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15b1c" w14:textId="8c15b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Құрамында cынап бар аспаптар мен бұйымдарды кәдеге жаратудың 2002-2003 жылдарға арналған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8 желтоқсан N 1599
Күші жойылды - ҚР Үкіметінің 2003.02.14. N 159 қаулысымен.</w:t>
      </w:r>
    </w:p>
    <w:p>
      <w:pPr>
        <w:spacing w:after="0"/>
        <w:ind w:left="0"/>
        <w:jc w:val="both"/>
      </w:pPr>
      <w:bookmarkStart w:name="z1" w:id="0"/>
      <w:r>
        <w:rPr>
          <w:rFonts w:ascii="Times New Roman"/>
          <w:b w:val="false"/>
          <w:i w:val="false"/>
          <w:color w:val="000000"/>
          <w:sz w:val="28"/>
        </w:rPr>
        <w:t xml:space="preserve">
      Халықтың денсаулығын және қоршаған ортаны сынаптың зиянды әсерінен қорғауды қамтамасыз ету мақсатында, сондай-ақ құрамында сынап бар аспаптар мен бұйымдарды жинауды, сақтауды және кәдеге жаратуды ұйымдастыру үшін Қазақстан Республикасының Үкіметі қаулы етеді: </w:t>
      </w:r>
      <w:r>
        <w:br/>
      </w:r>
      <w:r>
        <w:rPr>
          <w:rFonts w:ascii="Times New Roman"/>
          <w:b w:val="false"/>
          <w:i w:val="false"/>
          <w:color w:val="000000"/>
          <w:sz w:val="28"/>
        </w:rPr>
        <w:t xml:space="preserve">
      1. Қоса беріліп отырған Құрамында сынап бар аспаптар мен бұйымдарды кәдеге жаратудың 2002-2003 жылдарға арналған бағдарламасы (бұдан әрі - Бағдарлама) бекітілсін. </w:t>
      </w:r>
      <w:r>
        <w:br/>
      </w:r>
      <w:r>
        <w:rPr>
          <w:rFonts w:ascii="Times New Roman"/>
          <w:b w:val="false"/>
          <w:i w:val="false"/>
          <w:color w:val="000000"/>
          <w:sz w:val="28"/>
        </w:rPr>
        <w:t xml:space="preserve">
      2. Орталық атқарушы органдардың басшылары, облыстардың, Астана,Алматы қалаларының әкімдері Бағдарламада көзделген іс-шаралардың уақтылы орындалуын қамтамасыз етсін және жарты жылда 1 рет Қазақстан Республикасының Денсаулық сақтау министрлігін хабардар етсін. </w:t>
      </w:r>
    </w:p>
    <w:bookmarkEnd w:id="0"/>
    <w:p>
      <w:pPr>
        <w:spacing w:after="0"/>
        <w:ind w:left="0"/>
        <w:jc w:val="both"/>
      </w:pPr>
      <w:r>
        <w:rPr>
          <w:rFonts w:ascii="Times New Roman"/>
          <w:b w:val="false"/>
          <w:i w:val="false"/>
          <w:color w:val="000000"/>
          <w:sz w:val="28"/>
        </w:rPr>
        <w:t xml:space="preserve">     3. Осы қаулының орындалуын бақылау Қазақстан Республикасы Премьер-Министрінің орынбасары И.Н.Тасмағамбетовке жүктелсін. </w:t>
      </w:r>
    </w:p>
    <w:p>
      <w:pPr>
        <w:spacing w:after="0"/>
        <w:ind w:left="0"/>
        <w:jc w:val="both"/>
      </w:pPr>
      <w:r>
        <w:rPr>
          <w:rFonts w:ascii="Times New Roman"/>
          <w:b w:val="false"/>
          <w:i w:val="false"/>
          <w:color w:val="000000"/>
          <w:sz w:val="28"/>
        </w:rPr>
        <w:t xml:space="preserve">     4. Осы қаулы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2001 жылғы 8 желтоқсандағы             </w:t>
      </w:r>
      <w:r>
        <w:br/>
      </w:r>
      <w:r>
        <w:rPr>
          <w:rFonts w:ascii="Times New Roman"/>
          <w:b w:val="false"/>
          <w:i w:val="false"/>
          <w:color w:val="000000"/>
          <w:sz w:val="28"/>
        </w:rPr>
        <w:t xml:space="preserve">
N 1599 қаулысымен                  </w:t>
      </w:r>
      <w:r>
        <w:br/>
      </w:r>
      <w:r>
        <w:rPr>
          <w:rFonts w:ascii="Times New Roman"/>
          <w:b w:val="false"/>
          <w:i w:val="false"/>
          <w:color w:val="000000"/>
          <w:sz w:val="28"/>
        </w:rPr>
        <w:t xml:space="preserve">
бекітілген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Құрамында сынап бар аспаптар мен бұйымдарды </w:t>
      </w:r>
      <w:r>
        <w:br/>
      </w:r>
      <w:r>
        <w:rPr>
          <w:rFonts w:ascii="Times New Roman"/>
          <w:b w:val="false"/>
          <w:i w:val="false"/>
          <w:color w:val="000000"/>
          <w:sz w:val="28"/>
        </w:rPr>
        <w:t>
</w:t>
      </w:r>
      <w:r>
        <w:rPr>
          <w:rFonts w:ascii="Times New Roman"/>
          <w:b/>
          <w:i w:val="false"/>
          <w:color w:val="000000"/>
          <w:sz w:val="28"/>
        </w:rPr>
        <w:t xml:space="preserve">            кәдеге жаратудың 2002-2003 жылдарға арналған </w:t>
      </w:r>
      <w:r>
        <w:br/>
      </w:r>
      <w:r>
        <w:rPr>
          <w:rFonts w:ascii="Times New Roman"/>
          <w:b w:val="false"/>
          <w:i w:val="false"/>
          <w:color w:val="000000"/>
          <w:sz w:val="28"/>
        </w:rPr>
        <w:t>
</w:t>
      </w:r>
      <w:r>
        <w:rPr>
          <w:rFonts w:ascii="Times New Roman"/>
          <w:b/>
          <w:i w:val="false"/>
          <w:color w:val="000000"/>
          <w:sz w:val="28"/>
        </w:rPr>
        <w:t xml:space="preserve">                       Бағдарламасы </w:t>
      </w:r>
    </w:p>
    <w:bookmarkEnd w:id="2"/>
    <w:p>
      <w:pPr>
        <w:spacing w:after="0"/>
        <w:ind w:left="0"/>
        <w:jc w:val="both"/>
      </w:pPr>
      <w:r>
        <w:rPr>
          <w:rFonts w:ascii="Times New Roman"/>
          <w:b w:val="false"/>
          <w:i w:val="false"/>
          <w:color w:val="000000"/>
          <w:sz w:val="28"/>
        </w:rPr>
        <w:t xml:space="preserve">                     Астана қаласы, 2001 жыл </w:t>
      </w:r>
    </w:p>
    <w:p>
      <w:pPr>
        <w:spacing w:after="0"/>
        <w:ind w:left="0"/>
        <w:jc w:val="both"/>
      </w:pPr>
      <w:r>
        <w:rPr>
          <w:rFonts w:ascii="Times New Roman"/>
          <w:b/>
          <w:i w:val="false"/>
          <w:color w:val="000000"/>
          <w:sz w:val="28"/>
        </w:rPr>
        <w:t xml:space="preserve">                 1. Бағдарламаның паспорты </w:t>
      </w:r>
    </w:p>
    <w:p>
      <w:pPr>
        <w:spacing w:after="0"/>
        <w:ind w:left="0"/>
        <w:jc w:val="both"/>
      </w:pPr>
      <w:r>
        <w:rPr>
          <w:rFonts w:ascii="Times New Roman"/>
          <w:b w:val="false"/>
          <w:i w:val="false"/>
          <w:color w:val="000000"/>
          <w:sz w:val="28"/>
        </w:rPr>
        <w:t xml:space="preserve">     Атауы                         - Құрамында сынап бар аспаптар мен </w:t>
      </w:r>
      <w:r>
        <w:br/>
      </w:r>
      <w:r>
        <w:rPr>
          <w:rFonts w:ascii="Times New Roman"/>
          <w:b w:val="false"/>
          <w:i w:val="false"/>
          <w:color w:val="000000"/>
          <w:sz w:val="28"/>
        </w:rPr>
        <w:t xml:space="preserve">
                                     бұйымдарды кәдеге жаратудың </w:t>
      </w:r>
      <w:r>
        <w:br/>
      </w:r>
      <w:r>
        <w:rPr>
          <w:rFonts w:ascii="Times New Roman"/>
          <w:b w:val="false"/>
          <w:i w:val="false"/>
          <w:color w:val="000000"/>
          <w:sz w:val="28"/>
        </w:rPr>
        <w:t xml:space="preserve">
                                     2002-2003 жылдарға арналған </w:t>
      </w:r>
      <w:r>
        <w:br/>
      </w:r>
      <w:r>
        <w:rPr>
          <w:rFonts w:ascii="Times New Roman"/>
          <w:b w:val="false"/>
          <w:i w:val="false"/>
          <w:color w:val="000000"/>
          <w:sz w:val="28"/>
        </w:rPr>
        <w:t xml:space="preserve">
                                     бағдарламасы </w:t>
      </w:r>
    </w:p>
    <w:p>
      <w:pPr>
        <w:spacing w:after="0"/>
        <w:ind w:left="0"/>
        <w:jc w:val="both"/>
      </w:pPr>
      <w:r>
        <w:rPr>
          <w:rFonts w:ascii="Times New Roman"/>
          <w:b w:val="false"/>
          <w:i w:val="false"/>
          <w:color w:val="000000"/>
          <w:sz w:val="28"/>
        </w:rPr>
        <w:t xml:space="preserve">     Әзірлеу үшін негіздеме        - Қазақстан Республикасының </w:t>
      </w:r>
      <w:r>
        <w:br/>
      </w:r>
      <w:r>
        <w:rPr>
          <w:rFonts w:ascii="Times New Roman"/>
          <w:b w:val="false"/>
          <w:i w:val="false"/>
          <w:color w:val="000000"/>
          <w:sz w:val="28"/>
        </w:rPr>
        <w:t xml:space="preserve">
                                     Премьер-Министрі бірінші орынбасарының </w:t>
      </w:r>
      <w:r>
        <w:br/>
      </w:r>
      <w:r>
        <w:rPr>
          <w:rFonts w:ascii="Times New Roman"/>
          <w:b w:val="false"/>
          <w:i w:val="false"/>
          <w:color w:val="000000"/>
          <w:sz w:val="28"/>
        </w:rPr>
        <w:t xml:space="preserve">
                                     2001 жылғы 8 қаңтардағы N 13498 </w:t>
      </w:r>
      <w:r>
        <w:br/>
      </w:r>
      <w:r>
        <w:rPr>
          <w:rFonts w:ascii="Times New Roman"/>
          <w:b w:val="false"/>
          <w:i w:val="false"/>
          <w:color w:val="000000"/>
          <w:sz w:val="28"/>
        </w:rPr>
        <w:t xml:space="preserve">
                                     тапсырмасы </w:t>
      </w:r>
    </w:p>
    <w:p>
      <w:pPr>
        <w:spacing w:after="0"/>
        <w:ind w:left="0"/>
        <w:jc w:val="both"/>
      </w:pPr>
      <w:r>
        <w:rPr>
          <w:rFonts w:ascii="Times New Roman"/>
          <w:b w:val="false"/>
          <w:i w:val="false"/>
          <w:color w:val="000000"/>
          <w:sz w:val="28"/>
        </w:rPr>
        <w:t xml:space="preserve">     Негізгі әзірлеуші             - Қазақстан Республикасының </w:t>
      </w:r>
      <w:r>
        <w:br/>
      </w:r>
      <w:r>
        <w:rPr>
          <w:rFonts w:ascii="Times New Roman"/>
          <w:b w:val="false"/>
          <w:i w:val="false"/>
          <w:color w:val="000000"/>
          <w:sz w:val="28"/>
        </w:rPr>
        <w:t xml:space="preserve">
                                     Денсаулық сақтау министрлігі, </w:t>
      </w:r>
      <w:r>
        <w:br/>
      </w:r>
      <w:r>
        <w:rPr>
          <w:rFonts w:ascii="Times New Roman"/>
          <w:b w:val="false"/>
          <w:i w:val="false"/>
          <w:color w:val="000000"/>
          <w:sz w:val="28"/>
        </w:rPr>
        <w:t xml:space="preserve">
                                     Қазақ республикалық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станциясы </w:t>
      </w:r>
    </w:p>
    <w:p>
      <w:pPr>
        <w:spacing w:after="0"/>
        <w:ind w:left="0"/>
        <w:jc w:val="both"/>
      </w:pPr>
      <w:r>
        <w:rPr>
          <w:rFonts w:ascii="Times New Roman"/>
          <w:b w:val="false"/>
          <w:i w:val="false"/>
          <w:color w:val="000000"/>
          <w:sz w:val="28"/>
        </w:rPr>
        <w:t xml:space="preserve">     Қаржыландыру көздері          - Бағдарламаны қаржылық қамтамасыз </w:t>
      </w:r>
      <w:r>
        <w:br/>
      </w:r>
      <w:r>
        <w:rPr>
          <w:rFonts w:ascii="Times New Roman"/>
          <w:b w:val="false"/>
          <w:i w:val="false"/>
          <w:color w:val="000000"/>
          <w:sz w:val="28"/>
        </w:rPr>
        <w:t xml:space="preserve">
                                     ету жергілікті бюджеттердің </w:t>
      </w:r>
      <w:r>
        <w:br/>
      </w:r>
      <w:r>
        <w:rPr>
          <w:rFonts w:ascii="Times New Roman"/>
          <w:b w:val="false"/>
          <w:i w:val="false"/>
          <w:color w:val="000000"/>
          <w:sz w:val="28"/>
        </w:rPr>
        <w:t xml:space="preserve">
                                     қаражаты және Қазақстан </w:t>
      </w:r>
      <w:r>
        <w:br/>
      </w:r>
      <w:r>
        <w:rPr>
          <w:rFonts w:ascii="Times New Roman"/>
          <w:b w:val="false"/>
          <w:i w:val="false"/>
          <w:color w:val="000000"/>
          <w:sz w:val="28"/>
        </w:rPr>
        <w:t xml:space="preserve">
                                     Республикасының заңнамасымен </w:t>
      </w:r>
      <w:r>
        <w:br/>
      </w:r>
      <w:r>
        <w:rPr>
          <w:rFonts w:ascii="Times New Roman"/>
          <w:b w:val="false"/>
          <w:i w:val="false"/>
          <w:color w:val="000000"/>
          <w:sz w:val="28"/>
        </w:rPr>
        <w:t xml:space="preserve">
                                     тыйым салынбаған басқа да </w:t>
      </w:r>
      <w:r>
        <w:br/>
      </w:r>
      <w:r>
        <w:rPr>
          <w:rFonts w:ascii="Times New Roman"/>
          <w:b w:val="false"/>
          <w:i w:val="false"/>
          <w:color w:val="000000"/>
          <w:sz w:val="28"/>
        </w:rPr>
        <w:t xml:space="preserve">
                                     көздердің есебінен жүргізілетін </w:t>
      </w:r>
      <w:r>
        <w:br/>
      </w:r>
      <w:r>
        <w:rPr>
          <w:rFonts w:ascii="Times New Roman"/>
          <w:b w:val="false"/>
          <w:i w:val="false"/>
          <w:color w:val="000000"/>
          <w:sz w:val="28"/>
        </w:rPr>
        <w:t xml:space="preserve">
                                     болады </w:t>
      </w:r>
    </w:p>
    <w:p>
      <w:pPr>
        <w:spacing w:after="0"/>
        <w:ind w:left="0"/>
        <w:jc w:val="both"/>
      </w:pPr>
      <w:r>
        <w:rPr>
          <w:rFonts w:ascii="Times New Roman"/>
          <w:b w:val="false"/>
          <w:i w:val="false"/>
          <w:color w:val="000000"/>
          <w:sz w:val="28"/>
        </w:rPr>
        <w:t xml:space="preserve">     Іске асыру бойынша            - Құрамында сынап бар аспаптар </w:t>
      </w:r>
      <w:r>
        <w:br/>
      </w:r>
      <w:r>
        <w:rPr>
          <w:rFonts w:ascii="Times New Roman"/>
          <w:b w:val="false"/>
          <w:i w:val="false"/>
          <w:color w:val="000000"/>
          <w:sz w:val="28"/>
        </w:rPr>
        <w:t xml:space="preserve">
     күтілетін соңғы нәтиже          мен бұйымдарды жинауды және </w:t>
      </w:r>
      <w:r>
        <w:br/>
      </w:r>
      <w:r>
        <w:rPr>
          <w:rFonts w:ascii="Times New Roman"/>
          <w:b w:val="false"/>
          <w:i w:val="false"/>
          <w:color w:val="000000"/>
          <w:sz w:val="28"/>
        </w:rPr>
        <w:t xml:space="preserve">
                                     пайдаға асыруды ретке келтіру </w:t>
      </w:r>
    </w:p>
    <w:p>
      <w:pPr>
        <w:spacing w:after="0"/>
        <w:ind w:left="0"/>
        <w:jc w:val="both"/>
      </w:pPr>
      <w:r>
        <w:rPr>
          <w:rFonts w:ascii="Times New Roman"/>
          <w:b w:val="false"/>
          <w:i w:val="false"/>
          <w:color w:val="000000"/>
          <w:sz w:val="28"/>
        </w:rPr>
        <w:t xml:space="preserve">     Іске асыру мерзімдері         - 2002-2003 жылдар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2. Кіріспе </w:t>
      </w:r>
    </w:p>
    <w:bookmarkEnd w:id="3"/>
    <w:p>
      <w:pPr>
        <w:spacing w:after="0"/>
        <w:ind w:left="0"/>
        <w:jc w:val="both"/>
      </w:pPr>
      <w:r>
        <w:rPr>
          <w:rFonts w:ascii="Times New Roman"/>
          <w:b w:val="false"/>
          <w:i w:val="false"/>
          <w:color w:val="000000"/>
          <w:sz w:val="28"/>
        </w:rPr>
        <w:t xml:space="preserve">      Сынап пен оның қоспалары, әсiресе органикалық, адам ағзасында жиналуға және ағзасына зиян келтiруге қабiлеттi аса қауiптi уыттылығы жоғары заттар болып табылады. Созылмалы уланудың өрбуiнде сынаптың кез-келген нысандарынан құралған әртүрлi бұйымдар мен аспаптардан бөлiнiп шығатын сынап булары аса қауiп төндiретiн болып отыр. Сынап тек адам үшiн ғана емес, сонымен қатар тiршіліктің басқа да нысандары - өсiмдiктер, судағы омыртқасыздар мен балықтар үшiн де қауiптi. </w:t>
      </w:r>
      <w:r>
        <w:br/>
      </w:r>
      <w:r>
        <w:rPr>
          <w:rFonts w:ascii="Times New Roman"/>
          <w:b w:val="false"/>
          <w:i w:val="false"/>
          <w:color w:val="000000"/>
          <w:sz w:val="28"/>
        </w:rPr>
        <w:t xml:space="preserve">
      Мемлекеттiк санитарлық-эпидемиологиялық қызмет атмосфералық ауаның және жұмыс аймағы ауасының, топырақтың, судың, су қоймаларының, азық-түлік шикiзаттары мен тамақ өнiмдерiнiң сынаптан ластану мүмкiндiгіне байланысты мәселелердi жиi-жиi шешуге тура келедi.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3. Проблеманың қазiргі кездегі жай-күйiн талдау </w:t>
      </w:r>
    </w:p>
    <w:bookmarkEnd w:id="4"/>
    <w:p>
      <w:pPr>
        <w:spacing w:after="0"/>
        <w:ind w:left="0"/>
        <w:jc w:val="both"/>
      </w:pPr>
      <w:r>
        <w:rPr>
          <w:rFonts w:ascii="Times New Roman"/>
          <w:b w:val="false"/>
          <w:i w:val="false"/>
          <w:color w:val="000000"/>
          <w:sz w:val="28"/>
        </w:rPr>
        <w:t xml:space="preserve">      Соңғы уақытта Қазақстанда сынаптан ластанудың анықталуы мен сынапты сақтау шарттарының бұзылуына байланысты жағдайлар жиi тiркелуде. Бұл ретте сынап төгiлуiнiң және оларды адамдар тұратын жерлерде сақтау факторларының анықталуы кездейсоқ сипат алатындығын атап өткен жөн. Бұл кәсiпорындар мен ұйымдарда есепке алудағы және оның сақталу шарттарын сақтаудағы кемшiлiктерге байланысты, бұл оның ғимараттар мен көшелерде жоғалуы мен табылуының көптеген жағдайларымен расталады. Жыл сайын құрамында сынап бар аспаптардың едәуiр саны жарамсыз болып қалуда, қоқсықтар контейнерлерiне тасталынатын қалдықтарда жинақталады, қалалық және өзге де жерлердiң кездейсоқ пайда болған үйiндiлерiне тасылады. Бұл ретте олардың қорабының тұмшалылығы бұзылады, сынап пен оның буы ауаға, су мен топыраққа сіңедi. </w:t>
      </w:r>
      <w:r>
        <w:br/>
      </w:r>
      <w:r>
        <w:rPr>
          <w:rFonts w:ascii="Times New Roman"/>
          <w:b w:val="false"/>
          <w:i w:val="false"/>
          <w:color w:val="000000"/>
          <w:sz w:val="28"/>
        </w:rPr>
        <w:t xml:space="preserve">
      Республикада iс жүзiнде құрамында сынап бар қалдықтарды тиiмдi пайдаға асыруға және олардың халық денсаулығына терiс әсер етудің алдын алуға мүмкiндiк туғызатын қазiргi заманғы жабдықтармен, технологиялармен демеркуризацияланған өндiрiстер жоқ. Осының нәтижесiнде мамандардың бағалауы бойынша орта есеппен алғанда жыл сайын 50 тонна сынап қоршаған ортаға түседi. </w:t>
      </w:r>
      <w:r>
        <w:br/>
      </w:r>
      <w:r>
        <w:rPr>
          <w:rFonts w:ascii="Times New Roman"/>
          <w:b w:val="false"/>
          <w:i w:val="false"/>
          <w:color w:val="000000"/>
          <w:sz w:val="28"/>
        </w:rPr>
        <w:t xml:space="preserve">
      Қарағанды облысындағы Нұра өзенi бассейнiнiң "Карбид" АҚ (Темiртау қаласы) ацетальдегидтiк өндiрiсiнен келiп түскен сынап пен оның қоспаларынан жаппай ластану аса алаңдатушылықты туғызады. Болжамды деректер бойынша өзеннiң ластануының өн бойы 100 км болды және 150 тоннаға жуық сынаптан құралды. Сынап жалпы табиғи ортаға сiңдi, бұл одан тек өзендердiң түбi ғана емес, сонымен қатар онымен жапсарлас аумақтардың және ауылшаруашылық пайдалы жерлердiң және ауылшаруашылық өнiмдерi өсетiн, ластанған сумен суарылатын алқаптардың да ластануын туғызды. </w:t>
      </w:r>
      <w:r>
        <w:br/>
      </w:r>
      <w:r>
        <w:rPr>
          <w:rFonts w:ascii="Times New Roman"/>
          <w:b w:val="false"/>
          <w:i w:val="false"/>
          <w:color w:val="000000"/>
          <w:sz w:val="28"/>
        </w:rPr>
        <w:t xml:space="preserve">
      Осындай жағдай бұқаралық ақпарат құралдарында кеңiнен жаңғырық туғызған Павлодар "Химөнеркәсiбi" бiрлестiгiнде де болды. </w:t>
      </w:r>
      <w:r>
        <w:br/>
      </w:r>
      <w:r>
        <w:rPr>
          <w:rFonts w:ascii="Times New Roman"/>
          <w:b w:val="false"/>
          <w:i w:val="false"/>
          <w:color w:val="000000"/>
          <w:sz w:val="28"/>
        </w:rPr>
        <w:t xml:space="preserve">
      Құрамында сынап бар аспаптар мен бұйымдарды (люминисценттiк шамдарды, термометрлердi, кинескоптарды, өлшеу аппаратурасын және т.б.) пайдаланудағы, сақтаудағы және пайдаға асырудағы бұзушылықтардың есебiнен қоршаған ортаны сынаппен ластау проблемасы шешусiз қалып отыр. </w:t>
      </w:r>
      <w:r>
        <w:br/>
      </w:r>
      <w:r>
        <w:rPr>
          <w:rFonts w:ascii="Times New Roman"/>
          <w:b w:val="false"/>
          <w:i w:val="false"/>
          <w:color w:val="000000"/>
          <w:sz w:val="28"/>
        </w:rPr>
        <w:t xml:space="preserve">
      Кейбiр ұйымдар мен тұрғындар пайдаланылатын сынап аспаптары мен шамдарды пайдалану мерзiмi өткеннен кейiн қоршаған ортаны ластай отырып, оларды қалалық қоқыс үйіндiлерiне, тұрғын үйлер мен т.б. аумақтарға бақылаусыз тастау жағдайларының болуы одан әрi жалғасып отыр. Құрамында сынап бар аспаптар мен бұйымдарды қайта өңдеу және пайдаға асыру жөнiндегi пункттердiң қажеттi санының, сондай-ақ осындай iс-шараларды жүргiзудi ұйымдастыруды мiндеттейтiн заңнамалық кесiмдерінің болмауы жағдайды қиындата түсуде. </w:t>
      </w:r>
      <w:r>
        <w:br/>
      </w:r>
      <w:r>
        <w:rPr>
          <w:rFonts w:ascii="Times New Roman"/>
          <w:b w:val="false"/>
          <w:i w:val="false"/>
          <w:color w:val="000000"/>
          <w:sz w:val="28"/>
        </w:rPr>
        <w:t xml:space="preserve">
      Құрамында сынап бар материалдар мен бұйымдарды пайдалануға, сақтау мен пайдаға асыруға бақылауды жүзеге асырады, сондай-ақ авариялық жағдайлар туындаған жағдайда iс-шаралар жүргiзедi деп танылған министрлiктер мен ведомстволардың арасында қажеттi өзара iс-қимыл жоқ. </w:t>
      </w:r>
      <w:r>
        <w:br/>
      </w:r>
      <w:r>
        <w:rPr>
          <w:rFonts w:ascii="Times New Roman"/>
          <w:b w:val="false"/>
          <w:i w:val="false"/>
          <w:color w:val="000000"/>
          <w:sz w:val="28"/>
        </w:rPr>
        <w:t xml:space="preserve">
      Құрамында сынап бар аспаптар мен бұйымдарды пайдаға асырудың бағдарламасы осындай өнiмдi жинауды және пайдаға асыруды ретке келтiредi, осындай iс-шаралардың тәртiбi мен оларды жүргiзуге жауаптыларды айқындайды деп танылған.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4. Бағдарламаның мақсаты мен мiндеттерi </w:t>
      </w:r>
    </w:p>
    <w:bookmarkEnd w:id="5"/>
    <w:p>
      <w:pPr>
        <w:spacing w:after="0"/>
        <w:ind w:left="0"/>
        <w:jc w:val="both"/>
      </w:pPr>
      <w:r>
        <w:rPr>
          <w:rFonts w:ascii="Times New Roman"/>
          <w:b w:val="false"/>
          <w:i w:val="false"/>
          <w:color w:val="000000"/>
          <w:sz w:val="28"/>
        </w:rPr>
        <w:t xml:space="preserve">      Бағдарламаның негiзгi мақсаты қоршаған ортаның сынаптан ластануына жол бермеу болып табылады. </w:t>
      </w:r>
      <w:r>
        <w:br/>
      </w:r>
      <w:r>
        <w:rPr>
          <w:rFonts w:ascii="Times New Roman"/>
          <w:b w:val="false"/>
          <w:i w:val="false"/>
          <w:color w:val="000000"/>
          <w:sz w:val="28"/>
        </w:rPr>
        <w:t xml:space="preserve">
      Бағдарламаның негiзгi мiндеттерi: </w:t>
      </w:r>
      <w:r>
        <w:br/>
      </w:r>
      <w:r>
        <w:rPr>
          <w:rFonts w:ascii="Times New Roman"/>
          <w:b w:val="false"/>
          <w:i w:val="false"/>
          <w:color w:val="000000"/>
          <w:sz w:val="28"/>
        </w:rPr>
        <w:t xml:space="preserve">
      - құрамында сынап бар аспаптар мен бұйымдарды жинауды, сақтауды және пайдаға асыруды толық есепке алуды қамтамасыз ету; </w:t>
      </w:r>
      <w:r>
        <w:br/>
      </w:r>
      <w:r>
        <w:rPr>
          <w:rFonts w:ascii="Times New Roman"/>
          <w:b w:val="false"/>
          <w:i w:val="false"/>
          <w:color w:val="000000"/>
          <w:sz w:val="28"/>
        </w:rPr>
        <w:t xml:space="preserve">
      - құрамында сынап бар аспаптар мен бұйымдарды әкелуге, жинауға, сақтау мен пайдаға асыруға бақылауды ретке келтiру; </w:t>
      </w:r>
      <w:r>
        <w:br/>
      </w:r>
      <w:r>
        <w:rPr>
          <w:rFonts w:ascii="Times New Roman"/>
          <w:b w:val="false"/>
          <w:i w:val="false"/>
          <w:color w:val="000000"/>
          <w:sz w:val="28"/>
        </w:rPr>
        <w:t xml:space="preserve">
      - облыс орталықтарында құрамында сынап бар аспаптар мен бұйымдарды жинақтау және демеркуризациялау пункттерiн ұйымдастыру және пайдалануға қосу.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5. Iске асырудың негiзгi бағыттары мен тетігі </w:t>
      </w:r>
    </w:p>
    <w:bookmarkEnd w:id="6"/>
    <w:p>
      <w:pPr>
        <w:spacing w:after="0"/>
        <w:ind w:left="0"/>
        <w:jc w:val="both"/>
      </w:pPr>
      <w:r>
        <w:rPr>
          <w:rFonts w:ascii="Times New Roman"/>
          <w:b w:val="false"/>
          <w:i w:val="false"/>
          <w:color w:val="000000"/>
          <w:sz w:val="28"/>
        </w:rPr>
        <w:t xml:space="preserve">      Бағдарламаны iске асырудың жалпы мақсаты шеңберiнде жақсы ретке келтiрiлген және бәрiн қамтитын бақылау жүйесiнiң едәуiр маңызы бар, сондықтан: </w:t>
      </w:r>
      <w:r>
        <w:br/>
      </w:r>
      <w:r>
        <w:rPr>
          <w:rFonts w:ascii="Times New Roman"/>
          <w:b w:val="false"/>
          <w:i w:val="false"/>
          <w:color w:val="000000"/>
          <w:sz w:val="28"/>
        </w:rPr>
        <w:t xml:space="preserve">
      - меншiк нысанына қарамастан республиканың ұйымдарында құрамында сынап бар аспаптар мен бұйымдарды және металл сынаптарының болуын түгендеудi жүргiзу; </w:t>
      </w:r>
      <w:r>
        <w:br/>
      </w:r>
      <w:r>
        <w:rPr>
          <w:rFonts w:ascii="Times New Roman"/>
          <w:b w:val="false"/>
          <w:i w:val="false"/>
          <w:color w:val="000000"/>
          <w:sz w:val="28"/>
        </w:rPr>
        <w:t xml:space="preserve">
      - өндiрiстiк объектiлер мен мемлекеттiк бақылау органдарының зертханаларын газанализаторлармен жарақтандыру; </w:t>
      </w:r>
      <w:r>
        <w:br/>
      </w:r>
      <w:r>
        <w:rPr>
          <w:rFonts w:ascii="Times New Roman"/>
          <w:b w:val="false"/>
          <w:i w:val="false"/>
          <w:color w:val="000000"/>
          <w:sz w:val="28"/>
        </w:rPr>
        <w:t xml:space="preserve">
      - құрамында сынап бар аспаптар мен бұйымдарды әкелуге тиiстi бақылау жасау; </w:t>
      </w:r>
      <w:r>
        <w:br/>
      </w:r>
      <w:r>
        <w:rPr>
          <w:rFonts w:ascii="Times New Roman"/>
          <w:b w:val="false"/>
          <w:i w:val="false"/>
          <w:color w:val="000000"/>
          <w:sz w:val="28"/>
        </w:rPr>
        <w:t xml:space="preserve">
      - Қазақстан Республикасында пайдаланылатын құрамында сынап бар аспаптар мен бұйымдар тiзiлiмiн дайындау және бекiту; </w:t>
      </w:r>
      <w:r>
        <w:br/>
      </w:r>
      <w:r>
        <w:rPr>
          <w:rFonts w:ascii="Times New Roman"/>
          <w:b w:val="false"/>
          <w:i w:val="false"/>
          <w:color w:val="000000"/>
          <w:sz w:val="28"/>
        </w:rPr>
        <w:t xml:space="preserve">
      - құрамында сынап бар аспаптар мен бұйымдардың сақталу шарттарын айқындау, оларды демеркуризациялау және пайдаға асыру жөнiндегi iс-шараларды орындау мақсатында кешендi тексерудi жүргiзу үшiн ТЖ жөнiндегi басқармалардың, мемлекеттiк санитарлық-эпидемиологиялық қызмет, қоршаған ортаны қорғау жөнiндегi аумақтық басқармалардың мамандарынан тұратын комиссиялар құру; </w:t>
      </w:r>
      <w:r>
        <w:br/>
      </w:r>
      <w:r>
        <w:rPr>
          <w:rFonts w:ascii="Times New Roman"/>
          <w:b w:val="false"/>
          <w:i w:val="false"/>
          <w:color w:val="000000"/>
          <w:sz w:val="28"/>
        </w:rPr>
        <w:t xml:space="preserve">
      - жедел-құтқару жасақтарының жергiлiктi жерлердегi жұмысын күшейту; </w:t>
      </w:r>
      <w:r>
        <w:br/>
      </w:r>
      <w:r>
        <w:rPr>
          <w:rFonts w:ascii="Times New Roman"/>
          <w:b w:val="false"/>
          <w:i w:val="false"/>
          <w:color w:val="000000"/>
          <w:sz w:val="28"/>
        </w:rPr>
        <w:t xml:space="preserve">
      - санитарлық-қорғау аймақтарының құрамында сынап бар ұйымдарына арналған нормативiн түзетудi жүргiзу; </w:t>
      </w:r>
      <w:r>
        <w:br/>
      </w:r>
      <w:r>
        <w:rPr>
          <w:rFonts w:ascii="Times New Roman"/>
          <w:b w:val="false"/>
          <w:i w:val="false"/>
          <w:color w:val="000000"/>
          <w:sz w:val="28"/>
        </w:rPr>
        <w:t xml:space="preserve">
      - өндiрiстiк объектiлердiң және бақылау органдарының мамандарын сынапқа талдама бақылау жасаудың жаңа әдiстерiне үйрету; </w:t>
      </w:r>
      <w:r>
        <w:br/>
      </w:r>
      <w:r>
        <w:rPr>
          <w:rFonts w:ascii="Times New Roman"/>
          <w:b w:val="false"/>
          <w:i w:val="false"/>
          <w:color w:val="000000"/>
          <w:sz w:val="28"/>
        </w:rPr>
        <w:t xml:space="preserve">
      - қоршаған орта объектiлерiнiң (ауа, топырақ, су, тамақ өнiмдерi) сынаптан ластануының жай-күйiн зерделеу; </w:t>
      </w:r>
      <w:r>
        <w:br/>
      </w:r>
      <w:r>
        <w:rPr>
          <w:rFonts w:ascii="Times New Roman"/>
          <w:b w:val="false"/>
          <w:i w:val="false"/>
          <w:color w:val="000000"/>
          <w:sz w:val="28"/>
        </w:rPr>
        <w:t xml:space="preserve">
      - халықтың арасында, сондай-ақ мектептерде, мектепке дейiнгi балалар және емдеу-алдын алу мекемелерiнде сынаптан ластанудың қаупi туралы санитарлық-ағарту мен түсiндiру жұмыстарын жүргiзу; </w:t>
      </w:r>
      <w:r>
        <w:br/>
      </w:r>
      <w:r>
        <w:rPr>
          <w:rFonts w:ascii="Times New Roman"/>
          <w:b w:val="false"/>
          <w:i w:val="false"/>
          <w:color w:val="000000"/>
          <w:sz w:val="28"/>
        </w:rPr>
        <w:t xml:space="preserve">
      - құрамында сынап бар аспаптар мен бұйымдарды жинауды, сақтау мен пайдаға асыруды толық есепке алуды қамтамасыз ету; </w:t>
      </w:r>
      <w:r>
        <w:br/>
      </w:r>
      <w:r>
        <w:rPr>
          <w:rFonts w:ascii="Times New Roman"/>
          <w:b w:val="false"/>
          <w:i w:val="false"/>
          <w:color w:val="000000"/>
          <w:sz w:val="28"/>
        </w:rPr>
        <w:t xml:space="preserve">
      - облыс орталықтарында құрамында сынап бар аспаптар мен бұйымдарды жинау мен демеркуризациялау пункттерiн ұйымдастыру; </w:t>
      </w:r>
      <w:r>
        <w:br/>
      </w:r>
      <w:r>
        <w:rPr>
          <w:rFonts w:ascii="Times New Roman"/>
          <w:b w:val="false"/>
          <w:i w:val="false"/>
          <w:color w:val="000000"/>
          <w:sz w:val="28"/>
        </w:rPr>
        <w:t xml:space="preserve">
      - құрамында сынап бар аспаптар мен бұйымдарды әкелу, жинау, сақтау мен пайдаға асыру схемасы жөнiндегi нормативтік құқықтық кесiмдердi әзiрлеу; </w:t>
      </w:r>
      <w:r>
        <w:br/>
      </w:r>
      <w:r>
        <w:rPr>
          <w:rFonts w:ascii="Times New Roman"/>
          <w:b w:val="false"/>
          <w:i w:val="false"/>
          <w:color w:val="000000"/>
          <w:sz w:val="28"/>
        </w:rPr>
        <w:t xml:space="preserve">
      - құрамында сынап бар аспаптар мен бұйымдарды әкелуге шекаралық бақылау жүйесiн жасау қажет.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6. Бағдарламаны ресурстық қамтамасыз ету мен </w:t>
      </w:r>
      <w:r>
        <w:br/>
      </w:r>
      <w:r>
        <w:rPr>
          <w:rFonts w:ascii="Times New Roman"/>
          <w:b w:val="false"/>
          <w:i w:val="false"/>
          <w:color w:val="000000"/>
          <w:sz w:val="28"/>
        </w:rPr>
        <w:t>
</w:t>
      </w:r>
      <w:r>
        <w:rPr>
          <w:rFonts w:ascii="Times New Roman"/>
          <w:b/>
          <w:i w:val="false"/>
          <w:color w:val="000000"/>
          <w:sz w:val="28"/>
        </w:rPr>
        <w:t xml:space="preserve">                      қаржыландыру көздерi </w:t>
      </w:r>
    </w:p>
    <w:bookmarkEnd w:id="7"/>
    <w:p>
      <w:pPr>
        <w:spacing w:after="0"/>
        <w:ind w:left="0"/>
        <w:jc w:val="both"/>
      </w:pPr>
      <w:r>
        <w:rPr>
          <w:rFonts w:ascii="Times New Roman"/>
          <w:b w:val="false"/>
          <w:i w:val="false"/>
          <w:color w:val="000000"/>
          <w:sz w:val="28"/>
        </w:rPr>
        <w:t xml:space="preserve">      Бағдарламаны қаржылық қамтамасыз ету жергiлiктi бюджеттердiң және Қазақстан Республикасының заңнамасымен тыйым салынбаған өзге де көздердiң есебiнен жүзеге асырылатын болады. Қаржылық қамтамасыз ету: 2002 жылы - 20 млрд. 151 млн. 676 мың теңге; 2003 жылы - 1 млрд. 4 млн. 1 мың теңге (Жиыны: 21 млрд. 155 млн. 775 мың теңге) көзделiп отыр.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7. Бағдарламаны іске асырудан күтілетін нәтиже </w:t>
      </w:r>
    </w:p>
    <w:bookmarkEnd w:id="8"/>
    <w:p>
      <w:pPr>
        <w:spacing w:after="0"/>
        <w:ind w:left="0"/>
        <w:jc w:val="both"/>
      </w:pPr>
      <w:r>
        <w:rPr>
          <w:rFonts w:ascii="Times New Roman"/>
          <w:b w:val="false"/>
          <w:i w:val="false"/>
          <w:color w:val="000000"/>
          <w:sz w:val="28"/>
        </w:rPr>
        <w:t xml:space="preserve">      Бағдарламаны қабылдау мен іске асырудан түсетін әлеуметтік-экономикалық тиімділігі құрамында сынап бар аспаптар мен бұйымдарды жинауға, сақтау мен пайдаға асыруға бақылауды ретке келтіруден және қоршаған ортаның ластануына жол бермеуден құралады.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8. Құрамында сынап бар аспаптар мен бұйымдарды пайдаға </w:t>
      </w:r>
      <w:r>
        <w:br/>
      </w:r>
      <w:r>
        <w:rPr>
          <w:rFonts w:ascii="Times New Roman"/>
          <w:b w:val="false"/>
          <w:i w:val="false"/>
          <w:color w:val="000000"/>
          <w:sz w:val="28"/>
        </w:rPr>
        <w:t>
</w:t>
      </w:r>
      <w:r>
        <w:rPr>
          <w:rFonts w:ascii="Times New Roman"/>
          <w:b/>
          <w:i w:val="false"/>
          <w:color w:val="000000"/>
          <w:sz w:val="28"/>
        </w:rPr>
        <w:t xml:space="preserve">       асырудың 2002-2003 жылдарға арналған бағдарламасын іске асыру </w:t>
      </w:r>
      <w:r>
        <w:br/>
      </w:r>
      <w:r>
        <w:rPr>
          <w:rFonts w:ascii="Times New Roman"/>
          <w:b w:val="false"/>
          <w:i w:val="false"/>
          <w:color w:val="000000"/>
          <w:sz w:val="28"/>
        </w:rPr>
        <w:t>
</w:t>
      </w:r>
      <w:r>
        <w:rPr>
          <w:rFonts w:ascii="Times New Roman"/>
          <w:b/>
          <w:i w:val="false"/>
          <w:color w:val="000000"/>
          <w:sz w:val="28"/>
        </w:rPr>
        <w:t xml:space="preserve">                     жөніндегі іс-шаралар жоспары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        №Іс-шара        !Орындау  ! Аяқтау  !Жауапты   !Қаржыландыру </w:t>
            </w:r>
            <w:r>
              <w:br/>
            </w:r>
            <w:r>
              <w:rPr>
                <w:rFonts w:ascii="Times New Roman"/>
                <w:b w:val="false"/>
                <w:i w:val="false"/>
                <w:color w:val="000000"/>
                <w:sz w:val="20"/>
              </w:rPr>
              <w:t xml:space="preserve">
п/п!                        !мерзімі  ! нысаны  !орындаушы.!көлемдері мен </w:t>
            </w:r>
            <w:r>
              <w:br/>
            </w:r>
            <w:r>
              <w:rPr>
                <w:rFonts w:ascii="Times New Roman"/>
                <w:b w:val="false"/>
                <w:i w:val="false"/>
                <w:color w:val="000000"/>
                <w:sz w:val="20"/>
              </w:rPr>
              <w:t xml:space="preserve">
   !                        !         !         !лар       !көздері   </w:t>
            </w:r>
          </w:p>
        </w:tc>
      </w:tr>
    </w:tbl>
    <w:p>
      <w:pPr>
        <w:spacing w:after="0"/>
        <w:ind w:left="0"/>
        <w:jc w:val="both"/>
      </w:pPr>
      <w:r>
        <w:rPr>
          <w:rFonts w:ascii="Times New Roman"/>
          <w:b w:val="false"/>
          <w:i w:val="false"/>
          <w:color w:val="000000"/>
          <w:sz w:val="28"/>
        </w:rPr>
        <w:t xml:space="preserve">1  Республиканың ұйымдарын.  2002 жыл  Әкімдер.  Мемсанэпид </w:t>
      </w:r>
      <w:r>
        <w:br/>
      </w:r>
      <w:r>
        <w:rPr>
          <w:rFonts w:ascii="Times New Roman"/>
          <w:b w:val="false"/>
          <w:i w:val="false"/>
          <w:color w:val="000000"/>
          <w:sz w:val="28"/>
        </w:rPr>
        <w:t xml:space="preserve">
   дағы құрамында сынап бар            дің       қадағалау. </w:t>
      </w:r>
      <w:r>
        <w:br/>
      </w:r>
      <w:r>
        <w:rPr>
          <w:rFonts w:ascii="Times New Roman"/>
          <w:b w:val="false"/>
          <w:i w:val="false"/>
          <w:color w:val="000000"/>
          <w:sz w:val="28"/>
        </w:rPr>
        <w:t xml:space="preserve">
   аспаптарды, бұйымдарды              шешімдері дың, ҚР ТОҚМ   - </w:t>
      </w:r>
      <w:r>
        <w:br/>
      </w:r>
      <w:r>
        <w:rPr>
          <w:rFonts w:ascii="Times New Roman"/>
          <w:b w:val="false"/>
          <w:i w:val="false"/>
          <w:color w:val="000000"/>
          <w:sz w:val="28"/>
        </w:rPr>
        <w:t xml:space="preserve">
   және металл сынаптарының                      аумақтық </w:t>
      </w:r>
      <w:r>
        <w:br/>
      </w:r>
      <w:r>
        <w:rPr>
          <w:rFonts w:ascii="Times New Roman"/>
          <w:b w:val="false"/>
          <w:i w:val="false"/>
          <w:color w:val="000000"/>
          <w:sz w:val="28"/>
        </w:rPr>
        <w:t xml:space="preserve">
   болуын түгендеуді жүргізу                     органдары, </w:t>
      </w:r>
      <w:r>
        <w:br/>
      </w:r>
      <w:r>
        <w:rPr>
          <w:rFonts w:ascii="Times New Roman"/>
          <w:b w:val="false"/>
          <w:i w:val="false"/>
          <w:color w:val="000000"/>
          <w:sz w:val="28"/>
        </w:rPr>
        <w:t xml:space="preserve">
                                                 облыстардың, </w:t>
      </w:r>
      <w:r>
        <w:br/>
      </w:r>
      <w:r>
        <w:rPr>
          <w:rFonts w:ascii="Times New Roman"/>
          <w:b w:val="false"/>
          <w:i w:val="false"/>
          <w:color w:val="000000"/>
          <w:sz w:val="28"/>
        </w:rPr>
        <w:t xml:space="preserve">
                                                 Астана және </w:t>
      </w:r>
      <w:r>
        <w:br/>
      </w:r>
      <w:r>
        <w:rPr>
          <w:rFonts w:ascii="Times New Roman"/>
          <w:b w:val="false"/>
          <w:i w:val="false"/>
          <w:color w:val="000000"/>
          <w:sz w:val="28"/>
        </w:rPr>
        <w:t xml:space="preserve">
                                                 Алматы қала. </w:t>
      </w:r>
      <w:r>
        <w:br/>
      </w:r>
      <w:r>
        <w:rPr>
          <w:rFonts w:ascii="Times New Roman"/>
          <w:b w:val="false"/>
          <w:i w:val="false"/>
          <w:color w:val="000000"/>
          <w:sz w:val="28"/>
        </w:rPr>
        <w:t xml:space="preserve">
                                                 ларының </w:t>
      </w:r>
      <w:r>
        <w:br/>
      </w:r>
      <w:r>
        <w:rPr>
          <w:rFonts w:ascii="Times New Roman"/>
          <w:b w:val="false"/>
          <w:i w:val="false"/>
          <w:color w:val="000000"/>
          <w:sz w:val="28"/>
        </w:rPr>
        <w:t xml:space="preserve">
                                                 әкімдері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2  Облыс орталықтарында      2002-2003 Әкімдер.  Мүдделі        Жыл сайын </w:t>
      </w:r>
      <w:r>
        <w:br/>
      </w:r>
      <w:r>
        <w:rPr>
          <w:rFonts w:ascii="Times New Roman"/>
          <w:b w:val="false"/>
          <w:i w:val="false"/>
          <w:color w:val="000000"/>
          <w:sz w:val="28"/>
        </w:rPr>
        <w:t xml:space="preserve">
   құрамында сынап бар       жылдар    дің       облыстардың,   жергілікті </w:t>
      </w:r>
      <w:r>
        <w:br/>
      </w:r>
      <w:r>
        <w:rPr>
          <w:rFonts w:ascii="Times New Roman"/>
          <w:b w:val="false"/>
          <w:i w:val="false"/>
          <w:color w:val="000000"/>
          <w:sz w:val="28"/>
        </w:rPr>
        <w:t xml:space="preserve">
   аспаптармен бұйымдарды              шешімдері Астана және    бюджеттер. </w:t>
      </w:r>
      <w:r>
        <w:br/>
      </w:r>
      <w:r>
        <w:rPr>
          <w:rFonts w:ascii="Times New Roman"/>
          <w:b w:val="false"/>
          <w:i w:val="false"/>
          <w:color w:val="000000"/>
          <w:sz w:val="28"/>
        </w:rPr>
        <w:t xml:space="preserve">
   жинау мен демеркуриза.                        Алматы         дің сани. </w:t>
      </w:r>
      <w:r>
        <w:br/>
      </w:r>
      <w:r>
        <w:rPr>
          <w:rFonts w:ascii="Times New Roman"/>
          <w:b w:val="false"/>
          <w:i w:val="false"/>
          <w:color w:val="000000"/>
          <w:sz w:val="28"/>
        </w:rPr>
        <w:t xml:space="preserve">
   циялау пункттерін                             қалаларының    тарлық-эпи. </w:t>
      </w:r>
      <w:r>
        <w:br/>
      </w:r>
      <w:r>
        <w:rPr>
          <w:rFonts w:ascii="Times New Roman"/>
          <w:b w:val="false"/>
          <w:i w:val="false"/>
          <w:color w:val="000000"/>
          <w:sz w:val="28"/>
        </w:rPr>
        <w:t xml:space="preserve">
   ұйымдастыру                                   әкімдері       демиология. </w:t>
      </w:r>
      <w:r>
        <w:br/>
      </w:r>
      <w:r>
        <w:rPr>
          <w:rFonts w:ascii="Times New Roman"/>
          <w:b w:val="false"/>
          <w:i w:val="false"/>
          <w:color w:val="000000"/>
          <w:sz w:val="28"/>
        </w:rPr>
        <w:t xml:space="preserve">
                                                 (келісім       лық салауа. </w:t>
      </w:r>
      <w:r>
        <w:br/>
      </w:r>
      <w:r>
        <w:rPr>
          <w:rFonts w:ascii="Times New Roman"/>
          <w:b w:val="false"/>
          <w:i w:val="false"/>
          <w:color w:val="000000"/>
          <w:sz w:val="28"/>
        </w:rPr>
        <w:t xml:space="preserve">
                                                 бойынша)       ттылықты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етуге бөле. </w:t>
      </w:r>
      <w:r>
        <w:br/>
      </w:r>
      <w:r>
        <w:rPr>
          <w:rFonts w:ascii="Times New Roman"/>
          <w:b w:val="false"/>
          <w:i w:val="false"/>
          <w:color w:val="000000"/>
          <w:sz w:val="28"/>
        </w:rPr>
        <w:t xml:space="preserve">
                                                                тін қаража. </w:t>
      </w:r>
      <w:r>
        <w:br/>
      </w:r>
      <w:r>
        <w:rPr>
          <w:rFonts w:ascii="Times New Roman"/>
          <w:b w:val="false"/>
          <w:i w:val="false"/>
          <w:color w:val="000000"/>
          <w:sz w:val="28"/>
        </w:rPr>
        <w:t xml:space="preserve">
                                                                ты есебінен </w:t>
      </w:r>
      <w:r>
        <w:br/>
      </w:r>
      <w:r>
        <w:rPr>
          <w:rFonts w:ascii="Times New Roman"/>
          <w:b w:val="false"/>
          <w:i w:val="false"/>
          <w:color w:val="000000"/>
          <w:sz w:val="28"/>
        </w:rPr>
        <w:t xml:space="preserve">
                                                                (39 бағдар. </w:t>
      </w:r>
      <w:r>
        <w:br/>
      </w:r>
      <w:r>
        <w:rPr>
          <w:rFonts w:ascii="Times New Roman"/>
          <w:b w:val="false"/>
          <w:i w:val="false"/>
          <w:color w:val="000000"/>
          <w:sz w:val="28"/>
        </w:rPr>
        <w:t xml:space="preserve">
                                                                лама 30 кіші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және ұйым. </w:t>
      </w:r>
      <w:r>
        <w:br/>
      </w:r>
      <w:r>
        <w:rPr>
          <w:rFonts w:ascii="Times New Roman"/>
          <w:b w:val="false"/>
          <w:i w:val="false"/>
          <w:color w:val="000000"/>
          <w:sz w:val="28"/>
        </w:rPr>
        <w:t xml:space="preserve">
                                                                дардың (ке. </w:t>
      </w:r>
      <w:r>
        <w:br/>
      </w:r>
      <w:r>
        <w:rPr>
          <w:rFonts w:ascii="Times New Roman"/>
          <w:b w:val="false"/>
          <w:i w:val="false"/>
          <w:color w:val="000000"/>
          <w:sz w:val="28"/>
        </w:rPr>
        <w:t xml:space="preserve">
                                                               лісім бойын. </w:t>
      </w:r>
      <w:r>
        <w:br/>
      </w:r>
      <w:r>
        <w:rPr>
          <w:rFonts w:ascii="Times New Roman"/>
          <w:b w:val="false"/>
          <w:i w:val="false"/>
          <w:color w:val="000000"/>
          <w:sz w:val="28"/>
        </w:rPr>
        <w:t xml:space="preserve">
                                                                ша) қаража. </w:t>
      </w:r>
      <w:r>
        <w:br/>
      </w:r>
      <w:r>
        <w:rPr>
          <w:rFonts w:ascii="Times New Roman"/>
          <w:b w:val="false"/>
          <w:i w:val="false"/>
          <w:color w:val="000000"/>
          <w:sz w:val="28"/>
        </w:rPr>
        <w:t xml:space="preserve">
                                                                ты есебінен _________________________________________________________________________ </w:t>
      </w:r>
      <w:r>
        <w:br/>
      </w:r>
      <w:r>
        <w:rPr>
          <w:rFonts w:ascii="Times New Roman"/>
          <w:b w:val="false"/>
          <w:i w:val="false"/>
          <w:color w:val="000000"/>
          <w:sz w:val="28"/>
        </w:rPr>
        <w:t xml:space="preserve">
3  Құрамында сынап бар ас.   2002-2003 Норматив. ҚР ДСМ, </w:t>
      </w:r>
      <w:r>
        <w:br/>
      </w:r>
      <w:r>
        <w:rPr>
          <w:rFonts w:ascii="Times New Roman"/>
          <w:b w:val="false"/>
          <w:i w:val="false"/>
          <w:color w:val="000000"/>
          <w:sz w:val="28"/>
        </w:rPr>
        <w:t xml:space="preserve">
   паптар мен бұйымдарды     жылдар    тік       ҚР ТЖА, </w:t>
      </w:r>
      <w:r>
        <w:br/>
      </w:r>
      <w:r>
        <w:rPr>
          <w:rFonts w:ascii="Times New Roman"/>
          <w:b w:val="false"/>
          <w:i w:val="false"/>
          <w:color w:val="000000"/>
          <w:sz w:val="28"/>
        </w:rPr>
        <w:t xml:space="preserve">
   әкелу, жинау, сақтау                құқықтық  ҚР ТОҚМ </w:t>
      </w:r>
      <w:r>
        <w:br/>
      </w:r>
      <w:r>
        <w:rPr>
          <w:rFonts w:ascii="Times New Roman"/>
          <w:b w:val="false"/>
          <w:i w:val="false"/>
          <w:color w:val="000000"/>
          <w:sz w:val="28"/>
        </w:rPr>
        <w:t xml:space="preserve">
   және пайдаға асырудың               кесім </w:t>
      </w:r>
      <w:r>
        <w:br/>
      </w:r>
      <w:r>
        <w:rPr>
          <w:rFonts w:ascii="Times New Roman"/>
          <w:b w:val="false"/>
          <w:i w:val="false"/>
          <w:color w:val="000000"/>
          <w:sz w:val="28"/>
        </w:rPr>
        <w:t xml:space="preserve">
   схемасы бойынша норматив. </w:t>
      </w:r>
      <w:r>
        <w:br/>
      </w:r>
      <w:r>
        <w:rPr>
          <w:rFonts w:ascii="Times New Roman"/>
          <w:b w:val="false"/>
          <w:i w:val="false"/>
          <w:color w:val="000000"/>
          <w:sz w:val="28"/>
        </w:rPr>
        <w:t xml:space="preserve">
   тік құқықтық кесімдерді </w:t>
      </w:r>
      <w:r>
        <w:br/>
      </w:r>
      <w:r>
        <w:rPr>
          <w:rFonts w:ascii="Times New Roman"/>
          <w:b w:val="false"/>
          <w:i w:val="false"/>
          <w:color w:val="000000"/>
          <w:sz w:val="28"/>
        </w:rPr>
        <w:t xml:space="preserve">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  Өндірістік объектілер     2002-2003 Әкімдер.                 Жыл сайын </w:t>
      </w:r>
      <w:r>
        <w:br/>
      </w:r>
      <w:r>
        <w:rPr>
          <w:rFonts w:ascii="Times New Roman"/>
          <w:b w:val="false"/>
          <w:i w:val="false"/>
          <w:color w:val="000000"/>
          <w:sz w:val="28"/>
        </w:rPr>
        <w:t xml:space="preserve">
   мен мемлекеттік бақылау   жылдар    дің                      жергілікті </w:t>
      </w:r>
      <w:r>
        <w:br/>
      </w:r>
      <w:r>
        <w:rPr>
          <w:rFonts w:ascii="Times New Roman"/>
          <w:b w:val="false"/>
          <w:i w:val="false"/>
          <w:color w:val="000000"/>
          <w:sz w:val="28"/>
        </w:rPr>
        <w:t xml:space="preserve">
   органдарының зертхана.              шешімдері                бюджеттер. </w:t>
      </w:r>
      <w:r>
        <w:br/>
      </w:r>
      <w:r>
        <w:rPr>
          <w:rFonts w:ascii="Times New Roman"/>
          <w:b w:val="false"/>
          <w:i w:val="false"/>
          <w:color w:val="000000"/>
          <w:sz w:val="28"/>
        </w:rPr>
        <w:t xml:space="preserve">
   ларын газанализаторлармен                                    дің сани. </w:t>
      </w:r>
      <w:r>
        <w:br/>
      </w:r>
      <w:r>
        <w:rPr>
          <w:rFonts w:ascii="Times New Roman"/>
          <w:b w:val="false"/>
          <w:i w:val="false"/>
          <w:color w:val="000000"/>
          <w:sz w:val="28"/>
        </w:rPr>
        <w:t xml:space="preserve">
   жарақтандыру                                                 тарлық-эпи. </w:t>
      </w:r>
      <w:r>
        <w:br/>
      </w:r>
      <w:r>
        <w:rPr>
          <w:rFonts w:ascii="Times New Roman"/>
          <w:b w:val="false"/>
          <w:i w:val="false"/>
          <w:color w:val="000000"/>
          <w:sz w:val="28"/>
        </w:rPr>
        <w:t xml:space="preserve">
                                                 Облыстардың,   демиология. </w:t>
      </w:r>
      <w:r>
        <w:br/>
      </w:r>
      <w:r>
        <w:rPr>
          <w:rFonts w:ascii="Times New Roman"/>
          <w:b w:val="false"/>
          <w:i w:val="false"/>
          <w:color w:val="000000"/>
          <w:sz w:val="28"/>
        </w:rPr>
        <w:t xml:space="preserve">
                                                 Астана және    лық салауа. </w:t>
      </w:r>
      <w:r>
        <w:br/>
      </w:r>
      <w:r>
        <w:rPr>
          <w:rFonts w:ascii="Times New Roman"/>
          <w:b w:val="false"/>
          <w:i w:val="false"/>
          <w:color w:val="000000"/>
          <w:sz w:val="28"/>
        </w:rPr>
        <w:t xml:space="preserve">
                                                 Алматы қала.   ттылықты </w:t>
      </w:r>
      <w:r>
        <w:br/>
      </w:r>
      <w:r>
        <w:rPr>
          <w:rFonts w:ascii="Times New Roman"/>
          <w:b w:val="false"/>
          <w:i w:val="false"/>
          <w:color w:val="000000"/>
          <w:sz w:val="28"/>
        </w:rPr>
        <w:t xml:space="preserve">
                                                 ларының        қамтамасыз </w:t>
      </w:r>
      <w:r>
        <w:br/>
      </w:r>
      <w:r>
        <w:rPr>
          <w:rFonts w:ascii="Times New Roman"/>
          <w:b w:val="false"/>
          <w:i w:val="false"/>
          <w:color w:val="000000"/>
          <w:sz w:val="28"/>
        </w:rPr>
        <w:t xml:space="preserve">
                                                 әкімдері       етуге бөле. </w:t>
      </w:r>
      <w:r>
        <w:br/>
      </w:r>
      <w:r>
        <w:rPr>
          <w:rFonts w:ascii="Times New Roman"/>
          <w:b w:val="false"/>
          <w:i w:val="false"/>
          <w:color w:val="000000"/>
          <w:sz w:val="28"/>
        </w:rPr>
        <w:t xml:space="preserve">
                                                 (келісім       тін қаража. </w:t>
      </w:r>
      <w:r>
        <w:br/>
      </w:r>
      <w:r>
        <w:rPr>
          <w:rFonts w:ascii="Times New Roman"/>
          <w:b w:val="false"/>
          <w:i w:val="false"/>
          <w:color w:val="000000"/>
          <w:sz w:val="28"/>
        </w:rPr>
        <w:t xml:space="preserve">
                                                 бойынша)       ты шегінде </w:t>
      </w:r>
      <w:r>
        <w:br/>
      </w:r>
      <w:r>
        <w:rPr>
          <w:rFonts w:ascii="Times New Roman"/>
          <w:b w:val="false"/>
          <w:i w:val="false"/>
          <w:color w:val="000000"/>
          <w:sz w:val="28"/>
        </w:rPr>
        <w:t xml:space="preserve">
                                                                (39 бағдар. </w:t>
      </w:r>
      <w:r>
        <w:br/>
      </w:r>
      <w:r>
        <w:rPr>
          <w:rFonts w:ascii="Times New Roman"/>
          <w:b w:val="false"/>
          <w:i w:val="false"/>
          <w:color w:val="000000"/>
          <w:sz w:val="28"/>
        </w:rPr>
        <w:t xml:space="preserve">
                                                                лама 30 кіші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және ұйым. </w:t>
      </w:r>
      <w:r>
        <w:br/>
      </w:r>
      <w:r>
        <w:rPr>
          <w:rFonts w:ascii="Times New Roman"/>
          <w:b w:val="false"/>
          <w:i w:val="false"/>
          <w:color w:val="000000"/>
          <w:sz w:val="28"/>
        </w:rPr>
        <w:t xml:space="preserve">
                                                                дардың (ке. </w:t>
      </w:r>
      <w:r>
        <w:br/>
      </w:r>
      <w:r>
        <w:rPr>
          <w:rFonts w:ascii="Times New Roman"/>
          <w:b w:val="false"/>
          <w:i w:val="false"/>
          <w:color w:val="000000"/>
          <w:sz w:val="28"/>
        </w:rPr>
        <w:t xml:space="preserve">
                                                                лісім бойын. </w:t>
      </w:r>
      <w:r>
        <w:br/>
      </w:r>
      <w:r>
        <w:rPr>
          <w:rFonts w:ascii="Times New Roman"/>
          <w:b w:val="false"/>
          <w:i w:val="false"/>
          <w:color w:val="000000"/>
          <w:sz w:val="28"/>
        </w:rPr>
        <w:t xml:space="preserve">
                                                                ша) қаража. </w:t>
      </w:r>
      <w:r>
        <w:br/>
      </w:r>
      <w:r>
        <w:rPr>
          <w:rFonts w:ascii="Times New Roman"/>
          <w:b w:val="false"/>
          <w:i w:val="false"/>
          <w:color w:val="000000"/>
          <w:sz w:val="28"/>
        </w:rPr>
        <w:t xml:space="preserve">
                                                                ты есебінен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5  Құрамында сынап бар ас.   2002-2003 Қаулының  ҚР ДСМ,        - </w:t>
      </w:r>
      <w:r>
        <w:br/>
      </w:r>
      <w:r>
        <w:rPr>
          <w:rFonts w:ascii="Times New Roman"/>
          <w:b w:val="false"/>
          <w:i w:val="false"/>
          <w:color w:val="000000"/>
          <w:sz w:val="28"/>
        </w:rPr>
        <w:t xml:space="preserve">
   паптарды "Қазақстан       жылдар    жобасы    ҚР ТОҚМ </w:t>
      </w:r>
      <w:r>
        <w:br/>
      </w:r>
      <w:r>
        <w:rPr>
          <w:rFonts w:ascii="Times New Roman"/>
          <w:b w:val="false"/>
          <w:i w:val="false"/>
          <w:color w:val="000000"/>
          <w:sz w:val="28"/>
        </w:rPr>
        <w:t xml:space="preserve">
   Республикасында тауар.    бойы </w:t>
      </w:r>
      <w:r>
        <w:br/>
      </w:r>
      <w:r>
        <w:rPr>
          <w:rFonts w:ascii="Times New Roman"/>
          <w:b w:val="false"/>
          <w:i w:val="false"/>
          <w:color w:val="000000"/>
          <w:sz w:val="28"/>
        </w:rPr>
        <w:t xml:space="preserve">
   лардың (жұмыстардың, </w:t>
      </w:r>
      <w:r>
        <w:br/>
      </w:r>
      <w:r>
        <w:rPr>
          <w:rFonts w:ascii="Times New Roman"/>
          <w:b w:val="false"/>
          <w:i w:val="false"/>
          <w:color w:val="000000"/>
          <w:sz w:val="28"/>
        </w:rPr>
        <w:t xml:space="preserve">
   қызметтердің) экспорты </w:t>
      </w:r>
      <w:r>
        <w:br/>
      </w:r>
      <w:r>
        <w:rPr>
          <w:rFonts w:ascii="Times New Roman"/>
          <w:b w:val="false"/>
          <w:i w:val="false"/>
          <w:color w:val="000000"/>
          <w:sz w:val="28"/>
        </w:rPr>
        <w:t xml:space="preserve">
   мен импортын лицензиялау </w:t>
      </w:r>
      <w:r>
        <w:br/>
      </w:r>
      <w:r>
        <w:rPr>
          <w:rFonts w:ascii="Times New Roman"/>
          <w:b w:val="false"/>
          <w:i w:val="false"/>
          <w:color w:val="000000"/>
          <w:sz w:val="28"/>
        </w:rPr>
        <w:t xml:space="preserve">
   туралы" Қазақстан </w:t>
      </w:r>
      <w:r>
        <w:br/>
      </w:r>
      <w:r>
        <w:rPr>
          <w:rFonts w:ascii="Times New Roman"/>
          <w:b w:val="false"/>
          <w:i w:val="false"/>
          <w:color w:val="000000"/>
          <w:sz w:val="28"/>
        </w:rPr>
        <w:t xml:space="preserve">
   Республикасы Үкіметінің </w:t>
      </w:r>
      <w:r>
        <w:br/>
      </w:r>
      <w:r>
        <w:rPr>
          <w:rFonts w:ascii="Times New Roman"/>
          <w:b w:val="false"/>
          <w:i w:val="false"/>
          <w:color w:val="000000"/>
          <w:sz w:val="28"/>
        </w:rPr>
        <w:t xml:space="preserve">
   1997 жылғы 30 маусымдағы </w:t>
      </w:r>
      <w:r>
        <w:br/>
      </w:r>
      <w:r>
        <w:rPr>
          <w:rFonts w:ascii="Times New Roman"/>
          <w:b w:val="false"/>
          <w:i w:val="false"/>
          <w:color w:val="000000"/>
          <w:sz w:val="28"/>
        </w:rPr>
        <w:t>
   N 1037 </w:t>
      </w:r>
      <w:r>
        <w:rPr>
          <w:rFonts w:ascii="Times New Roman"/>
          <w:b w:val="false"/>
          <w:i w:val="false"/>
          <w:color w:val="000000"/>
          <w:sz w:val="28"/>
        </w:rPr>
        <w:t xml:space="preserve">қаулысымен </w:t>
      </w:r>
      <w:r>
        <w:br/>
      </w:r>
      <w:r>
        <w:rPr>
          <w:rFonts w:ascii="Times New Roman"/>
          <w:b w:val="false"/>
          <w:i w:val="false"/>
          <w:color w:val="000000"/>
          <w:sz w:val="28"/>
        </w:rPr>
        <w:t xml:space="preserve">
   бекітілген тауарлардың </w:t>
      </w:r>
      <w:r>
        <w:br/>
      </w:r>
      <w:r>
        <w:rPr>
          <w:rFonts w:ascii="Times New Roman"/>
          <w:b w:val="false"/>
          <w:i w:val="false"/>
          <w:color w:val="000000"/>
          <w:sz w:val="28"/>
        </w:rPr>
        <w:t xml:space="preserve">
   тізбесіне енгізу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6  Қазақстан Республикасын.  2002-2003 Бірлескен ҚР ДСМ, </w:t>
      </w:r>
      <w:r>
        <w:br/>
      </w:r>
      <w:r>
        <w:rPr>
          <w:rFonts w:ascii="Times New Roman"/>
          <w:b w:val="false"/>
          <w:i w:val="false"/>
          <w:color w:val="000000"/>
          <w:sz w:val="28"/>
        </w:rPr>
        <w:t xml:space="preserve">
   да пайдаланылатын құра.   жылдар    бұйрық    ҚР ТОҚМ, </w:t>
      </w:r>
      <w:r>
        <w:br/>
      </w:r>
      <w:r>
        <w:rPr>
          <w:rFonts w:ascii="Times New Roman"/>
          <w:b w:val="false"/>
          <w:i w:val="false"/>
          <w:color w:val="000000"/>
          <w:sz w:val="28"/>
        </w:rPr>
        <w:t xml:space="preserve">
   мында сынап бар аспаптар                      ҚР ТЖА </w:t>
      </w:r>
      <w:r>
        <w:br/>
      </w:r>
      <w:r>
        <w:rPr>
          <w:rFonts w:ascii="Times New Roman"/>
          <w:b w:val="false"/>
          <w:i w:val="false"/>
          <w:color w:val="000000"/>
          <w:sz w:val="28"/>
        </w:rPr>
        <w:t xml:space="preserve">
   мен бұйымдардың тізілімін </w:t>
      </w:r>
      <w:r>
        <w:br/>
      </w:r>
      <w:r>
        <w:rPr>
          <w:rFonts w:ascii="Times New Roman"/>
          <w:b w:val="false"/>
          <w:i w:val="false"/>
          <w:color w:val="000000"/>
          <w:sz w:val="28"/>
        </w:rPr>
        <w:t xml:space="preserve">
   дайындау және бекіту _________________________________________________________________________ </w:t>
      </w:r>
      <w:r>
        <w:br/>
      </w:r>
      <w:r>
        <w:rPr>
          <w:rFonts w:ascii="Times New Roman"/>
          <w:b w:val="false"/>
          <w:i w:val="false"/>
          <w:color w:val="000000"/>
          <w:sz w:val="28"/>
        </w:rPr>
        <w:t xml:space="preserve">
7  Құрамында сынап бар ас.   2002 жыл  Бірлескен ҚР ДСМ, </w:t>
      </w:r>
      <w:r>
        <w:br/>
      </w:r>
      <w:r>
        <w:rPr>
          <w:rFonts w:ascii="Times New Roman"/>
          <w:b w:val="false"/>
          <w:i w:val="false"/>
          <w:color w:val="000000"/>
          <w:sz w:val="28"/>
        </w:rPr>
        <w:t xml:space="preserve">
   паптар мен бұйымдарды               бұйрық    ҚР ТЖА, </w:t>
      </w:r>
      <w:r>
        <w:br/>
      </w:r>
      <w:r>
        <w:rPr>
          <w:rFonts w:ascii="Times New Roman"/>
          <w:b w:val="false"/>
          <w:i w:val="false"/>
          <w:color w:val="000000"/>
          <w:sz w:val="28"/>
        </w:rPr>
        <w:t xml:space="preserve">
   сақтау шарттарын айқын.                       ҚР ТОҚМ </w:t>
      </w:r>
      <w:r>
        <w:br/>
      </w:r>
      <w:r>
        <w:rPr>
          <w:rFonts w:ascii="Times New Roman"/>
          <w:b w:val="false"/>
          <w:i w:val="false"/>
          <w:color w:val="000000"/>
          <w:sz w:val="28"/>
        </w:rPr>
        <w:t xml:space="preserve">
   дау, оларды түгендеудің </w:t>
      </w:r>
      <w:r>
        <w:br/>
      </w:r>
      <w:r>
        <w:rPr>
          <w:rFonts w:ascii="Times New Roman"/>
          <w:b w:val="false"/>
          <w:i w:val="false"/>
          <w:color w:val="000000"/>
          <w:sz w:val="28"/>
        </w:rPr>
        <w:t xml:space="preserve">
   болуы, демеркуризациялау </w:t>
      </w:r>
      <w:r>
        <w:br/>
      </w:r>
      <w:r>
        <w:rPr>
          <w:rFonts w:ascii="Times New Roman"/>
          <w:b w:val="false"/>
          <w:i w:val="false"/>
          <w:color w:val="000000"/>
          <w:sz w:val="28"/>
        </w:rPr>
        <w:t xml:space="preserve">
   және пайдаға асыру жөнін. </w:t>
      </w:r>
      <w:r>
        <w:br/>
      </w:r>
      <w:r>
        <w:rPr>
          <w:rFonts w:ascii="Times New Roman"/>
          <w:b w:val="false"/>
          <w:i w:val="false"/>
          <w:color w:val="000000"/>
          <w:sz w:val="28"/>
        </w:rPr>
        <w:t xml:space="preserve">
   дегі іс-шаралардың орын. </w:t>
      </w:r>
      <w:r>
        <w:br/>
      </w:r>
      <w:r>
        <w:rPr>
          <w:rFonts w:ascii="Times New Roman"/>
          <w:b w:val="false"/>
          <w:i w:val="false"/>
          <w:color w:val="000000"/>
          <w:sz w:val="28"/>
        </w:rPr>
        <w:t xml:space="preserve">
   далуы, сондай-ақ көрсе. </w:t>
      </w:r>
      <w:r>
        <w:br/>
      </w:r>
      <w:r>
        <w:rPr>
          <w:rFonts w:ascii="Times New Roman"/>
          <w:b w:val="false"/>
          <w:i w:val="false"/>
          <w:color w:val="000000"/>
          <w:sz w:val="28"/>
        </w:rPr>
        <w:t xml:space="preserve">
   тілген мәселелер бойынша </w:t>
      </w:r>
      <w:r>
        <w:br/>
      </w:r>
      <w:r>
        <w:rPr>
          <w:rFonts w:ascii="Times New Roman"/>
          <w:b w:val="false"/>
          <w:i w:val="false"/>
          <w:color w:val="000000"/>
          <w:sz w:val="28"/>
        </w:rPr>
        <w:t xml:space="preserve">
   құжаттамаларды ресімдеу </w:t>
      </w:r>
      <w:r>
        <w:br/>
      </w:r>
      <w:r>
        <w:rPr>
          <w:rFonts w:ascii="Times New Roman"/>
          <w:b w:val="false"/>
          <w:i w:val="false"/>
          <w:color w:val="000000"/>
          <w:sz w:val="28"/>
        </w:rPr>
        <w:t xml:space="preserve">
   мақсатында кешенді </w:t>
      </w:r>
      <w:r>
        <w:br/>
      </w:r>
      <w:r>
        <w:rPr>
          <w:rFonts w:ascii="Times New Roman"/>
          <w:b w:val="false"/>
          <w:i w:val="false"/>
          <w:color w:val="000000"/>
          <w:sz w:val="28"/>
        </w:rPr>
        <w:t xml:space="preserve">
   тексерулер жүргізу үшін </w:t>
      </w:r>
      <w:r>
        <w:br/>
      </w:r>
      <w:r>
        <w:rPr>
          <w:rFonts w:ascii="Times New Roman"/>
          <w:b w:val="false"/>
          <w:i w:val="false"/>
          <w:color w:val="000000"/>
          <w:sz w:val="28"/>
        </w:rPr>
        <w:t xml:space="preserve">
   мемлекеттік санэпидқызмет, </w:t>
      </w:r>
      <w:r>
        <w:br/>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xml:space="preserve">
   жөніндегі аумақтық </w:t>
      </w:r>
      <w:r>
        <w:br/>
      </w:r>
      <w:r>
        <w:rPr>
          <w:rFonts w:ascii="Times New Roman"/>
          <w:b w:val="false"/>
          <w:i w:val="false"/>
          <w:color w:val="000000"/>
          <w:sz w:val="28"/>
        </w:rPr>
        <w:t xml:space="preserve">
   басқармалардың, ТЖ жөнін. </w:t>
      </w:r>
      <w:r>
        <w:br/>
      </w:r>
      <w:r>
        <w:rPr>
          <w:rFonts w:ascii="Times New Roman"/>
          <w:b w:val="false"/>
          <w:i w:val="false"/>
          <w:color w:val="000000"/>
          <w:sz w:val="28"/>
        </w:rPr>
        <w:t xml:space="preserve">
   дегі басқармалардың, </w:t>
      </w:r>
      <w:r>
        <w:br/>
      </w:r>
      <w:r>
        <w:rPr>
          <w:rFonts w:ascii="Times New Roman"/>
          <w:b w:val="false"/>
          <w:i w:val="false"/>
          <w:color w:val="000000"/>
          <w:sz w:val="28"/>
        </w:rPr>
        <w:t xml:space="preserve">
   мамандарынан құралған </w:t>
      </w:r>
      <w:r>
        <w:br/>
      </w:r>
      <w:r>
        <w:rPr>
          <w:rFonts w:ascii="Times New Roman"/>
          <w:b w:val="false"/>
          <w:i w:val="false"/>
          <w:color w:val="000000"/>
          <w:sz w:val="28"/>
        </w:rPr>
        <w:t xml:space="preserve">
   комиссия құру;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8  Жедел-құтқару жасақтары.  2002-2003 Шешім     Облыстардың,    - </w:t>
      </w:r>
      <w:r>
        <w:br/>
      </w:r>
      <w:r>
        <w:rPr>
          <w:rFonts w:ascii="Times New Roman"/>
          <w:b w:val="false"/>
          <w:i w:val="false"/>
          <w:color w:val="000000"/>
          <w:sz w:val="28"/>
        </w:rPr>
        <w:t xml:space="preserve">
   ның жергілікті жерлер.    жылдар              Астана және </w:t>
      </w:r>
      <w:r>
        <w:br/>
      </w:r>
      <w:r>
        <w:rPr>
          <w:rFonts w:ascii="Times New Roman"/>
          <w:b w:val="false"/>
          <w:i w:val="false"/>
          <w:color w:val="000000"/>
          <w:sz w:val="28"/>
        </w:rPr>
        <w:t xml:space="preserve">
   дегі жұмысын күшейту                          Алматы қала. </w:t>
      </w:r>
      <w:r>
        <w:br/>
      </w:r>
      <w:r>
        <w:rPr>
          <w:rFonts w:ascii="Times New Roman"/>
          <w:b w:val="false"/>
          <w:i w:val="false"/>
          <w:color w:val="000000"/>
          <w:sz w:val="28"/>
        </w:rPr>
        <w:t xml:space="preserve">
                                                 ларының әкім. </w:t>
      </w:r>
      <w:r>
        <w:br/>
      </w:r>
      <w:r>
        <w:rPr>
          <w:rFonts w:ascii="Times New Roman"/>
          <w:b w:val="false"/>
          <w:i w:val="false"/>
          <w:color w:val="000000"/>
          <w:sz w:val="28"/>
        </w:rPr>
        <w:t xml:space="preserve">
                                                 дері (келісім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ҚР ТЖА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9  Құрамында сынап бар       2002 жыл  Үкіметке  ҚР ТОҚМ, ҚР     - </w:t>
      </w:r>
      <w:r>
        <w:br/>
      </w:r>
      <w:r>
        <w:rPr>
          <w:rFonts w:ascii="Times New Roman"/>
          <w:b w:val="false"/>
          <w:i w:val="false"/>
          <w:color w:val="000000"/>
          <w:sz w:val="28"/>
        </w:rPr>
        <w:t xml:space="preserve">
   қалдықтардың, істен                 ақпарат   ТЖА, ҚР ДСМ </w:t>
      </w:r>
      <w:r>
        <w:br/>
      </w:r>
      <w:r>
        <w:rPr>
          <w:rFonts w:ascii="Times New Roman"/>
          <w:b w:val="false"/>
          <w:i w:val="false"/>
          <w:color w:val="000000"/>
          <w:sz w:val="28"/>
        </w:rPr>
        <w:t xml:space="preserve">
   шыққан құрамында сынап </w:t>
      </w:r>
      <w:r>
        <w:br/>
      </w:r>
      <w:r>
        <w:rPr>
          <w:rFonts w:ascii="Times New Roman"/>
          <w:b w:val="false"/>
          <w:i w:val="false"/>
          <w:color w:val="000000"/>
          <w:sz w:val="28"/>
        </w:rPr>
        <w:t xml:space="preserve">
   бар аспаптар мен бұйым. </w:t>
      </w:r>
      <w:r>
        <w:br/>
      </w:r>
      <w:r>
        <w:rPr>
          <w:rFonts w:ascii="Times New Roman"/>
          <w:b w:val="false"/>
          <w:i w:val="false"/>
          <w:color w:val="000000"/>
          <w:sz w:val="28"/>
        </w:rPr>
        <w:t xml:space="preserve">
   дардың жинақталуына </w:t>
      </w:r>
      <w:r>
        <w:br/>
      </w:r>
      <w:r>
        <w:rPr>
          <w:rFonts w:ascii="Times New Roman"/>
          <w:b w:val="false"/>
          <w:i w:val="false"/>
          <w:color w:val="000000"/>
          <w:sz w:val="28"/>
        </w:rPr>
        <w:t xml:space="preserve">
   байланысты қоршаған </w:t>
      </w:r>
      <w:r>
        <w:br/>
      </w:r>
      <w:r>
        <w:rPr>
          <w:rFonts w:ascii="Times New Roman"/>
          <w:b w:val="false"/>
          <w:i w:val="false"/>
          <w:color w:val="000000"/>
          <w:sz w:val="28"/>
        </w:rPr>
        <w:t xml:space="preserve">
   ортаның ластануы және </w:t>
      </w:r>
      <w:r>
        <w:br/>
      </w:r>
      <w:r>
        <w:rPr>
          <w:rFonts w:ascii="Times New Roman"/>
          <w:b w:val="false"/>
          <w:i w:val="false"/>
          <w:color w:val="000000"/>
          <w:sz w:val="28"/>
        </w:rPr>
        <w:t xml:space="preserve">
   оларды демеркуризация. </w:t>
      </w:r>
      <w:r>
        <w:br/>
      </w:r>
      <w:r>
        <w:rPr>
          <w:rFonts w:ascii="Times New Roman"/>
          <w:b w:val="false"/>
          <w:i w:val="false"/>
          <w:color w:val="000000"/>
          <w:sz w:val="28"/>
        </w:rPr>
        <w:t xml:space="preserve">
   лау және пайдаға асыру </w:t>
      </w:r>
      <w:r>
        <w:br/>
      </w:r>
      <w:r>
        <w:rPr>
          <w:rFonts w:ascii="Times New Roman"/>
          <w:b w:val="false"/>
          <w:i w:val="false"/>
          <w:color w:val="000000"/>
          <w:sz w:val="28"/>
        </w:rPr>
        <w:t xml:space="preserve">
   үшін полигондар салу </w:t>
      </w:r>
      <w:r>
        <w:br/>
      </w:r>
      <w:r>
        <w:rPr>
          <w:rFonts w:ascii="Times New Roman"/>
          <w:b w:val="false"/>
          <w:i w:val="false"/>
          <w:color w:val="000000"/>
          <w:sz w:val="28"/>
        </w:rPr>
        <w:t xml:space="preserve">
   қажеттігі туралы материал </w:t>
      </w:r>
      <w:r>
        <w:br/>
      </w:r>
      <w:r>
        <w:rPr>
          <w:rFonts w:ascii="Times New Roman"/>
          <w:b w:val="false"/>
          <w:i w:val="false"/>
          <w:color w:val="000000"/>
          <w:sz w:val="28"/>
        </w:rPr>
        <w:t xml:space="preserve">
   даярлау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10 Сынаптан ластануға        2002-2003 Үкіметке  ҚР ДСМ,      - </w:t>
      </w:r>
      <w:r>
        <w:br/>
      </w:r>
      <w:r>
        <w:rPr>
          <w:rFonts w:ascii="Times New Roman"/>
          <w:b w:val="false"/>
          <w:i w:val="false"/>
          <w:color w:val="000000"/>
          <w:sz w:val="28"/>
        </w:rPr>
        <w:t xml:space="preserve">
   ұшыраған аумақтарды,      жылдар    ақпарат   ҚР ТОҚМ </w:t>
      </w:r>
      <w:r>
        <w:br/>
      </w:r>
      <w:r>
        <w:rPr>
          <w:rFonts w:ascii="Times New Roman"/>
          <w:b w:val="false"/>
          <w:i w:val="false"/>
          <w:color w:val="000000"/>
          <w:sz w:val="28"/>
        </w:rPr>
        <w:t xml:space="preserve">
   аймақтарды, елді мекен. </w:t>
      </w:r>
      <w:r>
        <w:br/>
      </w:r>
      <w:r>
        <w:rPr>
          <w:rFonts w:ascii="Times New Roman"/>
          <w:b w:val="false"/>
          <w:i w:val="false"/>
          <w:color w:val="000000"/>
          <w:sz w:val="28"/>
        </w:rPr>
        <w:t xml:space="preserve">
   дерді кешенді токсиколо. </w:t>
      </w:r>
      <w:r>
        <w:br/>
      </w:r>
      <w:r>
        <w:rPr>
          <w:rFonts w:ascii="Times New Roman"/>
          <w:b w:val="false"/>
          <w:i w:val="false"/>
          <w:color w:val="000000"/>
          <w:sz w:val="28"/>
        </w:rPr>
        <w:t xml:space="preserve">
   гиялық-гигиеналық және </w:t>
      </w:r>
      <w:r>
        <w:br/>
      </w:r>
      <w:r>
        <w:rPr>
          <w:rFonts w:ascii="Times New Roman"/>
          <w:b w:val="false"/>
          <w:i w:val="false"/>
          <w:color w:val="000000"/>
          <w:sz w:val="28"/>
        </w:rPr>
        <w:t xml:space="preserve">
   экологиялық бағалау </w:t>
      </w:r>
      <w:r>
        <w:br/>
      </w:r>
      <w:r>
        <w:rPr>
          <w:rFonts w:ascii="Times New Roman"/>
          <w:b w:val="false"/>
          <w:i w:val="false"/>
          <w:color w:val="000000"/>
          <w:sz w:val="28"/>
        </w:rPr>
        <w:t xml:space="preserve">
   мақсатында қоршаған орта </w:t>
      </w:r>
      <w:r>
        <w:br/>
      </w:r>
      <w:r>
        <w:rPr>
          <w:rFonts w:ascii="Times New Roman"/>
          <w:b w:val="false"/>
          <w:i w:val="false"/>
          <w:color w:val="000000"/>
          <w:sz w:val="28"/>
        </w:rPr>
        <w:t xml:space="preserve">
   объектілерінің (ауа, </w:t>
      </w:r>
      <w:r>
        <w:br/>
      </w:r>
      <w:r>
        <w:rPr>
          <w:rFonts w:ascii="Times New Roman"/>
          <w:b w:val="false"/>
          <w:i w:val="false"/>
          <w:color w:val="000000"/>
          <w:sz w:val="28"/>
        </w:rPr>
        <w:t xml:space="preserve">
   топырақ, су, тамақ өнім. </w:t>
      </w:r>
      <w:r>
        <w:br/>
      </w:r>
      <w:r>
        <w:rPr>
          <w:rFonts w:ascii="Times New Roman"/>
          <w:b w:val="false"/>
          <w:i w:val="false"/>
          <w:color w:val="000000"/>
          <w:sz w:val="28"/>
        </w:rPr>
        <w:t xml:space="preserve">
   дері) сынаптан ластануының </w:t>
      </w:r>
      <w:r>
        <w:br/>
      </w:r>
      <w:r>
        <w:rPr>
          <w:rFonts w:ascii="Times New Roman"/>
          <w:b w:val="false"/>
          <w:i w:val="false"/>
          <w:color w:val="000000"/>
          <w:sz w:val="28"/>
        </w:rPr>
        <w:t xml:space="preserve">
   жай-күйін зерделеу _________________________________________________________________________ </w:t>
      </w:r>
      <w:r>
        <w:br/>
      </w:r>
      <w:r>
        <w:rPr>
          <w:rFonts w:ascii="Times New Roman"/>
          <w:b w:val="false"/>
          <w:i w:val="false"/>
          <w:color w:val="000000"/>
          <w:sz w:val="28"/>
        </w:rPr>
        <w:t xml:space="preserve">
11 Санитарлық-қорғау         2002 жыл  Норматив. ҚР ДСМ,      - </w:t>
      </w:r>
      <w:r>
        <w:br/>
      </w:r>
      <w:r>
        <w:rPr>
          <w:rFonts w:ascii="Times New Roman"/>
          <w:b w:val="false"/>
          <w:i w:val="false"/>
          <w:color w:val="000000"/>
          <w:sz w:val="28"/>
        </w:rPr>
        <w:t xml:space="preserve">
   аймақтарының норматив.              тік       ҚР ЭСМ, </w:t>
      </w:r>
      <w:r>
        <w:br/>
      </w:r>
      <w:r>
        <w:rPr>
          <w:rFonts w:ascii="Times New Roman"/>
          <w:b w:val="false"/>
          <w:i w:val="false"/>
          <w:color w:val="000000"/>
          <w:sz w:val="28"/>
        </w:rPr>
        <w:t xml:space="preserve">
   терін қоршаған орта                 құқықтық  ҚР ТОҚМ </w:t>
      </w:r>
      <w:r>
        <w:br/>
      </w:r>
      <w:r>
        <w:rPr>
          <w:rFonts w:ascii="Times New Roman"/>
          <w:b w:val="false"/>
          <w:i w:val="false"/>
          <w:color w:val="000000"/>
          <w:sz w:val="28"/>
        </w:rPr>
        <w:t xml:space="preserve">
   мониторингінің санитар.             кесім </w:t>
      </w:r>
      <w:r>
        <w:br/>
      </w:r>
      <w:r>
        <w:rPr>
          <w:rFonts w:ascii="Times New Roman"/>
          <w:b w:val="false"/>
          <w:i w:val="false"/>
          <w:color w:val="000000"/>
          <w:sz w:val="28"/>
        </w:rPr>
        <w:t xml:space="preserve">
   лық-қорғау аймақтарының </w:t>
      </w:r>
      <w:r>
        <w:br/>
      </w:r>
      <w:r>
        <w:rPr>
          <w:rFonts w:ascii="Times New Roman"/>
          <w:b w:val="false"/>
          <w:i w:val="false"/>
          <w:color w:val="000000"/>
          <w:sz w:val="28"/>
        </w:rPr>
        <w:t xml:space="preserve">
   ШМЖ шегінен жоғары 1000 </w:t>
      </w:r>
      <w:r>
        <w:br/>
      </w:r>
      <w:r>
        <w:rPr>
          <w:rFonts w:ascii="Times New Roman"/>
          <w:b w:val="false"/>
          <w:i w:val="false"/>
          <w:color w:val="000000"/>
          <w:sz w:val="28"/>
        </w:rPr>
        <w:t xml:space="preserve">
   метрдегі ауаның сынаптан </w:t>
      </w:r>
      <w:r>
        <w:br/>
      </w:r>
      <w:r>
        <w:rPr>
          <w:rFonts w:ascii="Times New Roman"/>
          <w:b w:val="false"/>
          <w:i w:val="false"/>
          <w:color w:val="000000"/>
          <w:sz w:val="28"/>
        </w:rPr>
        <w:t xml:space="preserve">
   ластануы туралы қолда </w:t>
      </w:r>
      <w:r>
        <w:br/>
      </w:r>
      <w:r>
        <w:rPr>
          <w:rFonts w:ascii="Times New Roman"/>
          <w:b w:val="false"/>
          <w:i w:val="false"/>
          <w:color w:val="000000"/>
          <w:sz w:val="28"/>
        </w:rPr>
        <w:t xml:space="preserve">
   бар деректеріне байланысты </w:t>
      </w:r>
      <w:r>
        <w:br/>
      </w:r>
      <w:r>
        <w:rPr>
          <w:rFonts w:ascii="Times New Roman"/>
          <w:b w:val="false"/>
          <w:i w:val="false"/>
          <w:color w:val="000000"/>
          <w:sz w:val="28"/>
        </w:rPr>
        <w:t xml:space="preserve">
   олардың ұлғаюы жағына </w:t>
      </w:r>
      <w:r>
        <w:br/>
      </w:r>
      <w:r>
        <w:rPr>
          <w:rFonts w:ascii="Times New Roman"/>
          <w:b w:val="false"/>
          <w:i w:val="false"/>
          <w:color w:val="000000"/>
          <w:sz w:val="28"/>
        </w:rPr>
        <w:t xml:space="preserve">
   түзетуді жүргізу _________________________________________________________________________ </w:t>
      </w:r>
      <w:r>
        <w:br/>
      </w:r>
      <w:r>
        <w:rPr>
          <w:rFonts w:ascii="Times New Roman"/>
          <w:b w:val="false"/>
          <w:i w:val="false"/>
          <w:color w:val="000000"/>
          <w:sz w:val="28"/>
        </w:rPr>
        <w:t xml:space="preserve">
12 Өндірістік объектілердің  2002-2003 Бірлескен ҚР ДСМ,       Жергілікті </w:t>
      </w:r>
      <w:r>
        <w:br/>
      </w:r>
      <w:r>
        <w:rPr>
          <w:rFonts w:ascii="Times New Roman"/>
          <w:b w:val="false"/>
          <w:i w:val="false"/>
          <w:color w:val="000000"/>
          <w:sz w:val="28"/>
        </w:rPr>
        <w:t xml:space="preserve">
   және бақылау органдары.   жылдар    бұйрық    ҚР ТОҚМ,      бюджеттерден </w:t>
      </w:r>
      <w:r>
        <w:br/>
      </w:r>
      <w:r>
        <w:rPr>
          <w:rFonts w:ascii="Times New Roman"/>
          <w:b w:val="false"/>
          <w:i w:val="false"/>
          <w:color w:val="000000"/>
          <w:sz w:val="28"/>
        </w:rPr>
        <w:t xml:space="preserve">
   ның мамандарын сынапқа                        өнеркәсіптік  жыл сайын </w:t>
      </w:r>
      <w:r>
        <w:br/>
      </w:r>
      <w:r>
        <w:rPr>
          <w:rFonts w:ascii="Times New Roman"/>
          <w:b w:val="false"/>
          <w:i w:val="false"/>
          <w:color w:val="000000"/>
          <w:sz w:val="28"/>
        </w:rPr>
        <w:t xml:space="preserve">
   талдама бақылаудың жаңа                       ұйымдар       бөлінетін </w:t>
      </w:r>
      <w:r>
        <w:br/>
      </w:r>
      <w:r>
        <w:rPr>
          <w:rFonts w:ascii="Times New Roman"/>
          <w:b w:val="false"/>
          <w:i w:val="false"/>
          <w:color w:val="000000"/>
          <w:sz w:val="28"/>
        </w:rPr>
        <w:t xml:space="preserve">
   әдістеріне үйрету                             (келісім      қаражаттың </w:t>
      </w:r>
      <w:r>
        <w:br/>
      </w:r>
      <w:r>
        <w:rPr>
          <w:rFonts w:ascii="Times New Roman"/>
          <w:b w:val="false"/>
          <w:i w:val="false"/>
          <w:color w:val="000000"/>
          <w:sz w:val="28"/>
        </w:rPr>
        <w:t xml:space="preserve">
                                                 бойынша)      және ұйым. </w:t>
      </w:r>
      <w:r>
        <w:br/>
      </w:r>
      <w:r>
        <w:rPr>
          <w:rFonts w:ascii="Times New Roman"/>
          <w:b w:val="false"/>
          <w:i w:val="false"/>
          <w:color w:val="000000"/>
          <w:sz w:val="28"/>
        </w:rPr>
        <w:t xml:space="preserve">
                                                               дардың жеке </w:t>
      </w:r>
      <w:r>
        <w:br/>
      </w:r>
      <w:r>
        <w:rPr>
          <w:rFonts w:ascii="Times New Roman"/>
          <w:b w:val="false"/>
          <w:i w:val="false"/>
          <w:color w:val="000000"/>
          <w:sz w:val="28"/>
        </w:rPr>
        <w:t xml:space="preserve">
                                                               қаражатының </w:t>
      </w:r>
      <w:r>
        <w:br/>
      </w:r>
      <w:r>
        <w:rPr>
          <w:rFonts w:ascii="Times New Roman"/>
          <w:b w:val="false"/>
          <w:i w:val="false"/>
          <w:color w:val="000000"/>
          <w:sz w:val="28"/>
        </w:rPr>
        <w:t xml:space="preserve">
                                                               есебінен _________________________________________________________________________ </w:t>
      </w:r>
      <w:r>
        <w:br/>
      </w:r>
      <w:r>
        <w:rPr>
          <w:rFonts w:ascii="Times New Roman"/>
          <w:b w:val="false"/>
          <w:i w:val="false"/>
          <w:color w:val="000000"/>
          <w:sz w:val="28"/>
        </w:rPr>
        <w:t xml:space="preserve">
13 Балалар және ЕАМ мекеме.  2002-2003 БАҚ-қа    ҚР ДСМ, </w:t>
      </w:r>
      <w:r>
        <w:br/>
      </w:r>
      <w:r>
        <w:rPr>
          <w:rFonts w:ascii="Times New Roman"/>
          <w:b w:val="false"/>
          <w:i w:val="false"/>
          <w:color w:val="000000"/>
          <w:sz w:val="28"/>
        </w:rPr>
        <w:t xml:space="preserve">
   лерінде халықтың сынап.   жылдар    ақпарат   ҚР ТОҚМ </w:t>
      </w:r>
      <w:r>
        <w:br/>
      </w:r>
      <w:r>
        <w:rPr>
          <w:rFonts w:ascii="Times New Roman"/>
          <w:b w:val="false"/>
          <w:i w:val="false"/>
          <w:color w:val="000000"/>
          <w:sz w:val="28"/>
        </w:rPr>
        <w:t xml:space="preserve">
   тан ластанудың қаупі </w:t>
      </w:r>
      <w:r>
        <w:br/>
      </w:r>
      <w:r>
        <w:rPr>
          <w:rFonts w:ascii="Times New Roman"/>
          <w:b w:val="false"/>
          <w:i w:val="false"/>
          <w:color w:val="000000"/>
          <w:sz w:val="28"/>
        </w:rPr>
        <w:t xml:space="preserve">
   туралы санитарлық-ағарту </w:t>
      </w:r>
      <w:r>
        <w:br/>
      </w:r>
      <w:r>
        <w:rPr>
          <w:rFonts w:ascii="Times New Roman"/>
          <w:b w:val="false"/>
          <w:i w:val="false"/>
          <w:color w:val="000000"/>
          <w:sz w:val="28"/>
        </w:rPr>
        <w:t xml:space="preserve">
   және түсіндіру жұмыстарын </w:t>
      </w:r>
      <w:r>
        <w:br/>
      </w:r>
      <w:r>
        <w:rPr>
          <w:rFonts w:ascii="Times New Roman"/>
          <w:b w:val="false"/>
          <w:i w:val="false"/>
          <w:color w:val="000000"/>
          <w:sz w:val="28"/>
        </w:rPr>
        <w:t xml:space="preserve">
   жүргізу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14 Құрамында сынап бар ас.   Тұрақты   Бұйрық    ҚР ДСМ, </w:t>
      </w:r>
      <w:r>
        <w:br/>
      </w:r>
      <w:r>
        <w:rPr>
          <w:rFonts w:ascii="Times New Roman"/>
          <w:b w:val="false"/>
          <w:i w:val="false"/>
          <w:color w:val="000000"/>
          <w:sz w:val="28"/>
        </w:rPr>
        <w:t xml:space="preserve">
   паптар мен бұйымдарды                         ҚР ТОҚМ, </w:t>
      </w:r>
      <w:r>
        <w:br/>
      </w:r>
      <w:r>
        <w:rPr>
          <w:rFonts w:ascii="Times New Roman"/>
          <w:b w:val="false"/>
          <w:i w:val="false"/>
          <w:color w:val="000000"/>
          <w:sz w:val="28"/>
        </w:rPr>
        <w:t xml:space="preserve">
   пайдаланатын барлық                           ұйымдар мен </w:t>
      </w:r>
      <w:r>
        <w:br/>
      </w:r>
      <w:r>
        <w:rPr>
          <w:rFonts w:ascii="Times New Roman"/>
          <w:b w:val="false"/>
          <w:i w:val="false"/>
          <w:color w:val="000000"/>
          <w:sz w:val="28"/>
        </w:rPr>
        <w:t xml:space="preserve">
   меншік нысандарындағы                         мекемелердің </w:t>
      </w:r>
      <w:r>
        <w:br/>
      </w:r>
      <w:r>
        <w:rPr>
          <w:rFonts w:ascii="Times New Roman"/>
          <w:b w:val="false"/>
          <w:i w:val="false"/>
          <w:color w:val="000000"/>
          <w:sz w:val="28"/>
        </w:rPr>
        <w:t xml:space="preserve">
   ұйымдарда және олардың                        басшылары </w:t>
      </w:r>
      <w:r>
        <w:br/>
      </w:r>
      <w:r>
        <w:rPr>
          <w:rFonts w:ascii="Times New Roman"/>
          <w:b w:val="false"/>
          <w:i w:val="false"/>
          <w:color w:val="000000"/>
          <w:sz w:val="28"/>
        </w:rPr>
        <w:t xml:space="preserve">
   айналымына, оның ішінде                       (келісім </w:t>
      </w:r>
      <w:r>
        <w:br/>
      </w:r>
      <w:r>
        <w:rPr>
          <w:rFonts w:ascii="Times New Roman"/>
          <w:b w:val="false"/>
          <w:i w:val="false"/>
          <w:color w:val="000000"/>
          <w:sz w:val="28"/>
        </w:rPr>
        <w:t xml:space="preserve">
   емдеу-алдын алу, мектеп                       бойынша) </w:t>
      </w:r>
      <w:r>
        <w:br/>
      </w:r>
      <w:r>
        <w:rPr>
          <w:rFonts w:ascii="Times New Roman"/>
          <w:b w:val="false"/>
          <w:i w:val="false"/>
          <w:color w:val="000000"/>
          <w:sz w:val="28"/>
        </w:rPr>
        <w:t xml:space="preserve">
   пен мектепке дейінгі </w:t>
      </w:r>
      <w:r>
        <w:br/>
      </w:r>
      <w:r>
        <w:rPr>
          <w:rFonts w:ascii="Times New Roman"/>
          <w:b w:val="false"/>
          <w:i w:val="false"/>
          <w:color w:val="000000"/>
          <w:sz w:val="28"/>
        </w:rPr>
        <w:t xml:space="preserve">
   мекемелерде бақылауды </w:t>
      </w:r>
      <w:r>
        <w:br/>
      </w:r>
      <w:r>
        <w:rPr>
          <w:rFonts w:ascii="Times New Roman"/>
          <w:b w:val="false"/>
          <w:i w:val="false"/>
          <w:color w:val="000000"/>
          <w:sz w:val="28"/>
        </w:rPr>
        <w:t xml:space="preserve">
   күшейту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15 Құрамында сынап бар ас.   Тұрақты   Хаттама   ҚР ДСМ </w:t>
      </w:r>
      <w:r>
        <w:br/>
      </w:r>
      <w:r>
        <w:rPr>
          <w:rFonts w:ascii="Times New Roman"/>
          <w:b w:val="false"/>
          <w:i w:val="false"/>
          <w:color w:val="000000"/>
          <w:sz w:val="28"/>
        </w:rPr>
        <w:t xml:space="preserve">
   паптар мен бұйымдарды </w:t>
      </w:r>
      <w:r>
        <w:br/>
      </w:r>
      <w:r>
        <w:rPr>
          <w:rFonts w:ascii="Times New Roman"/>
          <w:b w:val="false"/>
          <w:i w:val="false"/>
          <w:color w:val="000000"/>
          <w:sz w:val="28"/>
        </w:rPr>
        <w:t xml:space="preserve">
   пайдаланатын кәсіпорын. </w:t>
      </w:r>
      <w:r>
        <w:br/>
      </w:r>
      <w:r>
        <w:rPr>
          <w:rFonts w:ascii="Times New Roman"/>
          <w:b w:val="false"/>
          <w:i w:val="false"/>
          <w:color w:val="000000"/>
          <w:sz w:val="28"/>
        </w:rPr>
        <w:t xml:space="preserve">
   дардың, мекемелердің </w:t>
      </w:r>
      <w:r>
        <w:br/>
      </w:r>
      <w:r>
        <w:rPr>
          <w:rFonts w:ascii="Times New Roman"/>
          <w:b w:val="false"/>
          <w:i w:val="false"/>
          <w:color w:val="000000"/>
          <w:sz w:val="28"/>
        </w:rPr>
        <w:t xml:space="preserve">
   жұмыс аймағындағы, жина. </w:t>
      </w:r>
      <w:r>
        <w:br/>
      </w:r>
      <w:r>
        <w:rPr>
          <w:rFonts w:ascii="Times New Roman"/>
          <w:b w:val="false"/>
          <w:i w:val="false"/>
          <w:color w:val="000000"/>
          <w:sz w:val="28"/>
        </w:rPr>
        <w:t xml:space="preserve">
   латын жерлердегі ауада </w:t>
      </w:r>
      <w:r>
        <w:br/>
      </w:r>
      <w:r>
        <w:rPr>
          <w:rFonts w:ascii="Times New Roman"/>
          <w:b w:val="false"/>
          <w:i w:val="false"/>
          <w:color w:val="000000"/>
          <w:sz w:val="28"/>
        </w:rPr>
        <w:t xml:space="preserve">
   сынап буын ұстауға </w:t>
      </w:r>
      <w:r>
        <w:br/>
      </w:r>
      <w:r>
        <w:rPr>
          <w:rFonts w:ascii="Times New Roman"/>
          <w:b w:val="false"/>
          <w:i w:val="false"/>
          <w:color w:val="000000"/>
          <w:sz w:val="28"/>
        </w:rPr>
        <w:t xml:space="preserve">
   бақылауды күшейту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16 Сынап термометрлерін      2002-2003 Әкімдер.  Облыстардың, Жыл сайын </w:t>
      </w:r>
      <w:r>
        <w:br/>
      </w:r>
      <w:r>
        <w:rPr>
          <w:rFonts w:ascii="Times New Roman"/>
          <w:b w:val="false"/>
          <w:i w:val="false"/>
          <w:color w:val="000000"/>
          <w:sz w:val="28"/>
        </w:rPr>
        <w:t xml:space="preserve">
   индикаторлы термометр.    жылдар    дің       Астана және  жергілікті </w:t>
      </w:r>
      <w:r>
        <w:br/>
      </w:r>
      <w:r>
        <w:rPr>
          <w:rFonts w:ascii="Times New Roman"/>
          <w:b w:val="false"/>
          <w:i w:val="false"/>
          <w:color w:val="000000"/>
          <w:sz w:val="28"/>
        </w:rPr>
        <w:t xml:space="preserve">
   лермен ауыстыру жөнін.              шешімдері Алматы қала. бюджеттерден </w:t>
      </w:r>
      <w:r>
        <w:br/>
      </w:r>
      <w:r>
        <w:rPr>
          <w:rFonts w:ascii="Times New Roman"/>
          <w:b w:val="false"/>
          <w:i w:val="false"/>
          <w:color w:val="000000"/>
          <w:sz w:val="28"/>
        </w:rPr>
        <w:t xml:space="preserve">
   дегі шараларды қабылдау                       ларының      бөлінетін </w:t>
      </w:r>
      <w:r>
        <w:br/>
      </w:r>
      <w:r>
        <w:rPr>
          <w:rFonts w:ascii="Times New Roman"/>
          <w:b w:val="false"/>
          <w:i w:val="false"/>
          <w:color w:val="000000"/>
          <w:sz w:val="28"/>
        </w:rPr>
        <w:t xml:space="preserve">
                                                 әкімдері     қаражаттың </w:t>
      </w:r>
      <w:r>
        <w:br/>
      </w:r>
      <w:r>
        <w:rPr>
          <w:rFonts w:ascii="Times New Roman"/>
          <w:b w:val="false"/>
          <w:i w:val="false"/>
          <w:color w:val="000000"/>
          <w:sz w:val="28"/>
        </w:rPr>
        <w:t xml:space="preserve">
                                                 (келісім     есебінен </w:t>
      </w:r>
      <w:r>
        <w:br/>
      </w:r>
      <w:r>
        <w:rPr>
          <w:rFonts w:ascii="Times New Roman"/>
          <w:b w:val="false"/>
          <w:i w:val="false"/>
          <w:color w:val="000000"/>
          <w:sz w:val="28"/>
        </w:rPr>
        <w:t xml:space="preserve">
                                                 бойынша) _________________________________________________________________________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