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a46" w14:textId="54ec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желтоқсан N 1614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25 000 000 (жиырма бес миллион) АҚШ доллары мөлшеріндегі негізгі борышты, сондай-ақ кепілдік берушінің төлеуіне жататын пайыздар мен өзге де төлемдерді қамтитын сомаға тартылып отырған мемлекеттік емес заем бойынша міндеттемелерді "Атырау халықаралық әуежайы" ашық акционерлік қоғамының (бұдан әрі - Қарызгер) орындауын қамтамасыз ету ретінде несиегерге "2001 жылға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Заңымен бекітілген мемлекеттік кепілдіктер беру лимиті шегінде мемлекеттік кепілдік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көрсетілген мемлекеттік кепілдігінің берілуіне байланысты туындайтын Қазақстан Республикасының алдындағы оның міндеттемелерін қамтамасыз ету туралы Қарызгермен тиісті келісім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"Мұнай және газ тасымалдау" ұлттық компаниясы" жабық акционерлік қоғамы Қарызгердің заңнамада белгіленген тәртіппен мемлекеттік кепілдікті алуға үміткер тұлғаларға қойылатын талаптарды орындауын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"Қазпочта" ашық акционерлік қоғамының Қазақстан Республикасының мемлекеттік кепілдігімен мемлекеттік емес сыртқы заем тартуы туралы" Қазақстан Республикасы Үкіметінің 2000 жылғы 30 желтоқсандағы N 1961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1-тармақтың екінші абзацындағы "2001" деген сан "2002"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"Қазақстан Республикасының 2000-2002 жылдарға арналған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инвестицияларының бағдарламасын бекіту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2000 жылғы 30 желтоқсандағы N 1963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ПҮКЖ-ы, 2000 ж., N 56, 631-құжат):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 бағдарламасына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"Көлік және байланыс" салалық секторында реттік нөмірі 55-жол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қорытынды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"2550.34" деген сан "2525.34"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  "266.95" деген сан "266.51"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"931.23" деген сан "906.67"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"Сыртқы көздерден барлығы"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"2082.46" деген сан "2063.71"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 "211.35" деген сан "210.91"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"790.58" деген сан "772.27"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"заемдар"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"1895.89" деген сан "1877.14"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 "174.52" деген сан "174.08"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"765.31" деген сан "747.00"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"Ішкі көздерден барлығы"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"467.88" деген сан "461.63"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"140.65" деген сан "134.40"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"республикалық бюджет"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"462.02" деген сан "455.77"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"140.65" деген сан "134.40"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Республикасының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 инвестициялар бағдарламасына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"Көлік және байланыс" салалық секторында: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11-жолда: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4-бағандағы "2000-2001" деген сандар "2002"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 "9.00, 9.00" деген сандар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 "9.00, 9.00"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16-1-жолмен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 !               2                  !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16-1  !  Атырау қаласы әуежайының           "Атырау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 ұшу-қону алаңын қайта жаңарту         әуежайы"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  !   5   !  6   !      7      !  8  !  9  !   10  !  11  !  12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2002-  ЕҚДБ    25.00  Заемды игеру                      1.60  23.40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2004                 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Кепіл мөлшері             25.00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_____________________________________________________________________";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қорытынды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6-бағандағы "1338.60" деген сан "1313.60"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"Заемды игеру"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 "361.82" деген сан "322.82"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"422.74" деген сан "413.34"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12-бағандағы "326.57" деген сан "349.97"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"Кепіл мөлшері" деген 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10-бағандағы "299.06" деген сан "272.06"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11-бағандағы "252.00" деген сан "254.00"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6-тармағын қоспағанда, "Алматы қаласындағы метрополитен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аяқтау және бірінші желісін іске қосу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2001 жылғы 12 шілдедегі N 950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күші жойылды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 2002 жылғы 1 қаңтардан бастап күшіне енетін 3-тармақтың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 қоспағанда,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