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d3df" w14:textId="9d4d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кейбір білім беру ұйымдарын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2001 жылғы 11 желтоқсан N 1619</w:t>
      </w:r>
    </w:p>
    <w:p>
      <w:pPr>
        <w:spacing w:after="0"/>
        <w:ind w:left="0"/>
        <w:jc w:val="both"/>
      </w:pPr>
      <w:bookmarkStart w:name="z0" w:id="0"/>
      <w:r>
        <w:rPr>
          <w:rFonts w:ascii="Times New Roman"/>
          <w:b w:val="false"/>
          <w:i w:val="false"/>
          <w:color w:val="000000"/>
          <w:sz w:val="28"/>
        </w:rPr>
        <w:t xml:space="preserve">
      Оқу орындарының оқу-материалдық базасын сақтау, олардың педагогикалық құрамын нығайту, оқу-тәрбиелік және әдістемелік жұмыстардың сапасы мен тиімділігін арттыру, білім беру процесінің үздіксіз қағидатын іске асыру және мәдениет пен өнер саласында барынша сапалы, жаңа деңгейде жоғары білікті мамандар даярлау мақсатында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1. Қазақстан Республикасы Білім және ғылым министрлігінің "Т.Жүргенов атындағы Қазақ ұлттық өнер академиясы" мемлекеттік мекемесі оған "Республикалық көркемсурет колледжі" республикалық мемлекеттік қазыналық кәсіпорнын қосу жолымен қайта ұйымдастырылсын.</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Білім және ғылым министрлігі осы қаулыдан туындайтын шараларды қабылдасын.  </w:t>
      </w:r>
    </w:p>
    <w:bookmarkEnd w:id="2"/>
    <w:bookmarkStart w:name="z3" w:id="3"/>
    <w:p>
      <w:pPr>
        <w:spacing w:after="0"/>
        <w:ind w:left="0"/>
        <w:jc w:val="both"/>
      </w:pPr>
      <w:r>
        <w:rPr>
          <w:rFonts w:ascii="Times New Roman"/>
          <w:b w:val="false"/>
          <w:i w:val="false"/>
          <w:color w:val="000000"/>
          <w:sz w:val="28"/>
        </w:rPr>
        <w:t xml:space="preserve">
      3. Қайта ұйымдастырылған мекемені қаржыландыру тиісті қаржы жылына арналған республикалық бюджетте Қазақстан Республикасының Білім және ғылым министрлігіне көзделген қаражат шегінде жүзеге асырылады деп белгіленсін.  </w:t>
      </w:r>
    </w:p>
    <w:bookmarkEnd w:id="3"/>
    <w:bookmarkStart w:name="z4" w:id="4"/>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4"/>
    <w:bookmarkStart w:name="z5" w:id="5"/>
    <w:p>
      <w:pPr>
        <w:spacing w:after="0"/>
        <w:ind w:left="0"/>
        <w:jc w:val="both"/>
      </w:pPr>
      <w:r>
        <w:rPr>
          <w:rFonts w:ascii="Times New Roman"/>
          <w:b w:val="false"/>
          <w:i w:val="false"/>
          <w:color w:val="000000"/>
          <w:sz w:val="28"/>
        </w:rPr>
        <w:t xml:space="preserve">
      5. Осы қаулы 2002 жылғы 1 қаңтардан бастап күшіне енеді.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