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27c1" w14:textId="e7e2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4 шілдедегі N 844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желтоқсан N 1624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1996 жылғы 4 шілдедегі N 844 қаулысымен бекітілген Заңды тұлғалардың әлеуметтік сала объектілерін жергілікті атқарушы органдарға кезең-кезеңмен берудің бағдарламасында көзделген іс-шараларды орындаудың аяқталуына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"Заңды тұлғалардың әлеуметтік сала объектілерін жергілікті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атқарушы органдарға кезең-кезеңмен берудің бағдарламасын бекіту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1996 жылғы 4 шілдедегі N 844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P960844_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ПҮКЖ-ы, 1996 ж., N 30, 269-құжат)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