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c256" w14:textId="41bc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Республикасының 2001-2010 жылдарға арналған "Ауыз су" мемлекеттiк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13 желтоқсан N 1625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Yкiметiнiң 2000 жылғы 7 наурыздағы N 367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P000367_</w:t>
      </w:r>
    </w:p>
    <w:p>
      <w:pPr>
        <w:spacing w:after="0"/>
        <w:ind w:left="0"/>
        <w:jc w:val="both"/>
      </w:pPr>
      <w:r>
        <w:br/>
      </w:r>
    </w:p>
    <w:p>
      <w:pPr>
        <w:spacing w:after="0"/>
        <w:ind w:left="0"/>
        <w:jc w:val="both"/>
      </w:pPr>
      <w:r>
        <w:rPr>
          <w:rFonts w:ascii="Times New Roman"/>
          <w:b w:val="false"/>
          <w:i w:val="false"/>
          <w:color w:val="000000"/>
          <w:sz w:val="28"/>
        </w:rPr>
        <w:t xml:space="preserve">  қаулысымен бекiтiлген Қазақстан Республикасы Yкiметiнiң 2000-2002 </w:t>
      </w:r>
    </w:p>
    <w:p>
      <w:pPr>
        <w:spacing w:after="0"/>
        <w:ind w:left="0"/>
        <w:jc w:val="both"/>
      </w:pPr>
      <w:r>
        <w:rPr>
          <w:rFonts w:ascii="Times New Roman"/>
          <w:b w:val="false"/>
          <w:i w:val="false"/>
          <w:color w:val="000000"/>
          <w:sz w:val="28"/>
        </w:rPr>
        <w:t xml:space="preserve">жылдарға арналған iс-қимыл бағдарламасын iске асыру жөнiндегi </w:t>
      </w:r>
    </w:p>
    <w:p>
      <w:pPr>
        <w:spacing w:after="0"/>
        <w:ind w:left="0"/>
        <w:jc w:val="both"/>
      </w:pPr>
      <w:r>
        <w:rPr>
          <w:rFonts w:ascii="Times New Roman"/>
          <w:b w:val="false"/>
          <w:i w:val="false"/>
          <w:color w:val="000000"/>
          <w:sz w:val="28"/>
        </w:rPr>
        <w:t xml:space="preserve">iс-шаралардың жоспарына сәйкес Қазақстан Республикасының Yкiметi қаулы </w:t>
      </w:r>
    </w:p>
    <w:p>
      <w:pPr>
        <w:spacing w:after="0"/>
        <w:ind w:left="0"/>
        <w:jc w:val="both"/>
      </w:pPr>
      <w:r>
        <w:rPr>
          <w:rFonts w:ascii="Times New Roman"/>
          <w:b w:val="false"/>
          <w:i w:val="false"/>
          <w:color w:val="000000"/>
          <w:sz w:val="28"/>
        </w:rPr>
        <w:t>етеді:</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w:t>
      </w:r>
    </w:p>
    <w:p>
      <w:pPr>
        <w:spacing w:after="0"/>
        <w:ind w:left="0"/>
        <w:jc w:val="both"/>
      </w:pPr>
      <w:r>
        <w:rPr>
          <w:rFonts w:ascii="Times New Roman"/>
          <w:b w:val="false"/>
          <w:i w:val="false"/>
          <w:color w:val="000000"/>
          <w:sz w:val="28"/>
        </w:rPr>
        <w:t xml:space="preserve">2001-2010 жылдарға арналған "Ауыз су" мемлекеттiк бағдарламасы туралы" </w:t>
      </w:r>
    </w:p>
    <w:p>
      <w:pPr>
        <w:spacing w:after="0"/>
        <w:ind w:left="0"/>
        <w:jc w:val="both"/>
      </w:pPr>
      <w:r>
        <w:rPr>
          <w:rFonts w:ascii="Times New Roman"/>
          <w:b w:val="false"/>
          <w:i w:val="false"/>
          <w:color w:val="000000"/>
          <w:sz w:val="28"/>
        </w:rPr>
        <w:t>Жарлығының жобасы Қазақстан Республикасы Президентiнiң қарауына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2001-2010 жылдарға арналған</w:t>
      </w:r>
    </w:p>
    <w:p>
      <w:pPr>
        <w:spacing w:after="0"/>
        <w:ind w:left="0"/>
        <w:jc w:val="both"/>
      </w:pPr>
      <w:r>
        <w:rPr>
          <w:rFonts w:ascii="Times New Roman"/>
          <w:b w:val="false"/>
          <w:i w:val="false"/>
          <w:color w:val="000000"/>
          <w:sz w:val="28"/>
        </w:rPr>
        <w:t>               "Ауыз су" мемлекеттiк бағдарламасы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Елiмiздiң халқын қажеттi мөлшерде және сапасына кепiлдiк берiлген ауыз сумен тұрақты қамтамасыз ету, Қазақстан Республикасы азаматтарының денсаулық жағдайын жақсарту мақсатында қаулы етемін: </w:t>
      </w:r>
      <w:r>
        <w:br/>
      </w:r>
      <w:r>
        <w:rPr>
          <w:rFonts w:ascii="Times New Roman"/>
          <w:b w:val="false"/>
          <w:i w:val="false"/>
          <w:color w:val="000000"/>
          <w:sz w:val="28"/>
        </w:rPr>
        <w:t xml:space="preserve">
      1. Қоса берiліп отырған Қазақстан Республикасының 2001-2010 жылдарға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арналған "Ауыз су" мемлекеттiк бағдарламасы (бұдан әрi - Бағдарлама) </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xml:space="preserve">     2. Қазақстан Республикасының Yкiметi бiр айлық мерзiмде Бағдарламаны </w:t>
      </w:r>
    </w:p>
    <w:p>
      <w:pPr>
        <w:spacing w:after="0"/>
        <w:ind w:left="0"/>
        <w:jc w:val="both"/>
      </w:pPr>
      <w:r>
        <w:rPr>
          <w:rFonts w:ascii="Times New Roman"/>
          <w:b w:val="false"/>
          <w:i w:val="false"/>
          <w:color w:val="000000"/>
          <w:sz w:val="28"/>
        </w:rPr>
        <w:t>iске асыру жөнiндегi iс-шаралар жоспарын әзiрлесiн және бекiтсiн.</w:t>
      </w:r>
    </w:p>
    <w:p>
      <w:pPr>
        <w:spacing w:after="0"/>
        <w:ind w:left="0"/>
        <w:jc w:val="both"/>
      </w:pPr>
      <w:r>
        <w:rPr>
          <w:rFonts w:ascii="Times New Roman"/>
          <w:b w:val="false"/>
          <w:i w:val="false"/>
          <w:color w:val="000000"/>
          <w:sz w:val="28"/>
        </w:rPr>
        <w:t xml:space="preserve">     3. Осы Жарлықтың орындалуын бақылау Қазақстан Республикасы </w:t>
      </w:r>
    </w:p>
    <w:p>
      <w:pPr>
        <w:spacing w:after="0"/>
        <w:ind w:left="0"/>
        <w:jc w:val="both"/>
      </w:pPr>
      <w:r>
        <w:rPr>
          <w:rFonts w:ascii="Times New Roman"/>
          <w:b w:val="false"/>
          <w:i w:val="false"/>
          <w:color w:val="000000"/>
          <w:sz w:val="28"/>
        </w:rPr>
        <w:t>Президентiнiң Әкiмшiлiгiне жүктелсiн.</w:t>
      </w:r>
    </w:p>
    <w:p>
      <w:pPr>
        <w:spacing w:after="0"/>
        <w:ind w:left="0"/>
        <w:jc w:val="both"/>
      </w:pPr>
      <w:r>
        <w:rPr>
          <w:rFonts w:ascii="Times New Roman"/>
          <w:b w:val="false"/>
          <w:i w:val="false"/>
          <w:color w:val="000000"/>
          <w:sz w:val="28"/>
        </w:rPr>
        <w:t xml:space="preserve">     4. Осы Жарлық қол қойылған күнiнен бастап күшiне енедi және </w:t>
      </w:r>
    </w:p>
    <w:p>
      <w:pPr>
        <w:spacing w:after="0"/>
        <w:ind w:left="0"/>
        <w:jc w:val="both"/>
      </w:pPr>
      <w:r>
        <w:rPr>
          <w:rFonts w:ascii="Times New Roman"/>
          <w:b w:val="false"/>
          <w:i w:val="false"/>
          <w:color w:val="000000"/>
          <w:sz w:val="28"/>
        </w:rPr>
        <w:t>жариялануға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 N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2001 жылғы ___  _________</w:t>
      </w:r>
    </w:p>
    <w:p>
      <w:pPr>
        <w:spacing w:after="0"/>
        <w:ind w:left="0"/>
        <w:jc w:val="both"/>
      </w:pPr>
      <w:r>
        <w:rPr>
          <w:rFonts w:ascii="Times New Roman"/>
          <w:b w:val="false"/>
          <w:i w:val="false"/>
          <w:color w:val="000000"/>
          <w:sz w:val="28"/>
        </w:rPr>
        <w:t>                                              N _____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2001-2010 жылдарға арналған</w:t>
      </w:r>
    </w:p>
    <w:p>
      <w:pPr>
        <w:spacing w:after="0"/>
        <w:ind w:left="0"/>
        <w:jc w:val="both"/>
      </w:pPr>
      <w:r>
        <w:rPr>
          <w:rFonts w:ascii="Times New Roman"/>
          <w:b w:val="false"/>
          <w:i w:val="false"/>
          <w:color w:val="000000"/>
          <w:sz w:val="28"/>
        </w:rPr>
        <w:t xml:space="preserve">                 "Ауыз су" мемлекеттiк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w:t>
      </w:r>
    </w:p>
    <w:p>
      <w:pPr>
        <w:spacing w:after="0"/>
        <w:ind w:left="0"/>
        <w:jc w:val="both"/>
      </w:pPr>
      <w:r>
        <w:rPr>
          <w:rFonts w:ascii="Times New Roman"/>
          <w:b w:val="false"/>
          <w:i w:val="false"/>
          <w:color w:val="000000"/>
          <w:sz w:val="28"/>
        </w:rPr>
        <w:t>                               2001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Атауы                       Қазақстан Республикасының</w:t>
      </w:r>
    </w:p>
    <w:p>
      <w:pPr>
        <w:spacing w:after="0"/>
        <w:ind w:left="0"/>
        <w:jc w:val="both"/>
      </w:pPr>
      <w:r>
        <w:rPr>
          <w:rFonts w:ascii="Times New Roman"/>
          <w:b w:val="false"/>
          <w:i w:val="false"/>
          <w:color w:val="000000"/>
          <w:sz w:val="28"/>
        </w:rPr>
        <w:t>                            2001-2010 жылдарға арналған "Ауыз су"</w:t>
      </w:r>
    </w:p>
    <w:p>
      <w:pPr>
        <w:spacing w:after="0"/>
        <w:ind w:left="0"/>
        <w:jc w:val="both"/>
      </w:pPr>
      <w:r>
        <w:rPr>
          <w:rFonts w:ascii="Times New Roman"/>
          <w:b w:val="false"/>
          <w:i w:val="false"/>
          <w:color w:val="000000"/>
          <w:sz w:val="28"/>
        </w:rPr>
        <w:t>                            мемлекеттiк бағдарламасы (бұдан әрi -</w:t>
      </w:r>
    </w:p>
    <w:p>
      <w:pPr>
        <w:spacing w:after="0"/>
        <w:ind w:left="0"/>
        <w:jc w:val="both"/>
      </w:pPr>
      <w:r>
        <w:rPr>
          <w:rFonts w:ascii="Times New Roman"/>
          <w:b w:val="false"/>
          <w:i w:val="false"/>
          <w:color w:val="000000"/>
          <w:sz w:val="28"/>
        </w:rPr>
        <w:t>                            Бағдарлама)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Қысқаша мазмұны             Осы Бағдарламада елiмiздiң халқын ауыз</w:t>
      </w:r>
    </w:p>
    <w:p>
      <w:pPr>
        <w:spacing w:after="0"/>
        <w:ind w:left="0"/>
        <w:jc w:val="both"/>
      </w:pPr>
      <w:r>
        <w:rPr>
          <w:rFonts w:ascii="Times New Roman"/>
          <w:b w:val="false"/>
          <w:i w:val="false"/>
          <w:color w:val="000000"/>
          <w:sz w:val="28"/>
        </w:rPr>
        <w:t>                            сумен қамтамасыз етудiң қазiргi жай-күйiне</w:t>
      </w:r>
    </w:p>
    <w:p>
      <w:pPr>
        <w:spacing w:after="0"/>
        <w:ind w:left="0"/>
        <w:jc w:val="both"/>
      </w:pPr>
      <w:r>
        <w:rPr>
          <w:rFonts w:ascii="Times New Roman"/>
          <w:b w:val="false"/>
          <w:i w:val="false"/>
          <w:color w:val="000000"/>
          <w:sz w:val="28"/>
        </w:rPr>
        <w:t>                            талдау берiлген, облыстар бөлiнiсiндегi</w:t>
      </w:r>
    </w:p>
    <w:p>
      <w:pPr>
        <w:spacing w:after="0"/>
        <w:ind w:left="0"/>
        <w:jc w:val="both"/>
      </w:pPr>
      <w:r>
        <w:rPr>
          <w:rFonts w:ascii="Times New Roman"/>
          <w:b w:val="false"/>
          <w:i w:val="false"/>
          <w:color w:val="000000"/>
          <w:sz w:val="28"/>
        </w:rPr>
        <w:t>                            нақты iс-шаралар кешенi, оларды іске</w:t>
      </w:r>
    </w:p>
    <w:p>
      <w:pPr>
        <w:spacing w:after="0"/>
        <w:ind w:left="0"/>
        <w:jc w:val="both"/>
      </w:pPr>
      <w:r>
        <w:rPr>
          <w:rFonts w:ascii="Times New Roman"/>
          <w:b w:val="false"/>
          <w:i w:val="false"/>
          <w:color w:val="000000"/>
          <w:sz w:val="28"/>
        </w:rPr>
        <w:t>                            асыру жоспарлары, нормативтiк құқықтық</w:t>
      </w:r>
    </w:p>
    <w:p>
      <w:pPr>
        <w:spacing w:after="0"/>
        <w:ind w:left="0"/>
        <w:jc w:val="both"/>
      </w:pPr>
      <w:r>
        <w:rPr>
          <w:rFonts w:ascii="Times New Roman"/>
          <w:b w:val="false"/>
          <w:i w:val="false"/>
          <w:color w:val="000000"/>
          <w:sz w:val="28"/>
        </w:rPr>
        <w:t>                            базаны жетiлдiру белгiленiп, мынадай</w:t>
      </w:r>
    </w:p>
    <w:p>
      <w:pPr>
        <w:spacing w:after="0"/>
        <w:ind w:left="0"/>
        <w:jc w:val="both"/>
      </w:pPr>
      <w:r>
        <w:rPr>
          <w:rFonts w:ascii="Times New Roman"/>
          <w:b w:val="false"/>
          <w:i w:val="false"/>
          <w:color w:val="000000"/>
          <w:sz w:val="28"/>
        </w:rPr>
        <w:t>                            басымдықтар айқындалды:</w:t>
      </w:r>
    </w:p>
    <w:p>
      <w:pPr>
        <w:spacing w:after="0"/>
        <w:ind w:left="0"/>
        <w:jc w:val="both"/>
      </w:pPr>
      <w:r>
        <w:rPr>
          <w:rFonts w:ascii="Times New Roman"/>
          <w:b w:val="false"/>
          <w:i w:val="false"/>
          <w:color w:val="000000"/>
          <w:sz w:val="28"/>
        </w:rPr>
        <w:t>                            1) сумен жабдықтаудың қазiргi жүйелерiн</w:t>
      </w:r>
    </w:p>
    <w:p>
      <w:pPr>
        <w:spacing w:after="0"/>
        <w:ind w:left="0"/>
        <w:jc w:val="both"/>
      </w:pPr>
      <w:r>
        <w:rPr>
          <w:rFonts w:ascii="Times New Roman"/>
          <w:b w:val="false"/>
          <w:i w:val="false"/>
          <w:color w:val="000000"/>
          <w:sz w:val="28"/>
        </w:rPr>
        <w:t>                            пайдалану жағдайында ұстап тұру үшiн</w:t>
      </w:r>
    </w:p>
    <w:p>
      <w:pPr>
        <w:spacing w:after="0"/>
        <w:ind w:left="0"/>
        <w:jc w:val="both"/>
      </w:pPr>
      <w:r>
        <w:rPr>
          <w:rFonts w:ascii="Times New Roman"/>
          <w:b w:val="false"/>
          <w:i w:val="false"/>
          <w:color w:val="000000"/>
          <w:sz w:val="28"/>
        </w:rPr>
        <w:t>                            оларды қалпына келтiру және жетiлдiру;</w:t>
      </w:r>
    </w:p>
    <w:p>
      <w:pPr>
        <w:spacing w:after="0"/>
        <w:ind w:left="0"/>
        <w:jc w:val="both"/>
      </w:pPr>
      <w:r>
        <w:rPr>
          <w:rFonts w:ascii="Times New Roman"/>
          <w:b w:val="false"/>
          <w:i w:val="false"/>
          <w:color w:val="000000"/>
          <w:sz w:val="28"/>
        </w:rPr>
        <w:t>                            2) сумен жабдықтаудың жаңа көздерiн</w:t>
      </w:r>
    </w:p>
    <w:p>
      <w:pPr>
        <w:spacing w:after="0"/>
        <w:ind w:left="0"/>
        <w:jc w:val="both"/>
      </w:pPr>
      <w:r>
        <w:rPr>
          <w:rFonts w:ascii="Times New Roman"/>
          <w:b w:val="false"/>
          <w:i w:val="false"/>
          <w:color w:val="000000"/>
          <w:sz w:val="28"/>
        </w:rPr>
        <w:t>                            игеру және баламалы көздерi мен</w:t>
      </w:r>
    </w:p>
    <w:p>
      <w:pPr>
        <w:spacing w:after="0"/>
        <w:ind w:left="0"/>
        <w:jc w:val="both"/>
      </w:pPr>
      <w:r>
        <w:rPr>
          <w:rFonts w:ascii="Times New Roman"/>
          <w:b w:val="false"/>
          <w:i w:val="false"/>
          <w:color w:val="000000"/>
          <w:sz w:val="28"/>
        </w:rPr>
        <w:t>                            нұсқаларын дамыту;</w:t>
      </w:r>
    </w:p>
    <w:p>
      <w:pPr>
        <w:spacing w:after="0"/>
        <w:ind w:left="0"/>
        <w:jc w:val="both"/>
      </w:pPr>
      <w:r>
        <w:rPr>
          <w:rFonts w:ascii="Times New Roman"/>
          <w:b w:val="false"/>
          <w:i w:val="false"/>
          <w:color w:val="000000"/>
          <w:sz w:val="28"/>
        </w:rPr>
        <w:t>                            3) тұтынылатын судың сапасын жақсарту;</w:t>
      </w:r>
    </w:p>
    <w:p>
      <w:pPr>
        <w:spacing w:after="0"/>
        <w:ind w:left="0"/>
        <w:jc w:val="both"/>
      </w:pPr>
      <w:r>
        <w:rPr>
          <w:rFonts w:ascii="Times New Roman"/>
          <w:b w:val="false"/>
          <w:i w:val="false"/>
          <w:color w:val="000000"/>
          <w:sz w:val="28"/>
        </w:rPr>
        <w:t>                            4) ауыз суды ұтымды пайдалану;</w:t>
      </w:r>
    </w:p>
    <w:p>
      <w:pPr>
        <w:spacing w:after="0"/>
        <w:ind w:left="0"/>
        <w:jc w:val="both"/>
      </w:pPr>
      <w:r>
        <w:rPr>
          <w:rFonts w:ascii="Times New Roman"/>
          <w:b w:val="false"/>
          <w:i w:val="false"/>
          <w:color w:val="000000"/>
          <w:sz w:val="28"/>
        </w:rPr>
        <w:t>                            5) су объектiлерiнiң экологиялық және</w:t>
      </w:r>
    </w:p>
    <w:p>
      <w:pPr>
        <w:spacing w:after="0"/>
        <w:ind w:left="0"/>
        <w:jc w:val="both"/>
      </w:pPr>
      <w:r>
        <w:rPr>
          <w:rFonts w:ascii="Times New Roman"/>
          <w:b w:val="false"/>
          <w:i w:val="false"/>
          <w:color w:val="000000"/>
          <w:sz w:val="28"/>
        </w:rPr>
        <w:t>                            санитарлық-гигиеналық жай-күйiн жақсарту;</w:t>
      </w:r>
    </w:p>
    <w:p>
      <w:pPr>
        <w:spacing w:after="0"/>
        <w:ind w:left="0"/>
        <w:jc w:val="both"/>
      </w:pPr>
      <w:r>
        <w:rPr>
          <w:rFonts w:ascii="Times New Roman"/>
          <w:b w:val="false"/>
          <w:i w:val="false"/>
          <w:color w:val="000000"/>
          <w:sz w:val="28"/>
        </w:rPr>
        <w:t>                            6) ауыз суды ұтымды пайдалану</w:t>
      </w:r>
    </w:p>
    <w:p>
      <w:pPr>
        <w:spacing w:after="0"/>
        <w:ind w:left="0"/>
        <w:jc w:val="both"/>
      </w:pPr>
      <w:r>
        <w:rPr>
          <w:rFonts w:ascii="Times New Roman"/>
          <w:b w:val="false"/>
          <w:i w:val="false"/>
          <w:color w:val="000000"/>
          <w:sz w:val="28"/>
        </w:rPr>
        <w:t>                            проблемаларын бара-бар түсiнуге</w:t>
      </w:r>
    </w:p>
    <w:p>
      <w:pPr>
        <w:spacing w:after="0"/>
        <w:ind w:left="0"/>
        <w:jc w:val="both"/>
      </w:pPr>
      <w:r>
        <w:rPr>
          <w:rFonts w:ascii="Times New Roman"/>
          <w:b w:val="false"/>
          <w:i w:val="false"/>
          <w:color w:val="000000"/>
          <w:sz w:val="28"/>
        </w:rPr>
        <w:t>                            ықпал ететiн ақпараттық ортаны құру;</w:t>
      </w:r>
    </w:p>
    <w:p>
      <w:pPr>
        <w:spacing w:after="0"/>
        <w:ind w:left="0"/>
        <w:jc w:val="both"/>
      </w:pPr>
      <w:r>
        <w:rPr>
          <w:rFonts w:ascii="Times New Roman"/>
          <w:b w:val="false"/>
          <w:i w:val="false"/>
          <w:color w:val="000000"/>
          <w:sz w:val="28"/>
        </w:rPr>
        <w:t>                            7) сумен қамтамасыз ету және суды</w:t>
      </w:r>
    </w:p>
    <w:p>
      <w:pPr>
        <w:spacing w:after="0"/>
        <w:ind w:left="0"/>
        <w:jc w:val="both"/>
      </w:pPr>
      <w:r>
        <w:rPr>
          <w:rFonts w:ascii="Times New Roman"/>
          <w:b w:val="false"/>
          <w:i w:val="false"/>
          <w:color w:val="000000"/>
          <w:sz w:val="28"/>
        </w:rPr>
        <w:t>                            қорғау қызметiн басқаруды жетiлдiру,</w:t>
      </w:r>
    </w:p>
    <w:p>
      <w:pPr>
        <w:spacing w:after="0"/>
        <w:ind w:left="0"/>
        <w:jc w:val="both"/>
      </w:pPr>
      <w:r>
        <w:rPr>
          <w:rFonts w:ascii="Times New Roman"/>
          <w:b w:val="false"/>
          <w:i w:val="false"/>
          <w:color w:val="000000"/>
          <w:sz w:val="28"/>
        </w:rPr>
        <w:t>                            үйлестiру және оның тиiмдiлiгiн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 іске асыру     2001-2010 жылдар</w:t>
      </w:r>
    </w:p>
    <w:p>
      <w:pPr>
        <w:spacing w:after="0"/>
        <w:ind w:left="0"/>
        <w:jc w:val="both"/>
      </w:pPr>
      <w:r>
        <w:rPr>
          <w:rFonts w:ascii="Times New Roman"/>
          <w:b w:val="false"/>
          <w:i w:val="false"/>
          <w:color w:val="000000"/>
          <w:sz w:val="28"/>
        </w:rPr>
        <w:t>мерзімдері                  1-кезең - 2001-2005 жылдар;</w:t>
      </w:r>
    </w:p>
    <w:p>
      <w:pPr>
        <w:spacing w:after="0"/>
        <w:ind w:left="0"/>
        <w:jc w:val="both"/>
      </w:pPr>
      <w:r>
        <w:rPr>
          <w:rFonts w:ascii="Times New Roman"/>
          <w:b w:val="false"/>
          <w:i w:val="false"/>
          <w:color w:val="000000"/>
          <w:sz w:val="28"/>
        </w:rPr>
        <w:t>                            2-кезең - 2006-2010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"Ауыз су" мемлекеттiк бағдарламасы (бұдан әрi - Бағдарлама)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U984153_ </w:t>
      </w:r>
      <w:r>
        <w:rPr>
          <w:rFonts w:ascii="Times New Roman"/>
          <w:b w:val="false"/>
          <w:i w:val="false"/>
          <w:color w:val="000000"/>
          <w:sz w:val="28"/>
        </w:rPr>
        <w:t>Жарлығына және "Қазақстан Республикасы Үкiметiнiң 2000-2002 жылдарға арналған iс-қимыл бағдарламасын iске асыру жөнiндегi iс-шаралардың жоспары туралы" Қазақстан Республикасы Үкiметiнiң 2000 жылғы 7 наурыздағы N 367 </w:t>
      </w:r>
      <w:r>
        <w:rPr>
          <w:rFonts w:ascii="Times New Roman"/>
          <w:b w:val="false"/>
          <w:i w:val="false"/>
          <w:color w:val="000000"/>
          <w:sz w:val="28"/>
        </w:rPr>
        <w:t xml:space="preserve">P000367_ </w:t>
      </w:r>
      <w:r>
        <w:rPr>
          <w:rFonts w:ascii="Times New Roman"/>
          <w:b w:val="false"/>
          <w:i w:val="false"/>
          <w:color w:val="000000"/>
          <w:sz w:val="28"/>
        </w:rPr>
        <w:t xml:space="preserve">қаулысына сәйкес әзiрлендi. </w:t>
      </w:r>
      <w:r>
        <w:br/>
      </w:r>
      <w:r>
        <w:rPr>
          <w:rFonts w:ascii="Times New Roman"/>
          <w:b w:val="false"/>
          <w:i w:val="false"/>
          <w:color w:val="000000"/>
          <w:sz w:val="28"/>
        </w:rPr>
        <w:t xml:space="preserve">
      Халықты сапалы ауыз сумен қамтамасыз ету су көздерiнiң ластануына, санитарлық-эпидемиологиялық ахуалдың нашарлауына, сумен жабдықтау жүйелерiнiң қанағаттанғысыз техникалық жай-күйiне байланысты өзектi мiндеттердiң бiрi болып табылады. </w:t>
      </w:r>
      <w:r>
        <w:br/>
      </w:r>
      <w:r>
        <w:rPr>
          <w:rFonts w:ascii="Times New Roman"/>
          <w:b w:val="false"/>
          <w:i w:val="false"/>
          <w:color w:val="000000"/>
          <w:sz w:val="28"/>
        </w:rPr>
        <w:t xml:space="preserve">
      Халықты тұщы сумен қамтамасыз ету проблемасы әлемнiң барлық елдерiнде және атап айтқанда, Орталық Азия аймағы елдерiнде өткiр күйiнде қалып отыр. </w:t>
      </w:r>
      <w:r>
        <w:br/>
      </w:r>
      <w:r>
        <w:rPr>
          <w:rFonts w:ascii="Times New Roman"/>
          <w:b w:val="false"/>
          <w:i w:val="false"/>
          <w:color w:val="000000"/>
          <w:sz w:val="28"/>
        </w:rPr>
        <w:t xml:space="preserve">
      Осыған байланысты БҰҰ Бас ассамблеясының шешiмiмен 2003 жыл Халықаралық тұщы су жылы деп жарияланды. </w:t>
      </w:r>
      <w:r>
        <w:br/>
      </w:r>
      <w:r>
        <w:rPr>
          <w:rFonts w:ascii="Times New Roman"/>
          <w:b w:val="false"/>
          <w:i w:val="false"/>
          <w:color w:val="000000"/>
          <w:sz w:val="28"/>
        </w:rPr>
        <w:t>
      Бағдарлама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U983956_ </w:t>
      </w:r>
      <w:r>
        <w:rPr>
          <w:rFonts w:ascii="Times New Roman"/>
          <w:b w:val="false"/>
          <w:i w:val="false"/>
          <w:color w:val="000000"/>
          <w:sz w:val="28"/>
        </w:rPr>
        <w:t xml:space="preserve">Жарлығын орындауға бағытталған. </w:t>
      </w:r>
      <w:r>
        <w:br/>
      </w:r>
      <w:r>
        <w:rPr>
          <w:rFonts w:ascii="Times New Roman"/>
          <w:b w:val="false"/>
          <w:i w:val="false"/>
          <w:color w:val="000000"/>
          <w:sz w:val="28"/>
        </w:rPr>
        <w:t xml:space="preserve">
      Бағдарлама iске асыру мерзiмi бойынша ұзақ мерзiмдiге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Қазақстандағы ауыз су ресурстарын пайдаланудың қазiргi </w:t>
      </w:r>
      <w:r>
        <w:br/>
      </w:r>
      <w:r>
        <w:rPr>
          <w:rFonts w:ascii="Times New Roman"/>
          <w:b w:val="false"/>
          <w:i w:val="false"/>
          <w:color w:val="000000"/>
          <w:sz w:val="28"/>
        </w:rPr>
        <w:t xml:space="preserve">
                               жай-күйiн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1999 жылғы 1 қаңтардағы халық санағына сәйкес республикамызда 14,96 млн. адам, оның iшiнде 8,38 млн. адам қалалар мен кенттерде, 6,58 млн. адам ауылдық елдi мекендерде тұрады. </w:t>
      </w:r>
      <w:r>
        <w:br/>
      </w:r>
      <w:r>
        <w:rPr>
          <w:rFonts w:ascii="Times New Roman"/>
          <w:b w:val="false"/>
          <w:i w:val="false"/>
          <w:color w:val="000000"/>
          <w:sz w:val="28"/>
        </w:rPr>
        <w:t xml:space="preserve">
      Ауыл халқының 300 мыңға жуық адамы сапалы ауыз сумен қамтамасыз етiлуi тиiстi дәрежеде болмай тұрған, халқының саны 250 адамға дейiнгi кенттерде тұрады. </w:t>
      </w:r>
      <w:r>
        <w:br/>
      </w:r>
      <w:r>
        <w:rPr>
          <w:rFonts w:ascii="Times New Roman"/>
          <w:b w:val="false"/>
          <w:i w:val="false"/>
          <w:color w:val="000000"/>
          <w:sz w:val="28"/>
        </w:rPr>
        <w:t xml:space="preserve">
      84 қала мен 214 жұмысшы кентiнен сумен жабдықтаудың орталықтандырылған жүйесiмен 82 қала мен 186 кент қана қамтылған. Көше су құбырлары торабының суағарларының жалпы ұзақтығы 30,7 мың километрдi құрайды. </w:t>
      </w:r>
      <w:r>
        <w:br/>
      </w:r>
      <w:r>
        <w:rPr>
          <w:rFonts w:ascii="Times New Roman"/>
          <w:b w:val="false"/>
          <w:i w:val="false"/>
          <w:color w:val="000000"/>
          <w:sz w:val="28"/>
        </w:rPr>
        <w:t xml:space="preserve">
      Қалалардың тұрғын үй қорын су құбырларымен жабдықтау әр облыста 35%-дан 85%-ды құрайды. Орта есеппен республика бойынша қала халқының 70-75% су құбырының суымен, 15-18% орталықтандырылмаған су көздерiнiң суымен қамтамасыз етiледi, ал халықтың қалған бөлiгi тасымалданатын суды (500 мыңнан астам адам) және ашық су айдындарының суын пайдаланады. </w:t>
      </w:r>
      <w:r>
        <w:br/>
      </w:r>
      <w:r>
        <w:rPr>
          <w:rFonts w:ascii="Times New Roman"/>
          <w:b w:val="false"/>
          <w:i w:val="false"/>
          <w:color w:val="000000"/>
          <w:sz w:val="28"/>
        </w:rPr>
        <w:t xml:space="preserve">
      7845 елдi мекенде тұратын ауыл халқын ауыз сумен қамтамасыз ету күрделi проблемаға айналып отыр. Ауылдық кенттердi орталықтандырылған сумен жабдықтау жергiлiктi (бiр кентке арналған) және топтық (кенттер тобына арналған) су құбырларын салу жолымен шешiлiп отыр. Салынған 79 топтық су құбырларының жалпы ұзындығы 90 жылдардың басында 17,1 мың километрге жеттi, олармен 1276 ауылдық кенттер қамтамасыз етiлдi (1-қосымша). </w:t>
      </w:r>
      <w:r>
        <w:br/>
      </w:r>
      <w:r>
        <w:rPr>
          <w:rFonts w:ascii="Times New Roman"/>
          <w:b w:val="false"/>
          <w:i w:val="false"/>
          <w:color w:val="000000"/>
          <w:sz w:val="28"/>
        </w:rPr>
        <w:t xml:space="preserve">
      Жиырма жылдан астам уақыт бойы республиканың солтүстiк облыстарында өзiнiң параметрлерi бойынша бiрегей, жалпы ұзындығы 6 мың километрден астам Есiл, Преснов, Булаев және Беловодский топтық су құбырлары пайдаланылып келдi. Қостанай облысы топтық су құбырларының ұзындығы 3,4 мың километрдi құрады. </w:t>
      </w:r>
      <w:r>
        <w:br/>
      </w:r>
      <w:r>
        <w:rPr>
          <w:rFonts w:ascii="Times New Roman"/>
          <w:b w:val="false"/>
          <w:i w:val="false"/>
          <w:color w:val="000000"/>
          <w:sz w:val="28"/>
        </w:rPr>
        <w:t xml:space="preserve">
      Батыс Қазақстан облысының аумағында мынадай: жалпы ұзындығы 1,7 мың километр болатын Фурманов, Тайпақ және Каменский топтық су құбырлары пайдаланылып келдi, олар 100-ден астам кенттерге қызмет ететiн. Ұзақтығы тиiсiнше 1125,6 және 406,4 километр болатын Нұра және Сiлетi топтық су құбырлары Ақмола облысының 73 ауылдық елдi мекендерiн сумен қамтамасыз етiп отырды. </w:t>
      </w:r>
      <w:r>
        <w:br/>
      </w:r>
      <w:r>
        <w:rPr>
          <w:rFonts w:ascii="Times New Roman"/>
          <w:b w:val="false"/>
          <w:i w:val="false"/>
          <w:color w:val="000000"/>
          <w:sz w:val="28"/>
        </w:rPr>
        <w:t xml:space="preserve">
      Ауылдағы барлық iрi су құбыры оларды ұстауға арналған мемлекеттiк демеу қаржымен пайдаланылып келдi. </w:t>
      </w:r>
      <w:r>
        <w:br/>
      </w:r>
      <w:r>
        <w:rPr>
          <w:rFonts w:ascii="Times New Roman"/>
          <w:b w:val="false"/>
          <w:i w:val="false"/>
          <w:color w:val="000000"/>
          <w:sz w:val="28"/>
        </w:rPr>
        <w:t xml:space="preserve">
      Жергiлiктi су құбырлары мен кентiшiлiк желiлердiң жалпы ұзақтығы 29,0 мың километрдi құрады, ол 2,6 мың ауылдық елдi мекендi сумен қамтамасыз ететiн едi. Республика бойынша тұтас алғанда, 3,5 млн. адам (ауыл халқының 60%-ға дейiнi) су құбырының суымен қамтамасыз етiлген болатын. Халықтың қалғаны құбырлы және шахталы құдықтардың, сондай-ақ ашық айдындардың суын және тасымалданатын суды пайдаланды. </w:t>
      </w:r>
      <w:r>
        <w:br/>
      </w:r>
      <w:r>
        <w:rPr>
          <w:rFonts w:ascii="Times New Roman"/>
          <w:b w:val="false"/>
          <w:i w:val="false"/>
          <w:color w:val="000000"/>
          <w:sz w:val="28"/>
        </w:rPr>
        <w:t xml:space="preserve">
      Су құбырларының көпшiлiгiнiң іске қосылғанына немесе күрделi жөндеу жүргiзiлгенiне 20-25 жылдан, Қазақстанның солтүстiгiнде 30 жылдан астам уақыт өткен. Бiрқатар су құбырлары мен олардың жекелеген тармақтарының қызмет ету мерзiмі өткен, тиiсiнше авариялардың саны көбейдi. </w:t>
      </w:r>
      <w:r>
        <w:br/>
      </w:r>
      <w:r>
        <w:rPr>
          <w:rFonts w:ascii="Times New Roman"/>
          <w:b w:val="false"/>
          <w:i w:val="false"/>
          <w:color w:val="000000"/>
          <w:sz w:val="28"/>
        </w:rPr>
        <w:t xml:space="preserve">
      Тек 2000 жылдың өзiнде ғана 7097, оның iшiнде Қарағанды облысында - 1218, Атырау облысында - 1022, Жамбыл облысында - 688 авария тiркелген. Авария жағдайының көп болуы судың қайталап ластануына, су беруде ұзақ iркiлiстерге, желiлердегi судың көп ағып кететiнi, жекелеген жағдайларда 30 және одан да артық проценттерге жететiн, судың өндiрiстiк емес ысырабына ықпал етуде, бұл электр энергиясының артық жұмсалуына және сайып келгенде 1 текше метр судың өзiндiк құнының өсуiне әкеп тiрейдi. </w:t>
      </w:r>
      <w:r>
        <w:br/>
      </w:r>
      <w:r>
        <w:rPr>
          <w:rFonts w:ascii="Times New Roman"/>
          <w:b w:val="false"/>
          <w:i w:val="false"/>
          <w:color w:val="000000"/>
          <w:sz w:val="28"/>
        </w:rPr>
        <w:t xml:space="preserve">
      Нәтижесiнде ауылдық елдi мекендердiң көпшiлiгi топтық су құбырларының қызметiнен бас тартты. Көптеген елдi мекендер пайдаланушы ұйымдардың ұзақ уақытқа созылған төлемеуiнен, сумен жабдықтаудан ағытылып тасталды. </w:t>
      </w:r>
      <w:r>
        <w:br/>
      </w:r>
      <w:r>
        <w:rPr>
          <w:rFonts w:ascii="Times New Roman"/>
          <w:b w:val="false"/>
          <w:i w:val="false"/>
          <w:color w:val="000000"/>
          <w:sz w:val="28"/>
        </w:rPr>
        <w:t xml:space="preserve">
      Қазiргi кезде, экономикалық қиындықтарға байланысты бұрын Павлодар және Солтүстiк Қазақстан облыстарының 100-ден астам кентiн сумен қамтамасыз ететiн Беловодский топтық су құбырының пайдаланылуы толық тоқтатылды. </w:t>
      </w:r>
      <w:r>
        <w:br/>
      </w:r>
      <w:r>
        <w:rPr>
          <w:rFonts w:ascii="Times New Roman"/>
          <w:b w:val="false"/>
          <w:i w:val="false"/>
          <w:color w:val="000000"/>
          <w:sz w:val="28"/>
        </w:rPr>
        <w:t xml:space="preserve">
      Тұтынушылардың төлем қабiлетсiздiгiнен және жекелеген тармақтардың iстен шығуынан Батыс Қазақстан облысының Фурманов, Қаратөбе және Тайпақ, Оңтүстiк Қазақстан облысының Дарбаза және Жетiсай және басқа да бiрқатар облыстардағы топтық су құбырлары жұмыс iстемейдi. </w:t>
      </w:r>
      <w:r>
        <w:br/>
      </w:r>
      <w:r>
        <w:rPr>
          <w:rFonts w:ascii="Times New Roman"/>
          <w:b w:val="false"/>
          <w:i w:val="false"/>
          <w:color w:val="000000"/>
          <w:sz w:val="28"/>
        </w:rPr>
        <w:t xml:space="preserve">
      Топтық су құбырлары жүйесiнiң қолайсыз болуы және олардың өте қанағаттанғысыз техникалық жай-күйi, жекелеген аумақтарда барланған жер асты суларының кен орындары бола тұра, пайдалануға кететiн артық шығындар осы су шаруашылығы кешенiн басқарудың тиiмдiлiгi мардымсыз екенiн айғақтайды және оны қайта ұйымдастыру жөнiндегi iс-шараларды орындауды талап етедi. </w:t>
      </w:r>
      <w:r>
        <w:br/>
      </w:r>
      <w:r>
        <w:rPr>
          <w:rFonts w:ascii="Times New Roman"/>
          <w:b w:val="false"/>
          <w:i w:val="false"/>
          <w:color w:val="000000"/>
          <w:sz w:val="28"/>
        </w:rPr>
        <w:t xml:space="preserve">
      Елiмiздiң халқын ауыз сумен қамтамасыз етудiң 1991 жылға қарай қол жеткiзiлген деңгейi көрсетiлген себептерге байланысты, сондай-ақ соңғы он жылда су құбырларының жұмыс iстеуi үшiн инвестициялық қолдаудың болмауынан күрт төмен түсiп кеттi. Қазiргi кезде топтық су құбырларынан жергiлiктi - 2,1 мың кенттердiң тек 513 ауылдық кентi қамтамасыз етiледi. Халықтың ауыз сумен қамтамасыз етiлуiнiң орташа республикалық көрсеткiшiнiң жыл сайынғы төмендеуi 3-5% (1, 2-кестелер) жеттi. </w:t>
      </w:r>
      <w:r>
        <w:br/>
      </w:r>
      <w:r>
        <w:rPr>
          <w:rFonts w:ascii="Times New Roman"/>
          <w:b w:val="false"/>
          <w:i w:val="false"/>
          <w:color w:val="000000"/>
          <w:sz w:val="28"/>
        </w:rPr>
        <w:t xml:space="preserve">
      Республикадағы қолданыстағы көптеген су құбыры пайдаланудың ұзақ мерзiмiне, су тазалау технологиясының тозуына байланысты санитарлық талаптарға жауап бермейдi және нормативтiк сапалы су берудi қамтамасыз ете алмай отыр. Республика бойынша жұмыс iстеп тұрғандарының iшiнен санитарлық талаптарға - 25,8%-ға, ал Жамбыл облысында - 89,7%-ға, Павлодар облысында - 57,1%-ға, Шығыс Қазақстан облысында - 50,8%-ға, Батыс Қазақстан облысында - 46%-ға, Қарағанды облысында - 36%-ға дейiн сай келмейдi. Астана мен Алматы қалаларында да жағдай мәз емес, онда су құбырларының тиiсiнше 50% мен 31,2% санитарлық нормаларға сай келмейдi. </w:t>
      </w:r>
      <w:r>
        <w:br/>
      </w:r>
      <w:r>
        <w:rPr>
          <w:rFonts w:ascii="Times New Roman"/>
          <w:b w:val="false"/>
          <w:i w:val="false"/>
          <w:color w:val="000000"/>
          <w:sz w:val="28"/>
        </w:rPr>
        <w:t xml:space="preserve">
      2. Республикадағы жер бетi суларының ресурстары жылдың сулы болуы бойынша орташа мөлшерi 100,5 текше км. құрайды, оның 56,5 текше км. республика аумағында құралады. Қалған көлемi шектес мемлекеттерден (Қытай, Өзбекстан, Қырғызстан және Ресей) келiп түседi. </w:t>
      </w:r>
      <w:r>
        <w:br/>
      </w:r>
      <w:r>
        <w:rPr>
          <w:rFonts w:ascii="Times New Roman"/>
          <w:b w:val="false"/>
          <w:i w:val="false"/>
          <w:color w:val="000000"/>
          <w:sz w:val="28"/>
        </w:rPr>
        <w:t xml:space="preserve">
      Қолдағы су ресурстарының орташа шаруашылық пайдалану үшiн көлемi жылдың сулы болуы бойынша орташа мөлшерi ысырапқа кететiн шегерiм үшiн мiндеттi шығындарын, санитарлық, экологиялық көлiктiк-энергетикалық талаптарды қанағаттандыру 46 текше километрден аспайды. Су аз болған жылдары су ресурстарының жалпы көлемi 58 текше километрге дейiн, ал бар судың көлемi тиiсiнше - 26 текше километрге дейiн төмендейдi. Бұдан басқа, жер үстi суларының ресурстары бiркелкi орналаспаған, бұл оларды тасымалдауға үлкен шығын жұмсауға әкеп соғады. </w:t>
      </w:r>
      <w:r>
        <w:br/>
      </w:r>
      <w:r>
        <w:rPr>
          <w:rFonts w:ascii="Times New Roman"/>
          <w:b w:val="false"/>
          <w:i w:val="false"/>
          <w:color w:val="000000"/>
          <w:sz w:val="28"/>
        </w:rPr>
        <w:t xml:space="preserve">
      Жер асты суларының ресурстары: - жылына 15,84 текше километр жинақталған пайдалану қоры бар 623 жер асты орындары барланды. Олардың iшiнде тұщы су жылына 12,68 текше километрдi құрайды. Тiкелей шаруашылық - ауыз су мақсаттары үшiн жылына 6,13 текше километр жинақталған қоры бар 494 жер асты су орындары барланды. </w:t>
      </w:r>
      <w:r>
        <w:br/>
      </w:r>
      <w:r>
        <w:rPr>
          <w:rFonts w:ascii="Times New Roman"/>
          <w:b w:val="false"/>
          <w:i w:val="false"/>
          <w:color w:val="000000"/>
          <w:sz w:val="28"/>
        </w:rPr>
        <w:t xml:space="preserve">
      Ауыз судың барланған пайдалану қорлары республиканың жинақталған қажетiнен екi еседен астам асып түседi және бiр адамға шаққанда тәулiгiне 1,12 текше метрдi құрайды. Осымен бiрге пайдаланылатын қорлар бiркелкi орналаспаған: сумен үлестiк қамтамасыз ету Атырау, Солтүстiк Қазақстан облыстарында 0,08 текше метр/тәулiктен, Жамбыл, Алматы және Павлодар облыстарында - 1,6 - 2,3 текше метр/тәулiкке дейiн өзгерiп отырады. </w:t>
      </w:r>
      <w:r>
        <w:br/>
      </w:r>
      <w:r>
        <w:rPr>
          <w:rFonts w:ascii="Times New Roman"/>
          <w:b w:val="false"/>
          <w:i w:val="false"/>
          <w:color w:val="000000"/>
          <w:sz w:val="28"/>
        </w:rPr>
        <w:t xml:space="preserve">
      Шаруашылық ауыз суымен жабдықтау үшiн жарамды болжанған ресурстарының және барланған қорларының шектеулi таралымы Атырау, Солтүстiк Қазақстан, Батыс Қазақстан және Маңғыстау облыстарын, Ақмола, Павлодар, Ақтөбе, Қызылорда және Қарағанды облыстарының жекелеген аудандарын нашар және iшiнара қамтамасыз етiлген аумаққа жатқызуға мүмкiндiк бередi. </w:t>
      </w:r>
      <w:r>
        <w:br/>
      </w:r>
      <w:r>
        <w:rPr>
          <w:rFonts w:ascii="Times New Roman"/>
          <w:b w:val="false"/>
          <w:i w:val="false"/>
          <w:color w:val="000000"/>
          <w:sz w:val="28"/>
        </w:rPr>
        <w:t xml:space="preserve">
      Жер асты тұщы суларының негiзгi ресурстары (жалпы қорлардан 60%-ке дейiн) Алматы, Жамбыл және Оңтүстiк Қазақстан облыстарында шоғырланған. </w:t>
      </w:r>
      <w:r>
        <w:br/>
      </w:r>
      <w:r>
        <w:rPr>
          <w:rFonts w:ascii="Times New Roman"/>
          <w:b w:val="false"/>
          <w:i w:val="false"/>
          <w:color w:val="000000"/>
          <w:sz w:val="28"/>
        </w:rPr>
        <w:t xml:space="preserve">
      Қазақстан аумағының жер асты суларымен қамтамасыз етiлуi "Шаруашылық - ауыз су мақсатындағы жер асты суларымен қамтамасыз етiлу жағдайы бойынша аудандастыру картасы" (2-схема), республика аумағы бойынша жер асты сулары ресурстарын бөлу - 3-кесте. </w:t>
      </w:r>
      <w:r>
        <w:br/>
      </w:r>
      <w:r>
        <w:rPr>
          <w:rFonts w:ascii="Times New Roman"/>
          <w:b w:val="false"/>
          <w:i w:val="false"/>
          <w:color w:val="000000"/>
          <w:sz w:val="28"/>
        </w:rPr>
        <w:t xml:space="preserve">
      Жер асты тұщы суларының тапшылығы жағдайында олар тiптi де толық көлемде пайдаланылмайды, барланған орындардың жалпы санынан (623) барланған қорлардан 7% ғана құрайтын жинақталған су қайтарғысымен пайдаланылатыны 330-дан аспайды. </w:t>
      </w:r>
      <w:r>
        <w:br/>
      </w:r>
      <w:r>
        <w:rPr>
          <w:rFonts w:ascii="Times New Roman"/>
          <w:b w:val="false"/>
          <w:i w:val="false"/>
          <w:color w:val="000000"/>
          <w:sz w:val="28"/>
        </w:rPr>
        <w:t xml:space="preserve">
      Қайтарылатын су көлемi қазiргi деңгейде 4,0-ге жуық текше километрдi құрайды, жер бетiндегi су объектiлерiне қайтарылатыны - 3,4 текше километр. Қайтарылған сулар табиғи сулар мен қоршаған ортаның ластануының негiзгi көзi болып табылады. Қайтарылған сулардың өзендерге келiп түскен негiзгi мөлшерi Сырдария (47%) және Ертiс (34%) өзендерiнiң бассейндерiнде орын алған. Қалған көлемi Іле өзенiне (8%), Нұра өзенiнде (5%) және қалған өзендерге (6%) тиесiлi. </w:t>
      </w:r>
      <w:r>
        <w:br/>
      </w:r>
      <w:r>
        <w:rPr>
          <w:rFonts w:ascii="Times New Roman"/>
          <w:b w:val="false"/>
          <w:i w:val="false"/>
          <w:color w:val="000000"/>
          <w:sz w:val="28"/>
        </w:rPr>
        <w:t xml:space="preserve">
      Су ресурстарының қолдағы жиынтық көлемi қазiргi заманғы деңгейде халық шаруашылығында пайдалану мүмкiндiгiне 46,9 текше километрдi құрайды. </w:t>
      </w:r>
      <w:r>
        <w:br/>
      </w:r>
      <w:r>
        <w:rPr>
          <w:rFonts w:ascii="Times New Roman"/>
          <w:b w:val="false"/>
          <w:i w:val="false"/>
          <w:color w:val="000000"/>
          <w:sz w:val="28"/>
        </w:rPr>
        <w:t xml:space="preserve">
      Жекелеген аймақтарда экономика салаларын дамытуға және халықты сумен қамтамасыз етуге арналған су ресурстарының қолдағы өсiмi жер асты суларын неғұрлым кеңiнен пайдалану және жер бетiндегi су ресурстарын аймақаралық бөлу (бұру) жолымен жүзеге асырылады. Осы мақсаттарда: </w:t>
      </w:r>
      <w:r>
        <w:br/>
      </w:r>
      <w:r>
        <w:rPr>
          <w:rFonts w:ascii="Times New Roman"/>
          <w:b w:val="false"/>
          <w:i w:val="false"/>
          <w:color w:val="000000"/>
          <w:sz w:val="28"/>
        </w:rPr>
        <w:t xml:space="preserve">
      Республика астанасы Астана қаласын сумен қамтамасыз етуге арналған Вячеслав су қоймасына келiп құятын Ертiс-Қарағанды арнасы және Ертiс-Қарағанды - Есiл өзенi суағары салынды; </w:t>
      </w:r>
      <w:r>
        <w:br/>
      </w:r>
      <w:r>
        <w:rPr>
          <w:rFonts w:ascii="Times New Roman"/>
          <w:b w:val="false"/>
          <w:i w:val="false"/>
          <w:color w:val="000000"/>
          <w:sz w:val="28"/>
        </w:rPr>
        <w:t xml:space="preserve">
      Атырау және Маңғыстау облыстары тұтынушыларының шаруашылық-ауыз су және өндiрiстiк мұқтаждары үшiн су дайындауға мұнай кен орындарына 260 мың текше метр/тәулiк тұщы су беруге есептелген Астрахань-Маңғышлақ суағары салынды; </w:t>
      </w:r>
      <w:r>
        <w:br/>
      </w:r>
      <w:r>
        <w:rPr>
          <w:rFonts w:ascii="Times New Roman"/>
          <w:b w:val="false"/>
          <w:i w:val="false"/>
          <w:color w:val="000000"/>
          <w:sz w:val="28"/>
        </w:rPr>
        <w:t xml:space="preserve">
      Көкшетау қаласының және Щучье - Бурабай курорттық аймағын және басқа да бiрқатар тұтынушыларды сумен жабдықтау үшiн Есiл өзенiне Сергеев су қоймасынан су беретiн Көкшетау өндiрiстiк су құбырының құрылысы жалғастырылуда. </w:t>
      </w:r>
      <w:r>
        <w:br/>
      </w:r>
      <w:r>
        <w:rPr>
          <w:rFonts w:ascii="Times New Roman"/>
          <w:b w:val="false"/>
          <w:i w:val="false"/>
          <w:color w:val="000000"/>
          <w:sz w:val="28"/>
        </w:rPr>
        <w:t xml:space="preserve">
      3. Ел халқының 1999 жылы шаруашылық-тұрмыстық мұқтаждарына арналған суды тұтыну 0,83 текше километрдi, оның iшiнде: қалалардың халқы - 0,65 текше километрдi, ауыл тұрғындары - 0,18 текше километрдi құрады, бұл экономиканың барлық салаларының жалпы тұтынушының 4-6% шегiнде. </w:t>
      </w:r>
      <w:r>
        <w:br/>
      </w:r>
      <w:r>
        <w:rPr>
          <w:rFonts w:ascii="Times New Roman"/>
          <w:b w:val="false"/>
          <w:i w:val="false"/>
          <w:color w:val="000000"/>
          <w:sz w:val="28"/>
        </w:rPr>
        <w:t xml:space="preserve">
      Шаруашылық ауыз су тұтынуының жалпы көлемiнде жер асты сулары 0,54 текше километрдi (65,2%), жер үстi сулары 0,29 текше километрдi (34,8%) құрайды. </w:t>
      </w:r>
      <w:r>
        <w:br/>
      </w:r>
      <w:r>
        <w:rPr>
          <w:rFonts w:ascii="Times New Roman"/>
          <w:b w:val="false"/>
          <w:i w:val="false"/>
          <w:color w:val="000000"/>
          <w:sz w:val="28"/>
        </w:rPr>
        <w:t xml:space="preserve">
      Ақтөбе, Жамбыл және Оңтүстiк Қазақстан облыстарында жер асты суларын пайдалану - (88-89%) басымдыққа ие. </w:t>
      </w:r>
      <w:r>
        <w:br/>
      </w:r>
      <w:r>
        <w:rPr>
          <w:rFonts w:ascii="Times New Roman"/>
          <w:b w:val="false"/>
          <w:i w:val="false"/>
          <w:color w:val="000000"/>
          <w:sz w:val="28"/>
        </w:rPr>
        <w:t xml:space="preserve">
      Қостанай, Маңғыстау, Ақмола және Павлодар облыстарында жер үстiндегi сулардың үлесi 55-тен 70%-ға дейiн құрайды. Жер үстiндегi сулар есебiнен Астана, Атырау, Орал, Алматы, Петропавл сияқты және басқа да қалалар толық немесе iшiнара қамтамасыз етiледi. </w:t>
      </w:r>
      <w:r>
        <w:br/>
      </w:r>
      <w:r>
        <w:rPr>
          <w:rFonts w:ascii="Times New Roman"/>
          <w:b w:val="false"/>
          <w:i w:val="false"/>
          <w:color w:val="000000"/>
          <w:sz w:val="28"/>
        </w:rPr>
        <w:t xml:space="preserve">
      Шаруашылық - ауыз су мұқтаждарына арналған суды тұтынудың нақты үлесi 1997 жылы республика бойынша орташа алғанда қалалардың бiр тұрғынына шаққанда Алматы облысында 206 л/тәулiктен өзгере отырып 167 л/тәулiктi, Қызылорда және Атырау облыстарында 120 л/тәулiкке дейiн құрады. Ауылдық кенттер тұрғынының суды тұтынуы 68 л/тәулiк, Қостанай, Алматы және Шығыс Қазақстан облыстарында 70-75 л/тәулiктен өзгере отырып Маңғыстау облысында 25 л/тәулiкке дейiн құрады. </w:t>
      </w:r>
      <w:r>
        <w:br/>
      </w:r>
      <w:r>
        <w:rPr>
          <w:rFonts w:ascii="Times New Roman"/>
          <w:b w:val="false"/>
          <w:i w:val="false"/>
          <w:color w:val="000000"/>
          <w:sz w:val="28"/>
        </w:rPr>
        <w:t xml:space="preserve">
      Республика бойынша орташа алғанда (нормативтен %) халықтың сумен қамтамасыз етiлуi қалалар үшiн 85%-ды, Алматы облысында - ең көп шамасы 92%-ды және Қызылорда облысында ең аз шамасы 62%-ды құрады. Ауылдық кенттерде орта есеппен 71%-ды, Алматы облысында - 84%-дан ауытқи отырып, Маңғыстау облысында 42%-ға дейiн құрады. </w:t>
      </w:r>
      <w:r>
        <w:br/>
      </w:r>
      <w:r>
        <w:rPr>
          <w:rFonts w:ascii="Times New Roman"/>
          <w:b w:val="false"/>
          <w:i w:val="false"/>
          <w:color w:val="000000"/>
          <w:sz w:val="28"/>
        </w:rPr>
        <w:t xml:space="preserve">
      Халыққа берiлетiн 1 текше метр судың құны әртүрлi себептерге байланысты жекелеген аймақтарда 60-80 теңгеге жеттi және одан да жоғары болды, облыстар бөлiнiсiнде және сумен жабдықтау жүйелерiнде ол 18-25-теңгеден 40-60 теңгеге дейiн ауытқып отырады. </w:t>
      </w:r>
      <w:r>
        <w:br/>
      </w:r>
      <w:r>
        <w:rPr>
          <w:rFonts w:ascii="Times New Roman"/>
          <w:b w:val="false"/>
          <w:i w:val="false"/>
          <w:color w:val="000000"/>
          <w:sz w:val="28"/>
        </w:rPr>
        <w:t xml:space="preserve">
      4. Iс жүзiнде барлық iрi ағын су бойынша жайылма судың сапасы ауыз су стандарттарына сай келмейдi. Шекарааралық аса iрi Ертiс, Iле, Жайық, Сырдария өзендерi қатты ластанған және алдын ала дайындамайынша шаруашылық-ауызсу суымен жабдықтау үшiн пайдалануға жарамайды. </w:t>
      </w:r>
      <w:r>
        <w:br/>
      </w:r>
      <w:r>
        <w:rPr>
          <w:rFonts w:ascii="Times New Roman"/>
          <w:b w:val="false"/>
          <w:i w:val="false"/>
          <w:color w:val="000000"/>
          <w:sz w:val="28"/>
        </w:rPr>
        <w:t xml:space="preserve">
      Жайық өзенi фенолдармен (шоғырланудың жол беру шегiнiң 3 өлшемiне дейiн) (бұдан әрi - ШЖШ), синтетикалық үстiңгi белсендi заттармен (1,4 ШЖШ-ға дейiн) ластанған. Елек өзенiнiң жайылма суы броммен (21,8 ШЖШ-ға дейiн) және алты валенттi хроммен (14 ШЖШ-ға дейiн) ластануы өткiр экологиялық проблема күйiнде қалуда. Нұра және Шерубай-Нұра өзендерi "сыныппен екiншi қайта ластанған" объектiлер санатына өттi. Нұра өзенi табанының шөгiндiлерiнде, суының құрамында және бетiнде сынаптың шоғырлану деңгейi бойынша республикадағы ең лас өзен болып табылады. Ертiс өзенi суының мыспен (2 ШЖШ-ға дейiн) және мырышпен (25 ШЖШ-ға дейiн) ластануы жоғары күйде қалып отыр. Ертiс өзенiнiң алабына жыл сайын 120 млн. текше метрдей (1999 жылы - 146 млн. текше метр) "ластанған" ағынды су жiберiлдi. </w:t>
      </w:r>
      <w:r>
        <w:br/>
      </w:r>
      <w:r>
        <w:rPr>
          <w:rFonts w:ascii="Times New Roman"/>
          <w:b w:val="false"/>
          <w:i w:val="false"/>
          <w:color w:val="000000"/>
          <w:sz w:val="28"/>
        </w:rPr>
        <w:t xml:space="preserve">
      Суды ластаушылар қатарына өнеркәсiп, кен өндiрушi және өңдеушi кәсiпорындарынан басқа, қала құрылысы, мал шаруашылығы фермалары, суармалы егiншiлiк жерлер, әртүрлi тұндырғыштар, қатты, сұйық қалдықтар мен мұнай өнiмдерi қоймалары жатады. Негiзгi ошақтарда қорғасынмен, мырышпен, кадмиймен, темiрмен, селенмен, марганецпен ластану дәрежесi 10-нан 100 ШЖШ-ға дейiн жетедi. </w:t>
      </w:r>
      <w:r>
        <w:br/>
      </w:r>
      <w:r>
        <w:rPr>
          <w:rFonts w:ascii="Times New Roman"/>
          <w:b w:val="false"/>
          <w:i w:val="false"/>
          <w:color w:val="000000"/>
          <w:sz w:val="28"/>
        </w:rPr>
        <w:t xml:space="preserve">
      Республика шегiнде жер асты суларын ластаудың 700-ден астам ықтимал көзi анықталды, олардың 241-i жер асты суларының гидрохимиялық жай-күйiне тiкелей әсер етедi. Ластау көздерiнiң ең көбi Алматы, Қарағанды және Шығыс Қазақстан облыстарында табылды. Жер асты суларын ластау учаскелерiнiң негiзгi бөлiгi минералданудың көтерiңкiлiгiмен; кермектiлiгiнiң артуымен, сульфаттар мен хлоридтердiң ШЖШ-дан асып түсетiн мәнге дейiн шоғырлануымен сипатталады. Анықталған 75 учаске жер асты суларында азот қосындыларының, оның iшiнде 49-ы мұнай өнiмдерiнiң (35-i - тұрақты); 59-ы ауыр металдардың (40-ы тұрақты); 41-i фенолдардың (35-i - тұрақты); 28-i органикалық қосындылардың (22-i - тұрақты) болуымен сипатталады. </w:t>
      </w:r>
      <w:r>
        <w:br/>
      </w:r>
      <w:r>
        <w:rPr>
          <w:rFonts w:ascii="Times New Roman"/>
          <w:b w:val="false"/>
          <w:i w:val="false"/>
          <w:color w:val="000000"/>
          <w:sz w:val="28"/>
        </w:rPr>
        <w:t xml:space="preserve">
      Анықталған ластаушы заттар қауiптiлiгiнiң сыныбы бойынша 127 учаске жер асты суларын ластаудың қауiптi, 63-i - бәсең қауiптi, 48-i - жоғары қауiптi және 3-i - төтенше қауiптi сыныппен сипатталады. </w:t>
      </w:r>
      <w:r>
        <w:br/>
      </w:r>
      <w:r>
        <w:rPr>
          <w:rFonts w:ascii="Times New Roman"/>
          <w:b w:val="false"/>
          <w:i w:val="false"/>
          <w:color w:val="000000"/>
          <w:sz w:val="28"/>
        </w:rPr>
        <w:t xml:space="preserve">
      Жер асты сулары сапасының нашарлау қатерi 70 елде мекендегi 113 кен орнында және шаруашылықтық-ауыз сулық сумен жабдықтауға арналған 41 жер асты суларын жинауышта байқалған. </w:t>
      </w:r>
      <w:r>
        <w:br/>
      </w:r>
      <w:r>
        <w:rPr>
          <w:rFonts w:ascii="Times New Roman"/>
          <w:b w:val="false"/>
          <w:i w:val="false"/>
          <w:color w:val="000000"/>
          <w:sz w:val="28"/>
        </w:rPr>
        <w:t xml:space="preserve">
      Республикада жыл өткен сайын орталықтандырылмаған көздер суының ластануы өсу үстiнде. Микробиологиялық көрсеткiштер бойынша гигиеналық нормаларға сай келмейтiн ауыз су сынамаларының үлес салмағы ел бойынша орта есеппен 8,1 пайызды құраса ал Жамбыл, Қостанай, Маңғыстау, Павлодар және Солтүстiк Қазақстан облыстары бойынша бұл республикалық көрсеткiштен жоғары. </w:t>
      </w:r>
      <w:r>
        <w:br/>
      </w:r>
      <w:r>
        <w:rPr>
          <w:rFonts w:ascii="Times New Roman"/>
          <w:b w:val="false"/>
          <w:i w:val="false"/>
          <w:color w:val="000000"/>
          <w:sz w:val="28"/>
        </w:rPr>
        <w:t xml:space="preserve">
      5. Халық ауыз су мақсатында орталықтандырылған да, орталықтандырылмаған да көздерден тұтынатын судың сапасы санитарлық ережелер мен нормаларға, "Ауыз су" мемлекеттiк стандарттарына әрдайым сай келе бермейдi. </w:t>
      </w:r>
      <w:r>
        <w:br/>
      </w:r>
      <w:r>
        <w:rPr>
          <w:rFonts w:ascii="Times New Roman"/>
          <w:b w:val="false"/>
          <w:i w:val="false"/>
          <w:color w:val="000000"/>
          <w:sz w:val="28"/>
        </w:rPr>
        <w:t xml:space="preserve">
      Қызылорда Оң жағалау топтық су құбыры минералдануы 1,3 - 1,4 г/л жер асты су көздерi кен орнына негiзделген. Батыс Қазақстан облысындағы Камен топтық су құбыры бойынша құрамында темiр ШЖШ-дан 1,5 - 2,5 есе асып түсетiн су берiлiп отыр. Ақмола облысының Зерендi және Яблонов топтық су құбырларының көздерi - жер асты суларының кен орындары құрамында фтор жол берiлетiн нормадан жоғары. Орал кен орны бастапқы суының құрамында марганец ШЖШ-дан 3-5 есе асып түседi. </w:t>
      </w:r>
      <w:r>
        <w:br/>
      </w:r>
      <w:r>
        <w:rPr>
          <w:rFonts w:ascii="Times New Roman"/>
          <w:b w:val="false"/>
          <w:i w:val="false"/>
          <w:color w:val="000000"/>
          <w:sz w:val="28"/>
        </w:rPr>
        <w:t xml:space="preserve">
      Ауыз су сапасының жайсыз ахуалы елдiң жекелеген аймақтары халқының жұқпалы аурулармен аурушаңдық жай-күйiне әсер етпей қалмады. Бiрiншi кезекте бұл су арқылы берiлетiн сатқақ, қанды тышқақ, бауыр қабынуының А вирусы аурулары. </w:t>
      </w:r>
      <w:r>
        <w:br/>
      </w:r>
      <w:r>
        <w:rPr>
          <w:rFonts w:ascii="Times New Roman"/>
          <w:b w:val="false"/>
          <w:i w:val="false"/>
          <w:color w:val="000000"/>
          <w:sz w:val="28"/>
        </w:rPr>
        <w:t xml:space="preserve">
      Қазақстан Республикасы Денсаулық сақтау министрлiгiнiң деректерi бойынша кейiнгi уақытта су құбыры суына байланысты жұқпалы аурулармен топтап ауру жүйелi сипат алып отыр. Егер 1992 жылы зардап шеккендер саны 181 адам 4 іш сүзегi ошағы тiркелсе, 1995 жылы зардап шеккендер саны 305 адам 5 оқиға тiркелдi, ал 2000 жылы 3220 адам зардап шеккен 7 оқиға болды. Бұл ретте 2000 жылы Қарағанды (Шахтинск, Абай қалалары) және Шығыс Қазақстан (Қатон қарағай ауданының Фыколка ауылы) облыстарында су құбырлары суын тұтынумен байланысты зардап шеккендер саны 1,5 мың адам (1995-1997 жылдарды қоса алғандағыдан үш есе көп) iш сүзегi iндетiнiң 3 ошағы тiркелдi. 2001 жылы ақпан айында ғана Қостанай облысындағы Арқалық қаласында және Қарағанды облысының Темiртау қаласында зардап шеккендердiң жалпы саны 448 адам iш сүзегiмен аурудың екi ошағы тiркелдi. </w:t>
      </w:r>
      <w:r>
        <w:br/>
      </w:r>
      <w:r>
        <w:rPr>
          <w:rFonts w:ascii="Times New Roman"/>
          <w:b w:val="false"/>
          <w:i w:val="false"/>
          <w:color w:val="000000"/>
          <w:sz w:val="28"/>
        </w:rPr>
        <w:t xml:space="preserve">
      2000 жылы республика бойынша бауырдың қабыну ауруы 1999 жылмен салыстырғанда 1,8 есе, оның iшiнде Қызылорда облысында 5,4 есе, Оңтүстiк Қазақстанда - 4,1 есе, Маңғыстау және Жамбылда - 1,7 есе, Алматы қаласында 1,9 есе артты. </w:t>
      </w:r>
      <w:r>
        <w:br/>
      </w:r>
      <w:r>
        <w:rPr>
          <w:rFonts w:ascii="Times New Roman"/>
          <w:b w:val="false"/>
          <w:i w:val="false"/>
          <w:color w:val="000000"/>
          <w:sz w:val="28"/>
        </w:rPr>
        <w:t xml:space="preserve">
      Республика бойынша орта есеппен алғанда су арқылы берiлетiн бауырдың қабыну ауруы 22,6%-тi құрайтыны белгiлi болды, бұл көрсеткiш Ақмола облысында 47,9%, Қызылордада - 41,8%, Қостанайда - 31,1%, Қарағандыда - 27,6% құрайды. </w:t>
      </w:r>
      <w:r>
        <w:br/>
      </w:r>
      <w:r>
        <w:rPr>
          <w:rFonts w:ascii="Times New Roman"/>
          <w:b w:val="false"/>
          <w:i w:val="false"/>
          <w:color w:val="000000"/>
          <w:sz w:val="28"/>
        </w:rPr>
        <w:t xml:space="preserve">
      Бауырдың қабынуының ең iрi ошағы Қызылорда облысы Шиелi ауданының тұрғындары арасында тiркелдi. Елдi мекендер су iшетiн Жиделi су құбырын ажыратып тастаудың нәтижесiнде ауданда аурушаңдық көрсеткiшi 100 мың тұрғынға шаққанда 1995 адамға жеттi. </w:t>
      </w:r>
      <w:r>
        <w:br/>
      </w:r>
      <w:r>
        <w:rPr>
          <w:rFonts w:ascii="Times New Roman"/>
          <w:b w:val="false"/>
          <w:i w:val="false"/>
          <w:color w:val="000000"/>
          <w:sz w:val="28"/>
        </w:rPr>
        <w:t xml:space="preserve">
      Ауыз су сапасының нашарлығы және сумен қамтамасыз етудiң жеткiлiксiздiгi себебiнен Батыс Қазақстан, Атырау және Солтүстiк Қазақстан облыстарында бауырдың қабыну ошақтары пайда болды. </w:t>
      </w:r>
      <w:r>
        <w:br/>
      </w:r>
      <w:r>
        <w:rPr>
          <w:rFonts w:ascii="Times New Roman"/>
          <w:b w:val="false"/>
          <w:i w:val="false"/>
          <w:color w:val="000000"/>
          <w:sz w:val="28"/>
        </w:rPr>
        <w:t xml:space="preserve">
      Қалыптасқан ахуал су көздерiнiң үдемелi ластануының, су құбырларының құрылыстары мен тарату желiлерiнiң қанағаттанғысыз санитарлық-техникалық жағдайының, бiрқатар су құбырында қажеттi тазарту құрылыстарының кешені мен залалсыздандыру қондырғылары болмауының, коммуналдық шаруашылық ұйымдарының материалдық-техникалық базасы әлсiздiгiнiң заңды салдары болып табылады. </w:t>
      </w:r>
      <w:r>
        <w:br/>
      </w:r>
      <w:r>
        <w:rPr>
          <w:rFonts w:ascii="Times New Roman"/>
          <w:b w:val="false"/>
          <w:i w:val="false"/>
          <w:color w:val="000000"/>
          <w:sz w:val="28"/>
        </w:rPr>
        <w:t xml:space="preserve">
      6. Халық ауыз су мұқтажы үшiн тұтынатын су сапасының төмендеуiне және қол жетiмдiлiгiне мынадай факторлар әсер етедi: </w:t>
      </w:r>
      <w:r>
        <w:br/>
      </w:r>
      <w:r>
        <w:rPr>
          <w:rFonts w:ascii="Times New Roman"/>
          <w:b w:val="false"/>
          <w:i w:val="false"/>
          <w:color w:val="000000"/>
          <w:sz w:val="28"/>
        </w:rPr>
        <w:t xml:space="preserve">
      су көздерiнiң, әсiресе жайылма сулардың өнеркәсiптiк, ауыл шаруашылық және шаруашылық-тұрмыстық төгiндi сулармен жалпы техногендi ластануы; </w:t>
      </w:r>
      <w:r>
        <w:br/>
      </w:r>
      <w:r>
        <w:rPr>
          <w:rFonts w:ascii="Times New Roman"/>
          <w:b w:val="false"/>
          <w:i w:val="false"/>
          <w:color w:val="000000"/>
          <w:sz w:val="28"/>
        </w:rPr>
        <w:t xml:space="preserve">
      су құбырларының және кәрiз желiлерi мен құрылыстарының суды тиiсiнше дайындауды әрi төгiндi суларды тазалауды қамтамасыз етпейтiндей тозуы; </w:t>
      </w:r>
      <w:r>
        <w:br/>
      </w:r>
      <w:r>
        <w:rPr>
          <w:rFonts w:ascii="Times New Roman"/>
          <w:b w:val="false"/>
          <w:i w:val="false"/>
          <w:color w:val="000000"/>
          <w:sz w:val="28"/>
        </w:rPr>
        <w:t xml:space="preserve">
      құбырлардың тотығуға қарсы үстiңгi жабынының бүлiнуiне байланысты бактериялық әрекет өнiмдерiмен ауыз судың екiншi қайта ластануы; </w:t>
      </w:r>
      <w:r>
        <w:br/>
      </w:r>
      <w:r>
        <w:rPr>
          <w:rFonts w:ascii="Times New Roman"/>
          <w:b w:val="false"/>
          <w:i w:val="false"/>
          <w:color w:val="000000"/>
          <w:sz w:val="28"/>
        </w:rPr>
        <w:t xml:space="preserve">
      ауыз су үшiн төлем жөнiндегi баға саясатының, тарифтер тетiгiнiң жетiлдiрiлмеуi, коммуналдық-тұрмыстық секторды және ауыл шаруашылығын сумен жабдықтауды басқарудағы әрi оны пайдаланудағы кемшiлiктер; </w:t>
      </w:r>
      <w:r>
        <w:br/>
      </w:r>
      <w:r>
        <w:rPr>
          <w:rFonts w:ascii="Times New Roman"/>
          <w:b w:val="false"/>
          <w:i w:val="false"/>
          <w:color w:val="000000"/>
          <w:sz w:val="28"/>
        </w:rPr>
        <w:t xml:space="preserve">
      халықтың төлем қабiлетiнiң және сапалы ауыз суға қол жетiмдiгiнiң төмендiгi; </w:t>
      </w:r>
      <w:r>
        <w:br/>
      </w:r>
      <w:r>
        <w:rPr>
          <w:rFonts w:ascii="Times New Roman"/>
          <w:b w:val="false"/>
          <w:i w:val="false"/>
          <w:color w:val="000000"/>
          <w:sz w:val="28"/>
        </w:rPr>
        <w:t xml:space="preserve">
      сумен жабдықтаудың жаңа жүйелерiн салуға, қолда бар жүйелерді жөндеу-қалпына келтіру жұмыстарына мемлекеттiк инвестициялардың жеткiлiксiздiгi; </w:t>
      </w:r>
      <w:r>
        <w:br/>
      </w:r>
      <w:r>
        <w:rPr>
          <w:rFonts w:ascii="Times New Roman"/>
          <w:b w:val="false"/>
          <w:i w:val="false"/>
          <w:color w:val="000000"/>
          <w:sz w:val="28"/>
        </w:rPr>
        <w:t xml:space="preserve">
      шаруашылықтық-ауыз сулық сумен жабдықтау үшiн арнайы барланған жер асты сулары кен орындарын пайдаланудың жеткiлiксiздiгi; </w:t>
      </w:r>
      <w:r>
        <w:br/>
      </w:r>
      <w:r>
        <w:rPr>
          <w:rFonts w:ascii="Times New Roman"/>
          <w:b w:val="false"/>
          <w:i w:val="false"/>
          <w:color w:val="000000"/>
          <w:sz w:val="28"/>
        </w:rPr>
        <w:t xml:space="preserve">
      жер асты тұщы суларын мақсатсыз пайдалану; </w:t>
      </w:r>
      <w:r>
        <w:br/>
      </w:r>
      <w:r>
        <w:rPr>
          <w:rFonts w:ascii="Times New Roman"/>
          <w:b w:val="false"/>
          <w:i w:val="false"/>
          <w:color w:val="000000"/>
          <w:sz w:val="28"/>
        </w:rPr>
        <w:t xml:space="preserve">
      республиканың жекелеген аймақтарында жергiлiктi ауыз сумен жабдықтау көздерiнiң болмауы. </w:t>
      </w:r>
      <w:r>
        <w:br/>
      </w:r>
      <w:r>
        <w:rPr>
          <w:rFonts w:ascii="Times New Roman"/>
          <w:b w:val="false"/>
          <w:i w:val="false"/>
          <w:color w:val="000000"/>
          <w:sz w:val="28"/>
        </w:rPr>
        <w:t xml:space="preserve">
      7. Халықты ауыз су сапасын және қол жетiмдiлiгiн қамтамасыз етумен байланысты қалыптасқан ахуал себептерiн жою жөнiнде мақсатты бағытталған шаралар қабылдамау мынадай терiс салдарларға алып келедi: </w:t>
      </w:r>
      <w:r>
        <w:br/>
      </w:r>
      <w:r>
        <w:rPr>
          <w:rFonts w:ascii="Times New Roman"/>
          <w:b w:val="false"/>
          <w:i w:val="false"/>
          <w:color w:val="000000"/>
          <w:sz w:val="28"/>
        </w:rPr>
        <w:t xml:space="preserve">
      ел халқы денсаулығының нашарлауы;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аудандарда медициналық-экологиялық ортаның нашарлауына байланысты </w:t>
      </w:r>
    </w:p>
    <w:p>
      <w:pPr>
        <w:spacing w:after="0"/>
        <w:ind w:left="0"/>
        <w:jc w:val="both"/>
      </w:pPr>
      <w:r>
        <w:rPr>
          <w:rFonts w:ascii="Times New Roman"/>
          <w:b w:val="false"/>
          <w:i w:val="false"/>
          <w:color w:val="000000"/>
          <w:sz w:val="28"/>
        </w:rPr>
        <w:t>халықтың бей-берекет көшiп-қонуы;</w:t>
      </w:r>
    </w:p>
    <w:p>
      <w:pPr>
        <w:spacing w:after="0"/>
        <w:ind w:left="0"/>
        <w:jc w:val="both"/>
      </w:pPr>
      <w:r>
        <w:rPr>
          <w:rFonts w:ascii="Times New Roman"/>
          <w:b w:val="false"/>
          <w:i w:val="false"/>
          <w:color w:val="000000"/>
          <w:sz w:val="28"/>
        </w:rPr>
        <w:t xml:space="preserve">     коммуналдық сектор кәсiпорындарында ескiрген өндiрiстiк қорлар </w:t>
      </w:r>
    </w:p>
    <w:p>
      <w:pPr>
        <w:spacing w:after="0"/>
        <w:ind w:left="0"/>
        <w:jc w:val="both"/>
      </w:pPr>
      <w:r>
        <w:rPr>
          <w:rFonts w:ascii="Times New Roman"/>
          <w:b w:val="false"/>
          <w:i w:val="false"/>
          <w:color w:val="000000"/>
          <w:sz w:val="28"/>
        </w:rPr>
        <w:t>көлемiнiң өсуi;</w:t>
      </w:r>
    </w:p>
    <w:p>
      <w:pPr>
        <w:spacing w:after="0"/>
        <w:ind w:left="0"/>
        <w:jc w:val="both"/>
      </w:pPr>
      <w:r>
        <w:rPr>
          <w:rFonts w:ascii="Times New Roman"/>
          <w:b w:val="false"/>
          <w:i w:val="false"/>
          <w:color w:val="000000"/>
          <w:sz w:val="28"/>
        </w:rPr>
        <w:t xml:space="preserve">     пайдалану шығындарының өсуiмен қатар коммуналдық қызметтердi ұсыну </w:t>
      </w:r>
    </w:p>
    <w:p>
      <w:pPr>
        <w:spacing w:after="0"/>
        <w:ind w:left="0"/>
        <w:jc w:val="both"/>
      </w:pPr>
      <w:r>
        <w:rPr>
          <w:rFonts w:ascii="Times New Roman"/>
          <w:b w:val="false"/>
          <w:i w:val="false"/>
          <w:color w:val="000000"/>
          <w:sz w:val="28"/>
        </w:rPr>
        <w:t>сапасының және iркiлiссiздiгiнiң кемуi;</w:t>
      </w:r>
    </w:p>
    <w:p>
      <w:pPr>
        <w:spacing w:after="0"/>
        <w:ind w:left="0"/>
        <w:jc w:val="both"/>
      </w:pPr>
      <w:r>
        <w:rPr>
          <w:rFonts w:ascii="Times New Roman"/>
          <w:b w:val="false"/>
          <w:i w:val="false"/>
          <w:color w:val="000000"/>
          <w:sz w:val="28"/>
        </w:rPr>
        <w:t xml:space="preserve">     жер асты сулары кен орындары мен ашық әуiттердiң ауыз сулық мәнiнiң </w:t>
      </w:r>
    </w:p>
    <w:p>
      <w:pPr>
        <w:spacing w:after="0"/>
        <w:ind w:left="0"/>
        <w:jc w:val="both"/>
      </w:pPr>
      <w:r>
        <w:rPr>
          <w:rFonts w:ascii="Times New Roman"/>
          <w:b w:val="false"/>
          <w:i w:val="false"/>
          <w:color w:val="000000"/>
          <w:sz w:val="28"/>
        </w:rPr>
        <w:t>жоғалуы;</w:t>
      </w:r>
    </w:p>
    <w:p>
      <w:pPr>
        <w:spacing w:after="0"/>
        <w:ind w:left="0"/>
        <w:jc w:val="both"/>
      </w:pPr>
      <w:r>
        <w:rPr>
          <w:rFonts w:ascii="Times New Roman"/>
          <w:b w:val="false"/>
          <w:i w:val="false"/>
          <w:color w:val="000000"/>
          <w:sz w:val="28"/>
        </w:rPr>
        <w:t>     суды тазалауға және суды дайындауға шығындардың артуы.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Бағдарламаның мақсаты мен негiзгі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Бағдарламаның мақсаты - халықты қажеттi мөлшерде және кепiлдi </w:t>
      </w:r>
    </w:p>
    <w:p>
      <w:pPr>
        <w:spacing w:after="0"/>
        <w:ind w:left="0"/>
        <w:jc w:val="both"/>
      </w:pPr>
      <w:r>
        <w:rPr>
          <w:rFonts w:ascii="Times New Roman"/>
          <w:b w:val="false"/>
          <w:i w:val="false"/>
          <w:color w:val="000000"/>
          <w:sz w:val="28"/>
        </w:rPr>
        <w:t>сапалы ауыз сумен ұдайы қамтамасыз ету.</w:t>
      </w:r>
    </w:p>
    <w:p>
      <w:pPr>
        <w:spacing w:after="0"/>
        <w:ind w:left="0"/>
        <w:jc w:val="both"/>
      </w:pPr>
      <w:r>
        <w:rPr>
          <w:rFonts w:ascii="Times New Roman"/>
          <w:b w:val="false"/>
          <w:i w:val="false"/>
          <w:color w:val="000000"/>
          <w:sz w:val="28"/>
        </w:rPr>
        <w:t xml:space="preserve">     9. Бағдарламаның негiзгi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халықты қажеттi мөлшерде және кепiлдi сапалы ауыз сумен қамтамасыз етуге бағытталған iс-шаралар кешенiн анықтау және әзiрлеу, сондай-ақ оларды iске асыру жөнiндегi басымдықтарды анықтау; </w:t>
      </w:r>
      <w:r>
        <w:br/>
      </w:r>
      <w:r>
        <w:rPr>
          <w:rFonts w:ascii="Times New Roman"/>
          <w:b w:val="false"/>
          <w:i w:val="false"/>
          <w:color w:val="000000"/>
          <w:sz w:val="28"/>
        </w:rPr>
        <w:t xml:space="preserve">
      Бағдарламаны iске асыру үшiн инвестициялардың қажеттi көлемi мен қаржыландыру көздерiн анықтау. </w:t>
      </w:r>
      <w:r>
        <w:br/>
      </w:r>
      <w:r>
        <w:rPr>
          <w:rFonts w:ascii="Times New Roman"/>
          <w:b w:val="false"/>
          <w:i w:val="false"/>
          <w:color w:val="000000"/>
          <w:sz w:val="28"/>
        </w:rPr>
        <w:t xml:space="preserve">
      10. Халықты ауыз сумен ұдайы қамтамасыз ету мынадай негiзгi қағидаттар негiзiнде жүзеге асырылуы тиiс: </w:t>
      </w:r>
      <w:r>
        <w:br/>
      </w:r>
      <w:r>
        <w:rPr>
          <w:rFonts w:ascii="Times New Roman"/>
          <w:b w:val="false"/>
          <w:i w:val="false"/>
          <w:color w:val="000000"/>
          <w:sz w:val="28"/>
        </w:rPr>
        <w:t xml:space="preserve">
      1) мемлекет бүкiл халықты суға тең қол жеткiзу негiзiнде сумен жабдықтау саласындағы бағдарламаны жүзеге асыру үшiн жауапты болуы тиiс; </w:t>
      </w:r>
      <w:r>
        <w:br/>
      </w:r>
      <w:r>
        <w:rPr>
          <w:rFonts w:ascii="Times New Roman"/>
          <w:b w:val="false"/>
          <w:i w:val="false"/>
          <w:color w:val="000000"/>
          <w:sz w:val="28"/>
        </w:rPr>
        <w:t xml:space="preserve">
      2) суды экономикалық, әлеуметтiк және экологиялық бағасы бар шектеулi табиғи ресурс ретiнде қараудың қажеттiгi; </w:t>
      </w:r>
      <w:r>
        <w:br/>
      </w:r>
      <w:r>
        <w:rPr>
          <w:rFonts w:ascii="Times New Roman"/>
          <w:b w:val="false"/>
          <w:i w:val="false"/>
          <w:color w:val="000000"/>
          <w:sz w:val="28"/>
        </w:rPr>
        <w:t xml:space="preserve">
      3) жер асты су көздерiн пайдалануды үдету Бағдарламаның негiзгi басымдықтарының бiрi болып табылады және мыналарды көздейдi: </w:t>
      </w:r>
      <w:r>
        <w:br/>
      </w:r>
      <w:r>
        <w:rPr>
          <w:rFonts w:ascii="Times New Roman"/>
          <w:b w:val="false"/>
          <w:i w:val="false"/>
          <w:color w:val="000000"/>
          <w:sz w:val="28"/>
        </w:rPr>
        <w:t xml:space="preserve">
      жер асты сулары ресурстарын болжамды бағалау; </w:t>
      </w:r>
      <w:r>
        <w:br/>
      </w:r>
      <w:r>
        <w:rPr>
          <w:rFonts w:ascii="Times New Roman"/>
          <w:b w:val="false"/>
          <w:i w:val="false"/>
          <w:color w:val="000000"/>
          <w:sz w:val="28"/>
        </w:rPr>
        <w:t xml:space="preserve">
      барланған кен орындары мен су жинауыштарды түгендеу; </w:t>
      </w:r>
      <w:r>
        <w:br/>
      </w:r>
      <w:r>
        <w:rPr>
          <w:rFonts w:ascii="Times New Roman"/>
          <w:b w:val="false"/>
          <w:i w:val="false"/>
          <w:color w:val="000000"/>
          <w:sz w:val="28"/>
        </w:rPr>
        <w:t xml:space="preserve">
      жаңа кен орындарын анықтау үшiн iздестiру-барлау жұмыстарын жүргізу; </w:t>
      </w:r>
      <w:r>
        <w:br/>
      </w:r>
      <w:r>
        <w:rPr>
          <w:rFonts w:ascii="Times New Roman"/>
          <w:b w:val="false"/>
          <w:i w:val="false"/>
          <w:color w:val="000000"/>
          <w:sz w:val="28"/>
        </w:rPr>
        <w:t xml:space="preserve">
      жұмыс iстеп тұрған су жинауыштарды кеңейту және қайта ұйымдастыру; </w:t>
      </w:r>
      <w:r>
        <w:br/>
      </w:r>
      <w:r>
        <w:rPr>
          <w:rFonts w:ascii="Times New Roman"/>
          <w:b w:val="false"/>
          <w:i w:val="false"/>
          <w:color w:val="000000"/>
          <w:sz w:val="28"/>
        </w:rPr>
        <w:t xml:space="preserve">
      жер асты су көздерiнiң санитарлық ахуалын сауықтыру; </w:t>
      </w:r>
      <w:r>
        <w:br/>
      </w:r>
      <w:r>
        <w:rPr>
          <w:rFonts w:ascii="Times New Roman"/>
          <w:b w:val="false"/>
          <w:i w:val="false"/>
          <w:color w:val="000000"/>
          <w:sz w:val="28"/>
        </w:rPr>
        <w:t xml:space="preserve">
      жер асты су көздерiн сарқылудан және ластанудан қорғауды жүзеге асыру; </w:t>
      </w:r>
      <w:r>
        <w:br/>
      </w:r>
      <w:r>
        <w:rPr>
          <w:rFonts w:ascii="Times New Roman"/>
          <w:b w:val="false"/>
          <w:i w:val="false"/>
          <w:color w:val="000000"/>
          <w:sz w:val="28"/>
        </w:rPr>
        <w:t xml:space="preserve">
      4) су шығару және жеткiзу құралдары шаруашылық жүргiзушi түрлi субъектiлердiң меншiгi болуы мүмкiн; </w:t>
      </w:r>
      <w:r>
        <w:br/>
      </w:r>
      <w:r>
        <w:rPr>
          <w:rFonts w:ascii="Times New Roman"/>
          <w:b w:val="false"/>
          <w:i w:val="false"/>
          <w:color w:val="000000"/>
          <w:sz w:val="28"/>
        </w:rPr>
        <w:t xml:space="preserve">
      5) суды тұтыну коммерциялық қағидаттарға негiзделуi тиiс, суды пайдаланудың ақылылығы суды ұтымды пайдалануға қол жеткiзуге, сақтауға және кәсiпкерлiк қызметке ынталандыруы тиiс; </w:t>
      </w:r>
      <w:r>
        <w:br/>
      </w:r>
      <w:r>
        <w:rPr>
          <w:rFonts w:ascii="Times New Roman"/>
          <w:b w:val="false"/>
          <w:i w:val="false"/>
          <w:color w:val="000000"/>
          <w:sz w:val="28"/>
        </w:rPr>
        <w:t xml:space="preserve">
      6) меншiк нысандарының алуандығы жағдайында инвестициялық процестi кейiннен орталықсыздандыра отырып, ауыртпалық орталығын қайтарымсыз бюджеттiк қаржыландырудан қайтарымды негiзде несиелеуге бiрте-бiрте көшiру; </w:t>
      </w:r>
      <w:r>
        <w:br/>
      </w:r>
      <w:r>
        <w:rPr>
          <w:rFonts w:ascii="Times New Roman"/>
          <w:b w:val="false"/>
          <w:i w:val="false"/>
          <w:color w:val="000000"/>
          <w:sz w:val="28"/>
        </w:rPr>
        <w:t xml:space="preserve">
      7) барлық су тұтынушының су заңнамасы талаптарын сақтауы. </w:t>
      </w:r>
      <w:r>
        <w:br/>
      </w:r>
      <w:r>
        <w:rPr>
          <w:rFonts w:ascii="Times New Roman"/>
          <w:b w:val="false"/>
          <w:i w:val="false"/>
          <w:color w:val="000000"/>
          <w:sz w:val="28"/>
        </w:rPr>
        <w:t xml:space="preserve">
      11. Бағдарламаның негiзгi мақсаттары мен мiндеттерiн қамтамасыз етуге арналған шаралар кешенi мыналарды қамтиды: </w:t>
      </w:r>
      <w:r>
        <w:br/>
      </w:r>
      <w:r>
        <w:rPr>
          <w:rFonts w:ascii="Times New Roman"/>
          <w:b w:val="false"/>
          <w:i w:val="false"/>
          <w:color w:val="000000"/>
          <w:sz w:val="28"/>
        </w:rPr>
        <w:t xml:space="preserve">
      1) халықтың түрлi әлеуметтiк топтарын ауыз сумен қамтамасыз етуге мүмкiндiк беретiн бiрiншi кезектi аз шығынды iс-шараларды iске асыру; </w:t>
      </w:r>
      <w:r>
        <w:br/>
      </w:r>
      <w:r>
        <w:rPr>
          <w:rFonts w:ascii="Times New Roman"/>
          <w:b w:val="false"/>
          <w:i w:val="false"/>
          <w:color w:val="000000"/>
          <w:sz w:val="28"/>
        </w:rPr>
        <w:t xml:space="preserve">
      2) суды залалсыздандыру және тазалау бойынша ғылыми-техникалық жетiстiктердi әзiрлеу және енгiзу; </w:t>
      </w:r>
      <w:r>
        <w:br/>
      </w:r>
      <w:r>
        <w:rPr>
          <w:rFonts w:ascii="Times New Roman"/>
          <w:b w:val="false"/>
          <w:i w:val="false"/>
          <w:color w:val="000000"/>
          <w:sz w:val="28"/>
        </w:rPr>
        <w:t xml:space="preserve">
      3) ауыз сумен жабдықтау көздерi - жер үстi және жер асты су объектiлерiнiң тиiстi экологиялық жай-күйiн қамтамасыз етуге бағытталған табиғат қорғау iс-шараларын жүргiзу; </w:t>
      </w:r>
      <w:r>
        <w:br/>
      </w:r>
      <w:r>
        <w:rPr>
          <w:rFonts w:ascii="Times New Roman"/>
          <w:b w:val="false"/>
          <w:i w:val="false"/>
          <w:color w:val="000000"/>
          <w:sz w:val="28"/>
        </w:rPr>
        <w:t xml:space="preserve">
      4) су рыногын дамыту үшiн жағдайлар жасау және кәсiпкерлердiң ауыз суды өндiру мен жеткiзу жөнiндегi бастамаларын қолдау әрi оның бүкiл халыққа қол жетiмдiлiгiн ынталандыру; </w:t>
      </w:r>
      <w:r>
        <w:br/>
      </w:r>
      <w:r>
        <w:rPr>
          <w:rFonts w:ascii="Times New Roman"/>
          <w:b w:val="false"/>
          <w:i w:val="false"/>
          <w:color w:val="000000"/>
          <w:sz w:val="28"/>
        </w:rPr>
        <w:t xml:space="preserve">
      5) ауыз сумен қамтамасыз ету проблемаларын шешуде, халықтың экологиялық мәдениетiн қалыптастыруда қоғамдық институттарды дамыту және олардың рөлiн күшейту; </w:t>
      </w:r>
      <w:r>
        <w:br/>
      </w:r>
      <w:r>
        <w:rPr>
          <w:rFonts w:ascii="Times New Roman"/>
          <w:b w:val="false"/>
          <w:i w:val="false"/>
          <w:color w:val="000000"/>
          <w:sz w:val="28"/>
        </w:rPr>
        <w:t xml:space="preserve">
      6) Республиканы сумен қамтамасыз етудiң бас сызбасын әзiрлеу, онда ауыз сумен тиiстi мөлшерде және қажеттi сапада қамтамасыз етiлмеген аймақтар мен тұтынушылардың жекелеген топтарын анықтау, iздестiру-барлау жұмыстарының көлемiн айқындау, сумен жабдықтаудың ықтимал көздерiн, техникалық iс-шараларды, оларды iске асыру кезектiлiгiн және қажеттi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күрделi қаржыны болжамдау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Бағдарламаны iске асырудың негiзгі бағыттары мен тетiгі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Ел халқын сумен қамтамасыз етудiң жай-күйiн талдау бiрқатар елеулi </w:t>
      </w:r>
    </w:p>
    <w:p>
      <w:pPr>
        <w:spacing w:after="0"/>
        <w:ind w:left="0"/>
        <w:jc w:val="both"/>
      </w:pPr>
      <w:r>
        <w:rPr>
          <w:rFonts w:ascii="Times New Roman"/>
          <w:b w:val="false"/>
          <w:i w:val="false"/>
          <w:color w:val="000000"/>
          <w:sz w:val="28"/>
        </w:rPr>
        <w:t xml:space="preserve">проблеманы анықтады, оларды шешуге мынадай негiзгi бағыттар септiгiн </w:t>
      </w:r>
    </w:p>
    <w:p>
      <w:pPr>
        <w:spacing w:after="0"/>
        <w:ind w:left="0"/>
        <w:jc w:val="both"/>
      </w:pPr>
      <w:r>
        <w:rPr>
          <w:rFonts w:ascii="Times New Roman"/>
          <w:b w:val="false"/>
          <w:i w:val="false"/>
          <w:color w:val="000000"/>
          <w:sz w:val="28"/>
        </w:rPr>
        <w:t>тигiзуi тиiс:</w:t>
      </w:r>
    </w:p>
    <w:p>
      <w:pPr>
        <w:spacing w:after="0"/>
        <w:ind w:left="0"/>
        <w:jc w:val="both"/>
      </w:pPr>
      <w:r>
        <w:rPr>
          <w:rFonts w:ascii="Times New Roman"/>
          <w:b w:val="false"/>
          <w:i w:val="false"/>
          <w:color w:val="000000"/>
          <w:sz w:val="28"/>
        </w:rPr>
        <w:t xml:space="preserve">     қолда бар сумен жабдықтау жүйелерiн оларды пайдалану жай-күйiн қолдау </w:t>
      </w:r>
    </w:p>
    <w:p>
      <w:pPr>
        <w:spacing w:after="0"/>
        <w:ind w:left="0"/>
        <w:jc w:val="both"/>
      </w:pPr>
      <w:r>
        <w:rPr>
          <w:rFonts w:ascii="Times New Roman"/>
          <w:b w:val="false"/>
          <w:i w:val="false"/>
          <w:color w:val="000000"/>
          <w:sz w:val="28"/>
        </w:rPr>
        <w:t>үшiн қалпына келтiру және жетiлдiру;</w:t>
      </w:r>
    </w:p>
    <w:p>
      <w:pPr>
        <w:spacing w:after="0"/>
        <w:ind w:left="0"/>
        <w:jc w:val="both"/>
      </w:pPr>
      <w:r>
        <w:rPr>
          <w:rFonts w:ascii="Times New Roman"/>
          <w:b w:val="false"/>
          <w:i w:val="false"/>
          <w:color w:val="000000"/>
          <w:sz w:val="28"/>
        </w:rPr>
        <w:t>     сумен жабдықтаудың жаңа көздерiн игеру және балама нұсқаларын дамыту;</w:t>
      </w:r>
    </w:p>
    <w:p>
      <w:pPr>
        <w:spacing w:after="0"/>
        <w:ind w:left="0"/>
        <w:jc w:val="both"/>
      </w:pPr>
      <w:r>
        <w:rPr>
          <w:rFonts w:ascii="Times New Roman"/>
          <w:b w:val="false"/>
          <w:i w:val="false"/>
          <w:color w:val="000000"/>
          <w:sz w:val="28"/>
        </w:rPr>
        <w:t>     тұтынатын су сапасын жақсарту;</w:t>
      </w:r>
    </w:p>
    <w:p>
      <w:pPr>
        <w:spacing w:after="0"/>
        <w:ind w:left="0"/>
        <w:jc w:val="both"/>
      </w:pPr>
      <w:r>
        <w:rPr>
          <w:rFonts w:ascii="Times New Roman"/>
          <w:b w:val="false"/>
          <w:i w:val="false"/>
          <w:color w:val="000000"/>
          <w:sz w:val="28"/>
        </w:rPr>
        <w:t>     ауыз суды ұтымды пайдалану;</w:t>
      </w:r>
    </w:p>
    <w:p>
      <w:pPr>
        <w:spacing w:after="0"/>
        <w:ind w:left="0"/>
        <w:jc w:val="both"/>
      </w:pPr>
      <w:r>
        <w:rPr>
          <w:rFonts w:ascii="Times New Roman"/>
          <w:b w:val="false"/>
          <w:i w:val="false"/>
          <w:color w:val="000000"/>
          <w:sz w:val="28"/>
        </w:rPr>
        <w:t>     су объектiлерiнiң экологиялық жай-күйiн жақсарту;</w:t>
      </w:r>
    </w:p>
    <w:p>
      <w:pPr>
        <w:spacing w:after="0"/>
        <w:ind w:left="0"/>
        <w:jc w:val="both"/>
      </w:pPr>
      <w:r>
        <w:rPr>
          <w:rFonts w:ascii="Times New Roman"/>
          <w:b w:val="false"/>
          <w:i w:val="false"/>
          <w:color w:val="000000"/>
          <w:sz w:val="28"/>
        </w:rPr>
        <w:t xml:space="preserve">     халықтың ауыз суды ұтымды пайдалану проблемаларын түсiнуге септiгiн </w:t>
      </w:r>
    </w:p>
    <w:p>
      <w:pPr>
        <w:spacing w:after="0"/>
        <w:ind w:left="0"/>
        <w:jc w:val="both"/>
      </w:pPr>
      <w:r>
        <w:rPr>
          <w:rFonts w:ascii="Times New Roman"/>
          <w:b w:val="false"/>
          <w:i w:val="false"/>
          <w:color w:val="000000"/>
          <w:sz w:val="28"/>
        </w:rPr>
        <w:t>тигiзетiн ақпараттық орта жасау;</w:t>
      </w:r>
    </w:p>
    <w:p>
      <w:pPr>
        <w:spacing w:after="0"/>
        <w:ind w:left="0"/>
        <w:jc w:val="both"/>
      </w:pPr>
      <w:r>
        <w:rPr>
          <w:rFonts w:ascii="Times New Roman"/>
          <w:b w:val="false"/>
          <w:i w:val="false"/>
          <w:color w:val="000000"/>
          <w:sz w:val="28"/>
        </w:rPr>
        <w:t xml:space="preserve">     сумен қамтамасыз ету және суды қорғау қызметiн басқаруды, үйлестiрудi </w:t>
      </w:r>
    </w:p>
    <w:p>
      <w:pPr>
        <w:spacing w:after="0"/>
        <w:ind w:left="0"/>
        <w:jc w:val="both"/>
      </w:pPr>
      <w:r>
        <w:rPr>
          <w:rFonts w:ascii="Times New Roman"/>
          <w:b w:val="false"/>
          <w:i w:val="false"/>
          <w:color w:val="000000"/>
          <w:sz w:val="28"/>
        </w:rPr>
        <w:t>жетiлдiру әрi оның тиiмдiлігiн арттыру.</w:t>
      </w:r>
    </w:p>
    <w:p>
      <w:pPr>
        <w:spacing w:after="0"/>
        <w:ind w:left="0"/>
        <w:jc w:val="both"/>
      </w:pPr>
      <w:r>
        <w:rPr>
          <w:rFonts w:ascii="Times New Roman"/>
          <w:b w:val="false"/>
          <w:i w:val="false"/>
          <w:color w:val="000000"/>
          <w:sz w:val="28"/>
        </w:rPr>
        <w:t xml:space="preserve">     12. Қолда бар сумен жабдықтау жүйелерiн оларды пайдалану жай-күйiн </w:t>
      </w:r>
    </w:p>
    <w:p>
      <w:pPr>
        <w:spacing w:after="0"/>
        <w:ind w:left="0"/>
        <w:jc w:val="both"/>
      </w:pPr>
      <w:r>
        <w:rPr>
          <w:rFonts w:ascii="Times New Roman"/>
          <w:b w:val="false"/>
          <w:i w:val="false"/>
          <w:color w:val="000000"/>
          <w:sz w:val="28"/>
        </w:rPr>
        <w:t>қолдау үшiн қалпына келтiру және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Бағыт су жинауыш және су құбырлары желiлерi мен құрылыстарын жөндеу әрi тиiстi күйде ұстау, су жинауыш құбырларды қалпына келтiру, төтенше ахуал жағдайында резервтiк сумен жабдықтауды қамтамасыз ету жөнiндегi шараларды жүзеге асыруды қамтиды. </w:t>
      </w:r>
      <w:r>
        <w:br/>
      </w:r>
      <w:r>
        <w:rPr>
          <w:rFonts w:ascii="Times New Roman"/>
          <w:b w:val="false"/>
          <w:i w:val="false"/>
          <w:color w:val="000000"/>
          <w:sz w:val="28"/>
        </w:rPr>
        <w:t xml:space="preserve">
      Бағдарламаның осы бағытын дамыту үшiн халықты ауыз сумен аз шығынмен қамтамасыз етуге, материалдық және энергетикалық жабдықтаумен байланысты пайдалану шығыстарын қысқартуға мүмкiндiк беретiн мынадай iс-шараларды iске асыруды көздейдi: </w:t>
      </w:r>
      <w:r>
        <w:br/>
      </w:r>
      <w:r>
        <w:rPr>
          <w:rFonts w:ascii="Times New Roman"/>
          <w:b w:val="false"/>
          <w:i w:val="false"/>
          <w:color w:val="000000"/>
          <w:sz w:val="28"/>
        </w:rPr>
        <w:t xml:space="preserve">
      1) Алматы, Астана, Қызылорда, Арал, Ақтөбе, Талдықорған, Атырау, Шалқар, Көкшетау, Қарағанды, Темiртау және басқа да көптеген қалалардың қолда бар сумен жабдықтау жүйелерiн жөндеу-қалпына келтiру жұмыстарының кешенi; </w:t>
      </w:r>
      <w:r>
        <w:br/>
      </w:r>
      <w:r>
        <w:rPr>
          <w:rFonts w:ascii="Times New Roman"/>
          <w:b w:val="false"/>
          <w:i w:val="false"/>
          <w:color w:val="000000"/>
          <w:sz w:val="28"/>
        </w:rPr>
        <w:t xml:space="preserve">
      2) Солтүстiк Қазақстан, Қостанай және Батыс Қазақстан облыстарының сумен жабдықтау көздерiн ауыстырудың нақты баламалары жоқ жерлерiнде топтық жүйелердi жаңарту; </w:t>
      </w:r>
      <w:r>
        <w:br/>
      </w:r>
      <w:r>
        <w:rPr>
          <w:rFonts w:ascii="Times New Roman"/>
          <w:b w:val="false"/>
          <w:i w:val="false"/>
          <w:color w:val="000000"/>
          <w:sz w:val="28"/>
        </w:rPr>
        <w:t xml:space="preserve">
      3) Ақмола облысында Нұра, Ақтөбеде Ырғыз, Атырау облысында - Индер-Миялы және Майкөмген-Шұбыртпалы, Батыс Қазақстан облысында темiрсiздендiру станциясын салып, Орда және Камен топтық су құбырларын су жинауыштарды кеңейте отырып, жаңарту; </w:t>
      </w:r>
      <w:r>
        <w:br/>
      </w:r>
      <w:r>
        <w:rPr>
          <w:rFonts w:ascii="Times New Roman"/>
          <w:b w:val="false"/>
          <w:i w:val="false"/>
          <w:color w:val="000000"/>
          <w:sz w:val="28"/>
        </w:rPr>
        <w:t xml:space="preserve">
      4) кенттерде бұрын салынған оқшау су құбырларын оңалту, олардың жұмыс тиiмдiлiгiн арттыру, залалсыздандыру және су тазалау технологиялық процестерiн жаңғырту. </w:t>
      </w:r>
      <w:r>
        <w:br/>
      </w:r>
      <w:r>
        <w:rPr>
          <w:rFonts w:ascii="Times New Roman"/>
          <w:b w:val="false"/>
          <w:i w:val="false"/>
          <w:color w:val="000000"/>
          <w:sz w:val="28"/>
        </w:rPr>
        <w:t xml:space="preserve">
      Бұл жұмыстарды бiр жарым мыңнан астам қала мен кентте жүргiзу болжанып отыр. </w:t>
      </w:r>
      <w:r>
        <w:br/>
      </w:r>
      <w:r>
        <w:rPr>
          <w:rFonts w:ascii="Times New Roman"/>
          <w:b w:val="false"/>
          <w:i w:val="false"/>
          <w:color w:val="000000"/>
          <w:sz w:val="28"/>
        </w:rPr>
        <w:t xml:space="preserve">
      13. Сумен жабдықтаудың жаңа көздерiн игеру және балама нұсқаларын дамыту. </w:t>
      </w:r>
      <w:r>
        <w:br/>
      </w:r>
      <w:r>
        <w:rPr>
          <w:rFonts w:ascii="Times New Roman"/>
          <w:b w:val="false"/>
          <w:i w:val="false"/>
          <w:color w:val="000000"/>
          <w:sz w:val="28"/>
        </w:rPr>
        <w:t xml:space="preserve">
      Бағыт жер асты суларының барланған қорларын әлдеқайда толық пайдалану есебiнен сумен жабдықтауды жақсарту және ауыз сумен жабдықтаудың қорғалған көздерi жоқ елдi мекендерде iздестiру-барлау жұмыстарын жүргiзгеннен кейiн жаңаларын игеру жөнiндегi iс-шаралар кешенiн көздейдi. </w:t>
      </w:r>
      <w:r>
        <w:br/>
      </w:r>
      <w:r>
        <w:rPr>
          <w:rFonts w:ascii="Times New Roman"/>
          <w:b w:val="false"/>
          <w:i w:val="false"/>
          <w:color w:val="000000"/>
          <w:sz w:val="28"/>
        </w:rPr>
        <w:t xml:space="preserve">
      Жекелеген аймақтарда балама көздер ретiнде мына мүмкiндiктер қарастырылып отыр: </w:t>
      </w:r>
      <w:r>
        <w:br/>
      </w:r>
      <w:r>
        <w:rPr>
          <w:rFonts w:ascii="Times New Roman"/>
          <w:b w:val="false"/>
          <w:i w:val="false"/>
          <w:color w:val="000000"/>
          <w:sz w:val="28"/>
        </w:rPr>
        <w:t xml:space="preserve">
      сапа деңгейi жол берiлуi мейлiнше төмен жер асты суларын (минералдылығы 1,0 - 1,5 г/л минералдылығы әлсiз жер асты сулары) пайдалану; </w:t>
      </w:r>
      <w:r>
        <w:br/>
      </w:r>
      <w:r>
        <w:rPr>
          <w:rFonts w:ascii="Times New Roman"/>
          <w:b w:val="false"/>
          <w:i w:val="false"/>
          <w:color w:val="000000"/>
          <w:sz w:val="28"/>
        </w:rPr>
        <w:t xml:space="preserve">
      ауыз судың жеткiзiлуiн ұйымдастыруды жетiлдiру; </w:t>
      </w:r>
      <w:r>
        <w:br/>
      </w:r>
      <w:r>
        <w:rPr>
          <w:rFonts w:ascii="Times New Roman"/>
          <w:b w:val="false"/>
          <w:i w:val="false"/>
          <w:color w:val="000000"/>
          <w:sz w:val="28"/>
        </w:rPr>
        <w:t xml:space="preserve">
      оқшау су тазалау құрылғыларын орнату. </w:t>
      </w:r>
      <w:r>
        <w:br/>
      </w:r>
      <w:r>
        <w:rPr>
          <w:rFonts w:ascii="Times New Roman"/>
          <w:b w:val="false"/>
          <w:i w:val="false"/>
          <w:color w:val="000000"/>
          <w:sz w:val="28"/>
        </w:rPr>
        <w:t xml:space="preserve">
      Бұдан әрi балама көздердi талдау әрбiр нақты кенттi сумен қамтамасыз етудiң нұсқаларын техникалық-экономикалық салыстыру нәтижесiнде жүргiзiлетiн болады. </w:t>
      </w:r>
      <w:r>
        <w:br/>
      </w:r>
      <w:r>
        <w:rPr>
          <w:rFonts w:ascii="Times New Roman"/>
          <w:b w:val="false"/>
          <w:i w:val="false"/>
          <w:color w:val="000000"/>
          <w:sz w:val="28"/>
        </w:rPr>
        <w:t xml:space="preserve">
      Бағдарламаның осы бағытын iске асыруда бiрiншi кезектi iс-шаралар ретiнде мыналар белгiленедi: </w:t>
      </w:r>
      <w:r>
        <w:br/>
      </w:r>
      <w:r>
        <w:rPr>
          <w:rFonts w:ascii="Times New Roman"/>
          <w:b w:val="false"/>
          <w:i w:val="false"/>
          <w:color w:val="000000"/>
          <w:sz w:val="28"/>
        </w:rPr>
        <w:t xml:space="preserve">
      Қызылорда облысында Арал - Сарыбұлақ, Жиделi және Октябрь топтық су құбырларын салуды (2002 жылы 73 километрiн пайдалануға бере отырып) жалғастыру; </w:t>
      </w:r>
      <w:r>
        <w:br/>
      </w:r>
      <w:r>
        <w:rPr>
          <w:rFonts w:ascii="Times New Roman"/>
          <w:b w:val="false"/>
          <w:i w:val="false"/>
          <w:color w:val="000000"/>
          <w:sz w:val="28"/>
        </w:rPr>
        <w:t xml:space="preserve">
      Қостанай облысында Лихачев және Ұзынкөл топтық су құбырларын салу; </w:t>
      </w:r>
      <w:r>
        <w:br/>
      </w:r>
      <w:r>
        <w:rPr>
          <w:rFonts w:ascii="Times New Roman"/>
          <w:b w:val="false"/>
          <w:i w:val="false"/>
          <w:color w:val="000000"/>
          <w:sz w:val="28"/>
        </w:rPr>
        <w:t xml:space="preserve">
      Оңтүстiк Қазақстан облысында Арыс және Шәуiлдiр топтық су құбырларын салу; </w:t>
      </w:r>
      <w:r>
        <w:br/>
      </w:r>
      <w:r>
        <w:rPr>
          <w:rFonts w:ascii="Times New Roman"/>
          <w:b w:val="false"/>
          <w:i w:val="false"/>
          <w:color w:val="000000"/>
          <w:sz w:val="28"/>
        </w:rPr>
        <w:t xml:space="preserve">
      Солтүстiк және Батыс Қазақстан топтық су құбырларының жұмысын қайта ұйымдастыру. </w:t>
      </w:r>
      <w:r>
        <w:br/>
      </w:r>
      <w:r>
        <w:rPr>
          <w:rFonts w:ascii="Times New Roman"/>
          <w:b w:val="false"/>
          <w:i w:val="false"/>
          <w:color w:val="000000"/>
          <w:sz w:val="28"/>
        </w:rPr>
        <w:t xml:space="preserve">
      Ақмола, Батыс Қазақстан, Павлодар және Солтүстiк Қазақстан облыстарының сумен жабдықтаудың сенiмдi көзi жоқ бес жүзден астам елдi мекенi үшiн сумен жабдықтау сапасын жақсарту жөнiндегi iс-шаралар, сондай-ақ кейiннен сумен жабдықтау желiлерi мен құрылыстарын салатын iздестiру-барлау жұмыстарын жүргiзу көзделуде. </w:t>
      </w:r>
      <w:r>
        <w:br/>
      </w:r>
      <w:r>
        <w:rPr>
          <w:rFonts w:ascii="Times New Roman"/>
          <w:b w:val="false"/>
          <w:i w:val="false"/>
          <w:color w:val="000000"/>
          <w:sz w:val="28"/>
        </w:rPr>
        <w:t xml:space="preserve">
      14. Тұтынатын су сапасын жақсарту. </w:t>
      </w:r>
      <w:r>
        <w:br/>
      </w:r>
      <w:r>
        <w:rPr>
          <w:rFonts w:ascii="Times New Roman"/>
          <w:b w:val="false"/>
          <w:i w:val="false"/>
          <w:color w:val="000000"/>
          <w:sz w:val="28"/>
        </w:rPr>
        <w:t xml:space="preserve">
      Бағыт су сапасын жақсарту жөнiндегi мынадай шаралар кешенiн қамтиды: </w:t>
      </w:r>
      <w:r>
        <w:br/>
      </w:r>
      <w:r>
        <w:rPr>
          <w:rFonts w:ascii="Times New Roman"/>
          <w:b w:val="false"/>
          <w:i w:val="false"/>
          <w:color w:val="000000"/>
          <w:sz w:val="28"/>
        </w:rPr>
        <w:t xml:space="preserve">
      1) ауыз су сапасын жақсарту жөнiндегi жаңа отандық та, шетелдiк те озық технологияларды әзiрлеу және енгiзу; </w:t>
      </w:r>
      <w:r>
        <w:br/>
      </w:r>
      <w:r>
        <w:rPr>
          <w:rFonts w:ascii="Times New Roman"/>
          <w:b w:val="false"/>
          <w:i w:val="false"/>
          <w:color w:val="000000"/>
          <w:sz w:val="28"/>
        </w:rPr>
        <w:t xml:space="preserve">
      2) судың екiншi қайта ластану мүмкiндiгiн жою мақсатында су құбыры желiсiнiң тозған учаскелерiн жаңарту және ауыстыру; </w:t>
      </w:r>
      <w:r>
        <w:br/>
      </w:r>
      <w:r>
        <w:rPr>
          <w:rFonts w:ascii="Times New Roman"/>
          <w:b w:val="false"/>
          <w:i w:val="false"/>
          <w:color w:val="000000"/>
          <w:sz w:val="28"/>
        </w:rPr>
        <w:t xml:space="preserve">
      3) бастапқы суды тазалаудың технологиялық схемасын белгiлеу және суды дайындаудың тиiстi өлшемдерiн қамтамасыз ету; </w:t>
      </w:r>
      <w:r>
        <w:br/>
      </w:r>
      <w:r>
        <w:rPr>
          <w:rFonts w:ascii="Times New Roman"/>
          <w:b w:val="false"/>
          <w:i w:val="false"/>
          <w:color w:val="000000"/>
          <w:sz w:val="28"/>
        </w:rPr>
        <w:t xml:space="preserve">
      4) ауыз су сапасын бақылаумен айналысатын қызметтердi материалдық-техникалық, кадрлық және қаржылық қамтамасыз етудi нығайту. </w:t>
      </w:r>
      <w:r>
        <w:br/>
      </w:r>
      <w:r>
        <w:rPr>
          <w:rFonts w:ascii="Times New Roman"/>
          <w:b w:val="false"/>
          <w:i w:val="false"/>
          <w:color w:val="000000"/>
          <w:sz w:val="28"/>
        </w:rPr>
        <w:t xml:space="preserve">
      Суды дайындаудың белгiлi бiр технологиялары әрбiр нақты жағдайда судың сапасына қарай қолданылатын болады. </w:t>
      </w:r>
      <w:r>
        <w:br/>
      </w:r>
      <w:r>
        <w:rPr>
          <w:rFonts w:ascii="Times New Roman"/>
          <w:b w:val="false"/>
          <w:i w:val="false"/>
          <w:color w:val="000000"/>
          <w:sz w:val="28"/>
        </w:rPr>
        <w:t xml:space="preserve">
      Су дайындау жөнiндегi iс-шараларды үш жүзден астам елдi мекенде iске асыру болжанып отыр. </w:t>
      </w:r>
      <w:r>
        <w:br/>
      </w:r>
      <w:r>
        <w:rPr>
          <w:rFonts w:ascii="Times New Roman"/>
          <w:b w:val="false"/>
          <w:i w:val="false"/>
          <w:color w:val="000000"/>
          <w:sz w:val="28"/>
        </w:rPr>
        <w:t xml:space="preserve">
      15. Ауыз суды ұтымды пайдалану. </w:t>
      </w:r>
      <w:r>
        <w:br/>
      </w:r>
      <w:r>
        <w:rPr>
          <w:rFonts w:ascii="Times New Roman"/>
          <w:b w:val="false"/>
          <w:i w:val="false"/>
          <w:color w:val="000000"/>
          <w:sz w:val="28"/>
        </w:rPr>
        <w:t xml:space="preserve">
      Бағыт ауыз суды үнемдi де тиiмдi пайдаланудың, оны техникалық, ауыл шаруашылық және басқа да мұқтаждықтарға мақсатсыз пайдалануын болдырмау да, экономиканы құрылымдық қайта құруды, су үнемдеушi технологияларды технологиялық жаңғыртуды және енгiзудi ескере отырып табиғи су объектiлерiнен су алуды қысқарту, сондай-ақ желiнiң тасқынды нүктелерi мен тұтынушыларда су есептеуiш аспаптар орнату да мәселелерiне қатысты iс-шаралардың кең ауқымын қамтиды. </w:t>
      </w:r>
      <w:r>
        <w:br/>
      </w:r>
      <w:r>
        <w:rPr>
          <w:rFonts w:ascii="Times New Roman"/>
          <w:b w:val="false"/>
          <w:i w:val="false"/>
          <w:color w:val="000000"/>
          <w:sz w:val="28"/>
        </w:rPr>
        <w:t xml:space="preserve">
      Жекелеген аймақтарда судың тапшылығы, тұщы су көздерiнiң бiрте-бiрте сарқылуы және ластануының күшеюi су ресурстарын ұтымды пайдаланудың кешендi жоспарлануын қамтамасыз етудi талап етедi. </w:t>
      </w:r>
      <w:r>
        <w:br/>
      </w:r>
      <w:r>
        <w:rPr>
          <w:rFonts w:ascii="Times New Roman"/>
          <w:b w:val="false"/>
          <w:i w:val="false"/>
          <w:color w:val="000000"/>
          <w:sz w:val="28"/>
        </w:rPr>
        <w:t xml:space="preserve">
      Тұтас алғанда су пайдаланудың жай-күйi су ресурстарын ұтымды пайдалануды дамыту және оған жағдайлар жасау, су үнемдеушi технологияларды ғылыми негiздеу, ауыз суды мақсатсыз пайдалануды болдырмау жөнiнде кезек күттiрмейтiн шаралар қабылдауды талап етедi. </w:t>
      </w:r>
      <w:r>
        <w:br/>
      </w:r>
      <w:r>
        <w:rPr>
          <w:rFonts w:ascii="Times New Roman"/>
          <w:b w:val="false"/>
          <w:i w:val="false"/>
          <w:color w:val="000000"/>
          <w:sz w:val="28"/>
        </w:rPr>
        <w:t xml:space="preserve">
      Су ресурстарын ұтымды пайдалану және қорғау алғы-шарттарын жасау, су объектiлерiнiң ластануына жол бермеу үшiн елеулi нәрсе халықтың экологиялық бiлiмiн тереңдету арқылы оның жалпы санитарлық-гигиеналық және экологиялық мәдениетiн көтеру болып табылады. </w:t>
      </w:r>
      <w:r>
        <w:br/>
      </w:r>
      <w:r>
        <w:rPr>
          <w:rFonts w:ascii="Times New Roman"/>
          <w:b w:val="false"/>
          <w:i w:val="false"/>
          <w:color w:val="000000"/>
          <w:sz w:val="28"/>
        </w:rPr>
        <w:t xml:space="preserve">
      16. Су объектiлерiнiң экологиялық жай-күйiн жақсарту. </w:t>
      </w:r>
      <w:r>
        <w:br/>
      </w:r>
      <w:r>
        <w:rPr>
          <w:rFonts w:ascii="Times New Roman"/>
          <w:b w:val="false"/>
          <w:i w:val="false"/>
          <w:color w:val="000000"/>
          <w:sz w:val="28"/>
        </w:rPr>
        <w:t xml:space="preserve">
      Бағыт су ресурстарын пайдалану, қалпына келтiру және қорғау процестерiнiң теңдестiрiлуiн қамтамасыз ету негiзiн қалайтын iс-шаралар кешенiн қамтиды. </w:t>
      </w:r>
      <w:r>
        <w:br/>
      </w:r>
      <w:r>
        <w:rPr>
          <w:rFonts w:ascii="Times New Roman"/>
          <w:b w:val="false"/>
          <w:i w:val="false"/>
          <w:color w:val="000000"/>
          <w:sz w:val="28"/>
        </w:rPr>
        <w:t xml:space="preserve">
      Қоршаған ортаның қазiргi жай-күйi және экономика салаларының күтiлiп отырған экономикалық өсуi су ресурстарын қорғау және қалпына келтiру жөнiнде тиiстi алдын ала iс-шараларын қабылдамайынша және енгiзбейiнше су объектiлерiнiң экологиялық жай-күйiнiң нашарлауына алып келедi. </w:t>
      </w:r>
      <w:r>
        <w:br/>
      </w:r>
      <w:r>
        <w:rPr>
          <w:rFonts w:ascii="Times New Roman"/>
          <w:b w:val="false"/>
          <w:i w:val="false"/>
          <w:color w:val="000000"/>
          <w:sz w:val="28"/>
        </w:rPr>
        <w:t xml:space="preserve">
      Республикада қоршаған ортаны қорғауды және табиғат пайдалануды мемлекеттiк басқару жүйесiн қалыптастыру жүрiп жатыр, қоршаған ортаны және оның су объектiлерi сияқты маңызды құрамдасын қорғауды жақсартуға, шаруашылық және өзге де қызметтiң табиғи экологиялық жүйелерге зиянды әсерiн болдырмауға бағытталған бiрқатар заңнамалық және нормативтiк-әдiстемелiк құжаттар жұмыс iстейдi. Экономикалық қауiптi қызметке талаптар мен бақылау қатайтылған, экология мәселелерi бойынша халықаралық ынтымақтастық нығайып келедi. </w:t>
      </w:r>
      <w:r>
        <w:br/>
      </w:r>
      <w:r>
        <w:rPr>
          <w:rFonts w:ascii="Times New Roman"/>
          <w:b w:val="false"/>
          <w:i w:val="false"/>
          <w:color w:val="000000"/>
          <w:sz w:val="28"/>
        </w:rPr>
        <w:t>
      Қолданыстағы Су </w:t>
      </w:r>
      <w:r>
        <w:rPr>
          <w:rFonts w:ascii="Times New Roman"/>
          <w:b w:val="false"/>
          <w:i w:val="false"/>
          <w:color w:val="000000"/>
          <w:sz w:val="28"/>
        </w:rPr>
        <w:t xml:space="preserve">K933000_ </w:t>
      </w:r>
      <w:r>
        <w:rPr>
          <w:rFonts w:ascii="Times New Roman"/>
          <w:b w:val="false"/>
          <w:i w:val="false"/>
          <w:color w:val="000000"/>
          <w:sz w:val="28"/>
        </w:rPr>
        <w:t xml:space="preserve">кодексiне сәйкес су көздерiн оқшау қорғау және шаруашылық-ауыз су суымен жабдықтау құрылыстарын жобалауға санитарлық талаптар әрбiр нақты жобада көзделедi. </w:t>
      </w:r>
      <w:r>
        <w:br/>
      </w:r>
      <w:r>
        <w:rPr>
          <w:rFonts w:ascii="Times New Roman"/>
          <w:b w:val="false"/>
          <w:i w:val="false"/>
          <w:color w:val="000000"/>
          <w:sz w:val="28"/>
        </w:rPr>
        <w:t xml:space="preserve">
      Ауыз суды ұтымды жұмсауға ынталандыратын экономикалық құралдарды әзірлеу және iске асыру қажет. </w:t>
      </w:r>
      <w:r>
        <w:br/>
      </w:r>
      <w:r>
        <w:rPr>
          <w:rFonts w:ascii="Times New Roman"/>
          <w:b w:val="false"/>
          <w:i w:val="false"/>
          <w:color w:val="000000"/>
          <w:sz w:val="28"/>
        </w:rPr>
        <w:t xml:space="preserve">
      Бағдарлама су экологиясы саласында iргелi және қолданбалы зерттеулер жүргiзуге арналған ғылыми-зерттеу институттарының қалыптасуын әрi олардың желiсiн қолдауды көздейдi. </w:t>
      </w:r>
      <w:r>
        <w:br/>
      </w:r>
      <w:r>
        <w:rPr>
          <w:rFonts w:ascii="Times New Roman"/>
          <w:b w:val="false"/>
          <w:i w:val="false"/>
          <w:color w:val="000000"/>
          <w:sz w:val="28"/>
        </w:rPr>
        <w:t xml:space="preserve">
      17. Халықтың ауыз суды ұтымды пайдалану проблемаларын түсiнуге септiгiн тигiзетiн ақпараттық орта жасау. </w:t>
      </w:r>
      <w:r>
        <w:br/>
      </w:r>
      <w:r>
        <w:rPr>
          <w:rFonts w:ascii="Times New Roman"/>
          <w:b w:val="false"/>
          <w:i w:val="false"/>
          <w:color w:val="000000"/>
          <w:sz w:val="28"/>
        </w:rPr>
        <w:t xml:space="preserve">
      Таза ауыз суды алу, оны ұтымды пайдалану халықтың бүкiл қабатының өмiрлiк мүдделерiн қозғайтын болғандықтан, тек мемлекеттiк ғана емес, жалпы адамзаттық проблема болып табылады. Өкiнiшке қарай, жұртшылықпен жұмыс тиiстi деңгейге қойылмаған. Осы проблеманы шешумен байланысты iс-шаралардың тиiмсiздiгiнiң себебi көбiнесе оны шешумен, қалың жұртшылықпен айналысатын мемлекеттiк органдар арасында үйлестiрудiң және өзара әрекеттесудiң нашарлығы. </w:t>
      </w:r>
      <w:r>
        <w:br/>
      </w:r>
      <w:r>
        <w:rPr>
          <w:rFonts w:ascii="Times New Roman"/>
          <w:b w:val="false"/>
          <w:i w:val="false"/>
          <w:color w:val="000000"/>
          <w:sz w:val="28"/>
        </w:rPr>
        <w:t xml:space="preserve">
      Халықты сумен қамтамасыз ету мәселелерi жұртшылықты кеңiнен тарта отырып, ашық шешiлуi тиiс. Судың табиғи су объектiлерiндегi де, сумен жабдықтау жүйелерiндегi де сапасы туралы ақпарат, оны тазалау мен жеткiзу құны әрбiр азаматқа мәлiм болуы тиiс, бұл ауыз суды ұтымды пайдалану проблемаларын түсiнуге септiгiн тигiзедi. </w:t>
      </w:r>
      <w:r>
        <w:br/>
      </w:r>
      <w:r>
        <w:rPr>
          <w:rFonts w:ascii="Times New Roman"/>
          <w:b w:val="false"/>
          <w:i w:val="false"/>
          <w:color w:val="000000"/>
          <w:sz w:val="28"/>
        </w:rPr>
        <w:t xml:space="preserve">
      Халықты осы проблемалар бойынша кеңiнен хабардар ету әрi бiлiм беру халықта экологиялық және санитарлық-гигиеналық мәдениеттi қалыптастыру үшiн бағдарлама мыналарды көздейдi: </w:t>
      </w:r>
      <w:r>
        <w:br/>
      </w:r>
      <w:r>
        <w:rPr>
          <w:rFonts w:ascii="Times New Roman"/>
          <w:b w:val="false"/>
          <w:i w:val="false"/>
          <w:color w:val="000000"/>
          <w:sz w:val="28"/>
        </w:rPr>
        <w:t xml:space="preserve">
      1) су ресурстарын, әсiресе ауыз суды ұқыпты пайдалану мәселелерiне кiтапшалар, топтамалар шығаруды, радио және телехабарлардың тұрақты циклын жасауды, бұқаралық ақпарат құралдарында (БАҚ) жариялауды қамтамасыз ету; </w:t>
      </w:r>
      <w:r>
        <w:br/>
      </w:r>
      <w:r>
        <w:rPr>
          <w:rFonts w:ascii="Times New Roman"/>
          <w:b w:val="false"/>
          <w:i w:val="false"/>
          <w:color w:val="000000"/>
          <w:sz w:val="28"/>
        </w:rPr>
        <w:t xml:space="preserve">
      2) қоғамдық бiрлестiктер мен үкiметтiк емес ұйымдарды ауыз суды ұтымды пайдалану саясатын айқындауға тарту. </w:t>
      </w:r>
      <w:r>
        <w:br/>
      </w:r>
      <w:r>
        <w:rPr>
          <w:rFonts w:ascii="Times New Roman"/>
          <w:b w:val="false"/>
          <w:i w:val="false"/>
          <w:color w:val="000000"/>
          <w:sz w:val="28"/>
        </w:rPr>
        <w:t xml:space="preserve">
      Қазақстан азаматтары суды тұтыну және су ресурстарын қорғауды ұйымдастыру саласын басқару процестерiне осы проблемаға қатысты мәселе талқыланатын немесе шешiлетiн референдумдарға, "дөңгелек үстелдерге" және басқа да iс-шараларға қатысу арқылы ықпал ете алады. </w:t>
      </w:r>
      <w:r>
        <w:br/>
      </w:r>
      <w:r>
        <w:rPr>
          <w:rFonts w:ascii="Times New Roman"/>
          <w:b w:val="false"/>
          <w:i w:val="false"/>
          <w:color w:val="000000"/>
          <w:sz w:val="28"/>
        </w:rPr>
        <w:t xml:space="preserve">
      18. Сумен қамтамасыз ету және суды қорғау қызметiн басқаруды, үйлестiрудi жетiлдiру әрi оның тиiмдiлiгiн арттыру. </w:t>
      </w:r>
      <w:r>
        <w:br/>
      </w:r>
      <w:r>
        <w:rPr>
          <w:rFonts w:ascii="Times New Roman"/>
          <w:b w:val="false"/>
          <w:i w:val="false"/>
          <w:color w:val="000000"/>
          <w:sz w:val="28"/>
        </w:rPr>
        <w:t xml:space="preserve">
      Бағыт халықты ауыз сумен қамтамасыз ету саласында мемлекеттiк саясатты iске асыруды қамтамасыз етуге арналған өзара байланыстырылған шаралар кешенiн көздейдi. </w:t>
      </w:r>
      <w:r>
        <w:br/>
      </w:r>
      <w:r>
        <w:rPr>
          <w:rFonts w:ascii="Times New Roman"/>
          <w:b w:val="false"/>
          <w:i w:val="false"/>
          <w:color w:val="000000"/>
          <w:sz w:val="28"/>
        </w:rPr>
        <w:t xml:space="preserve">
      Халықты сумен қамтамасыз ету процесiн бақылау және жоспарлауды мемлекет жүзеге асырады. </w:t>
      </w:r>
      <w:r>
        <w:br/>
      </w:r>
      <w:r>
        <w:rPr>
          <w:rFonts w:ascii="Times New Roman"/>
          <w:b w:val="false"/>
          <w:i w:val="false"/>
          <w:color w:val="000000"/>
          <w:sz w:val="28"/>
        </w:rPr>
        <w:t xml:space="preserve">
      Халықты ауыз сумен қамтамасыз ету саласындағы мемлекеттiк саясатты iске асыруды қамтамасыз ету жөнiндегi негiзгi шаралар: </w:t>
      </w:r>
      <w:r>
        <w:br/>
      </w:r>
      <w:r>
        <w:rPr>
          <w:rFonts w:ascii="Times New Roman"/>
          <w:b w:val="false"/>
          <w:i w:val="false"/>
          <w:color w:val="000000"/>
          <w:sz w:val="28"/>
        </w:rPr>
        <w:t xml:space="preserve">
      Үкiмет, жергiлiктi атқарушы органдар мен суды пайдаланушылардың мемлекеттiк емес бiрлестiктерi арасындағы ауыз сумен жабдықтау жүйесiндегi өндiрiс құралдарына меншiктi жiтi бөлудi көздейтiн сумен жабдықтау инфрақұрылымын басқару жүйесін жетілдіру; </w:t>
      </w:r>
      <w:r>
        <w:br/>
      </w:r>
      <w:r>
        <w:rPr>
          <w:rFonts w:ascii="Times New Roman"/>
          <w:b w:val="false"/>
          <w:i w:val="false"/>
          <w:color w:val="000000"/>
          <w:sz w:val="28"/>
        </w:rPr>
        <w:t xml:space="preserve">
      су шаруашылығы объектiлерiнiң құқықтық мәртебесiн айқындау; </w:t>
      </w:r>
      <w:r>
        <w:br/>
      </w:r>
      <w:r>
        <w:rPr>
          <w:rFonts w:ascii="Times New Roman"/>
          <w:b w:val="false"/>
          <w:i w:val="false"/>
          <w:color w:val="000000"/>
          <w:sz w:val="28"/>
        </w:rPr>
        <w:t xml:space="preserve">
      суды ақылы пайдалану жүйесiн жетiлдiру және бастапқы кезеңде суды пайдалануға мемлекеттiк субсидиялауды енгiзудiң негiзiнде суды пайдаланудың экономикалық тетiгiн жасау; </w:t>
      </w:r>
      <w:r>
        <w:br/>
      </w:r>
      <w:r>
        <w:rPr>
          <w:rFonts w:ascii="Times New Roman"/>
          <w:b w:val="false"/>
          <w:i w:val="false"/>
          <w:color w:val="000000"/>
          <w:sz w:val="28"/>
        </w:rPr>
        <w:t xml:space="preserve">
      халықты ауыз сумен қамтамасыз ету, оның сапасын жақсарту жұмыстарымен қамтылған ұйымдардың, соның iшiнде мемлекеттiк емес ұйымдардың қалыптасуына қолдау көрсету; </w:t>
      </w:r>
      <w:r>
        <w:br/>
      </w:r>
      <w:r>
        <w:rPr>
          <w:rFonts w:ascii="Times New Roman"/>
          <w:b w:val="false"/>
          <w:i w:val="false"/>
          <w:color w:val="000000"/>
          <w:sz w:val="28"/>
        </w:rPr>
        <w:t xml:space="preserve">
      су объектiлерi мониторингi жүйесiн дамыту болып табылады. </w:t>
      </w:r>
      <w:r>
        <w:br/>
      </w:r>
      <w:r>
        <w:rPr>
          <w:rFonts w:ascii="Times New Roman"/>
          <w:b w:val="false"/>
          <w:i w:val="false"/>
          <w:color w:val="000000"/>
          <w:sz w:val="28"/>
        </w:rPr>
        <w:t xml:space="preserve">
      Облыстар бөлiнiсiнде бағдарламаны iске асырудың негiзгi бағыттарын дамыту iс-шаралары төменде келтiрiлген: </w:t>
      </w:r>
      <w:r>
        <w:br/>
      </w:r>
      <w:r>
        <w:rPr>
          <w:rFonts w:ascii="Times New Roman"/>
          <w:b w:val="false"/>
          <w:i w:val="false"/>
          <w:color w:val="000000"/>
          <w:sz w:val="28"/>
        </w:rPr>
        <w:t xml:space="preserve">
      Қызылорда облысы Арал өңiрiндегi экологиялық апат аймағы ретiнде басым аймақтардың қатарына жатқызылған; "Арал теңiзi ауданындағы экономикалық және санитарлық жағдайды түбегейлi жақсарту жөнiндегi шаралар туралы" қаулыны орындау үшiн ауыл шаруашылығын сумен жабдықтаудың бiрқатар объектiлерi салынды, Арал және Қазалы аудандарының қала және ауыл халқын сумен қамтамасыз ету үшiн Арал-Сарыбұлақ топтық су құбырын салу жалғастырылуда. </w:t>
      </w:r>
      <w:r>
        <w:br/>
      </w:r>
      <w:r>
        <w:rPr>
          <w:rFonts w:ascii="Times New Roman"/>
          <w:b w:val="false"/>
          <w:i w:val="false"/>
          <w:color w:val="000000"/>
          <w:sz w:val="28"/>
        </w:rPr>
        <w:t xml:space="preserve">
      Оң жағалау және Жиделi топтық су құбырын салу басталды. </w:t>
      </w:r>
      <w:r>
        <w:br/>
      </w:r>
      <w:r>
        <w:rPr>
          <w:rFonts w:ascii="Times New Roman"/>
          <w:b w:val="false"/>
          <w:i w:val="false"/>
          <w:color w:val="000000"/>
          <w:sz w:val="28"/>
        </w:rPr>
        <w:t xml:space="preserve">
      Бағдарламада халықты сумен қамтамасыз етудiң бұрын көзделген iс-шараларын одан әрi iске асыру көзделуде. </w:t>
      </w:r>
      <w:r>
        <w:br/>
      </w:r>
      <w:r>
        <w:rPr>
          <w:rFonts w:ascii="Times New Roman"/>
          <w:b w:val="false"/>
          <w:i w:val="false"/>
          <w:color w:val="000000"/>
          <w:sz w:val="28"/>
        </w:rPr>
        <w:t xml:space="preserve">
      Оң жағалау, Талап және Сырдария топтық су құбырларын салу көзделуде. </w:t>
      </w:r>
      <w:r>
        <w:br/>
      </w:r>
      <w:r>
        <w:rPr>
          <w:rFonts w:ascii="Times New Roman"/>
          <w:b w:val="false"/>
          <w:i w:val="false"/>
          <w:color w:val="000000"/>
          <w:sz w:val="28"/>
        </w:rPr>
        <w:t xml:space="preserve">
      Облыстың бұрыннан берi сумен қамтамасыз етiлмеген 60 кентi үшiн жергiлiктi су құбырларын салу көзделуде. Минералданған жер асты сулары басым аудандарда суды тұщыту қондырғыларын салу көзделедi. Қызылорда қаласында, басқа да қалалар мен ауылдық кенттерде сумен жабдықтаудың қазiргi жүйелерiнде жөндеу-қалпына келтiру жұмыстарының кешенi көзделуде. </w:t>
      </w:r>
      <w:r>
        <w:br/>
      </w:r>
      <w:r>
        <w:rPr>
          <w:rFonts w:ascii="Times New Roman"/>
          <w:b w:val="false"/>
          <w:i w:val="false"/>
          <w:color w:val="000000"/>
          <w:sz w:val="28"/>
        </w:rPr>
        <w:t xml:space="preserve">
      Маңғыстау облысының халқын сумен қамтамасыз ету проблемасы Астрахань-Маңғышлақ суағарынан толық тұрақтандырылады. </w:t>
      </w:r>
      <w:r>
        <w:br/>
      </w:r>
      <w:r>
        <w:rPr>
          <w:rFonts w:ascii="Times New Roman"/>
          <w:b w:val="false"/>
          <w:i w:val="false"/>
          <w:color w:val="000000"/>
          <w:sz w:val="28"/>
        </w:rPr>
        <w:t xml:space="preserve">
      Оны қайта жаңарту жөнiндегi жұмыстар кешенiн жүргiзу тасымалданатын судың қажеттi көлемi мен сапасын қамтамасыз етуге, су берудiң сенiмдiлiгiн арттыруға әрi оны беруге арналған пайдалану шығындарын төмендетуге мүмкiндiк бередi. </w:t>
      </w:r>
      <w:r>
        <w:br/>
      </w:r>
      <w:r>
        <w:rPr>
          <w:rFonts w:ascii="Times New Roman"/>
          <w:b w:val="false"/>
          <w:i w:val="false"/>
          <w:color w:val="000000"/>
          <w:sz w:val="28"/>
        </w:rPr>
        <w:t xml:space="preserve">
      Ақтау қаласын сапалы ауыз сумен қамтамасыз ету мiндеттерiн iске асыру үшiн ұзақтығы 105 км Жетiбай-Ақтау су оңқысын және су тазарту құрылыстарын қосымша салу қажет. </w:t>
      </w:r>
      <w:r>
        <w:br/>
      </w:r>
      <w:r>
        <w:rPr>
          <w:rFonts w:ascii="Times New Roman"/>
          <w:b w:val="false"/>
          <w:i w:val="false"/>
          <w:color w:val="000000"/>
          <w:sz w:val="28"/>
        </w:rPr>
        <w:t xml:space="preserve">
      Оны сумен қамтамасыз ету үшiн теңiз суы тұщытылатын Фетисово-Жаңа өзен су оңқысын салу көзделген Жаңа өзен қаласы үшiн баламалы нұсқа ретiнде Волга суын беру қарастырылуда. </w:t>
      </w:r>
      <w:r>
        <w:br/>
      </w:r>
      <w:r>
        <w:rPr>
          <w:rFonts w:ascii="Times New Roman"/>
          <w:b w:val="false"/>
          <w:i w:val="false"/>
          <w:color w:val="000000"/>
          <w:sz w:val="28"/>
        </w:rPr>
        <w:t xml:space="preserve">
      Бағдарламада кенттердi топтық су құбырлары магистральдарына қосу үшiн жаңа су құбыры жүйелерi мен құрылыстарын салу әрi қазiргiлерiн қайта жаңарту көзделуде. </w:t>
      </w:r>
      <w:r>
        <w:br/>
      </w:r>
      <w:r>
        <w:rPr>
          <w:rFonts w:ascii="Times New Roman"/>
          <w:b w:val="false"/>
          <w:i w:val="false"/>
          <w:color w:val="000000"/>
          <w:sz w:val="28"/>
        </w:rPr>
        <w:t xml:space="preserve">
      Шығыс Қазақстан облысы халықтың сумен қамтамасыз етiлу деңгейi бойынша неғұрлым тәуiрлерiнiң қатарына жатады. </w:t>
      </w:r>
      <w:r>
        <w:br/>
      </w:r>
      <w:r>
        <w:rPr>
          <w:rFonts w:ascii="Times New Roman"/>
          <w:b w:val="false"/>
          <w:i w:val="false"/>
          <w:color w:val="000000"/>
          <w:sz w:val="28"/>
        </w:rPr>
        <w:t xml:space="preserve">
      Барлық қалалар мен iрi ауылдық кенттерде сумен қамтамасыз етудiң орталықтандырылған жүйелерi бар. </w:t>
      </w:r>
      <w:r>
        <w:br/>
      </w:r>
      <w:r>
        <w:rPr>
          <w:rFonts w:ascii="Times New Roman"/>
          <w:b w:val="false"/>
          <w:i w:val="false"/>
          <w:color w:val="000000"/>
          <w:sz w:val="28"/>
        </w:rPr>
        <w:t xml:space="preserve">
      Бағдарламада шағын ауылдық кенттердiң халқын ауыз сумен орталықтандырылған қамтамасыз ету үшiн жөндеу-қалпына келтiру жұмыстары және жекелеген су жинаушы құрылыстарын салу көзделген. </w:t>
      </w:r>
      <w:r>
        <w:br/>
      </w:r>
      <w:r>
        <w:rPr>
          <w:rFonts w:ascii="Times New Roman"/>
          <w:b w:val="false"/>
          <w:i w:val="false"/>
          <w:color w:val="000000"/>
          <w:sz w:val="28"/>
        </w:rPr>
        <w:t xml:space="preserve">
      Алматы облысы. Су құбырлары жүйелерiнiң көпшiлiгiнiң техникалық жай-күйi оларды жұмыс iстеу күйiнде ұстау үшiн шұғыл шараларды қабылдауды талап етедi. </w:t>
      </w:r>
      <w:r>
        <w:br/>
      </w:r>
      <w:r>
        <w:rPr>
          <w:rFonts w:ascii="Times New Roman"/>
          <w:b w:val="false"/>
          <w:i w:val="false"/>
          <w:color w:val="000000"/>
          <w:sz w:val="28"/>
        </w:rPr>
        <w:t xml:space="preserve">
      Алматы қаласының 2200 км құрайтын қалалық су құбыры желiлерiнiң 1380 км-нiң жұмыс iстеу мерзiмi өткен. Облыстың басқа қалаларындағы желiлер де қажеттi жөндеусiз ұзақ мерзiм бойы пайдаланылуда. </w:t>
      </w:r>
      <w:r>
        <w:br/>
      </w:r>
      <w:r>
        <w:rPr>
          <w:rFonts w:ascii="Times New Roman"/>
          <w:b w:val="false"/>
          <w:i w:val="false"/>
          <w:color w:val="000000"/>
          <w:sz w:val="28"/>
        </w:rPr>
        <w:t xml:space="preserve">
      Бағдарламада жалпы ұзақтығы 1000 км-дан астам қалалық және кенттiк желiлерде жөндеу-қалпына келтiру жұмыстары көзделген. Экономикасы тоқыраған Ақсу және Райымбек аудандарын қоса алғанда, 360 ауылдық кентте жергiлiктi су құбырларын салу әрi қайта жаңарту көзделуде. </w:t>
      </w:r>
      <w:r>
        <w:br/>
      </w:r>
      <w:r>
        <w:rPr>
          <w:rFonts w:ascii="Times New Roman"/>
          <w:b w:val="false"/>
          <w:i w:val="false"/>
          <w:color w:val="000000"/>
          <w:sz w:val="28"/>
        </w:rPr>
        <w:t xml:space="preserve">
      Оңтүстiк Қазақстан облысының қаладағы халқын ауыз сумен қамтамасыз етудiң жай-күйiн жақсарту үшiн Шымкент, Шардара, Сарыағаш, Түркiстан және Шолаққорған қалаларының су құбыры желiлерiн қайта жаңарту көзделуде. Бағдарламада Түркiстан - Кентау су құбырын салу көзделуде. </w:t>
      </w:r>
      <w:r>
        <w:br/>
      </w:r>
      <w:r>
        <w:rPr>
          <w:rFonts w:ascii="Times New Roman"/>
          <w:b w:val="false"/>
          <w:i w:val="false"/>
          <w:color w:val="000000"/>
          <w:sz w:val="28"/>
        </w:rPr>
        <w:t xml:space="preserve">
      2002 жылғы басым объектiлердiң тiзбесiне халқының саны 25 мыңнан астам Шолаққорған қаласындағы су құбыры енгізiлген. Шәуiлдiр және Арыс топтық су құбырларын салу жалғастырылуда, оған республикалық бюджеттен 260 миллион теңге көзделуде. </w:t>
      </w:r>
      <w:r>
        <w:br/>
      </w:r>
      <w:r>
        <w:rPr>
          <w:rFonts w:ascii="Times New Roman"/>
          <w:b w:val="false"/>
          <w:i w:val="false"/>
          <w:color w:val="000000"/>
          <w:sz w:val="28"/>
        </w:rPr>
        <w:t xml:space="preserve">
      Оңтүстiк Қазақстан облысы Сарығаш және Қазығұрт аудандарының халқы сапалы ауыз су тапшылығын сезiнуде. Бұл проблема Өгем топтық су құбыры бойынша Өгем өзенiнен су беру есебiнен шешiлуi мүмкiн. Бұл аймақта ауыз судың басқа баламалы көзі жоқ. </w:t>
      </w:r>
      <w:r>
        <w:br/>
      </w:r>
      <w:r>
        <w:rPr>
          <w:rFonts w:ascii="Times New Roman"/>
          <w:b w:val="false"/>
          <w:i w:val="false"/>
          <w:color w:val="000000"/>
          <w:sz w:val="28"/>
        </w:rPr>
        <w:t xml:space="preserve">
      Ақмола облысы халқын сумен жабдықтаудың ең өткiр проблемасы республиканың елордасы Астана қаласының сумен қамтамасыз етiлуiн ұлғайту болып табылады. Ертiс-Қарағанды арнасынан Есiл өзенiне суды бұру үшiн құрылыстар мен суағар құрылысын салу, сондай-ақ Вячеслав су қоймасынан қалаға дейiн суағардың үшiншi желiсiн салу аяқталды. Су құрылыстарын кеңейту және жаңаларын салу көзделуде. Қаланың iшкi желiсiндегi 94 км желiнi ауыстыру көзделуде. </w:t>
      </w:r>
      <w:r>
        <w:br/>
      </w:r>
      <w:r>
        <w:rPr>
          <w:rFonts w:ascii="Times New Roman"/>
          <w:b w:val="false"/>
          <w:i w:val="false"/>
          <w:color w:val="000000"/>
          <w:sz w:val="28"/>
        </w:rPr>
        <w:t xml:space="preserve">
      Бағдарламада Көкшетау қаласы мен Бурабай курорт аймағы халқын сапалы ауыз сумен толық қамтамасыз ету үшiн Көкшетау өнеркәсiптiк су құбырын салуды жалғастыру көзделген. </w:t>
      </w:r>
      <w:r>
        <w:br/>
      </w:r>
      <w:r>
        <w:rPr>
          <w:rFonts w:ascii="Times New Roman"/>
          <w:b w:val="false"/>
          <w:i w:val="false"/>
          <w:color w:val="000000"/>
          <w:sz w:val="28"/>
        </w:rPr>
        <w:t xml:space="preserve">
      20 жылдан астам пайдаланып келген Сілеті және Нұра топтық су құбырлары да оларды қалпына келтіру үшін шұғыл шаралар қабылдауды талап етуде. Бағдарламада тоқыраудағы әрі сумен нашар қамтамасыз етілген Жарқайын және Қорғалжын аудандарын қоса алғанда, облыстың ауылдық кенттерiнде сумен жабдықтаудың жергiлiктi жүйелерiн жұмыс iстеу күйінде ұстауға және жаңаларын салуға шығындар көзделген. </w:t>
      </w:r>
      <w:r>
        <w:br/>
      </w:r>
      <w:r>
        <w:rPr>
          <w:rFonts w:ascii="Times New Roman"/>
          <w:b w:val="false"/>
          <w:i w:val="false"/>
          <w:color w:val="000000"/>
          <w:sz w:val="28"/>
        </w:rPr>
        <w:t xml:space="preserve">
      Солтүстік Қазақстан облысы орталықтандырылған жүйеде ауыз сумен қамтамасыз ету деңгейi мен қамтылуы жөнінде әрқашанда алда болатын, оған жалпы ұзақтығы 5 мың километрден астам топтық су құбырларының тармақтанған желiсiнiң жолға қойылуы жәрдемдестi. Оларды ұзақ уақыт пайдаланудың нәтижесiнде (кейбiр тармақтары 25-30 жыл бойы қызмет етуде) және жекелеген телiмдерiндегi терiс факторлардың әсерiнен су құбырлары толық жарамсыз күйге келдi. Сорғы станцияларының сорғылық және электротехникалық жабдықтары әбден ескiргендiктен, ауыстырылуы тиiс. Пайдалану шығындарының өсуi, ұзақ уақытқа iстен шығуы және соның салдарынан көптеген судың ысырап болуынан нарық экономикасы жағдайында бiр бiрімен байланыстырылған жүйелерден орталықтандырылған сумен қамтамасыз ету тиiмсiз болып шықты. Халықты ауыз сумен кепiлдi қамтамасыз ету мақсатында бағдарламада сумен жабдықтау жүйелерiн қайта ұйымдастыру жөнiнде мынадай iс-шаралар көзделуде: </w:t>
      </w:r>
      <w:r>
        <w:br/>
      </w:r>
      <w:r>
        <w:rPr>
          <w:rFonts w:ascii="Times New Roman"/>
          <w:b w:val="false"/>
          <w:i w:val="false"/>
          <w:color w:val="000000"/>
          <w:sz w:val="28"/>
        </w:rPr>
        <w:t xml:space="preserve">
      топтық су құбырларының бас учаскелерiнiң қазiргi жұмыс iстеу схемасын сақтау; </w:t>
      </w:r>
      <w:r>
        <w:br/>
      </w:r>
      <w:r>
        <w:rPr>
          <w:rFonts w:ascii="Times New Roman"/>
          <w:b w:val="false"/>
          <w:i w:val="false"/>
          <w:color w:val="000000"/>
          <w:sz w:val="28"/>
        </w:rPr>
        <w:t xml:space="preserve">
      жалпы жүйедегi топтық су құбырларының соңғы және жекелеген тұйықталған учаскелерiн сегменттеу (ажырату); </w:t>
      </w:r>
      <w:r>
        <w:br/>
      </w:r>
      <w:r>
        <w:rPr>
          <w:rFonts w:ascii="Times New Roman"/>
          <w:b w:val="false"/>
          <w:i w:val="false"/>
          <w:color w:val="000000"/>
          <w:sz w:val="28"/>
        </w:rPr>
        <w:t xml:space="preserve">
      Булаев және Беловодск топтық су құбырларының жекелеген тармақтарына жаңа көздердi - жер асты суларының барланған қорларын қосу; </w:t>
      </w:r>
      <w:r>
        <w:br/>
      </w:r>
      <w:r>
        <w:rPr>
          <w:rFonts w:ascii="Times New Roman"/>
          <w:b w:val="false"/>
          <w:i w:val="false"/>
          <w:color w:val="000000"/>
          <w:sz w:val="28"/>
        </w:rPr>
        <w:t xml:space="preserve">
      Жер асты суларының жергiлiктi ресурстары есебiнен топтық желiлерге бұрын қосылған және қосылмаған 220 кенттi жергiлiктi сумен жабдықтауды ұйымдастыру. </w:t>
      </w:r>
      <w:r>
        <w:br/>
      </w:r>
      <w:r>
        <w:rPr>
          <w:rFonts w:ascii="Times New Roman"/>
          <w:b w:val="false"/>
          <w:i w:val="false"/>
          <w:color w:val="000000"/>
          <w:sz w:val="28"/>
        </w:rPr>
        <w:t xml:space="preserve">
      Шағын кенттерге сапалы ауыз суды су құбырларымен жеткiзу. </w:t>
      </w:r>
      <w:r>
        <w:br/>
      </w:r>
      <w:r>
        <w:rPr>
          <w:rFonts w:ascii="Times New Roman"/>
          <w:b w:val="false"/>
          <w:i w:val="false"/>
          <w:color w:val="000000"/>
          <w:sz w:val="28"/>
        </w:rPr>
        <w:t xml:space="preserve">
      Көрсетiлген iс-шараларды iске асыру қазiрдiң өзiнде жүзеге асырылуда. Оған 2001-2002 жылдарға арналған республикалық бюджеттен 238 млн. теңге көзделген. </w:t>
      </w:r>
      <w:r>
        <w:br/>
      </w:r>
      <w:r>
        <w:rPr>
          <w:rFonts w:ascii="Times New Roman"/>
          <w:b w:val="false"/>
          <w:i w:val="false"/>
          <w:color w:val="000000"/>
          <w:sz w:val="28"/>
        </w:rPr>
        <w:t xml:space="preserve">
      Павлодар облысының аумағындағы су ресурстарының әркелкi бөлiнуi және олардың сапасы оның жекелеген аудандары халқының сумен қамтамасыз етiлуi деңгейiн айқындады. </w:t>
      </w:r>
      <w:r>
        <w:br/>
      </w:r>
      <w:r>
        <w:rPr>
          <w:rFonts w:ascii="Times New Roman"/>
          <w:b w:val="false"/>
          <w:i w:val="false"/>
          <w:color w:val="000000"/>
          <w:sz w:val="28"/>
        </w:rPr>
        <w:t xml:space="preserve">
      Ауыл халқының үштен бiрге жуығы минералдануы жоғары суды пайдалануда. Бағдарламада бiрiншi кезектегi шара ретiнде қолданыстағы сумен жабдықтау жүйелерiндегi тұщыту станцияларын орнату және 115 кентте тұщыту қондырғыларымен бiрге жаңа блок жүйелерiн салу көзделуде. </w:t>
      </w:r>
      <w:r>
        <w:br/>
      </w:r>
      <w:r>
        <w:rPr>
          <w:rFonts w:ascii="Times New Roman"/>
          <w:b w:val="false"/>
          <w:i w:val="false"/>
          <w:color w:val="000000"/>
          <w:sz w:val="28"/>
        </w:rPr>
        <w:t xml:space="preserve">
      Май ауданы халқын сумен қамтамасыз етудiң жай-күйiн жақсарту үшiн Май топтық су құбырын қайта жаңарту көзделуде. </w:t>
      </w:r>
      <w:r>
        <w:br/>
      </w:r>
      <w:r>
        <w:rPr>
          <w:rFonts w:ascii="Times New Roman"/>
          <w:b w:val="false"/>
          <w:i w:val="false"/>
          <w:color w:val="000000"/>
          <w:sz w:val="28"/>
        </w:rPr>
        <w:t xml:space="preserve">
      Елдi мекендердiң 70%-тен астамы сапасына кепілдiк жоқ суды пайдаланатын Ақтоғай ауданында проблема күрделi күйiнде қалуда. </w:t>
      </w:r>
      <w:r>
        <w:br/>
      </w:r>
      <w:r>
        <w:rPr>
          <w:rFonts w:ascii="Times New Roman"/>
          <w:b w:val="false"/>
          <w:i w:val="false"/>
          <w:color w:val="000000"/>
          <w:sz w:val="28"/>
        </w:rPr>
        <w:t xml:space="preserve">
      Сумен жабдықтаудың баламалы көздерi жоқ кенттер үшiн Беловодск топтық су құбырының бiр бөлiгiнiң жұмыс iстеуiн қалпына келтiру қажет. Бағдарламада ауыл халқының 265 мыңнан астам адамын сумен жабдықтау қамтылады. Бағдарламада жер асты суларын пайдалану, сондай-ақ облыстың басқа да қалаларына су құбырларын жөндеу-қалпына келтiру жұмыстары есебiнен Павлодар қаласын сумен жабдықтауды жақсарту көзделедi. </w:t>
      </w:r>
      <w:r>
        <w:br/>
      </w:r>
      <w:r>
        <w:rPr>
          <w:rFonts w:ascii="Times New Roman"/>
          <w:b w:val="false"/>
          <w:i w:val="false"/>
          <w:color w:val="000000"/>
          <w:sz w:val="28"/>
        </w:rPr>
        <w:t xml:space="preserve">
      Қостанай облысы. Таяу жылдары су көздерi бойынша нақты балама жоқ топтық су құбырларында кенттердi бiртiндеп қоса отырып, жөндеу-қалпына келтiру жұмыстарын жүргiзу қажет. </w:t>
      </w:r>
      <w:r>
        <w:br/>
      </w:r>
      <w:r>
        <w:rPr>
          <w:rFonts w:ascii="Times New Roman"/>
          <w:b w:val="false"/>
          <w:i w:val="false"/>
          <w:color w:val="000000"/>
          <w:sz w:val="28"/>
        </w:rPr>
        <w:t xml:space="preserve">
      Тоқыраған Амангелдi және Жангелдин аудандарын қоса алғанда облыстың 275 кентiнде бұрын орталықтандырылмай жүзеге асырылып келген жергiлiктi жүйелердi салу және қайта жаңарту жолымен сапасына кепілдiк жоқ жердiң бетiндегi және жер асты сапалы ауыз сумен халықты жабдықтау көзделуде. Олар iске қосылғаннан кейiн 12 мыңнан астам ауыл тұрғыны сапасы сенiмдi ауыз су алатын Лихачев және Ұзынкөл топтық су құбырларын салуды таяу жылдары аяқтау көзделуде. </w:t>
      </w:r>
      <w:r>
        <w:br/>
      </w:r>
      <w:r>
        <w:rPr>
          <w:rFonts w:ascii="Times New Roman"/>
          <w:b w:val="false"/>
          <w:i w:val="false"/>
          <w:color w:val="000000"/>
          <w:sz w:val="28"/>
        </w:rPr>
        <w:t xml:space="preserve">
      Бiрқатар кенттер үшiн суы тиiсiнше тазартылған және дайындалған жер бетiндегi сулар баламалы көз ретiнде айқындалған. Бағдарламада қалалар мен қалалық кенттердiң халқын сумен қамтамасыз етудiң жай-күйiн жақсарту көзделуде. </w:t>
      </w:r>
      <w:r>
        <w:br/>
      </w:r>
      <w:r>
        <w:rPr>
          <w:rFonts w:ascii="Times New Roman"/>
          <w:b w:val="false"/>
          <w:i w:val="false"/>
          <w:color w:val="000000"/>
          <w:sz w:val="28"/>
        </w:rPr>
        <w:t xml:space="preserve">
      Ақтөбе облысының халқын сумен қамтамасыз ету толық дерлiк жер асты суларынан негiзделген. Ауыз сумен қамтамасыз етудiң жай-күйiн жақсарту жөнiндегi шаралар бағдарламасы: </w:t>
      </w:r>
      <w:r>
        <w:br/>
      </w:r>
      <w:r>
        <w:rPr>
          <w:rFonts w:ascii="Times New Roman"/>
          <w:b w:val="false"/>
          <w:i w:val="false"/>
          <w:color w:val="000000"/>
          <w:sz w:val="28"/>
        </w:rPr>
        <w:t xml:space="preserve">
      қосымша ұңғымалар бұрғылау, сорғы станцияларын салу - су жинауыштарды кеңейту жолымен қалалар және ауылдық кенттер халқының сумен қамтамасыз етiлуiн арттыруды; </w:t>
      </w:r>
      <w:r>
        <w:br/>
      </w:r>
      <w:r>
        <w:rPr>
          <w:rFonts w:ascii="Times New Roman"/>
          <w:b w:val="false"/>
          <w:i w:val="false"/>
          <w:color w:val="000000"/>
          <w:sz w:val="28"/>
        </w:rPr>
        <w:t xml:space="preserve">
      баламалы су көздерiн iздестiру немесе қолда бар минералданған жер асты суларын тұщыту жолымен тұтынылатын судың сапасын жақсарту; </w:t>
      </w:r>
      <w:r>
        <w:br/>
      </w:r>
      <w:r>
        <w:rPr>
          <w:rFonts w:ascii="Times New Roman"/>
          <w:b w:val="false"/>
          <w:i w:val="false"/>
          <w:color w:val="000000"/>
          <w:sz w:val="28"/>
        </w:rPr>
        <w:t xml:space="preserve">
      неғұрлым iрi кенттерде жергiлiктi су құбырларын салу; </w:t>
      </w:r>
      <w:r>
        <w:br/>
      </w:r>
      <w:r>
        <w:rPr>
          <w:rFonts w:ascii="Times New Roman"/>
          <w:b w:val="false"/>
          <w:i w:val="false"/>
          <w:color w:val="000000"/>
          <w:sz w:val="28"/>
        </w:rPr>
        <w:t xml:space="preserve">
      сапалы ауыз суды шағын кенттерге жеткiзу; </w:t>
      </w:r>
      <w:r>
        <w:br/>
      </w:r>
      <w:r>
        <w:rPr>
          <w:rFonts w:ascii="Times New Roman"/>
          <w:b w:val="false"/>
          <w:i w:val="false"/>
          <w:color w:val="000000"/>
          <w:sz w:val="28"/>
        </w:rPr>
        <w:t xml:space="preserve">
      жер асты суларының сапасы жақсы Сарыбұлақ кен орындары тобынан су алуды ұлғайту жоспарлануда; </w:t>
      </w:r>
      <w:r>
        <w:br/>
      </w:r>
      <w:r>
        <w:rPr>
          <w:rFonts w:ascii="Times New Roman"/>
          <w:b w:val="false"/>
          <w:i w:val="false"/>
          <w:color w:val="000000"/>
          <w:sz w:val="28"/>
        </w:rPr>
        <w:t xml:space="preserve">
      Ырғыз ауданындағы кенттердің сумен жабдықталуының жай-күйін жақсарту үшін Ырғыз және Нұра су құбыры топтарын қайта жаңарту көзделуде. </w:t>
      </w:r>
      <w:r>
        <w:br/>
      </w:r>
      <w:r>
        <w:rPr>
          <w:rFonts w:ascii="Times New Roman"/>
          <w:b w:val="false"/>
          <w:i w:val="false"/>
          <w:color w:val="000000"/>
          <w:sz w:val="28"/>
        </w:rPr>
        <w:t xml:space="preserve">
      Атырау облысы халқын сумен қамтамасыз ету проблемасы күрделі күйінде қалуда. </w:t>
      </w:r>
      <w:r>
        <w:br/>
      </w:r>
      <w:r>
        <w:rPr>
          <w:rFonts w:ascii="Times New Roman"/>
          <w:b w:val="false"/>
          <w:i w:val="false"/>
          <w:color w:val="000000"/>
          <w:sz w:val="28"/>
        </w:rPr>
        <w:t xml:space="preserve">
      Облыс халқының 20%-тен астамы шаруашылық-ауыз су ашық көздердегі тазартылмаған және зарарсыздандырылмаған суды пайдаланады. </w:t>
      </w:r>
      <w:r>
        <w:br/>
      </w:r>
      <w:r>
        <w:rPr>
          <w:rFonts w:ascii="Times New Roman"/>
          <w:b w:val="false"/>
          <w:i w:val="false"/>
          <w:color w:val="000000"/>
          <w:sz w:val="28"/>
        </w:rPr>
        <w:t xml:space="preserve">
      Атырау қаласының және Атырау-Мақат-Сағыз су құбыры бойынша су алатын ауылдық кенттерден халқы ауыз су тапшылығын сезiнуде. </w:t>
      </w:r>
      <w:r>
        <w:br/>
      </w:r>
      <w:r>
        <w:rPr>
          <w:rFonts w:ascii="Times New Roman"/>
          <w:b w:val="false"/>
          <w:i w:val="false"/>
          <w:color w:val="000000"/>
          <w:sz w:val="28"/>
        </w:rPr>
        <w:t xml:space="preserve">
      Қазіргі уақытта Атырау қаласында су құбыры және кәріз желiлерiн қайта жаңарту жүргiзілуде. </w:t>
      </w:r>
      <w:r>
        <w:br/>
      </w:r>
      <w:r>
        <w:rPr>
          <w:rFonts w:ascii="Times New Roman"/>
          <w:b w:val="false"/>
          <w:i w:val="false"/>
          <w:color w:val="000000"/>
          <w:sz w:val="28"/>
        </w:rPr>
        <w:t xml:space="preserve">
      Бағдарламада халықты сумен қамтамасыз ету жағдайын тұрақтандыру жөнiнде бiрқатар шаралар көзделген. </w:t>
      </w:r>
      <w:r>
        <w:br/>
      </w:r>
      <w:r>
        <w:rPr>
          <w:rFonts w:ascii="Times New Roman"/>
          <w:b w:val="false"/>
          <w:i w:val="false"/>
          <w:color w:val="000000"/>
          <w:sz w:val="28"/>
        </w:rPr>
        <w:t xml:space="preserve">
      Оны ауыз су мұқтаждары үшін дайындаумен бірге Атырау және Маңғыстау облыстарында мұнай кен орындарына су беру үшiн салынған Астрахань-Маңғышлақ су құбырын қайта жаңартуды жүргізу қажет. </w:t>
      </w:r>
      <w:r>
        <w:br/>
      </w:r>
      <w:r>
        <w:rPr>
          <w:rFonts w:ascii="Times New Roman"/>
          <w:b w:val="false"/>
          <w:i w:val="false"/>
          <w:color w:val="000000"/>
          <w:sz w:val="28"/>
        </w:rPr>
        <w:t xml:space="preserve">
      Индер су тазарту құрылыстарын күрделi жөндеуден өткiзу, Құлсары кентiндегi кентiшiлiк желiнi ауыстыру талап етiлуде. </w:t>
      </w:r>
      <w:r>
        <w:br/>
      </w:r>
      <w:r>
        <w:rPr>
          <w:rFonts w:ascii="Times New Roman"/>
          <w:b w:val="false"/>
          <w:i w:val="false"/>
          <w:color w:val="000000"/>
          <w:sz w:val="28"/>
        </w:rPr>
        <w:t xml:space="preserve">
      Жер бетiндегi суларды тазартуға арналған шағын құрылыстарымен бiрге 37 ауылдық кент үшiн жергiлiктi су құбырларын салу көзделуде. </w:t>
      </w:r>
      <w:r>
        <w:br/>
      </w:r>
      <w:r>
        <w:rPr>
          <w:rFonts w:ascii="Times New Roman"/>
          <w:b w:val="false"/>
          <w:i w:val="false"/>
          <w:color w:val="000000"/>
          <w:sz w:val="28"/>
        </w:rPr>
        <w:t xml:space="preserve">
      Қоянды су құбыры тобының екiншi кезегiнiң құрылысын салуды жалғастыру және Индер-Миялы және Майкөмген-Шұбыртпалы суағарларын қайта жаңартуды жүргізу қажет. </w:t>
      </w:r>
      <w:r>
        <w:br/>
      </w:r>
      <w:r>
        <w:rPr>
          <w:rFonts w:ascii="Times New Roman"/>
          <w:b w:val="false"/>
          <w:i w:val="false"/>
          <w:color w:val="000000"/>
          <w:sz w:val="28"/>
        </w:rPr>
        <w:t xml:space="preserve">
      Жоғарыда аталған барлық шаралар облыс халқының 300 мыңнан астам адамын ауыз сумен қамтамасыз етудiң жай-күйiн жақсартуға мүмкiндiк бередi. </w:t>
      </w:r>
      <w:r>
        <w:br/>
      </w:r>
      <w:r>
        <w:rPr>
          <w:rFonts w:ascii="Times New Roman"/>
          <w:b w:val="false"/>
          <w:i w:val="false"/>
          <w:color w:val="000000"/>
          <w:sz w:val="28"/>
        </w:rPr>
        <w:t xml:space="preserve">
      Батыс Қазақстан облысының қаладағы халқы, жалпы алғанда ауыз сумен жеткiлiктi қамтамасыз етiлмеген. Бағдарламада қалалардағы сумен жабдықтау жүйелерiн пайдалануды қалыпты жағдайда ұстау үшiн бiрқатар iс-шаралар көзделдi. 130 ауылдық елдi мекендi сумен жабдықтау жалпы ұзақтығы 2 мың километрден астам 6 топтық су құбырынан жүзеге асырылды. Соңғы 3-5 жылда Фурманов және Тайпақ су құбырлары пайдаланылған жоқ және нормативтiк қызмет ету мерзiмi аяқталғандықтан, қайта қалпына келтiруге жатпайды. Бұрын оларға қосылған 55 кенттi сумен қамтамасыз ету үшiн бағдарламада жер бетiндегi және жер асты су көздерiнен су алатын жергiлiктi су құбырларын салу көзделедi. Соңғы жағдайда суды тиiсiнше тазарту көзделедi. Облыстың басқа да су құбырлары топтарында оларды қайта жаңарту - жекелеген учаскелердегi трубаларды ауыстыру, кенттердегi су құбырлары жұмыстарын жөндеу көзделедi. Сонымен қатар, бұрыннан бар жергiлiктi су құбырларын қайта жаңарту, ауыз суды дайындаудың технологиялық процестерiн және сорғы станцияларының жабдықтарын жаңалау көзделедi. </w:t>
      </w:r>
      <w:r>
        <w:br/>
      </w:r>
      <w:r>
        <w:rPr>
          <w:rFonts w:ascii="Times New Roman"/>
          <w:b w:val="false"/>
          <w:i w:val="false"/>
          <w:color w:val="000000"/>
          <w:sz w:val="28"/>
        </w:rPr>
        <w:t xml:space="preserve">
      2005 жылға дейiнгi кезеңде Искра топтық су құбырының құрылысын аяқтау және сумен жабдықтаудың баламалы көзi жоқ Орда ауданы кенттерiн ауыз сумен қамтамасыз ету үшiн Орда топтық су құбырын қайта жаңарту аяқтау көзделуде. Жалпы алғанда, облыс бойынша ауыл халқының 220 мыңға жуық адамы сумен қамтамасыз етудiң жай-күйiн жақсарту жөнiндегi iс-шаралармен қамтылған. </w:t>
      </w:r>
      <w:r>
        <w:br/>
      </w:r>
      <w:r>
        <w:rPr>
          <w:rFonts w:ascii="Times New Roman"/>
          <w:b w:val="false"/>
          <w:i w:val="false"/>
          <w:color w:val="000000"/>
          <w:sz w:val="28"/>
        </w:rPr>
        <w:t xml:space="preserve">
      Жамбыл облысында қалалар мен кенттердi сумен жабдықтау, оның аумағында жер асты суларының кең таралғандығынан, негiзiнен жергiлiктi су құбырлары арқылы шешiлуде. Бiрiншi кезектегi iс-шаралар ретiнде токсикологиялық және микробиологиялық көрсеткiштер бойынша iшуге жарамсыз жер асты суларын пайдаланатын кенттерде жаңа жергiлiктi су құбырларын салу және қолда барын қайта жаңарту көзделуде. Оларда 400 мыңға жуық адамға тұратын 250 кент үшiн сумен қамтамасыз етудiң сапасын жақсарту және арттыру көзделуде. Бағдарламада сумен жабдықтаудың қалалық жүйелерiн пайдаланудың қалыпты жағдайларын қолдау үшiн қажеттi қаражат көзделедi. </w:t>
      </w:r>
      <w:r>
        <w:br/>
      </w:r>
      <w:r>
        <w:rPr>
          <w:rFonts w:ascii="Times New Roman"/>
          <w:b w:val="false"/>
          <w:i w:val="false"/>
          <w:color w:val="000000"/>
          <w:sz w:val="28"/>
        </w:rPr>
        <w:t xml:space="preserve">
      19. Бағдарламаны iске асыру: </w:t>
      </w:r>
      <w:r>
        <w:br/>
      </w:r>
      <w:r>
        <w:rPr>
          <w:rFonts w:ascii="Times New Roman"/>
          <w:b w:val="false"/>
          <w:i w:val="false"/>
          <w:color w:val="000000"/>
          <w:sz w:val="28"/>
        </w:rPr>
        <w:t xml:space="preserve">
      1) сумен жабдықтау және су тұтыну саласындағы нормативтiк құқықтық базаны жетiлдiрудi; </w:t>
      </w:r>
      <w:r>
        <w:br/>
      </w:r>
      <w:r>
        <w:rPr>
          <w:rFonts w:ascii="Times New Roman"/>
          <w:b w:val="false"/>
          <w:i w:val="false"/>
          <w:color w:val="000000"/>
          <w:sz w:val="28"/>
        </w:rPr>
        <w:t xml:space="preserve">
      2) ұйымдастырушылық іс-шараларды жүргiзудi; </w:t>
      </w:r>
      <w:r>
        <w:br/>
      </w:r>
      <w:r>
        <w:rPr>
          <w:rFonts w:ascii="Times New Roman"/>
          <w:b w:val="false"/>
          <w:i w:val="false"/>
          <w:color w:val="000000"/>
          <w:sz w:val="28"/>
        </w:rPr>
        <w:t xml:space="preserve">
      3) техникалық iс-шараларды жүргiзудi; </w:t>
      </w:r>
      <w:r>
        <w:br/>
      </w:r>
      <w:r>
        <w:rPr>
          <w:rFonts w:ascii="Times New Roman"/>
          <w:b w:val="false"/>
          <w:i w:val="false"/>
          <w:color w:val="000000"/>
          <w:sz w:val="28"/>
        </w:rPr>
        <w:t xml:space="preserve">
      4) сумен жабдықтау саласындағы экономикалық және қаржылық тетiктердi жетiлдiрудi көздейдi. </w:t>
      </w:r>
      <w:r>
        <w:br/>
      </w:r>
      <w:r>
        <w:rPr>
          <w:rFonts w:ascii="Times New Roman"/>
          <w:b w:val="false"/>
          <w:i w:val="false"/>
          <w:color w:val="000000"/>
          <w:sz w:val="28"/>
        </w:rPr>
        <w:t xml:space="preserve">
      20. Сумен жабдықтау және су тұтыну саласындағы нормативтiк құқықтық базаны жетiлдiру: </w:t>
      </w:r>
      <w:r>
        <w:br/>
      </w:r>
      <w:r>
        <w:rPr>
          <w:rFonts w:ascii="Times New Roman"/>
          <w:b w:val="false"/>
          <w:i w:val="false"/>
          <w:color w:val="000000"/>
          <w:sz w:val="28"/>
        </w:rPr>
        <w:t xml:space="preserve">
      1) халыққа арналған ауыз су шығару құралдарына меншiк құқығын және осымен байланысты мүлiктiк қатынастарды заң жүзiнде реттеудi. Сумен жабдықтаудың барлық объектiлерiне меншiк құқығын тәртiпке келтiрудi; </w:t>
      </w:r>
      <w:r>
        <w:br/>
      </w:r>
      <w:r>
        <w:rPr>
          <w:rFonts w:ascii="Times New Roman"/>
          <w:b w:val="false"/>
          <w:i w:val="false"/>
          <w:color w:val="000000"/>
          <w:sz w:val="28"/>
        </w:rPr>
        <w:t xml:space="preserve">
      2) мемлекеттiк емес (жеке) секторды тартып, халыққа ауыз су беру жөнiндегi қызмет көрсету рыногын құру мақсатында нормативтiк құқықтық актiлер әзiрлеудi; </w:t>
      </w:r>
      <w:r>
        <w:br/>
      </w:r>
      <w:r>
        <w:rPr>
          <w:rFonts w:ascii="Times New Roman"/>
          <w:b w:val="false"/>
          <w:i w:val="false"/>
          <w:color w:val="000000"/>
          <w:sz w:val="28"/>
        </w:rPr>
        <w:t xml:space="preserve">
      3) шаруашылық-ауыз суды тұтынудың ғылыми негiзделген үлестiк нормаларын әзiрлеудi; </w:t>
      </w:r>
      <w:r>
        <w:br/>
      </w:r>
      <w:r>
        <w:rPr>
          <w:rFonts w:ascii="Times New Roman"/>
          <w:b w:val="false"/>
          <w:i w:val="false"/>
          <w:color w:val="000000"/>
          <w:sz w:val="28"/>
        </w:rPr>
        <w:t xml:space="preserve">
      4) "Ауыз су туралы" заң әзiрлеудi және қабылдауды; </w:t>
      </w:r>
      <w:r>
        <w:br/>
      </w:r>
      <w:r>
        <w:rPr>
          <w:rFonts w:ascii="Times New Roman"/>
          <w:b w:val="false"/>
          <w:i w:val="false"/>
          <w:color w:val="000000"/>
          <w:sz w:val="28"/>
        </w:rPr>
        <w:t xml:space="preserve">
      5) ауыз сумен жабдықтау саласындағы нормативтiк құқықтық кесiмдер мен мемлекеттiк стандарттар әзiрлеудi және енгiзудi: </w:t>
      </w:r>
      <w:r>
        <w:br/>
      </w:r>
      <w:r>
        <w:rPr>
          <w:rFonts w:ascii="Times New Roman"/>
          <w:b w:val="false"/>
          <w:i w:val="false"/>
          <w:color w:val="000000"/>
          <w:sz w:val="28"/>
        </w:rPr>
        <w:t xml:space="preserve">
      ауыз судың сапасын бақылаудың әдiстемелерiне арналған стандарттарды; </w:t>
      </w:r>
      <w:r>
        <w:br/>
      </w:r>
      <w:r>
        <w:rPr>
          <w:rFonts w:ascii="Times New Roman"/>
          <w:b w:val="false"/>
          <w:i w:val="false"/>
          <w:color w:val="000000"/>
          <w:sz w:val="28"/>
        </w:rPr>
        <w:t xml:space="preserve">
      ауыз судың сапасына, орталықтандырылған шаруашылық-ауыз сумен жабдықтау көздерiне қойылатын гигиеналық талаптарды белгiлейтiн санитарлық ережелер мен нормаларды (СанЕрН), стандарттарды; </w:t>
      </w:r>
      <w:r>
        <w:br/>
      </w:r>
      <w:r>
        <w:rPr>
          <w:rFonts w:ascii="Times New Roman"/>
          <w:b w:val="false"/>
          <w:i w:val="false"/>
          <w:color w:val="000000"/>
          <w:sz w:val="28"/>
        </w:rPr>
        <w:t xml:space="preserve">
      "Сумен жабдықтаудың" құрылыс нормалары мен ережелерiн (ҚнЕ); </w:t>
      </w:r>
      <w:r>
        <w:br/>
      </w:r>
      <w:r>
        <w:rPr>
          <w:rFonts w:ascii="Times New Roman"/>
          <w:b w:val="false"/>
          <w:i w:val="false"/>
          <w:color w:val="000000"/>
          <w:sz w:val="28"/>
        </w:rPr>
        <w:t xml:space="preserve">
      6) мемлекеттiк су кадастрын жүргiзу, халыққа берiлетiн ауыз судың сапасы мен су көздерiнiң жай-күйiне кешендi мониторинг жүйесi, су айдындарына ластаушы заттарды тастауға рұқсат етілетiн шектi деңгейiн айқындау, суды қорғау аймағының көлемі мен шекарасын айқындау мәселелерiне қатысты қолданыстағы нормативтiк құқықтық актiлерге өзгерiстер мен толықтырулар енгiзу, жаңаларын әзiрлеу; шаруашылық-ауыз сумен жабдықтауды жобалауға, ауыз суды бөтелкеге құюға қойылатын санитарлық талаптарды әзiрлеудi қамтиды. </w:t>
      </w:r>
      <w:r>
        <w:br/>
      </w:r>
      <w:r>
        <w:rPr>
          <w:rFonts w:ascii="Times New Roman"/>
          <w:b w:val="false"/>
          <w:i w:val="false"/>
          <w:color w:val="000000"/>
          <w:sz w:val="28"/>
        </w:rPr>
        <w:t xml:space="preserve">
      21. Ұйымдастырушылық iс-шаралары: </w:t>
      </w:r>
      <w:r>
        <w:br/>
      </w:r>
      <w:r>
        <w:rPr>
          <w:rFonts w:ascii="Times New Roman"/>
          <w:b w:val="false"/>
          <w:i w:val="false"/>
          <w:color w:val="000000"/>
          <w:sz w:val="28"/>
        </w:rPr>
        <w:t xml:space="preserve">
      1) суды өндiру мен халыққа берудi басқару құрылымын қайта ұйымдастыруды; </w:t>
      </w:r>
      <w:r>
        <w:br/>
      </w:r>
      <w:r>
        <w:rPr>
          <w:rFonts w:ascii="Times New Roman"/>
          <w:b w:val="false"/>
          <w:i w:val="false"/>
          <w:color w:val="000000"/>
          <w:sz w:val="28"/>
        </w:rPr>
        <w:t xml:space="preserve">
      2) халықтың ауыз суға қол жеткiзуiн және оның сапасын арттыруды қамтамасыз ету жөнiндегi неғұрлым маңызды iс-шаралардың үйлестiрiлген жоспарларын жыл сайын әзiрлеудi қамтиды. </w:t>
      </w:r>
      <w:r>
        <w:br/>
      </w:r>
      <w:r>
        <w:rPr>
          <w:rFonts w:ascii="Times New Roman"/>
          <w:b w:val="false"/>
          <w:i w:val="false"/>
          <w:color w:val="000000"/>
          <w:sz w:val="28"/>
        </w:rPr>
        <w:t xml:space="preserve">
      22. Техникалық iс-шаралар жаңа су құбыры жүйелерiн жасау және қайта жаңарту, су көздерінің жай-күйін жақсарту, ауыз сумен жабдықтаудың баламалы көздерiн iздестiру әрi жұмылдыру жөнiндегi шаралар кешенін қамтиды. </w:t>
      </w:r>
      <w:r>
        <w:br/>
      </w:r>
      <w:r>
        <w:rPr>
          <w:rFonts w:ascii="Times New Roman"/>
          <w:b w:val="false"/>
          <w:i w:val="false"/>
          <w:color w:val="000000"/>
          <w:sz w:val="28"/>
        </w:rPr>
        <w:t xml:space="preserve">
      Бағдарламада көзделген халықты ауыз сумен қамтамасыз ету жөнiндегi техникалық iс-шаралардың негiзгi көрсеткiштерi 4 және 5-кестелерде келтiрiлген. </w:t>
      </w:r>
      <w:r>
        <w:br/>
      </w:r>
      <w:r>
        <w:rPr>
          <w:rFonts w:ascii="Times New Roman"/>
          <w:b w:val="false"/>
          <w:i w:val="false"/>
          <w:color w:val="000000"/>
          <w:sz w:val="28"/>
        </w:rPr>
        <w:t xml:space="preserve">
      Техникалық iс-шараларды iске асыру сумен жабдықтау жүйелерi мен құрылыстарының жұмысын жақсартуға, олардың жұмысын неғұрлым тиiмдi етуге, су берудiң шығындарын азайтуға мүмкiндiк жасайтын жаңа технологиялар әрi техникалық шешiмдер енгiзудi көздейдi. </w:t>
      </w:r>
      <w:r>
        <w:br/>
      </w:r>
      <w:r>
        <w:rPr>
          <w:rFonts w:ascii="Times New Roman"/>
          <w:b w:val="false"/>
          <w:i w:val="false"/>
          <w:color w:val="000000"/>
          <w:sz w:val="28"/>
        </w:rPr>
        <w:t xml:space="preserve">
      Су құбырларын таттануға төзiмдiлiк қасиетi бар және мемлекеттiк санитарлық-эпидемиологиялық қызмет органдары қолдануға рұқсат берген полиэтилен, әйнек пластикалық трубалар, сондай-ақ балқыма шойыннан жасалған трубалардан салу көзделген. </w:t>
      </w:r>
      <w:r>
        <w:br/>
      </w:r>
      <w:r>
        <w:rPr>
          <w:rFonts w:ascii="Times New Roman"/>
          <w:b w:val="false"/>
          <w:i w:val="false"/>
          <w:color w:val="000000"/>
          <w:sz w:val="28"/>
        </w:rPr>
        <w:t xml:space="preserve">
      Су тазарту станцияларын ауыз суды дайындаудың қазiргi технологияларын пайдаланып, фтордан, ауыр металдардан, хлоридтерден, сульфаттардан, нитраттардан, нитриттерден және басқа да адам ағзасы үшiн зиянды химиялық қосылыстардан тиiмдi тазартуды қамтамасыз ететiн табиғи материалдарды қолданып жүргізу көзделуде. </w:t>
      </w:r>
      <w:r>
        <w:br/>
      </w:r>
      <w:r>
        <w:rPr>
          <w:rFonts w:ascii="Times New Roman"/>
          <w:b w:val="false"/>
          <w:i w:val="false"/>
          <w:color w:val="000000"/>
          <w:sz w:val="28"/>
        </w:rPr>
        <w:t xml:space="preserve">
      Шамалы ғана бар және тұзы көп суларды тұздан тазартып, ауыз су алу үшiн темiрдi, марганецті шығару, қышқылдылығын азайту, сондай-ақ өндiру күшi әртүрлi жүйелер үшiн судың қатқылдығын азайту мiндеттерiн шешуге мүмкiндiк беретiн әртүрлі отандық және шетелдiк өндiрушiлердiң жабдықтарын пайдалану көзделуде. </w:t>
      </w:r>
      <w:r>
        <w:br/>
      </w:r>
      <w:r>
        <w:rPr>
          <w:rFonts w:ascii="Times New Roman"/>
          <w:b w:val="false"/>
          <w:i w:val="false"/>
          <w:color w:val="000000"/>
          <w:sz w:val="28"/>
        </w:rPr>
        <w:t xml:space="preserve">
      Осы саладағы мемлекеттiк саясат республикада суды тұщыту және тазарту жөнiндегi қазiргi заманғы жабдықтарды, трубаларды әртүрлi сантехникалық және басқа да көмекшi жабдықтарды өнеркәсiптiк шығару жөнiндегi қуаттарды құруға бағытталуы тиiс. </w:t>
      </w:r>
      <w:r>
        <w:br/>
      </w:r>
      <w:r>
        <w:rPr>
          <w:rFonts w:ascii="Times New Roman"/>
          <w:b w:val="false"/>
          <w:i w:val="false"/>
          <w:color w:val="000000"/>
          <w:sz w:val="28"/>
        </w:rPr>
        <w:t xml:space="preserve">
      Отандық фирмалардың жаңа технологияларын қолданудың бiрқатар артықшылығы бар: жұмыс орындары құрылады, құрылыс құны азаяды. </w:t>
      </w:r>
      <w:r>
        <w:br/>
      </w:r>
      <w:r>
        <w:rPr>
          <w:rFonts w:ascii="Times New Roman"/>
          <w:b w:val="false"/>
          <w:i w:val="false"/>
          <w:color w:val="000000"/>
          <w:sz w:val="28"/>
        </w:rPr>
        <w:t xml:space="preserve">
      23. Сумен жабдықтау саласындағы экономикалық және қаржылық тетiктердi жетiлдiру: </w:t>
      </w:r>
      <w:r>
        <w:br/>
      </w:r>
      <w:r>
        <w:rPr>
          <w:rFonts w:ascii="Times New Roman"/>
          <w:b w:val="false"/>
          <w:i w:val="false"/>
          <w:color w:val="000000"/>
          <w:sz w:val="28"/>
        </w:rPr>
        <w:t xml:space="preserve">
      1) халықты ауыз сумен жабдықтау жөнiндегi бағдарламаны инвестициялаудың принципi мен құрылымын айқындауды; </w:t>
      </w:r>
      <w:r>
        <w:br/>
      </w:r>
      <w:r>
        <w:rPr>
          <w:rFonts w:ascii="Times New Roman"/>
          <w:b w:val="false"/>
          <w:i w:val="false"/>
          <w:color w:val="000000"/>
          <w:sz w:val="28"/>
        </w:rPr>
        <w:t xml:space="preserve">
      2) халыққа су беру, таза суды бөтелкеге құю және суды тазартудың жеке құралдарын өндіру жөнiндегi қызметтер көрсетуге жеке секторды тартып, шаруашылық-ауыз сумен жабдықтау саласында бәсекелестiк орта құруды; </w:t>
      </w:r>
      <w:r>
        <w:br/>
      </w:r>
      <w:r>
        <w:rPr>
          <w:rFonts w:ascii="Times New Roman"/>
          <w:b w:val="false"/>
          <w:i w:val="false"/>
          <w:color w:val="000000"/>
          <w:sz w:val="28"/>
        </w:rPr>
        <w:t xml:space="preserve">
      3) сумен жабдықтау жөнiндегi көрсетiлетiн қызметтерге тарифтер жүйесiн қалыптастыратын, ауыз суды қоса алғанда, суға бағаны құраудың ғылыми негiзделген икемдi тетiгiн құруды. Қызмет көрсету рыногында тұтынушыға таңдау жасауға мүмкiндiк беретiн адал бәсеке маңызды қозғаушы күшке айналуға тиiс. Судың бағасы халыққа қолайлы болуы, ал су берудiң шығындары су тұтынушылардың төлемдерi есебiнен өтелуi тиiс; </w:t>
      </w:r>
      <w:r>
        <w:br/>
      </w:r>
      <w:r>
        <w:rPr>
          <w:rFonts w:ascii="Times New Roman"/>
          <w:b w:val="false"/>
          <w:i w:val="false"/>
          <w:color w:val="000000"/>
          <w:sz w:val="28"/>
        </w:rPr>
        <w:t xml:space="preserve">
      4) экономикалық өсудiң алғышарттары жасалғанға және өзiн өзi қаржыландыру негiзiнде жұмыс iстеу мүмкiндiгi туғанға дейiн пайдаланудың бастапқы кезеңiнде сумен жабдықтаудың жекелеген жүйелерiн дотациялаудың тетiгiн әзiрлеудi; </w:t>
      </w:r>
      <w:r>
        <w:br/>
      </w:r>
      <w:r>
        <w:rPr>
          <w:rFonts w:ascii="Times New Roman"/>
          <w:b w:val="false"/>
          <w:i w:val="false"/>
          <w:color w:val="000000"/>
          <w:sz w:val="28"/>
        </w:rPr>
        <w:t xml:space="preserve">
      5) халықтың әлеуметтiк қорғалмаған жiктерiнiң мүдделерiн ескере отырып, су шаруашылығы саласының қаржылық тұрақтылығын қамтамасыз етудi көздейдi. </w:t>
      </w:r>
      <w:r>
        <w:br/>
      </w:r>
      <w:r>
        <w:rPr>
          <w:rFonts w:ascii="Times New Roman"/>
          <w:b w:val="false"/>
          <w:i w:val="false"/>
          <w:color w:val="000000"/>
          <w:sz w:val="28"/>
        </w:rPr>
        <w:t xml:space="preserve">
      Экономикалық блок ауыз суды ұтымды пайдалану және оған бүкiл халықтың қол жеткiзуiн қамтамасыз ету үшiн заңды және жеке тұлғалардың бүкіл басқару, ғылыми-техникалық және басқа да қызметiнiң өзара байланысын қамтамасыз етуі тиіс. </w:t>
      </w:r>
      <w:r>
        <w:br/>
      </w:r>
      <w:r>
        <w:rPr>
          <w:rFonts w:ascii="Times New Roman"/>
          <w:b w:val="false"/>
          <w:i w:val="false"/>
          <w:color w:val="000000"/>
          <w:sz w:val="28"/>
        </w:rPr>
        <w:t xml:space="preserve">
      24. Бағдарламаны іске асырудың мынадай тетіктері көзделуде: </w:t>
      </w:r>
      <w:r>
        <w:br/>
      </w:r>
      <w:r>
        <w:rPr>
          <w:rFonts w:ascii="Times New Roman"/>
          <w:b w:val="false"/>
          <w:i w:val="false"/>
          <w:color w:val="000000"/>
          <w:sz w:val="28"/>
        </w:rPr>
        <w:t xml:space="preserve">
      республикалық және облысаралық маңызы бар сумен жабдықтау объектілерi, ал жекелеген аймақтарда ауданаралық ауылдық топтық су құбырлары тиісті жылға арналған Қазақстан Республикасының мемлекеттiк инвестициялар бағдарламасына сәйкес қаржыландырылады; </w:t>
      </w:r>
      <w:r>
        <w:br/>
      </w:r>
      <w:r>
        <w:rPr>
          <w:rFonts w:ascii="Times New Roman"/>
          <w:b w:val="false"/>
          <w:i w:val="false"/>
          <w:color w:val="000000"/>
          <w:sz w:val="28"/>
        </w:rPr>
        <w:t xml:space="preserve">
      облыстық, аудандық және жергілікті маңызы бар сумен жабдықтау объектілерi жергілiктi мемлекеттік басқару органдары бекiткен немесе мемлекеттік емес ұйымдар қабылдаған мақсатты бағдарламалардың негiзiнде, жергілікті бюджеттердің, заемдардың, тікелей шетелдік немесе отандық инвестициялардың қаражаты, сондай-ақ шаруашылық жүргізуші субъектілердің қаражаты есебінен қаржыландырылады. </w:t>
      </w:r>
      <w:r>
        <w:br/>
      </w:r>
      <w:r>
        <w:rPr>
          <w:rFonts w:ascii="Times New Roman"/>
          <w:b w:val="false"/>
          <w:i w:val="false"/>
          <w:color w:val="000000"/>
          <w:sz w:val="28"/>
        </w:rPr>
        <w:t xml:space="preserve">
      Бағдарламалық iс-шараларды iске асыруды Су ресурстары жөнiндегi комитеттің, Геология және жер қойнауын қорғау комитетiнiң облыстық бөлiмшелерi, облыстық құрылыс және коммуналдық шаруашылық департаменттерi, "Су арнасы" қалалық басқармалары және мемлекеттік емес сектордың су шаруашылығы ұйымдары жүзеге асырады. </w:t>
      </w:r>
      <w:r>
        <w:br/>
      </w:r>
      <w:r>
        <w:rPr>
          <w:rFonts w:ascii="Times New Roman"/>
          <w:b w:val="false"/>
          <w:i w:val="false"/>
          <w:color w:val="000000"/>
          <w:sz w:val="28"/>
        </w:rPr>
        <w:t xml:space="preserve">
      Осы Бағдарламаны iске асыру әзiрленген iс-шаралар жоспарына сәйкес жүзеге асырылады, бұл атқарушы органдардың, су шаруашылығы ұйымдарының назарын халықты ауыз сумен жабдықтау саласындағы негiзгi проблемаларға жұмылдыруға, жағдайдың өзгеруiне әсер етуiне, шаралардың тиiмдiлігiн қамтамасыз етуге және нақты нәтижелер алуға мүмкiндiк бередi. </w:t>
      </w:r>
      <w:r>
        <w:br/>
      </w:r>
      <w:r>
        <w:rPr>
          <w:rFonts w:ascii="Times New Roman"/>
          <w:b w:val="false"/>
          <w:i w:val="false"/>
          <w:color w:val="000000"/>
          <w:sz w:val="28"/>
        </w:rPr>
        <w:t xml:space="preserve">
      Бағдарламаның іс-шараларын iске асыру 2 кезеңге жоспарланып отыр: </w:t>
      </w:r>
      <w:r>
        <w:br/>
      </w:r>
      <w:r>
        <w:rPr>
          <w:rFonts w:ascii="Times New Roman"/>
          <w:b w:val="false"/>
          <w:i w:val="false"/>
          <w:color w:val="000000"/>
          <w:sz w:val="28"/>
        </w:rPr>
        <w:t xml:space="preserve">
      1-кезең (2001 - 2005 жылдар) - халықты ауыз сумен қамтамасыз ету жөнiндегi бiрiншi кезектегi объектілердi салуды жалғастыру. Сумен жабдықтау құрылыстарын, кең орындарын және жерасты суларының суағындарын түгендеудi жүргiзу. Ірi топтық су құбырларын жандандыру және орталықсыздандыру. Астана, Алматы, Атырау және басқа қалалардағы қалалық желiлердi қайта жаңарту. Сумен жабдықтау үшiн жабдықтар, аспаптар мен құрамдас бөлiктердi шығару жөнiндегi салалық базаны, жаңа технологиялық өндірiстердi құру. </w:t>
      </w:r>
      <w:r>
        <w:br/>
      </w:r>
      <w:r>
        <w:rPr>
          <w:rFonts w:ascii="Times New Roman"/>
          <w:b w:val="false"/>
          <w:i w:val="false"/>
          <w:color w:val="000000"/>
          <w:sz w:val="28"/>
        </w:rPr>
        <w:t xml:space="preserve">
      2-кезең (2006 - 2010 жылдар) - сумен жабдықтау жүйелерiн салуға және iшуге жарамды суды дайындауға алдыңғы қатарлы технологиялардың жаңа жетiстiктерiн енгiзу жөнiндегi жұмысты одан әрi жалғастыру. Елдiң халқын сапалы ауыз сумен толық қамтамасыз ету үшiн жүйелер мен құрылыстар салу және оларды қайта жаңарту.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Қажеттi ресурстар және оларды қаржыландыру көздерi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"Ауыз су" мемлекеттiк бағдарламасының iс-шараларын iске асыруға инвестициялардың жалпы көлемi 118,2 млрд. теңге мөлшерiнде анықталды. Бағдарламаның iс-шараларын iске асыру үшiн қажеттi қаражаттың көлемi қоса беріліп отыр (6-кесте). </w:t>
      </w:r>
      <w:r>
        <w:br/>
      </w:r>
      <w:r>
        <w:rPr>
          <w:rFonts w:ascii="Times New Roman"/>
          <w:b w:val="false"/>
          <w:i w:val="false"/>
          <w:color w:val="000000"/>
          <w:sz w:val="28"/>
        </w:rPr>
        <w:t xml:space="preserve">
      Бағдарламаның iс-шараларын iске асыруға республикалық және жергiлiктi бюджеттердiң, сыртқы заемдар мен гранттардың қаражатынан басқа, су құбырларын пайдаланатын ұйымдардың қаражатын қоса алғанда, әртүрлi бюджеттен тыс көздер тартылатын болады. </w:t>
      </w:r>
      <w:r>
        <w:br/>
      </w:r>
      <w:r>
        <w:rPr>
          <w:rFonts w:ascii="Times New Roman"/>
          <w:b w:val="false"/>
          <w:i w:val="false"/>
          <w:color w:val="000000"/>
          <w:sz w:val="28"/>
        </w:rPr>
        <w:t xml:space="preserve">
      Бағдарламаның iс-шараларын iске асыру үшiн қажеттi бюджет қаражатының көлемi тиiстi жылға арналған республикалық және жергiлiктi бюджеттердiң жобаларын қалыптастыру кезiнде нақтыланатын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Бағдарламаны iске асырудан күтiлетiн нәтиже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2005 жылға дейiнгi кезеңде Бағдарлама сумен жабдықтау жағдайының, су сапасының - ауыз сумен жабдықтау көздерiнiң одан әрi нашарлауын тоқтатуды, судың қол жетiмдiлiгiн қамтамасыз етудi және халықтың денсаулығын сақтау мен жақсарту мақсатымен саланы сауықтырудың жоспарлы мiндетiн бастауды көздейдi. </w:t>
      </w:r>
      <w:r>
        <w:br/>
      </w:r>
      <w:r>
        <w:rPr>
          <w:rFonts w:ascii="Times New Roman"/>
          <w:b w:val="false"/>
          <w:i w:val="false"/>
          <w:color w:val="000000"/>
          <w:sz w:val="28"/>
        </w:rPr>
        <w:t xml:space="preserve">
      Бағдарламаның iс-шараларымен 4,0 млн. жуық адам тұратын 3,7 мың ауылдық елдi мекен және саны 3 млн. адамнан асатын қала тұрғындары қамтылған. </w:t>
      </w:r>
      <w:r>
        <w:br/>
      </w:r>
      <w:r>
        <w:rPr>
          <w:rFonts w:ascii="Times New Roman"/>
          <w:b w:val="false"/>
          <w:i w:val="false"/>
          <w:color w:val="000000"/>
          <w:sz w:val="28"/>
        </w:rPr>
        <w:t xml:space="preserve">
      Сумен жабдықтаудың жаңа жүйелерiн құру, жұмыс iстеп тұрғандарды қайта жаңарту және қайта ұйымдастыру, саланы ресурстық және нормативтiк құқықтық қамтамасыз ету, халыққа ауыз су беру жөнiндегi қызметтердiң рыногын қалыптастыру және Бағдарламамен көзделген бiрқатар басқа да шаралар: </w:t>
      </w:r>
      <w:r>
        <w:br/>
      </w:r>
      <w:r>
        <w:rPr>
          <w:rFonts w:ascii="Times New Roman"/>
          <w:b w:val="false"/>
          <w:i w:val="false"/>
          <w:color w:val="000000"/>
          <w:sz w:val="28"/>
        </w:rPr>
        <w:t xml:space="preserve">
      халықтың сапалы ауыз суға қол жетiмдiлiгiн ұлғайтуға, бұл тұтастай алғанда, қамтамасыз етiлу деңгейiн 65%-ға арттырады; </w:t>
      </w:r>
      <w:r>
        <w:br/>
      </w:r>
      <w:r>
        <w:rPr>
          <w:rFonts w:ascii="Times New Roman"/>
          <w:b w:val="false"/>
          <w:i w:val="false"/>
          <w:color w:val="000000"/>
          <w:sz w:val="28"/>
        </w:rPr>
        <w:t xml:space="preserve">
      орталықтандырылған сумен жабдықтау көздерiнiң суларын пайдаланатын халықтың үлесін арттыруға, тұтастай алғанда, елдi 20-25%-ға, ал жекелеген аймақтар бойынша 40%-ға және одан да көп; </w:t>
      </w:r>
      <w:r>
        <w:br/>
      </w:r>
      <w:r>
        <w:rPr>
          <w:rFonts w:ascii="Times New Roman"/>
          <w:b w:val="false"/>
          <w:i w:val="false"/>
          <w:color w:val="000000"/>
          <w:sz w:val="28"/>
        </w:rPr>
        <w:t xml:space="preserve">
      ауыз су сапасының санитарлық ережелерi мен стандарт нормаларының талаптарын толық сақтауды қамтамасыз ету жолымен су көздерi мен сумен жабдықтау жүйелерiнiң сенiмдiлiгiн арттыруға; </w:t>
      </w:r>
      <w:r>
        <w:br/>
      </w:r>
      <w:r>
        <w:rPr>
          <w:rFonts w:ascii="Times New Roman"/>
          <w:b w:val="false"/>
          <w:i w:val="false"/>
          <w:color w:val="000000"/>
          <w:sz w:val="28"/>
        </w:rPr>
        <w:t xml:space="preserve">
      жергiлiктi iшуге жарамды жерасты суларын мейлiнше тартуға; </w:t>
      </w:r>
      <w:r>
        <w:br/>
      </w:r>
      <w:r>
        <w:rPr>
          <w:rFonts w:ascii="Times New Roman"/>
          <w:b w:val="false"/>
          <w:i w:val="false"/>
          <w:color w:val="000000"/>
          <w:sz w:val="28"/>
        </w:rPr>
        <w:t xml:space="preserve">
      сапасы негiзiнен бактериалды ластануымен сипатталатын жер бетiндегi көздердiң суларын iшу мақсаттары үшiн орталықсыздандырылған пайдалануды жоюға: </w:t>
      </w:r>
      <w:r>
        <w:br/>
      </w:r>
      <w:r>
        <w:rPr>
          <w:rFonts w:ascii="Times New Roman"/>
          <w:b w:val="false"/>
          <w:i w:val="false"/>
          <w:color w:val="000000"/>
          <w:sz w:val="28"/>
        </w:rPr>
        <w:t xml:space="preserve">
      өткiр iшек-қарын инфекциялары тобы бойынша бауырдың қабынуының, А вирусы бойынша берілетiн су факторына байланысты халықтың ауруын 70-80 %-ға төмендетуге, бұл халықтың санитарлық-эпидемиологиялық әл-аухатын қамтамасыз етедi; </w:t>
      </w:r>
      <w:r>
        <w:br/>
      </w:r>
      <w:r>
        <w:rPr>
          <w:rFonts w:ascii="Times New Roman"/>
          <w:b w:val="false"/>
          <w:i w:val="false"/>
          <w:color w:val="000000"/>
          <w:sz w:val="28"/>
        </w:rPr>
        <w:t xml:space="preserve">
      қосымша 200 мыңға жуық жұмыс орындарын құруға; </w:t>
      </w:r>
      <w:r>
        <w:br/>
      </w:r>
      <w:r>
        <w:rPr>
          <w:rFonts w:ascii="Times New Roman"/>
          <w:b w:val="false"/>
          <w:i w:val="false"/>
          <w:color w:val="000000"/>
          <w:sz w:val="28"/>
        </w:rPr>
        <w:t xml:space="preserve">
      сумен жабдықтау көздерiне терiс экологиялық ықпал етудiң мүмкiндігін болдырмауға; </w:t>
      </w:r>
      <w:r>
        <w:br/>
      </w:r>
      <w:r>
        <w:rPr>
          <w:rFonts w:ascii="Times New Roman"/>
          <w:b w:val="false"/>
          <w:i w:val="false"/>
          <w:color w:val="000000"/>
          <w:sz w:val="28"/>
        </w:rPr>
        <w:t xml:space="preserve">
      жекелеген аймақтар мен өзен алаптары бойынша ауыз судың сапасына жедел мониторинг жүйесiн құруға; </w:t>
      </w:r>
      <w:r>
        <w:br/>
      </w:r>
      <w:r>
        <w:rPr>
          <w:rFonts w:ascii="Times New Roman"/>
          <w:b w:val="false"/>
          <w:i w:val="false"/>
          <w:color w:val="000000"/>
          <w:sz w:val="28"/>
        </w:rPr>
        <w:t xml:space="preserve">
      құрылыста, тазалау жүйесiнде жаңа технологиялар енгізу және ауыз су </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дайындау, сондай-ақ бiрқатар жағдайда сумен жабдықтау көздерiн балама </w:t>
      </w:r>
    </w:p>
    <w:p>
      <w:pPr>
        <w:spacing w:after="0"/>
        <w:ind w:left="0"/>
        <w:jc w:val="both"/>
      </w:pPr>
      <w:r>
        <w:rPr>
          <w:rFonts w:ascii="Times New Roman"/>
          <w:b w:val="false"/>
          <w:i w:val="false"/>
          <w:color w:val="000000"/>
          <w:sz w:val="28"/>
        </w:rPr>
        <w:t xml:space="preserve">көздерге ауыстыру жолымен берiлетін судың бiр текше метрiнiң құнын </w:t>
      </w:r>
    </w:p>
    <w:p>
      <w:pPr>
        <w:spacing w:after="0"/>
        <w:ind w:left="0"/>
        <w:jc w:val="both"/>
      </w:pPr>
      <w:r>
        <w:rPr>
          <w:rFonts w:ascii="Times New Roman"/>
          <w:b w:val="false"/>
          <w:i w:val="false"/>
          <w:color w:val="000000"/>
          <w:sz w:val="28"/>
        </w:rPr>
        <w:t>төмендетуге мүмкіндiк бередi.</w:t>
      </w:r>
    </w:p>
    <w:p>
      <w:pPr>
        <w:spacing w:after="0"/>
        <w:ind w:left="0"/>
        <w:jc w:val="both"/>
      </w:pPr>
      <w:r>
        <w:rPr>
          <w:rFonts w:ascii="Times New Roman"/>
          <w:b w:val="false"/>
          <w:i w:val="false"/>
          <w:color w:val="000000"/>
          <w:sz w:val="28"/>
        </w:rPr>
        <w:t xml:space="preserve">     Халықты ауыз сумен қамтамасыз етудегi оң өзгерiстер өмiр сүрудiң </w:t>
      </w:r>
    </w:p>
    <w:p>
      <w:pPr>
        <w:spacing w:after="0"/>
        <w:ind w:left="0"/>
        <w:jc w:val="both"/>
      </w:pPr>
      <w:r>
        <w:rPr>
          <w:rFonts w:ascii="Times New Roman"/>
          <w:b w:val="false"/>
          <w:i w:val="false"/>
          <w:color w:val="000000"/>
          <w:sz w:val="28"/>
        </w:rPr>
        <w:t xml:space="preserve">қанағаттанарлық әлеуметтiк-тұрмыстық және санитарлық-эпидемиологиялық </w:t>
      </w:r>
    </w:p>
    <w:p>
      <w:pPr>
        <w:spacing w:after="0"/>
        <w:ind w:left="0"/>
        <w:jc w:val="both"/>
      </w:pPr>
      <w:r>
        <w:rPr>
          <w:rFonts w:ascii="Times New Roman"/>
          <w:b w:val="false"/>
          <w:i w:val="false"/>
          <w:color w:val="000000"/>
          <w:sz w:val="28"/>
        </w:rPr>
        <w:t xml:space="preserve">жағдайларын туғызады және, сайып келгенде, ел халқының тәнін және рухани </w:t>
      </w:r>
    </w:p>
    <w:p>
      <w:pPr>
        <w:spacing w:after="0"/>
        <w:ind w:left="0"/>
        <w:jc w:val="both"/>
      </w:pPr>
      <w:r>
        <w:rPr>
          <w:rFonts w:ascii="Times New Roman"/>
          <w:b w:val="false"/>
          <w:i w:val="false"/>
          <w:color w:val="000000"/>
          <w:sz w:val="28"/>
        </w:rPr>
        <w:t>саулығына оң ықпал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Топтық су құбырлары бойынша көрсеткіштер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Облыстар   !Су құбыр.!   Сумен     !Қосылған елді!Магистр. !Олардың</w:t>
      </w:r>
    </w:p>
    <w:p>
      <w:pPr>
        <w:spacing w:after="0"/>
        <w:ind w:left="0"/>
        <w:jc w:val="both"/>
      </w:pPr>
      <w:r>
        <w:rPr>
          <w:rFonts w:ascii="Times New Roman"/>
          <w:b w:val="false"/>
          <w:i w:val="false"/>
          <w:color w:val="000000"/>
          <w:sz w:val="28"/>
        </w:rPr>
        <w:t xml:space="preserve">   !             !ларының  !  жабдықтау  !мекендердің  !алдардың !ішінде:  </w:t>
      </w:r>
    </w:p>
    <w:p>
      <w:pPr>
        <w:spacing w:after="0"/>
        <w:ind w:left="0"/>
        <w:jc w:val="both"/>
      </w:pPr>
      <w:r>
        <w:rPr>
          <w:rFonts w:ascii="Times New Roman"/>
          <w:b w:val="false"/>
          <w:i w:val="false"/>
          <w:color w:val="000000"/>
          <w:sz w:val="28"/>
        </w:rPr>
        <w:t>   !             !саны, о.і!   көздері   !    саны     !жалпы    !2000 ж.</w:t>
      </w:r>
    </w:p>
    <w:p>
      <w:pPr>
        <w:spacing w:after="0"/>
        <w:ind w:left="0"/>
        <w:jc w:val="both"/>
      </w:pPr>
      <w:r>
        <w:rPr>
          <w:rFonts w:ascii="Times New Roman"/>
          <w:b w:val="false"/>
          <w:i w:val="false"/>
          <w:color w:val="000000"/>
          <w:sz w:val="28"/>
        </w:rPr>
        <w:t xml:space="preserve">   !             !басқа об.!             !             !ұзақтығы !жағдай  </w:t>
      </w:r>
    </w:p>
    <w:p>
      <w:pPr>
        <w:spacing w:after="0"/>
        <w:ind w:left="0"/>
        <w:jc w:val="both"/>
      </w:pPr>
      <w:r>
        <w:rPr>
          <w:rFonts w:ascii="Times New Roman"/>
          <w:b w:val="false"/>
          <w:i w:val="false"/>
          <w:color w:val="000000"/>
          <w:sz w:val="28"/>
        </w:rPr>
        <w:t xml:space="preserve">   !             !лыстарға !             !_____________!  км.    !бойынша  </w:t>
      </w:r>
    </w:p>
    <w:p>
      <w:pPr>
        <w:spacing w:after="0"/>
        <w:ind w:left="0"/>
        <w:jc w:val="both"/>
      </w:pPr>
      <w:r>
        <w:rPr>
          <w:rFonts w:ascii="Times New Roman"/>
          <w:b w:val="false"/>
          <w:i w:val="false"/>
          <w:color w:val="000000"/>
          <w:sz w:val="28"/>
        </w:rPr>
        <w:t>   !             !қызмет   !             !1991 ж!2000 ж!         !жұмыс</w:t>
      </w:r>
    </w:p>
    <w:p>
      <w:pPr>
        <w:spacing w:after="0"/>
        <w:ind w:left="0"/>
        <w:jc w:val="both"/>
      </w:pPr>
      <w:r>
        <w:rPr>
          <w:rFonts w:ascii="Times New Roman"/>
          <w:b w:val="false"/>
          <w:i w:val="false"/>
          <w:color w:val="000000"/>
          <w:sz w:val="28"/>
        </w:rPr>
        <w:t>   !             !көрсетуші!             !жағдай!жағдай!         !істеп</w:t>
      </w:r>
    </w:p>
    <w:p>
      <w:pPr>
        <w:spacing w:after="0"/>
        <w:ind w:left="0"/>
        <w:jc w:val="both"/>
      </w:pPr>
      <w:r>
        <w:rPr>
          <w:rFonts w:ascii="Times New Roman"/>
          <w:b w:val="false"/>
          <w:i w:val="false"/>
          <w:color w:val="000000"/>
          <w:sz w:val="28"/>
        </w:rPr>
        <w:t>   !             !         !             !бойын.!бойын.!         !тұрғанда.</w:t>
      </w:r>
    </w:p>
    <w:p>
      <w:pPr>
        <w:spacing w:after="0"/>
        <w:ind w:left="0"/>
        <w:jc w:val="both"/>
      </w:pPr>
      <w:r>
        <w:rPr>
          <w:rFonts w:ascii="Times New Roman"/>
          <w:b w:val="false"/>
          <w:i w:val="false"/>
          <w:color w:val="000000"/>
          <w:sz w:val="28"/>
        </w:rPr>
        <w:t>   !             !         !             !ша    !ша    !         !ры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Ақмола         11/3    Жер бетіндегі   123    92    2218,9     1410</w:t>
      </w:r>
    </w:p>
    <w:p>
      <w:pPr>
        <w:spacing w:after="0"/>
        <w:ind w:left="0"/>
        <w:jc w:val="both"/>
      </w:pPr>
      <w:r>
        <w:rPr>
          <w:rFonts w:ascii="Times New Roman"/>
          <w:b w:val="false"/>
          <w:i w:val="false"/>
          <w:color w:val="000000"/>
          <w:sz w:val="28"/>
        </w:rPr>
        <w:t>                            сулар</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 xml:space="preserve"> 2   Ақтөбе         3/-     Жерасты сулары    9     1     201,3     72,0</w:t>
      </w:r>
    </w:p>
    <w:p>
      <w:pPr>
        <w:spacing w:after="0"/>
        <w:ind w:left="0"/>
        <w:jc w:val="both"/>
      </w:pPr>
      <w:r>
        <w:rPr>
          <w:rFonts w:ascii="Times New Roman"/>
          <w:b w:val="false"/>
          <w:i w:val="false"/>
          <w:color w:val="000000"/>
          <w:sz w:val="28"/>
        </w:rPr>
        <w:t xml:space="preserve"> 3   Алматы         3/-     Жерасты сулары   10     1     258,0     32,0</w:t>
      </w:r>
    </w:p>
    <w:p>
      <w:pPr>
        <w:spacing w:after="0"/>
        <w:ind w:left="0"/>
        <w:jc w:val="both"/>
      </w:pPr>
      <w:r>
        <w:rPr>
          <w:rFonts w:ascii="Times New Roman"/>
          <w:b w:val="false"/>
          <w:i w:val="false"/>
          <w:color w:val="000000"/>
          <w:sz w:val="28"/>
        </w:rPr>
        <w:t xml:space="preserve"> 4   Атырау         5/-     Жер бетіндегі</w:t>
      </w:r>
    </w:p>
    <w:p>
      <w:pPr>
        <w:spacing w:after="0"/>
        <w:ind w:left="0"/>
        <w:jc w:val="both"/>
      </w:pPr>
      <w:r>
        <w:rPr>
          <w:rFonts w:ascii="Times New Roman"/>
          <w:b w:val="false"/>
          <w:i w:val="false"/>
          <w:color w:val="000000"/>
          <w:sz w:val="28"/>
        </w:rPr>
        <w:t>                            сулар            21     1     450,8    198,0</w:t>
      </w:r>
    </w:p>
    <w:p>
      <w:pPr>
        <w:spacing w:after="0"/>
        <w:ind w:left="0"/>
        <w:jc w:val="both"/>
      </w:pPr>
      <w:r>
        <w:rPr>
          <w:rFonts w:ascii="Times New Roman"/>
          <w:b w:val="false"/>
          <w:i w:val="false"/>
          <w:color w:val="000000"/>
          <w:sz w:val="28"/>
        </w:rPr>
        <w:t xml:space="preserve">                            Жерасты сулары   </w:t>
      </w:r>
    </w:p>
    <w:p>
      <w:pPr>
        <w:spacing w:after="0"/>
        <w:ind w:left="0"/>
        <w:jc w:val="both"/>
      </w:pPr>
      <w:r>
        <w:rPr>
          <w:rFonts w:ascii="Times New Roman"/>
          <w:b w:val="false"/>
          <w:i w:val="false"/>
          <w:color w:val="000000"/>
          <w:sz w:val="28"/>
        </w:rPr>
        <w:t xml:space="preserve"> 5   Шығыс          3/-     Жерасты сулары   34    13     337,0       96</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6   Жамбыл         2/-     Жерасты сулары    5     -      71,2       -</w:t>
      </w:r>
    </w:p>
    <w:p>
      <w:pPr>
        <w:spacing w:after="0"/>
        <w:ind w:left="0"/>
        <w:jc w:val="both"/>
      </w:pPr>
      <w:r>
        <w:rPr>
          <w:rFonts w:ascii="Times New Roman"/>
          <w:b w:val="false"/>
          <w:i w:val="false"/>
          <w:color w:val="000000"/>
          <w:sz w:val="28"/>
        </w:rPr>
        <w:t xml:space="preserve"> 7   Батыс     </w:t>
      </w:r>
    </w:p>
    <w:p>
      <w:pPr>
        <w:spacing w:after="0"/>
        <w:ind w:left="0"/>
        <w:jc w:val="both"/>
      </w:pPr>
      <w:r>
        <w:rPr>
          <w:rFonts w:ascii="Times New Roman"/>
          <w:b w:val="false"/>
          <w:i w:val="false"/>
          <w:color w:val="000000"/>
          <w:sz w:val="28"/>
        </w:rPr>
        <w:t xml:space="preserve">     Қазақстан      6/-     Жер бетіндегі   130    69    2086,1   1189,7  </w:t>
      </w:r>
    </w:p>
    <w:p>
      <w:pPr>
        <w:spacing w:after="0"/>
        <w:ind w:left="0"/>
        <w:jc w:val="both"/>
      </w:pPr>
      <w:r>
        <w:rPr>
          <w:rFonts w:ascii="Times New Roman"/>
          <w:b w:val="false"/>
          <w:i w:val="false"/>
          <w:color w:val="000000"/>
          <w:sz w:val="28"/>
        </w:rPr>
        <w:t>                            сулар</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 xml:space="preserve"> 8   Қарағанды      2/-     Жер бетіндегі    10     8     257,1    225,1</w:t>
      </w:r>
    </w:p>
    <w:p>
      <w:pPr>
        <w:spacing w:after="0"/>
        <w:ind w:left="0"/>
        <w:jc w:val="both"/>
      </w:pPr>
      <w:r>
        <w:rPr>
          <w:rFonts w:ascii="Times New Roman"/>
          <w:b w:val="false"/>
          <w:i w:val="false"/>
          <w:color w:val="000000"/>
          <w:sz w:val="28"/>
        </w:rPr>
        <w:t>                            сулар</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 xml:space="preserve"> 9   Қостанай       21/4    Жер бетіндегі   299   107    3417,9   1767,1</w:t>
      </w:r>
    </w:p>
    <w:p>
      <w:pPr>
        <w:spacing w:after="0"/>
        <w:ind w:left="0"/>
        <w:jc w:val="both"/>
      </w:pPr>
      <w:r>
        <w:rPr>
          <w:rFonts w:ascii="Times New Roman"/>
          <w:b w:val="false"/>
          <w:i w:val="false"/>
          <w:color w:val="000000"/>
          <w:sz w:val="28"/>
        </w:rPr>
        <w:t xml:space="preserve">                            сулар   </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10   Қызылорда      5/-     Жерасты сулары   18    34     668,0    668,0</w:t>
      </w:r>
    </w:p>
    <w:p>
      <w:pPr>
        <w:spacing w:after="0"/>
        <w:ind w:left="0"/>
        <w:jc w:val="both"/>
      </w:pPr>
      <w:r>
        <w:rPr>
          <w:rFonts w:ascii="Times New Roman"/>
          <w:b w:val="false"/>
          <w:i w:val="false"/>
          <w:color w:val="000000"/>
          <w:sz w:val="28"/>
        </w:rPr>
        <w:t>11   Маңғыстау      4/-     Әмудария         12     8     330,0      105</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12   Павлодар       2/1     Ертіс            50     7     566,1    161,1</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13   Солтүстік      7/5     Жер бетіндегі   497   164    5682,8   4075,0</w:t>
      </w:r>
    </w:p>
    <w:p>
      <w:pPr>
        <w:spacing w:after="0"/>
        <w:ind w:left="0"/>
        <w:jc w:val="both"/>
      </w:pPr>
      <w:r>
        <w:rPr>
          <w:rFonts w:ascii="Times New Roman"/>
          <w:b w:val="false"/>
          <w:i w:val="false"/>
          <w:color w:val="000000"/>
          <w:sz w:val="28"/>
        </w:rPr>
        <w:t>     Қазақстан              сулар</w:t>
      </w:r>
    </w:p>
    <w:p>
      <w:pPr>
        <w:spacing w:after="0"/>
        <w:ind w:left="0"/>
        <w:jc w:val="both"/>
      </w:pPr>
      <w:r>
        <w:rPr>
          <w:rFonts w:ascii="Times New Roman"/>
          <w:b w:val="false"/>
          <w:i w:val="false"/>
          <w:color w:val="000000"/>
          <w:sz w:val="28"/>
        </w:rPr>
        <w:t>14   Оңтүстік       9/-     Жерасты сулары   58     8     532,4    156,0</w:t>
      </w:r>
    </w:p>
    <w:p>
      <w:pPr>
        <w:spacing w:after="0"/>
        <w:ind w:left="0"/>
        <w:jc w:val="both"/>
      </w:pPr>
      <w:r>
        <w:rPr>
          <w:rFonts w:ascii="Times New Roman"/>
          <w:b w:val="false"/>
          <w:i w:val="false"/>
          <w:color w:val="000000"/>
          <w:sz w:val="28"/>
        </w:rPr>
        <w:t xml:space="preserve">     Қазақстан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бойынша    79/5                    1276   513   17077,8    10155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елді мекендердің сумен жабдықталуының жағдайы</w:t>
      </w:r>
    </w:p>
    <w:p>
      <w:pPr>
        <w:spacing w:after="0"/>
        <w:ind w:left="0"/>
        <w:jc w:val="both"/>
      </w:pPr>
      <w:r>
        <w:rPr>
          <w:rFonts w:ascii="Times New Roman"/>
          <w:b w:val="false"/>
          <w:i w:val="false"/>
          <w:color w:val="000000"/>
          <w:sz w:val="28"/>
        </w:rPr>
        <w:t>                     (1999 ж./1991 ж. деңгейінде)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Облыстар    !Елді    !           Оның ішінде</w:t>
      </w:r>
    </w:p>
    <w:p>
      <w:pPr>
        <w:spacing w:after="0"/>
        <w:ind w:left="0"/>
        <w:jc w:val="both"/>
      </w:pPr>
      <w:r>
        <w:rPr>
          <w:rFonts w:ascii="Times New Roman"/>
          <w:b w:val="false"/>
          <w:i w:val="false"/>
          <w:color w:val="000000"/>
          <w:sz w:val="28"/>
        </w:rPr>
        <w:t>   !               !мекен.  !______________________________________________</w:t>
      </w:r>
    </w:p>
    <w:p>
      <w:pPr>
        <w:spacing w:after="0"/>
        <w:ind w:left="0"/>
        <w:jc w:val="both"/>
      </w:pPr>
      <w:r>
        <w:rPr>
          <w:rFonts w:ascii="Times New Roman"/>
          <w:b w:val="false"/>
          <w:i w:val="false"/>
          <w:color w:val="000000"/>
          <w:sz w:val="28"/>
        </w:rPr>
        <w:t>   !               !дердің, !Орталықт.!  Олардың ішінде     !Жергілікті</w:t>
      </w:r>
    </w:p>
    <w:p>
      <w:pPr>
        <w:spacing w:after="0"/>
        <w:ind w:left="0"/>
        <w:jc w:val="both"/>
      </w:pPr>
      <w:r>
        <w:rPr>
          <w:rFonts w:ascii="Times New Roman"/>
          <w:b w:val="false"/>
          <w:i w:val="false"/>
          <w:color w:val="000000"/>
          <w:sz w:val="28"/>
        </w:rPr>
        <w:t xml:space="preserve">   !               !кенттер.!сумен    !_____________________!көздерді </w:t>
      </w:r>
    </w:p>
    <w:p>
      <w:pPr>
        <w:spacing w:after="0"/>
        <w:ind w:left="0"/>
        <w:jc w:val="both"/>
      </w:pPr>
      <w:r>
        <w:rPr>
          <w:rFonts w:ascii="Times New Roman"/>
          <w:b w:val="false"/>
          <w:i w:val="false"/>
          <w:color w:val="000000"/>
          <w:sz w:val="28"/>
        </w:rPr>
        <w:t>   !               !дің саны!қамтыл.  !Топтық су  !Жергілік.!пайдаланады</w:t>
      </w:r>
    </w:p>
    <w:p>
      <w:pPr>
        <w:spacing w:after="0"/>
        <w:ind w:left="0"/>
        <w:jc w:val="both"/>
      </w:pPr>
      <w:r>
        <w:rPr>
          <w:rFonts w:ascii="Times New Roman"/>
          <w:b w:val="false"/>
          <w:i w:val="false"/>
          <w:color w:val="000000"/>
          <w:sz w:val="28"/>
        </w:rPr>
        <w:t>   !               !        !ғаны     !құбырына   !ті су құ.!</w:t>
      </w:r>
    </w:p>
    <w:p>
      <w:pPr>
        <w:spacing w:after="0"/>
        <w:ind w:left="0"/>
        <w:jc w:val="both"/>
      </w:pPr>
      <w:r>
        <w:rPr>
          <w:rFonts w:ascii="Times New Roman"/>
          <w:b w:val="false"/>
          <w:i w:val="false"/>
          <w:color w:val="000000"/>
          <w:sz w:val="28"/>
        </w:rPr>
        <w:t>   !               !        !         !қосылғаны  !бырлары  !</w:t>
      </w:r>
    </w:p>
    <w:p>
      <w:pPr>
        <w:spacing w:after="0"/>
        <w:ind w:left="0"/>
        <w:jc w:val="both"/>
      </w:pPr>
      <w:r>
        <w:rPr>
          <w:rFonts w:ascii="Times New Roman"/>
          <w:b w:val="false"/>
          <w:i w:val="false"/>
          <w:color w:val="000000"/>
          <w:sz w:val="28"/>
        </w:rPr>
        <w:t>   !               !        !         !           !бар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Ақмола            729     350/407    92/123     258/284    336/279</w:t>
      </w:r>
    </w:p>
    <w:p>
      <w:pPr>
        <w:spacing w:after="0"/>
        <w:ind w:left="0"/>
        <w:jc w:val="both"/>
      </w:pPr>
      <w:r>
        <w:rPr>
          <w:rFonts w:ascii="Times New Roman"/>
          <w:b w:val="false"/>
          <w:i w:val="false"/>
          <w:color w:val="000000"/>
          <w:sz w:val="28"/>
        </w:rPr>
        <w:t xml:space="preserve"> 2  Ақтөбе            454     114/139     1/9       113/130    330/302</w:t>
      </w:r>
    </w:p>
    <w:p>
      <w:pPr>
        <w:spacing w:after="0"/>
        <w:ind w:left="0"/>
        <w:jc w:val="both"/>
      </w:pPr>
      <w:r>
        <w:rPr>
          <w:rFonts w:ascii="Times New Roman"/>
          <w:b w:val="false"/>
          <w:i w:val="false"/>
          <w:color w:val="000000"/>
          <w:sz w:val="28"/>
        </w:rPr>
        <w:t xml:space="preserve"> 3  Алматы            799     384/555    58/67*     326/488    388/237     </w:t>
      </w:r>
    </w:p>
    <w:p>
      <w:pPr>
        <w:spacing w:after="0"/>
        <w:ind w:left="0"/>
        <w:jc w:val="both"/>
      </w:pPr>
      <w:r>
        <w:rPr>
          <w:rFonts w:ascii="Times New Roman"/>
          <w:b w:val="false"/>
          <w:i w:val="false"/>
          <w:color w:val="000000"/>
          <w:sz w:val="28"/>
        </w:rPr>
        <w:t xml:space="preserve"> 4  Атырау            180      32/97     16/37*      16/60     145/74</w:t>
      </w:r>
    </w:p>
    <w:p>
      <w:pPr>
        <w:spacing w:after="0"/>
        <w:ind w:left="0"/>
        <w:jc w:val="both"/>
      </w:pPr>
      <w:r>
        <w:rPr>
          <w:rFonts w:ascii="Times New Roman"/>
          <w:b w:val="false"/>
          <w:i w:val="false"/>
          <w:color w:val="000000"/>
          <w:sz w:val="28"/>
        </w:rPr>
        <w:t xml:space="preserve"> 5  Шығыс    </w:t>
      </w:r>
    </w:p>
    <w:p>
      <w:pPr>
        <w:spacing w:after="0"/>
        <w:ind w:left="0"/>
        <w:jc w:val="both"/>
      </w:pPr>
      <w:r>
        <w:rPr>
          <w:rFonts w:ascii="Times New Roman"/>
          <w:b w:val="false"/>
          <w:i w:val="false"/>
          <w:color w:val="000000"/>
          <w:sz w:val="28"/>
        </w:rPr>
        <w:t>    Қазақстан         846     204/319    13/34      191/285    642/527</w:t>
      </w:r>
    </w:p>
    <w:p>
      <w:pPr>
        <w:spacing w:after="0"/>
        <w:ind w:left="0"/>
        <w:jc w:val="both"/>
      </w:pPr>
      <w:r>
        <w:rPr>
          <w:rFonts w:ascii="Times New Roman"/>
          <w:b w:val="false"/>
          <w:i w:val="false"/>
          <w:color w:val="000000"/>
          <w:sz w:val="28"/>
        </w:rPr>
        <w:t xml:space="preserve"> 6  Жамбыл            426      96/170     -/5        96/165    326/251</w:t>
      </w:r>
    </w:p>
    <w:p>
      <w:pPr>
        <w:spacing w:after="0"/>
        <w:ind w:left="0"/>
        <w:jc w:val="both"/>
      </w:pPr>
      <w:r>
        <w:rPr>
          <w:rFonts w:ascii="Times New Roman"/>
          <w:b w:val="false"/>
          <w:i w:val="false"/>
          <w:color w:val="000000"/>
          <w:sz w:val="28"/>
        </w:rPr>
        <w:t xml:space="preserve"> 7  Батыс   </w:t>
      </w:r>
    </w:p>
    <w:p>
      <w:pPr>
        <w:spacing w:after="0"/>
        <w:ind w:left="0"/>
        <w:jc w:val="both"/>
      </w:pPr>
      <w:r>
        <w:rPr>
          <w:rFonts w:ascii="Times New Roman"/>
          <w:b w:val="false"/>
          <w:i w:val="false"/>
          <w:color w:val="000000"/>
          <w:sz w:val="28"/>
        </w:rPr>
        <w:t>    Қазақстан         509     204/218    69/130     135/88     305/247</w:t>
      </w:r>
    </w:p>
    <w:p>
      <w:pPr>
        <w:spacing w:after="0"/>
        <w:ind w:left="0"/>
        <w:jc w:val="both"/>
      </w:pPr>
      <w:r>
        <w:rPr>
          <w:rFonts w:ascii="Times New Roman"/>
          <w:b w:val="false"/>
          <w:i w:val="false"/>
          <w:color w:val="000000"/>
          <w:sz w:val="28"/>
        </w:rPr>
        <w:t xml:space="preserve"> 8  Қарағанды         524     193/208     8/10      185/198    325/310</w:t>
      </w:r>
    </w:p>
    <w:p>
      <w:pPr>
        <w:spacing w:after="0"/>
        <w:ind w:left="0"/>
        <w:jc w:val="both"/>
      </w:pPr>
      <w:r>
        <w:rPr>
          <w:rFonts w:ascii="Times New Roman"/>
          <w:b w:val="false"/>
          <w:i w:val="false"/>
          <w:color w:val="000000"/>
          <w:sz w:val="28"/>
        </w:rPr>
        <w:t xml:space="preserve"> 9  Қостанай          779     227/436   107/292     120/144    520/291 </w:t>
      </w:r>
    </w:p>
    <w:p>
      <w:pPr>
        <w:spacing w:after="0"/>
        <w:ind w:left="0"/>
        <w:jc w:val="both"/>
      </w:pPr>
      <w:r>
        <w:rPr>
          <w:rFonts w:ascii="Times New Roman"/>
          <w:b w:val="false"/>
          <w:i w:val="false"/>
          <w:color w:val="000000"/>
          <w:sz w:val="28"/>
        </w:rPr>
        <w:t>10  Қызылорда         370     130/142    34/18       96/124    208/192</w:t>
      </w:r>
    </w:p>
    <w:p>
      <w:pPr>
        <w:spacing w:after="0"/>
        <w:ind w:left="0"/>
        <w:jc w:val="both"/>
      </w:pPr>
      <w:r>
        <w:rPr>
          <w:rFonts w:ascii="Times New Roman"/>
          <w:b w:val="false"/>
          <w:i w:val="false"/>
          <w:color w:val="000000"/>
          <w:sz w:val="28"/>
        </w:rPr>
        <w:t>11  Маңғыстау          49      22/21      8/12       14/9       27/18</w:t>
      </w:r>
    </w:p>
    <w:p>
      <w:pPr>
        <w:spacing w:after="0"/>
        <w:ind w:left="0"/>
        <w:jc w:val="both"/>
      </w:pPr>
      <w:r>
        <w:rPr>
          <w:rFonts w:ascii="Times New Roman"/>
          <w:b w:val="false"/>
          <w:i w:val="false"/>
          <w:color w:val="000000"/>
          <w:sz w:val="28"/>
        </w:rPr>
        <w:t>12  Павлодар          520     112/137     7/50      105/87     343/372</w:t>
      </w:r>
    </w:p>
    <w:p>
      <w:pPr>
        <w:spacing w:after="0"/>
        <w:ind w:left="0"/>
        <w:jc w:val="both"/>
      </w:pPr>
      <w:r>
        <w:rPr>
          <w:rFonts w:ascii="Times New Roman"/>
          <w:b w:val="false"/>
          <w:i w:val="false"/>
          <w:color w:val="000000"/>
          <w:sz w:val="28"/>
        </w:rPr>
        <w:t>13  Солтүстік</w:t>
      </w:r>
    </w:p>
    <w:p>
      <w:pPr>
        <w:spacing w:after="0"/>
        <w:ind w:left="0"/>
        <w:jc w:val="both"/>
      </w:pPr>
      <w:r>
        <w:rPr>
          <w:rFonts w:ascii="Times New Roman"/>
          <w:b w:val="false"/>
          <w:i w:val="false"/>
          <w:color w:val="000000"/>
          <w:sz w:val="28"/>
        </w:rPr>
        <w:t xml:space="preserve">    Қазақстан         764     213/532   164/497      49/35     523/204 </w:t>
      </w:r>
    </w:p>
    <w:p>
      <w:pPr>
        <w:spacing w:after="0"/>
        <w:ind w:left="0"/>
        <w:jc w:val="both"/>
      </w:pPr>
      <w:r>
        <w:rPr>
          <w:rFonts w:ascii="Times New Roman"/>
          <w:b w:val="false"/>
          <w:i w:val="false"/>
          <w:color w:val="000000"/>
          <w:sz w:val="28"/>
        </w:rPr>
        <w:t>14  Оңтүстік</w:t>
      </w:r>
    </w:p>
    <w:p>
      <w:pPr>
        <w:spacing w:after="0"/>
        <w:ind w:left="0"/>
        <w:jc w:val="both"/>
      </w:pPr>
      <w:r>
        <w:rPr>
          <w:rFonts w:ascii="Times New Roman"/>
          <w:b w:val="false"/>
          <w:i w:val="false"/>
          <w:color w:val="000000"/>
          <w:sz w:val="28"/>
        </w:rPr>
        <w:t>    Қазақстан         896     406/497     8/58      398/439    370/329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бойынша       7845    2687/3878  585/1342   2102/2536  4788/3633</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          !     Оның ішінде</w:t>
      </w:r>
    </w:p>
    <w:p>
      <w:pPr>
        <w:spacing w:after="0"/>
        <w:ind w:left="0"/>
        <w:jc w:val="both"/>
      </w:pPr>
      <w:r>
        <w:rPr>
          <w:rFonts w:ascii="Times New Roman"/>
          <w:b w:val="false"/>
          <w:i w:val="false"/>
          <w:color w:val="000000"/>
          <w:sz w:val="28"/>
        </w:rPr>
        <w:t>    !          !_______________________</w:t>
      </w:r>
    </w:p>
    <w:p>
      <w:pPr>
        <w:spacing w:after="0"/>
        <w:ind w:left="0"/>
        <w:jc w:val="both"/>
      </w:pPr>
      <w:r>
        <w:rPr>
          <w:rFonts w:ascii="Times New Roman"/>
          <w:b w:val="false"/>
          <w:i w:val="false"/>
          <w:color w:val="000000"/>
          <w:sz w:val="28"/>
        </w:rPr>
        <w:t xml:space="preserve"> N  ! Облыстар !Тасып    !Жергілікті   !</w:t>
      </w:r>
    </w:p>
    <w:p>
      <w:pPr>
        <w:spacing w:after="0"/>
        <w:ind w:left="0"/>
        <w:jc w:val="both"/>
      </w:pPr>
      <w:r>
        <w:rPr>
          <w:rFonts w:ascii="Times New Roman"/>
          <w:b w:val="false"/>
          <w:i w:val="false"/>
          <w:color w:val="000000"/>
          <w:sz w:val="28"/>
        </w:rPr>
        <w:t>    !          !әкеліне. !және тараты. !</w:t>
      </w:r>
    </w:p>
    <w:p>
      <w:pPr>
        <w:spacing w:after="0"/>
        <w:ind w:left="0"/>
        <w:jc w:val="both"/>
      </w:pPr>
      <w:r>
        <w:rPr>
          <w:rFonts w:ascii="Times New Roman"/>
          <w:b w:val="false"/>
          <w:i w:val="false"/>
          <w:color w:val="000000"/>
          <w:sz w:val="28"/>
        </w:rPr>
        <w:t>    !          !тін су   !латын желі.  !</w:t>
      </w:r>
    </w:p>
    <w:p>
      <w:pPr>
        <w:spacing w:after="0"/>
        <w:ind w:left="0"/>
        <w:jc w:val="both"/>
      </w:pPr>
      <w:r>
        <w:rPr>
          <w:rFonts w:ascii="Times New Roman"/>
          <w:b w:val="false"/>
          <w:i w:val="false"/>
          <w:color w:val="000000"/>
          <w:sz w:val="28"/>
        </w:rPr>
        <w:t>    !          !         !лердің ұзақ. !</w:t>
      </w:r>
    </w:p>
    <w:p>
      <w:pPr>
        <w:spacing w:after="0"/>
        <w:ind w:left="0"/>
        <w:jc w:val="both"/>
      </w:pPr>
      <w:r>
        <w:rPr>
          <w:rFonts w:ascii="Times New Roman"/>
          <w:b w:val="false"/>
          <w:i w:val="false"/>
          <w:color w:val="000000"/>
          <w:sz w:val="28"/>
        </w:rPr>
        <w:t>    !          !         !тығы, км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 1  Ақмола         43/43     2545/4540                               </w:t>
      </w:r>
    </w:p>
    <w:p>
      <w:pPr>
        <w:spacing w:after="0"/>
        <w:ind w:left="0"/>
        <w:jc w:val="both"/>
      </w:pPr>
      <w:r>
        <w:rPr>
          <w:rFonts w:ascii="Times New Roman"/>
          <w:b w:val="false"/>
          <w:i w:val="false"/>
          <w:color w:val="000000"/>
          <w:sz w:val="28"/>
        </w:rPr>
        <w:t xml:space="preserve"> 2  Ақтөбе         10/13      676/800                                 </w:t>
      </w:r>
    </w:p>
    <w:p>
      <w:pPr>
        <w:spacing w:after="0"/>
        <w:ind w:left="0"/>
        <w:jc w:val="both"/>
      </w:pPr>
      <w:r>
        <w:rPr>
          <w:rFonts w:ascii="Times New Roman"/>
          <w:b w:val="false"/>
          <w:i w:val="false"/>
          <w:color w:val="000000"/>
          <w:sz w:val="28"/>
        </w:rPr>
        <w:t xml:space="preserve"> 3  Алматы         27/7      1933/3474</w:t>
      </w:r>
    </w:p>
    <w:p>
      <w:pPr>
        <w:spacing w:after="0"/>
        <w:ind w:left="0"/>
        <w:jc w:val="both"/>
      </w:pPr>
      <w:r>
        <w:rPr>
          <w:rFonts w:ascii="Times New Roman"/>
          <w:b w:val="false"/>
          <w:i w:val="false"/>
          <w:color w:val="000000"/>
          <w:sz w:val="28"/>
        </w:rPr>
        <w:t xml:space="preserve"> 4  Атырау          3/9       310/423</w:t>
      </w:r>
    </w:p>
    <w:p>
      <w:pPr>
        <w:spacing w:after="0"/>
        <w:ind w:left="0"/>
        <w:jc w:val="both"/>
      </w:pPr>
      <w:r>
        <w:rPr>
          <w:rFonts w:ascii="Times New Roman"/>
          <w:b w:val="false"/>
          <w:i w:val="false"/>
          <w:color w:val="000000"/>
          <w:sz w:val="28"/>
        </w:rPr>
        <w:t xml:space="preserve"> 5  Шығыс    </w:t>
      </w:r>
    </w:p>
    <w:p>
      <w:pPr>
        <w:spacing w:after="0"/>
        <w:ind w:left="0"/>
        <w:jc w:val="both"/>
      </w:pPr>
      <w:r>
        <w:rPr>
          <w:rFonts w:ascii="Times New Roman"/>
          <w:b w:val="false"/>
          <w:i w:val="false"/>
          <w:color w:val="000000"/>
          <w:sz w:val="28"/>
        </w:rPr>
        <w:t>    Қазақстан       -/-      1150/1761</w:t>
      </w:r>
    </w:p>
    <w:p>
      <w:pPr>
        <w:spacing w:after="0"/>
        <w:ind w:left="0"/>
        <w:jc w:val="both"/>
      </w:pPr>
      <w:r>
        <w:rPr>
          <w:rFonts w:ascii="Times New Roman"/>
          <w:b w:val="false"/>
          <w:i w:val="false"/>
          <w:color w:val="000000"/>
          <w:sz w:val="28"/>
        </w:rPr>
        <w:t xml:space="preserve"> 6  Жамбыл          4/5       701/1831</w:t>
      </w:r>
    </w:p>
    <w:p>
      <w:pPr>
        <w:spacing w:after="0"/>
        <w:ind w:left="0"/>
        <w:jc w:val="both"/>
      </w:pPr>
      <w:r>
        <w:rPr>
          <w:rFonts w:ascii="Times New Roman"/>
          <w:b w:val="false"/>
          <w:i w:val="false"/>
          <w:color w:val="000000"/>
          <w:sz w:val="28"/>
        </w:rPr>
        <w:t xml:space="preserve"> 7  Батыс    </w:t>
      </w:r>
    </w:p>
    <w:p>
      <w:pPr>
        <w:spacing w:after="0"/>
        <w:ind w:left="0"/>
        <w:jc w:val="both"/>
      </w:pPr>
      <w:r>
        <w:rPr>
          <w:rFonts w:ascii="Times New Roman"/>
          <w:b w:val="false"/>
          <w:i w:val="false"/>
          <w:color w:val="000000"/>
          <w:sz w:val="28"/>
        </w:rPr>
        <w:t xml:space="preserve">    Қазақстан       -/44      893/856  </w:t>
      </w:r>
    </w:p>
    <w:p>
      <w:pPr>
        <w:spacing w:after="0"/>
        <w:ind w:left="0"/>
        <w:jc w:val="both"/>
      </w:pPr>
      <w:r>
        <w:rPr>
          <w:rFonts w:ascii="Times New Roman"/>
          <w:b w:val="false"/>
          <w:i w:val="false"/>
          <w:color w:val="000000"/>
          <w:sz w:val="28"/>
        </w:rPr>
        <w:t xml:space="preserve"> 8  Қарағанды       6/6      1216/1395</w:t>
      </w:r>
    </w:p>
    <w:p>
      <w:pPr>
        <w:spacing w:after="0"/>
        <w:ind w:left="0"/>
        <w:jc w:val="both"/>
      </w:pPr>
      <w:r>
        <w:rPr>
          <w:rFonts w:ascii="Times New Roman"/>
          <w:b w:val="false"/>
          <w:i w:val="false"/>
          <w:color w:val="000000"/>
          <w:sz w:val="28"/>
        </w:rPr>
        <w:t xml:space="preserve"> 9  Қостанай       32/52     2767/4442 </w:t>
      </w:r>
    </w:p>
    <w:p>
      <w:pPr>
        <w:spacing w:after="0"/>
        <w:ind w:left="0"/>
        <w:jc w:val="both"/>
      </w:pPr>
      <w:r>
        <w:rPr>
          <w:rFonts w:ascii="Times New Roman"/>
          <w:b w:val="false"/>
          <w:i w:val="false"/>
          <w:color w:val="000000"/>
          <w:sz w:val="28"/>
        </w:rPr>
        <w:t>10  Қызылорда      32/36      510/782</w:t>
      </w:r>
    </w:p>
    <w:p>
      <w:pPr>
        <w:spacing w:after="0"/>
        <w:ind w:left="0"/>
        <w:jc w:val="both"/>
      </w:pPr>
      <w:r>
        <w:rPr>
          <w:rFonts w:ascii="Times New Roman"/>
          <w:b w:val="false"/>
          <w:i w:val="false"/>
          <w:color w:val="000000"/>
          <w:sz w:val="28"/>
        </w:rPr>
        <w:t>11  Маңғыстау       -/10      122/122</w:t>
      </w:r>
    </w:p>
    <w:p>
      <w:pPr>
        <w:spacing w:after="0"/>
        <w:ind w:left="0"/>
        <w:jc w:val="both"/>
      </w:pPr>
      <w:r>
        <w:rPr>
          <w:rFonts w:ascii="Times New Roman"/>
          <w:b w:val="false"/>
          <w:i w:val="false"/>
          <w:color w:val="000000"/>
          <w:sz w:val="28"/>
        </w:rPr>
        <w:t>12  Павлодар       65/11      263/1143</w:t>
      </w:r>
    </w:p>
    <w:p>
      <w:pPr>
        <w:spacing w:after="0"/>
        <w:ind w:left="0"/>
        <w:jc w:val="both"/>
      </w:pPr>
      <w:r>
        <w:rPr>
          <w:rFonts w:ascii="Times New Roman"/>
          <w:b w:val="false"/>
          <w:i w:val="false"/>
          <w:color w:val="000000"/>
          <w:sz w:val="28"/>
        </w:rPr>
        <w:t>13  Солтүстік</w:t>
      </w:r>
    </w:p>
    <w:p>
      <w:pPr>
        <w:spacing w:after="0"/>
        <w:ind w:left="0"/>
        <w:jc w:val="both"/>
      </w:pPr>
      <w:r>
        <w:rPr>
          <w:rFonts w:ascii="Times New Roman"/>
          <w:b w:val="false"/>
          <w:i w:val="false"/>
          <w:color w:val="000000"/>
          <w:sz w:val="28"/>
        </w:rPr>
        <w:t xml:space="preserve">    Қазақстан      28/28     3213/4745    </w:t>
      </w:r>
    </w:p>
    <w:p>
      <w:pPr>
        <w:spacing w:after="0"/>
        <w:ind w:left="0"/>
        <w:jc w:val="both"/>
      </w:pPr>
      <w:r>
        <w:rPr>
          <w:rFonts w:ascii="Times New Roman"/>
          <w:b w:val="false"/>
          <w:i w:val="false"/>
          <w:color w:val="000000"/>
          <w:sz w:val="28"/>
        </w:rPr>
        <w:t>14  Оңтүстік</w:t>
      </w:r>
    </w:p>
    <w:p>
      <w:pPr>
        <w:spacing w:after="0"/>
        <w:ind w:left="0"/>
        <w:jc w:val="both"/>
      </w:pPr>
      <w:r>
        <w:rPr>
          <w:rFonts w:ascii="Times New Roman"/>
          <w:b w:val="false"/>
          <w:i w:val="false"/>
          <w:color w:val="000000"/>
          <w:sz w:val="28"/>
        </w:rPr>
        <w:t xml:space="preserve">    Қазақстан     120/70     2725/3256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бойынша    370/334   19024/29570</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қалалық су құбырларына қосылған кенттерді ескере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бетіндегі және жерасты сулары ресурстарының болуы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N ! Су шаруашылығы    !Жер бетіндегі   ! Жерасты сулары. </w:t>
      </w:r>
    </w:p>
    <w:p>
      <w:pPr>
        <w:spacing w:after="0"/>
        <w:ind w:left="0"/>
        <w:jc w:val="both"/>
      </w:pPr>
      <w:r>
        <w:rPr>
          <w:rFonts w:ascii="Times New Roman"/>
          <w:b w:val="false"/>
          <w:i w:val="false"/>
          <w:color w:val="000000"/>
          <w:sz w:val="28"/>
        </w:rPr>
        <w:t xml:space="preserve">   !   бассейндері     !сулардың бар    !ның барланған    </w:t>
      </w:r>
    </w:p>
    <w:p>
      <w:pPr>
        <w:spacing w:after="0"/>
        <w:ind w:left="0"/>
        <w:jc w:val="both"/>
      </w:pPr>
      <w:r>
        <w:rPr>
          <w:rFonts w:ascii="Times New Roman"/>
          <w:b w:val="false"/>
          <w:i w:val="false"/>
          <w:color w:val="000000"/>
          <w:sz w:val="28"/>
        </w:rPr>
        <w:t>   !                   !ресурстары,     !пайдалану қорлары</w:t>
      </w:r>
    </w:p>
    <w:p>
      <w:pPr>
        <w:spacing w:after="0"/>
        <w:ind w:left="0"/>
        <w:jc w:val="both"/>
      </w:pPr>
      <w:r>
        <w:rPr>
          <w:rFonts w:ascii="Times New Roman"/>
          <w:b w:val="false"/>
          <w:i w:val="false"/>
          <w:color w:val="000000"/>
          <w:sz w:val="28"/>
        </w:rPr>
        <w:t xml:space="preserve">   !                   !текше км/жылына !текше км/жылына  </w:t>
      </w:r>
    </w:p>
    <w:p>
      <w:pPr>
        <w:spacing w:after="0"/>
        <w:ind w:left="0"/>
        <w:jc w:val="both"/>
      </w:pPr>
      <w:r>
        <w:rPr>
          <w:rFonts w:ascii="Times New Roman"/>
          <w:b w:val="false"/>
          <w:i w:val="false"/>
          <w:color w:val="000000"/>
          <w:sz w:val="28"/>
        </w:rPr>
        <w:t xml:space="preserve">   !                   !_________________________________ </w:t>
      </w:r>
    </w:p>
    <w:p>
      <w:pPr>
        <w:spacing w:after="0"/>
        <w:ind w:left="0"/>
        <w:jc w:val="both"/>
      </w:pPr>
      <w:r>
        <w:rPr>
          <w:rFonts w:ascii="Times New Roman"/>
          <w:b w:val="false"/>
          <w:i w:val="false"/>
          <w:color w:val="000000"/>
          <w:sz w:val="28"/>
        </w:rPr>
        <w:t xml:space="preserve">   !                   !Орташа !қамтама.!Барлығы!  о.і.         </w:t>
      </w:r>
    </w:p>
    <w:p>
      <w:pPr>
        <w:spacing w:after="0"/>
        <w:ind w:left="0"/>
        <w:jc w:val="both"/>
      </w:pPr>
      <w:r>
        <w:rPr>
          <w:rFonts w:ascii="Times New Roman"/>
          <w:b w:val="false"/>
          <w:i w:val="false"/>
          <w:color w:val="000000"/>
          <w:sz w:val="28"/>
        </w:rPr>
        <w:t>   !                   !көпжыл.!сыз ету.!       !минерал.</w:t>
      </w:r>
    </w:p>
    <w:p>
      <w:pPr>
        <w:spacing w:after="0"/>
        <w:ind w:left="0"/>
        <w:jc w:val="both"/>
      </w:pPr>
      <w:r>
        <w:rPr>
          <w:rFonts w:ascii="Times New Roman"/>
          <w:b w:val="false"/>
          <w:i w:val="false"/>
          <w:color w:val="000000"/>
          <w:sz w:val="28"/>
        </w:rPr>
        <w:t xml:space="preserve">   !                   !дық    !дің 95% !       !данған 1 </w:t>
      </w:r>
    </w:p>
    <w:p>
      <w:pPr>
        <w:spacing w:after="0"/>
        <w:ind w:left="0"/>
        <w:jc w:val="both"/>
      </w:pPr>
      <w:r>
        <w:rPr>
          <w:rFonts w:ascii="Times New Roman"/>
          <w:b w:val="false"/>
          <w:i w:val="false"/>
          <w:color w:val="000000"/>
          <w:sz w:val="28"/>
        </w:rPr>
        <w:t>   !                   !ағын   !        !       !г/л дейін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1   Арал-Сырдария        12,0     9,3     1,40    1,13</w:t>
      </w:r>
    </w:p>
    <w:p>
      <w:pPr>
        <w:spacing w:after="0"/>
        <w:ind w:left="0"/>
        <w:jc w:val="both"/>
      </w:pPr>
      <w:r>
        <w:rPr>
          <w:rFonts w:ascii="Times New Roman"/>
          <w:b w:val="false"/>
          <w:i w:val="false"/>
          <w:color w:val="000000"/>
          <w:sz w:val="28"/>
        </w:rPr>
        <w:t xml:space="preserve"> 2   Балқаш-Алакөл        10,0     5,4     7,20    6,25</w:t>
      </w:r>
    </w:p>
    <w:p>
      <w:pPr>
        <w:spacing w:after="0"/>
        <w:ind w:left="0"/>
        <w:jc w:val="both"/>
      </w:pPr>
      <w:r>
        <w:rPr>
          <w:rFonts w:ascii="Times New Roman"/>
          <w:b w:val="false"/>
          <w:i w:val="false"/>
          <w:color w:val="000000"/>
          <w:sz w:val="28"/>
        </w:rPr>
        <w:t xml:space="preserve"> 3   Ертіс                14,7     8,0     2,95    1,80</w:t>
      </w:r>
    </w:p>
    <w:p>
      <w:pPr>
        <w:spacing w:after="0"/>
        <w:ind w:left="0"/>
        <w:jc w:val="both"/>
      </w:pPr>
      <w:r>
        <w:rPr>
          <w:rFonts w:ascii="Times New Roman"/>
          <w:b w:val="false"/>
          <w:i w:val="false"/>
          <w:color w:val="000000"/>
          <w:sz w:val="28"/>
        </w:rPr>
        <w:t xml:space="preserve"> 4   Есіл                  1,4     0,2     0,26    0,21</w:t>
      </w:r>
    </w:p>
    <w:p>
      <w:pPr>
        <w:spacing w:after="0"/>
        <w:ind w:left="0"/>
        <w:jc w:val="both"/>
      </w:pPr>
      <w:r>
        <w:rPr>
          <w:rFonts w:ascii="Times New Roman"/>
          <w:b w:val="false"/>
          <w:i w:val="false"/>
          <w:color w:val="000000"/>
          <w:sz w:val="28"/>
        </w:rPr>
        <w:t xml:space="preserve"> 5   Нұра-Сарысу           0,7     0,0     0,76    0,64</w:t>
      </w:r>
    </w:p>
    <w:p>
      <w:pPr>
        <w:spacing w:after="0"/>
        <w:ind w:left="0"/>
        <w:jc w:val="both"/>
      </w:pPr>
      <w:r>
        <w:rPr>
          <w:rFonts w:ascii="Times New Roman"/>
          <w:b w:val="false"/>
          <w:i w:val="false"/>
          <w:color w:val="000000"/>
          <w:sz w:val="28"/>
        </w:rPr>
        <w:t xml:space="preserve"> 6   Тобол-Торғай          0,8     0,0     0,78    0,66</w:t>
      </w:r>
    </w:p>
    <w:p>
      <w:pPr>
        <w:spacing w:after="0"/>
        <w:ind w:left="0"/>
        <w:jc w:val="both"/>
      </w:pPr>
      <w:r>
        <w:rPr>
          <w:rFonts w:ascii="Times New Roman"/>
          <w:b w:val="false"/>
          <w:i w:val="false"/>
          <w:color w:val="000000"/>
          <w:sz w:val="28"/>
        </w:rPr>
        <w:t xml:space="preserve"> 7   Жайық-Каспий          2,1     0,3     0,77    0,59</w:t>
      </w:r>
    </w:p>
    <w:p>
      <w:pPr>
        <w:spacing w:after="0"/>
        <w:ind w:left="0"/>
        <w:jc w:val="both"/>
      </w:pPr>
      <w:r>
        <w:rPr>
          <w:rFonts w:ascii="Times New Roman"/>
          <w:b w:val="false"/>
          <w:i w:val="false"/>
          <w:color w:val="000000"/>
          <w:sz w:val="28"/>
        </w:rPr>
        <w:t xml:space="preserve"> 8   Шу-Талас              4,0     2,3     1,71    1,42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58,2    25,5    15,83   12,70</w:t>
      </w:r>
    </w:p>
    <w:p>
      <w:pPr>
        <w:spacing w:after="0"/>
        <w:ind w:left="0"/>
        <w:jc w:val="both"/>
      </w:pPr>
      <w:r>
        <w:rPr>
          <w:rFonts w:ascii="Times New Roman"/>
          <w:b w:val="false"/>
          <w:i w:val="false"/>
          <w:color w:val="000000"/>
          <w:sz w:val="28"/>
        </w:rPr>
        <w:t>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1 адамға есептегендегі су ресурстарының болуы жылына мың    !</w:t>
      </w:r>
    </w:p>
    <w:p>
      <w:pPr>
        <w:spacing w:after="0"/>
        <w:ind w:left="0"/>
        <w:jc w:val="both"/>
      </w:pPr>
      <w:r>
        <w:rPr>
          <w:rFonts w:ascii="Times New Roman"/>
          <w:b w:val="false"/>
          <w:i w:val="false"/>
          <w:color w:val="000000"/>
          <w:sz w:val="28"/>
        </w:rPr>
        <w:t>                    текше м.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 Жер бетіндегі  !   Барланған     !</w:t>
      </w:r>
    </w:p>
    <w:p>
      <w:pPr>
        <w:spacing w:after="0"/>
        <w:ind w:left="0"/>
        <w:jc w:val="both"/>
      </w:pPr>
      <w:r>
        <w:rPr>
          <w:rFonts w:ascii="Times New Roman"/>
          <w:b w:val="false"/>
          <w:i w:val="false"/>
          <w:color w:val="000000"/>
          <w:sz w:val="28"/>
        </w:rPr>
        <w:t xml:space="preserve">                         !     ағын       !   пайдалану     !   </w:t>
      </w:r>
    </w:p>
    <w:p>
      <w:pPr>
        <w:spacing w:after="0"/>
        <w:ind w:left="0"/>
        <w:jc w:val="both"/>
      </w:pPr>
      <w:r>
        <w:rPr>
          <w:rFonts w:ascii="Times New Roman"/>
          <w:b w:val="false"/>
          <w:i w:val="false"/>
          <w:color w:val="000000"/>
          <w:sz w:val="28"/>
        </w:rPr>
        <w:t xml:space="preserve">                         !                !   қорлары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!Орташа !қамтама.! Жалпы !  о.і.   !      </w:t>
      </w:r>
    </w:p>
    <w:p>
      <w:pPr>
        <w:spacing w:after="0"/>
        <w:ind w:left="0"/>
        <w:jc w:val="both"/>
      </w:pPr>
      <w:r>
        <w:rPr>
          <w:rFonts w:ascii="Times New Roman"/>
          <w:b w:val="false"/>
          <w:i w:val="false"/>
          <w:color w:val="000000"/>
          <w:sz w:val="28"/>
        </w:rPr>
        <w:t>                         !көпжыл.!сыз ету.!көлемі !минерал. !</w:t>
      </w:r>
    </w:p>
    <w:p>
      <w:pPr>
        <w:spacing w:after="0"/>
        <w:ind w:left="0"/>
        <w:jc w:val="both"/>
      </w:pPr>
      <w:r>
        <w:rPr>
          <w:rFonts w:ascii="Times New Roman"/>
          <w:b w:val="false"/>
          <w:i w:val="false"/>
          <w:color w:val="000000"/>
          <w:sz w:val="28"/>
        </w:rPr>
        <w:t>                         !дық    !дің 95% !       !данған 1 !</w:t>
      </w:r>
    </w:p>
    <w:p>
      <w:pPr>
        <w:spacing w:after="0"/>
        <w:ind w:left="0"/>
        <w:jc w:val="both"/>
      </w:pPr>
      <w:r>
        <w:rPr>
          <w:rFonts w:ascii="Times New Roman"/>
          <w:b w:val="false"/>
          <w:i w:val="false"/>
          <w:color w:val="000000"/>
          <w:sz w:val="28"/>
        </w:rPr>
        <w:t>                         !ағын   !        !       !г/л дейін!</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1   Арал-Сырдария         4,75     3,68    0,55     0,45  </w:t>
      </w:r>
    </w:p>
    <w:p>
      <w:pPr>
        <w:spacing w:after="0"/>
        <w:ind w:left="0"/>
        <w:jc w:val="both"/>
      </w:pPr>
      <w:r>
        <w:rPr>
          <w:rFonts w:ascii="Times New Roman"/>
          <w:b w:val="false"/>
          <w:i w:val="false"/>
          <w:color w:val="000000"/>
          <w:sz w:val="28"/>
        </w:rPr>
        <w:t xml:space="preserve"> 2   Балқаш-Алакөл         3,42     1,79    2,40     2,08</w:t>
      </w:r>
    </w:p>
    <w:p>
      <w:pPr>
        <w:spacing w:after="0"/>
        <w:ind w:left="0"/>
        <w:jc w:val="both"/>
      </w:pPr>
      <w:r>
        <w:rPr>
          <w:rFonts w:ascii="Times New Roman"/>
          <w:b w:val="false"/>
          <w:i w:val="false"/>
          <w:color w:val="000000"/>
          <w:sz w:val="28"/>
        </w:rPr>
        <w:t xml:space="preserve"> 3   Ертіс                 6,80     3,70    1,37     0,83</w:t>
      </w:r>
    </w:p>
    <w:p>
      <w:pPr>
        <w:spacing w:after="0"/>
        <w:ind w:left="0"/>
        <w:jc w:val="both"/>
      </w:pPr>
      <w:r>
        <w:rPr>
          <w:rFonts w:ascii="Times New Roman"/>
          <w:b w:val="false"/>
          <w:i w:val="false"/>
          <w:color w:val="000000"/>
          <w:sz w:val="28"/>
        </w:rPr>
        <w:t xml:space="preserve"> 4   Есіл                  0,75     0,05    0,14     0,11</w:t>
      </w:r>
    </w:p>
    <w:p>
      <w:pPr>
        <w:spacing w:after="0"/>
        <w:ind w:left="0"/>
        <w:jc w:val="both"/>
      </w:pPr>
      <w:r>
        <w:rPr>
          <w:rFonts w:ascii="Times New Roman"/>
          <w:b w:val="false"/>
          <w:i w:val="false"/>
          <w:color w:val="000000"/>
          <w:sz w:val="28"/>
        </w:rPr>
        <w:t xml:space="preserve"> 5   Нұра-Сарысу           0,55     0,00    0,60     0,50</w:t>
      </w:r>
    </w:p>
    <w:p>
      <w:pPr>
        <w:spacing w:after="0"/>
        <w:ind w:left="0"/>
        <w:jc w:val="both"/>
      </w:pPr>
      <w:r>
        <w:rPr>
          <w:rFonts w:ascii="Times New Roman"/>
          <w:b w:val="false"/>
          <w:i w:val="false"/>
          <w:color w:val="000000"/>
          <w:sz w:val="28"/>
        </w:rPr>
        <w:t xml:space="preserve"> 6   Тобол-Торғай          0,71     0,00    0,69     0,58</w:t>
      </w:r>
    </w:p>
    <w:p>
      <w:pPr>
        <w:spacing w:after="0"/>
        <w:ind w:left="0"/>
        <w:jc w:val="both"/>
      </w:pPr>
      <w:r>
        <w:rPr>
          <w:rFonts w:ascii="Times New Roman"/>
          <w:b w:val="false"/>
          <w:i w:val="false"/>
          <w:color w:val="000000"/>
          <w:sz w:val="28"/>
        </w:rPr>
        <w:t xml:space="preserve"> 7   Жайық-Каспий          1,07     0,15    0,39     0,30</w:t>
      </w:r>
    </w:p>
    <w:p>
      <w:pPr>
        <w:spacing w:after="0"/>
        <w:ind w:left="0"/>
        <w:jc w:val="both"/>
      </w:pPr>
      <w:r>
        <w:rPr>
          <w:rFonts w:ascii="Times New Roman"/>
          <w:b w:val="false"/>
          <w:i w:val="false"/>
          <w:color w:val="000000"/>
          <w:sz w:val="28"/>
        </w:rPr>
        <w:t xml:space="preserve"> 8   Шу-Талас              3,90     2,24    1,67     1,39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3,07     1,71    1,10     0,85</w:t>
      </w:r>
    </w:p>
    <w:p>
      <w:pPr>
        <w:spacing w:after="0"/>
        <w:ind w:left="0"/>
        <w:jc w:val="both"/>
      </w:pPr>
      <w:r>
        <w:rPr>
          <w:rFonts w:ascii="Times New Roman"/>
          <w:b w:val="false"/>
          <w:i w:val="false"/>
          <w:color w:val="000000"/>
          <w:sz w:val="28"/>
        </w:rPr>
        <w:t>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тұрғындарын ауыз сумен қамтамасыз ету </w:t>
      </w:r>
    </w:p>
    <w:p>
      <w:pPr>
        <w:spacing w:after="0"/>
        <w:ind w:left="0"/>
        <w:jc w:val="both"/>
      </w:pPr>
      <w:r>
        <w:rPr>
          <w:rFonts w:ascii="Times New Roman"/>
          <w:b w:val="false"/>
          <w:i w:val="false"/>
          <w:color w:val="000000"/>
          <w:sz w:val="28"/>
        </w:rPr>
        <w:t>            жөніндегі іс-шаралардың негізгі көрсеткіштері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Облыстар     !Іс-шаралар !    Негізгі іс-шаралардың құрамы      </w:t>
      </w:r>
    </w:p>
    <w:p>
      <w:pPr>
        <w:spacing w:after="0"/>
        <w:ind w:left="0"/>
        <w:jc w:val="both"/>
      </w:pPr>
      <w:r>
        <w:rPr>
          <w:rFonts w:ascii="Times New Roman"/>
          <w:b w:val="false"/>
          <w:i w:val="false"/>
          <w:color w:val="000000"/>
          <w:sz w:val="28"/>
        </w:rPr>
        <w:t xml:space="preserve">   !                 !қамтыған   !       (кенттердің саны)   </w:t>
      </w:r>
    </w:p>
    <w:p>
      <w:pPr>
        <w:spacing w:after="0"/>
        <w:ind w:left="0"/>
        <w:jc w:val="both"/>
      </w:pPr>
      <w:r>
        <w:rPr>
          <w:rFonts w:ascii="Times New Roman"/>
          <w:b w:val="false"/>
          <w:i w:val="false"/>
          <w:color w:val="000000"/>
          <w:sz w:val="28"/>
        </w:rPr>
        <w:t>   !                 !кенттердегі!_________________________________________</w:t>
      </w:r>
    </w:p>
    <w:p>
      <w:pPr>
        <w:spacing w:after="0"/>
        <w:ind w:left="0"/>
        <w:jc w:val="both"/>
      </w:pPr>
      <w:r>
        <w:rPr>
          <w:rFonts w:ascii="Times New Roman"/>
          <w:b w:val="false"/>
          <w:i w:val="false"/>
          <w:color w:val="000000"/>
          <w:sz w:val="28"/>
        </w:rPr>
        <w:t>   !                 !тұтын. саны! Су құбырларын   ! Ашық су   !Су құбыр.</w:t>
      </w:r>
    </w:p>
    <w:p>
      <w:pPr>
        <w:spacing w:after="0"/>
        <w:ind w:left="0"/>
        <w:jc w:val="both"/>
      </w:pPr>
      <w:r>
        <w:rPr>
          <w:rFonts w:ascii="Times New Roman"/>
          <w:b w:val="false"/>
          <w:i w:val="false"/>
          <w:color w:val="000000"/>
          <w:sz w:val="28"/>
        </w:rPr>
        <w:t xml:space="preserve">   !                 !мың адам   !     салу, км    ! құбырлары !ларын    </w:t>
      </w:r>
    </w:p>
    <w:p>
      <w:pPr>
        <w:spacing w:after="0"/>
        <w:ind w:left="0"/>
        <w:jc w:val="both"/>
      </w:pPr>
      <w:r>
        <w:rPr>
          <w:rFonts w:ascii="Times New Roman"/>
          <w:b w:val="false"/>
          <w:i w:val="false"/>
          <w:color w:val="000000"/>
          <w:sz w:val="28"/>
        </w:rPr>
        <w:t xml:space="preserve">   !                 !           !_________________!           !қайта </w:t>
      </w:r>
    </w:p>
    <w:p>
      <w:pPr>
        <w:spacing w:after="0"/>
        <w:ind w:left="0"/>
        <w:jc w:val="both"/>
      </w:pPr>
      <w:r>
        <w:rPr>
          <w:rFonts w:ascii="Times New Roman"/>
          <w:b w:val="false"/>
          <w:i w:val="false"/>
          <w:color w:val="000000"/>
          <w:sz w:val="28"/>
        </w:rPr>
        <w:t>   !                 !           !  Жаңа  ! Қайта  !           !жаңарту</w:t>
      </w:r>
    </w:p>
    <w:p>
      <w:pPr>
        <w:spacing w:after="0"/>
        <w:ind w:left="0"/>
        <w:jc w:val="both"/>
      </w:pPr>
      <w:r>
        <w:rPr>
          <w:rFonts w:ascii="Times New Roman"/>
          <w:b w:val="false"/>
          <w:i w:val="false"/>
          <w:color w:val="000000"/>
          <w:sz w:val="28"/>
        </w:rPr>
        <w:t>   !                 !           !        !жаңарту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358</w:t>
      </w:r>
    </w:p>
    <w:p>
      <w:pPr>
        <w:spacing w:after="0"/>
        <w:ind w:left="0"/>
        <w:jc w:val="both"/>
      </w:pPr>
      <w:r>
        <w:rPr>
          <w:rFonts w:ascii="Times New Roman"/>
          <w:b w:val="false"/>
          <w:i w:val="false"/>
          <w:color w:val="000000"/>
          <w:sz w:val="28"/>
        </w:rPr>
        <w:t xml:space="preserve"> 1   Ақмола             -----       226      752         18        64</w:t>
      </w:r>
    </w:p>
    <w:p>
      <w:pPr>
        <w:spacing w:after="0"/>
        <w:ind w:left="0"/>
        <w:jc w:val="both"/>
      </w:pPr>
      <w:r>
        <w:rPr>
          <w:rFonts w:ascii="Times New Roman"/>
          <w:b w:val="false"/>
          <w:i w:val="false"/>
          <w:color w:val="000000"/>
          <w:sz w:val="28"/>
        </w:rPr>
        <w:t>                        373,5</w:t>
      </w:r>
    </w:p>
    <w:p>
      <w:pPr>
        <w:spacing w:after="0"/>
        <w:ind w:left="0"/>
        <w:jc w:val="both"/>
      </w:pPr>
      <w:r>
        <w:rPr>
          <w:rFonts w:ascii="Times New Roman"/>
          <w:b w:val="false"/>
          <w:i w:val="false"/>
          <w:color w:val="000000"/>
          <w:sz w:val="28"/>
        </w:rPr>
        <w:t>                         290</w:t>
      </w:r>
    </w:p>
    <w:p>
      <w:pPr>
        <w:spacing w:after="0"/>
        <w:ind w:left="0"/>
        <w:jc w:val="both"/>
      </w:pPr>
      <w:r>
        <w:rPr>
          <w:rFonts w:ascii="Times New Roman"/>
          <w:b w:val="false"/>
          <w:i w:val="false"/>
          <w:color w:val="000000"/>
          <w:sz w:val="28"/>
        </w:rPr>
        <w:t xml:space="preserve"> 2   Ақтөбе             -----        92      278         27       111</w:t>
      </w:r>
    </w:p>
    <w:p>
      <w:pPr>
        <w:spacing w:after="0"/>
        <w:ind w:left="0"/>
        <w:jc w:val="both"/>
      </w:pPr>
      <w:r>
        <w:rPr>
          <w:rFonts w:ascii="Times New Roman"/>
          <w:b w:val="false"/>
          <w:i w:val="false"/>
          <w:color w:val="000000"/>
          <w:sz w:val="28"/>
        </w:rPr>
        <w:t>                        272,2</w:t>
      </w:r>
    </w:p>
    <w:p>
      <w:pPr>
        <w:spacing w:after="0"/>
        <w:ind w:left="0"/>
        <w:jc w:val="both"/>
      </w:pPr>
      <w:r>
        <w:rPr>
          <w:rFonts w:ascii="Times New Roman"/>
          <w:b w:val="false"/>
          <w:i w:val="false"/>
          <w:color w:val="000000"/>
          <w:sz w:val="28"/>
        </w:rPr>
        <w:t>                         464</w:t>
      </w:r>
    </w:p>
    <w:p>
      <w:pPr>
        <w:spacing w:after="0"/>
        <w:ind w:left="0"/>
        <w:jc w:val="both"/>
      </w:pPr>
      <w:r>
        <w:rPr>
          <w:rFonts w:ascii="Times New Roman"/>
          <w:b w:val="false"/>
          <w:i w:val="false"/>
          <w:color w:val="000000"/>
          <w:sz w:val="28"/>
        </w:rPr>
        <w:t xml:space="preserve"> 3   Алматы             -----        86      440         31        90</w:t>
      </w:r>
    </w:p>
    <w:p>
      <w:pPr>
        <w:spacing w:after="0"/>
        <w:ind w:left="0"/>
        <w:jc w:val="both"/>
      </w:pPr>
      <w:r>
        <w:rPr>
          <w:rFonts w:ascii="Times New Roman"/>
          <w:b w:val="false"/>
          <w:i w:val="false"/>
          <w:color w:val="000000"/>
          <w:sz w:val="28"/>
        </w:rPr>
        <w:t>                        619,6</w:t>
      </w:r>
    </w:p>
    <w:p>
      <w:pPr>
        <w:spacing w:after="0"/>
        <w:ind w:left="0"/>
        <w:jc w:val="both"/>
      </w:pPr>
      <w:r>
        <w:rPr>
          <w:rFonts w:ascii="Times New Roman"/>
          <w:b w:val="false"/>
          <w:i w:val="false"/>
          <w:color w:val="000000"/>
          <w:sz w:val="28"/>
        </w:rPr>
        <w:t xml:space="preserve">                          81   </w:t>
      </w:r>
    </w:p>
    <w:p>
      <w:pPr>
        <w:spacing w:after="0"/>
        <w:ind w:left="0"/>
        <w:jc w:val="both"/>
      </w:pPr>
      <w:r>
        <w:rPr>
          <w:rFonts w:ascii="Times New Roman"/>
          <w:b w:val="false"/>
          <w:i w:val="false"/>
          <w:color w:val="000000"/>
          <w:sz w:val="28"/>
        </w:rPr>
        <w:t xml:space="preserve"> 4   Атырау             -----       230      100         37        15</w:t>
      </w:r>
    </w:p>
    <w:p>
      <w:pPr>
        <w:spacing w:after="0"/>
        <w:ind w:left="0"/>
        <w:jc w:val="both"/>
      </w:pPr>
      <w:r>
        <w:rPr>
          <w:rFonts w:ascii="Times New Roman"/>
          <w:b w:val="false"/>
          <w:i w:val="false"/>
          <w:color w:val="000000"/>
          <w:sz w:val="28"/>
        </w:rPr>
        <w:t>                        138,32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Шығыс               164</w:t>
      </w:r>
    </w:p>
    <w:p>
      <w:pPr>
        <w:spacing w:after="0"/>
        <w:ind w:left="0"/>
        <w:jc w:val="both"/>
      </w:pPr>
      <w:r>
        <w:rPr>
          <w:rFonts w:ascii="Times New Roman"/>
          <w:b w:val="false"/>
          <w:i w:val="false"/>
          <w:color w:val="000000"/>
          <w:sz w:val="28"/>
        </w:rPr>
        <w:t>     Қазақстан          -----        -       196          -       164</w:t>
      </w:r>
    </w:p>
    <w:p>
      <w:pPr>
        <w:spacing w:after="0"/>
        <w:ind w:left="0"/>
        <w:jc w:val="both"/>
      </w:pPr>
      <w:r>
        <w:rPr>
          <w:rFonts w:ascii="Times New Roman"/>
          <w:b w:val="false"/>
          <w:i w:val="false"/>
          <w:color w:val="000000"/>
          <w:sz w:val="28"/>
        </w:rPr>
        <w:t>                        236,56</w:t>
      </w:r>
    </w:p>
    <w:p>
      <w:pPr>
        <w:spacing w:after="0"/>
        <w:ind w:left="0"/>
        <w:jc w:val="both"/>
      </w:pPr>
      <w:r>
        <w:rPr>
          <w:rFonts w:ascii="Times New Roman"/>
          <w:b w:val="false"/>
          <w:i w:val="false"/>
          <w:color w:val="000000"/>
          <w:sz w:val="28"/>
        </w:rPr>
        <w:t xml:space="preserve"> 6   Жамбыл              250</w:t>
      </w:r>
    </w:p>
    <w:p>
      <w:pPr>
        <w:spacing w:after="0"/>
        <w:ind w:left="0"/>
        <w:jc w:val="both"/>
      </w:pPr>
      <w:r>
        <w:rPr>
          <w:rFonts w:ascii="Times New Roman"/>
          <w:b w:val="false"/>
          <w:i w:val="false"/>
          <w:color w:val="000000"/>
          <w:sz w:val="28"/>
        </w:rPr>
        <w:t>                        -----       103      290         19        14</w:t>
      </w:r>
    </w:p>
    <w:p>
      <w:pPr>
        <w:spacing w:after="0"/>
        <w:ind w:left="0"/>
        <w:jc w:val="both"/>
      </w:pPr>
      <w:r>
        <w:rPr>
          <w:rFonts w:ascii="Times New Roman"/>
          <w:b w:val="false"/>
          <w:i w:val="false"/>
          <w:color w:val="000000"/>
          <w:sz w:val="28"/>
        </w:rPr>
        <w:t>                        380,2</w:t>
      </w:r>
    </w:p>
    <w:p>
      <w:pPr>
        <w:spacing w:after="0"/>
        <w:ind w:left="0"/>
        <w:jc w:val="both"/>
      </w:pPr>
      <w:r>
        <w:rPr>
          <w:rFonts w:ascii="Times New Roman"/>
          <w:b w:val="false"/>
          <w:i w:val="false"/>
          <w:color w:val="000000"/>
          <w:sz w:val="28"/>
        </w:rPr>
        <w:t xml:space="preserve">                         214       </w:t>
      </w:r>
    </w:p>
    <w:p>
      <w:pPr>
        <w:spacing w:after="0"/>
        <w:ind w:left="0"/>
        <w:jc w:val="both"/>
      </w:pPr>
      <w:r>
        <w:rPr>
          <w:rFonts w:ascii="Times New Roman"/>
          <w:b w:val="false"/>
          <w:i w:val="false"/>
          <w:color w:val="000000"/>
          <w:sz w:val="28"/>
        </w:rPr>
        <w:t xml:space="preserve"> 7   Батыс              -----      128,6     275         21        70</w:t>
      </w:r>
    </w:p>
    <w:p>
      <w:pPr>
        <w:spacing w:after="0"/>
        <w:ind w:left="0"/>
        <w:jc w:val="both"/>
      </w:pPr>
      <w:r>
        <w:rPr>
          <w:rFonts w:ascii="Times New Roman"/>
          <w:b w:val="false"/>
          <w:i w:val="false"/>
          <w:color w:val="000000"/>
          <w:sz w:val="28"/>
        </w:rPr>
        <w:t>     Қазақстан          219,78</w:t>
      </w:r>
    </w:p>
    <w:p>
      <w:pPr>
        <w:spacing w:after="0"/>
        <w:ind w:left="0"/>
        <w:jc w:val="both"/>
      </w:pPr>
      <w:r>
        <w:rPr>
          <w:rFonts w:ascii="Times New Roman"/>
          <w:b w:val="false"/>
          <w:i w:val="false"/>
          <w:color w:val="000000"/>
          <w:sz w:val="28"/>
        </w:rPr>
        <w:t xml:space="preserve">                         275       </w:t>
      </w:r>
    </w:p>
    <w:p>
      <w:pPr>
        <w:spacing w:after="0"/>
        <w:ind w:left="0"/>
        <w:jc w:val="both"/>
      </w:pPr>
      <w:r>
        <w:rPr>
          <w:rFonts w:ascii="Times New Roman"/>
          <w:b w:val="false"/>
          <w:i w:val="false"/>
          <w:color w:val="000000"/>
          <w:sz w:val="28"/>
        </w:rPr>
        <w:t xml:space="preserve"> 8   Қарағанды          -----      109,1   199,4         26        29</w:t>
      </w:r>
    </w:p>
    <w:p>
      <w:pPr>
        <w:spacing w:after="0"/>
        <w:ind w:left="0"/>
        <w:jc w:val="both"/>
      </w:pPr>
      <w:r>
        <w:rPr>
          <w:rFonts w:ascii="Times New Roman"/>
          <w:b w:val="false"/>
          <w:i w:val="false"/>
          <w:color w:val="000000"/>
          <w:sz w:val="28"/>
        </w:rPr>
        <w:t xml:space="preserve">                        126,35 </w:t>
      </w:r>
    </w:p>
    <w:p>
      <w:pPr>
        <w:spacing w:after="0"/>
        <w:ind w:left="0"/>
        <w:jc w:val="both"/>
      </w:pPr>
      <w:r>
        <w:rPr>
          <w:rFonts w:ascii="Times New Roman"/>
          <w:b w:val="false"/>
          <w:i w:val="false"/>
          <w:color w:val="000000"/>
          <w:sz w:val="28"/>
        </w:rPr>
        <w:t>                         499</w:t>
      </w:r>
    </w:p>
    <w:p>
      <w:pPr>
        <w:spacing w:after="0"/>
        <w:ind w:left="0"/>
        <w:jc w:val="both"/>
      </w:pPr>
      <w:r>
        <w:rPr>
          <w:rFonts w:ascii="Times New Roman"/>
          <w:b w:val="false"/>
          <w:i w:val="false"/>
          <w:color w:val="000000"/>
          <w:sz w:val="28"/>
        </w:rPr>
        <w:t xml:space="preserve"> 9   Қостанай           -----      494,5     443        184        91</w:t>
      </w:r>
    </w:p>
    <w:p>
      <w:pPr>
        <w:spacing w:after="0"/>
        <w:ind w:left="0"/>
        <w:jc w:val="both"/>
      </w:pPr>
      <w:r>
        <w:rPr>
          <w:rFonts w:ascii="Times New Roman"/>
          <w:b w:val="false"/>
          <w:i w:val="false"/>
          <w:color w:val="000000"/>
          <w:sz w:val="28"/>
        </w:rPr>
        <w:t>                        389,24</w:t>
      </w:r>
    </w:p>
    <w:p>
      <w:pPr>
        <w:spacing w:after="0"/>
        <w:ind w:left="0"/>
        <w:jc w:val="both"/>
      </w:pPr>
      <w:r>
        <w:rPr>
          <w:rFonts w:ascii="Times New Roman"/>
          <w:b w:val="false"/>
          <w:i w:val="false"/>
          <w:color w:val="000000"/>
          <w:sz w:val="28"/>
        </w:rPr>
        <w:t>                         202</w:t>
      </w:r>
    </w:p>
    <w:p>
      <w:pPr>
        <w:spacing w:after="0"/>
        <w:ind w:left="0"/>
        <w:jc w:val="both"/>
      </w:pPr>
      <w:r>
        <w:rPr>
          <w:rFonts w:ascii="Times New Roman"/>
          <w:b w:val="false"/>
          <w:i w:val="false"/>
          <w:color w:val="000000"/>
          <w:sz w:val="28"/>
        </w:rPr>
        <w:t>10   Қызылорда          -----     1354,3      45         60        30</w:t>
      </w:r>
    </w:p>
    <w:p>
      <w:pPr>
        <w:spacing w:after="0"/>
        <w:ind w:left="0"/>
        <w:jc w:val="both"/>
      </w:pPr>
      <w:r>
        <w:rPr>
          <w:rFonts w:ascii="Times New Roman"/>
          <w:b w:val="false"/>
          <w:i w:val="false"/>
          <w:color w:val="000000"/>
          <w:sz w:val="28"/>
        </w:rPr>
        <w:t>                        277,1</w:t>
      </w:r>
    </w:p>
    <w:p>
      <w:pPr>
        <w:spacing w:after="0"/>
        <w:ind w:left="0"/>
        <w:jc w:val="both"/>
      </w:pPr>
      <w:r>
        <w:rPr>
          <w:rFonts w:ascii="Times New Roman"/>
          <w:b w:val="false"/>
          <w:i w:val="false"/>
          <w:color w:val="000000"/>
          <w:sz w:val="28"/>
        </w:rPr>
        <w:t xml:space="preserve">                          32                                         </w:t>
      </w:r>
    </w:p>
    <w:p>
      <w:pPr>
        <w:spacing w:after="0"/>
        <w:ind w:left="0"/>
        <w:jc w:val="both"/>
      </w:pPr>
      <w:r>
        <w:rPr>
          <w:rFonts w:ascii="Times New Roman"/>
          <w:b w:val="false"/>
          <w:i w:val="false"/>
          <w:color w:val="000000"/>
          <w:sz w:val="28"/>
        </w:rPr>
        <w:t>11   Маңғыстау          -----        38       48          6        16</w:t>
      </w:r>
    </w:p>
    <w:p>
      <w:pPr>
        <w:spacing w:after="0"/>
        <w:ind w:left="0"/>
        <w:jc w:val="both"/>
      </w:pPr>
      <w:r>
        <w:rPr>
          <w:rFonts w:ascii="Times New Roman"/>
          <w:b w:val="false"/>
          <w:i w:val="false"/>
          <w:color w:val="000000"/>
          <w:sz w:val="28"/>
        </w:rPr>
        <w:t xml:space="preserve">                        39,12       </w:t>
      </w:r>
    </w:p>
    <w:p>
      <w:pPr>
        <w:spacing w:after="0"/>
        <w:ind w:left="0"/>
        <w:jc w:val="both"/>
      </w:pPr>
      <w:r>
        <w:rPr>
          <w:rFonts w:ascii="Times New Roman"/>
          <w:b w:val="false"/>
          <w:i w:val="false"/>
          <w:color w:val="000000"/>
          <w:sz w:val="28"/>
        </w:rPr>
        <w:t xml:space="preserve">                         336 </w:t>
      </w:r>
    </w:p>
    <w:p>
      <w:pPr>
        <w:spacing w:after="0"/>
        <w:ind w:left="0"/>
        <w:jc w:val="both"/>
      </w:pPr>
      <w:r>
        <w:rPr>
          <w:rFonts w:ascii="Times New Roman"/>
          <w:b w:val="false"/>
          <w:i w:val="false"/>
          <w:color w:val="000000"/>
          <w:sz w:val="28"/>
        </w:rPr>
        <w:t>12   Павлодар           -----       303      186         30       147</w:t>
      </w:r>
    </w:p>
    <w:p>
      <w:pPr>
        <w:spacing w:after="0"/>
        <w:ind w:left="0"/>
        <w:jc w:val="both"/>
      </w:pPr>
      <w:r>
        <w:rPr>
          <w:rFonts w:ascii="Times New Roman"/>
          <w:b w:val="false"/>
          <w:i w:val="false"/>
          <w:color w:val="000000"/>
          <w:sz w:val="28"/>
        </w:rPr>
        <w:t>                        278,9</w:t>
      </w:r>
    </w:p>
    <w:p>
      <w:pPr>
        <w:spacing w:after="0"/>
        <w:ind w:left="0"/>
        <w:jc w:val="both"/>
      </w:pPr>
      <w:r>
        <w:rPr>
          <w:rFonts w:ascii="Times New Roman"/>
          <w:b w:val="false"/>
          <w:i w:val="false"/>
          <w:color w:val="000000"/>
          <w:sz w:val="28"/>
        </w:rPr>
        <w:t>                         345</w:t>
      </w:r>
    </w:p>
    <w:p>
      <w:pPr>
        <w:spacing w:after="0"/>
        <w:ind w:left="0"/>
        <w:jc w:val="both"/>
      </w:pPr>
      <w:r>
        <w:rPr>
          <w:rFonts w:ascii="Times New Roman"/>
          <w:b w:val="false"/>
          <w:i w:val="false"/>
          <w:color w:val="000000"/>
          <w:sz w:val="28"/>
        </w:rPr>
        <w:t>13   Солтүстік          -----       139      470         61        -</w:t>
      </w:r>
    </w:p>
    <w:p>
      <w:pPr>
        <w:spacing w:after="0"/>
        <w:ind w:left="0"/>
        <w:jc w:val="both"/>
      </w:pPr>
      <w:r>
        <w:rPr>
          <w:rFonts w:ascii="Times New Roman"/>
          <w:b w:val="false"/>
          <w:i w:val="false"/>
          <w:color w:val="000000"/>
          <w:sz w:val="28"/>
        </w:rPr>
        <w:t>     Қазақстан          256,9</w:t>
      </w:r>
    </w:p>
    <w:p>
      <w:pPr>
        <w:spacing w:after="0"/>
        <w:ind w:left="0"/>
        <w:jc w:val="both"/>
      </w:pPr>
      <w:r>
        <w:rPr>
          <w:rFonts w:ascii="Times New Roman"/>
          <w:b w:val="false"/>
          <w:i w:val="false"/>
          <w:color w:val="000000"/>
          <w:sz w:val="28"/>
        </w:rPr>
        <w:t>                         126</w:t>
      </w:r>
    </w:p>
    <w:p>
      <w:pPr>
        <w:spacing w:after="0"/>
        <w:ind w:left="0"/>
        <w:jc w:val="both"/>
      </w:pPr>
      <w:r>
        <w:rPr>
          <w:rFonts w:ascii="Times New Roman"/>
          <w:b w:val="false"/>
          <w:i w:val="false"/>
          <w:color w:val="000000"/>
          <w:sz w:val="28"/>
        </w:rPr>
        <w:t>14   Оңтүстік           -----       468       56          9       117</w:t>
      </w:r>
    </w:p>
    <w:p>
      <w:pPr>
        <w:spacing w:after="0"/>
        <w:ind w:left="0"/>
        <w:jc w:val="both"/>
      </w:pPr>
      <w:r>
        <w:rPr>
          <w:rFonts w:ascii="Times New Roman"/>
          <w:b w:val="false"/>
          <w:i w:val="false"/>
          <w:color w:val="000000"/>
          <w:sz w:val="28"/>
        </w:rPr>
        <w:t>     Қазақстан          347,64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3636</w:t>
      </w:r>
    </w:p>
    <w:p>
      <w:pPr>
        <w:spacing w:after="0"/>
        <w:ind w:left="0"/>
        <w:jc w:val="both"/>
      </w:pPr>
      <w:r>
        <w:rPr>
          <w:rFonts w:ascii="Times New Roman"/>
          <w:b w:val="false"/>
          <w:i w:val="false"/>
          <w:color w:val="000000"/>
          <w:sz w:val="28"/>
        </w:rPr>
        <w:t>                        ------    3771,5    3778,4      529       958</w:t>
      </w:r>
    </w:p>
    <w:p>
      <w:pPr>
        <w:spacing w:after="0"/>
        <w:ind w:left="0"/>
        <w:jc w:val="both"/>
      </w:pPr>
      <w:r>
        <w:rPr>
          <w:rFonts w:ascii="Times New Roman"/>
          <w:b w:val="false"/>
          <w:i w:val="false"/>
          <w:color w:val="000000"/>
          <w:sz w:val="28"/>
        </w:rPr>
        <w:t>                        3955,41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   !   Негізгі іс-шаралардың құрамы      </w:t>
      </w:r>
    </w:p>
    <w:p>
      <w:pPr>
        <w:spacing w:after="0"/>
        <w:ind w:left="0"/>
        <w:jc w:val="both"/>
      </w:pPr>
      <w:r>
        <w:rPr>
          <w:rFonts w:ascii="Times New Roman"/>
          <w:b w:val="false"/>
          <w:i w:val="false"/>
          <w:color w:val="000000"/>
          <w:sz w:val="28"/>
        </w:rPr>
        <w:t xml:space="preserve">   !        (кенттердің саны)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N !Су дайын.! Жерасты !  Сумен жабд. !</w:t>
      </w:r>
    </w:p>
    <w:p>
      <w:pPr>
        <w:spacing w:after="0"/>
        <w:ind w:left="0"/>
        <w:jc w:val="both"/>
      </w:pPr>
      <w:r>
        <w:rPr>
          <w:rFonts w:ascii="Times New Roman"/>
          <w:b w:val="false"/>
          <w:i w:val="false"/>
          <w:color w:val="000000"/>
          <w:sz w:val="28"/>
        </w:rPr>
        <w:t>   !дау стан.! суларын !ортал. көздері!</w:t>
      </w:r>
    </w:p>
    <w:p>
      <w:pPr>
        <w:spacing w:after="0"/>
        <w:ind w:left="0"/>
        <w:jc w:val="both"/>
      </w:pPr>
      <w:r>
        <w:rPr>
          <w:rFonts w:ascii="Times New Roman"/>
          <w:b w:val="false"/>
          <w:i w:val="false"/>
          <w:color w:val="000000"/>
          <w:sz w:val="28"/>
        </w:rPr>
        <w:t xml:space="preserve">   !циясы    ! барлау  !              ! </w:t>
      </w:r>
    </w:p>
    <w:p>
      <w:pPr>
        <w:spacing w:after="0"/>
        <w:ind w:left="0"/>
        <w:jc w:val="both"/>
      </w:pPr>
      <w:r>
        <w:rPr>
          <w:rFonts w:ascii="Times New Roman"/>
          <w:b w:val="false"/>
          <w:i w:val="false"/>
          <w:color w:val="000000"/>
          <w:sz w:val="28"/>
        </w:rPr>
        <w:t>   !(тұщы жә.!         !              !</w:t>
      </w:r>
    </w:p>
    <w:p>
      <w:pPr>
        <w:spacing w:after="0"/>
        <w:ind w:left="0"/>
        <w:jc w:val="both"/>
      </w:pPr>
      <w:r>
        <w:rPr>
          <w:rFonts w:ascii="Times New Roman"/>
          <w:b w:val="false"/>
          <w:i w:val="false"/>
          <w:color w:val="000000"/>
          <w:sz w:val="28"/>
        </w:rPr>
        <w:t>   !не т.б.) !         !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 1        -       10         105</w:t>
      </w:r>
    </w:p>
    <w:p>
      <w:pPr>
        <w:spacing w:after="0"/>
        <w:ind w:left="0"/>
        <w:jc w:val="both"/>
      </w:pPr>
      <w:r>
        <w:rPr>
          <w:rFonts w:ascii="Times New Roman"/>
          <w:b w:val="false"/>
          <w:i w:val="false"/>
          <w:color w:val="000000"/>
          <w:sz w:val="28"/>
        </w:rPr>
        <w:t xml:space="preserve"> 2        8        -         140</w:t>
      </w:r>
    </w:p>
    <w:p>
      <w:pPr>
        <w:spacing w:after="0"/>
        <w:ind w:left="0"/>
        <w:jc w:val="both"/>
      </w:pPr>
      <w:r>
        <w:rPr>
          <w:rFonts w:ascii="Times New Roman"/>
          <w:b w:val="false"/>
          <w:i w:val="false"/>
          <w:color w:val="000000"/>
          <w:sz w:val="28"/>
        </w:rPr>
        <w:t xml:space="preserve"> 3        -        -         240</w:t>
      </w:r>
    </w:p>
    <w:p>
      <w:pPr>
        <w:spacing w:after="0"/>
        <w:ind w:left="0"/>
        <w:jc w:val="both"/>
      </w:pPr>
      <w:r>
        <w:rPr>
          <w:rFonts w:ascii="Times New Roman"/>
          <w:b w:val="false"/>
          <w:i w:val="false"/>
          <w:color w:val="000000"/>
          <w:sz w:val="28"/>
        </w:rPr>
        <w:t xml:space="preserve"> 4       37        -          -</w:t>
      </w:r>
    </w:p>
    <w:p>
      <w:pPr>
        <w:spacing w:after="0"/>
        <w:ind w:left="0"/>
        <w:jc w:val="both"/>
      </w:pPr>
      <w:r>
        <w:rPr>
          <w:rFonts w:ascii="Times New Roman"/>
          <w:b w:val="false"/>
          <w:i w:val="false"/>
          <w:color w:val="000000"/>
          <w:sz w:val="28"/>
        </w:rPr>
        <w:t xml:space="preserve"> 5        -        -          -     </w:t>
      </w:r>
    </w:p>
    <w:p>
      <w:pPr>
        <w:spacing w:after="0"/>
        <w:ind w:left="0"/>
        <w:jc w:val="both"/>
      </w:pPr>
      <w:r>
        <w:rPr>
          <w:rFonts w:ascii="Times New Roman"/>
          <w:b w:val="false"/>
          <w:i w:val="false"/>
          <w:color w:val="000000"/>
          <w:sz w:val="28"/>
        </w:rPr>
        <w:t xml:space="preserve"> 6       16        -          94</w:t>
      </w:r>
    </w:p>
    <w:p>
      <w:pPr>
        <w:spacing w:after="0"/>
        <w:ind w:left="0"/>
        <w:jc w:val="both"/>
      </w:pPr>
      <w:r>
        <w:rPr>
          <w:rFonts w:ascii="Times New Roman"/>
          <w:b w:val="false"/>
          <w:i w:val="false"/>
          <w:color w:val="000000"/>
          <w:sz w:val="28"/>
        </w:rPr>
        <w:t xml:space="preserve"> 7       22       38          38</w:t>
      </w:r>
    </w:p>
    <w:p>
      <w:pPr>
        <w:spacing w:after="0"/>
        <w:ind w:left="0"/>
        <w:jc w:val="both"/>
      </w:pPr>
      <w:r>
        <w:rPr>
          <w:rFonts w:ascii="Times New Roman"/>
          <w:b w:val="false"/>
          <w:i w:val="false"/>
          <w:color w:val="000000"/>
          <w:sz w:val="28"/>
        </w:rPr>
        <w:t xml:space="preserve"> 8       40        -         220</w:t>
      </w:r>
    </w:p>
    <w:p>
      <w:pPr>
        <w:spacing w:after="0"/>
        <w:ind w:left="0"/>
        <w:jc w:val="both"/>
      </w:pPr>
      <w:r>
        <w:rPr>
          <w:rFonts w:ascii="Times New Roman"/>
          <w:b w:val="false"/>
          <w:i w:val="false"/>
          <w:color w:val="000000"/>
          <w:sz w:val="28"/>
        </w:rPr>
        <w:t xml:space="preserve"> 9       10        2         209</w:t>
      </w:r>
    </w:p>
    <w:p>
      <w:pPr>
        <w:spacing w:after="0"/>
        <w:ind w:left="0"/>
        <w:jc w:val="both"/>
      </w:pPr>
      <w:r>
        <w:rPr>
          <w:rFonts w:ascii="Times New Roman"/>
          <w:b w:val="false"/>
          <w:i w:val="false"/>
          <w:color w:val="000000"/>
          <w:sz w:val="28"/>
        </w:rPr>
        <w:t>10       38        -          -</w:t>
      </w:r>
    </w:p>
    <w:p>
      <w:pPr>
        <w:spacing w:after="0"/>
        <w:ind w:left="0"/>
        <w:jc w:val="both"/>
      </w:pPr>
      <w:r>
        <w:rPr>
          <w:rFonts w:ascii="Times New Roman"/>
          <w:b w:val="false"/>
          <w:i w:val="false"/>
          <w:color w:val="000000"/>
          <w:sz w:val="28"/>
        </w:rPr>
        <w:t>11        1        -          10</w:t>
      </w:r>
    </w:p>
    <w:p>
      <w:pPr>
        <w:spacing w:after="0"/>
        <w:ind w:left="0"/>
        <w:jc w:val="both"/>
      </w:pPr>
      <w:r>
        <w:rPr>
          <w:rFonts w:ascii="Times New Roman"/>
          <w:b w:val="false"/>
          <w:i w:val="false"/>
          <w:color w:val="000000"/>
          <w:sz w:val="28"/>
        </w:rPr>
        <w:t>12      120      147          -</w:t>
      </w:r>
    </w:p>
    <w:p>
      <w:pPr>
        <w:spacing w:after="0"/>
        <w:ind w:left="0"/>
        <w:jc w:val="both"/>
      </w:pPr>
      <w:r>
        <w:rPr>
          <w:rFonts w:ascii="Times New Roman"/>
          <w:b w:val="false"/>
          <w:i w:val="false"/>
          <w:color w:val="000000"/>
          <w:sz w:val="28"/>
        </w:rPr>
        <w:t>13       16      145          -</w:t>
      </w:r>
    </w:p>
    <w:p>
      <w:pPr>
        <w:spacing w:after="0"/>
        <w:ind w:left="0"/>
        <w:jc w:val="both"/>
      </w:pPr>
      <w:r>
        <w:rPr>
          <w:rFonts w:ascii="Times New Roman"/>
          <w:b w:val="false"/>
          <w:i w:val="false"/>
          <w:color w:val="000000"/>
          <w:sz w:val="28"/>
        </w:rPr>
        <w:t>14        -        -          -</w:t>
      </w:r>
    </w:p>
    <w:p>
      <w:pPr>
        <w:spacing w:after="0"/>
        <w:ind w:left="0"/>
        <w:jc w:val="both"/>
      </w:pPr>
      <w:r>
        <w:rPr>
          <w:rFonts w:ascii="Times New Roman"/>
          <w:b w:val="false"/>
          <w:i w:val="false"/>
          <w:color w:val="000000"/>
          <w:sz w:val="28"/>
        </w:rPr>
        <w:t>Барлығы 308      342        1056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Қала тұрғындарын ауыз сумен қамтамасыз ету жөніндегі </w:t>
      </w:r>
    </w:p>
    <w:p>
      <w:pPr>
        <w:spacing w:after="0"/>
        <w:ind w:left="0"/>
        <w:jc w:val="both"/>
      </w:pPr>
      <w:r>
        <w:rPr>
          <w:rFonts w:ascii="Times New Roman"/>
          <w:b w:val="false"/>
          <w:i w:val="false"/>
          <w:color w:val="000000"/>
          <w:sz w:val="28"/>
        </w:rPr>
        <w:t xml:space="preserve">                 іс-шаралардың негізгі көрсеткіштері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Облыстар     !Іс-шаралар !    Негізгі іс-шаралардың құрамы      </w:t>
      </w:r>
    </w:p>
    <w:p>
      <w:pPr>
        <w:spacing w:after="0"/>
        <w:ind w:left="0"/>
        <w:jc w:val="both"/>
      </w:pPr>
      <w:r>
        <w:rPr>
          <w:rFonts w:ascii="Times New Roman"/>
          <w:b w:val="false"/>
          <w:i w:val="false"/>
          <w:color w:val="000000"/>
          <w:sz w:val="28"/>
        </w:rPr>
        <w:t xml:space="preserve">   !                 !қамтыған   !                           </w:t>
      </w:r>
    </w:p>
    <w:p>
      <w:pPr>
        <w:spacing w:after="0"/>
        <w:ind w:left="0"/>
        <w:jc w:val="both"/>
      </w:pPr>
      <w:r>
        <w:rPr>
          <w:rFonts w:ascii="Times New Roman"/>
          <w:b w:val="false"/>
          <w:i w:val="false"/>
          <w:color w:val="000000"/>
          <w:sz w:val="28"/>
        </w:rPr>
        <w:t>   !                 !қала тұтын.!_________________________________________</w:t>
      </w:r>
    </w:p>
    <w:p>
      <w:pPr>
        <w:spacing w:after="0"/>
        <w:ind w:left="0"/>
        <w:jc w:val="both"/>
      </w:pPr>
      <w:r>
        <w:rPr>
          <w:rFonts w:ascii="Times New Roman"/>
          <w:b w:val="false"/>
          <w:i w:val="false"/>
          <w:color w:val="000000"/>
          <w:sz w:val="28"/>
        </w:rPr>
        <w:t>   !                 !саны мың   !  Алаңнан тыс    ! Суағыз. құрылыстарының</w:t>
      </w:r>
    </w:p>
    <w:p>
      <w:pPr>
        <w:spacing w:after="0"/>
        <w:ind w:left="0"/>
        <w:jc w:val="both"/>
      </w:pPr>
      <w:r>
        <w:rPr>
          <w:rFonts w:ascii="Times New Roman"/>
          <w:b w:val="false"/>
          <w:i w:val="false"/>
          <w:color w:val="000000"/>
          <w:sz w:val="28"/>
        </w:rPr>
        <w:t xml:space="preserve">   !                 !адам       ! суағарлар, км   !        саны         </w:t>
      </w:r>
    </w:p>
    <w:p>
      <w:pPr>
        <w:spacing w:after="0"/>
        <w:ind w:left="0"/>
        <w:jc w:val="both"/>
      </w:pPr>
      <w:r>
        <w:rPr>
          <w:rFonts w:ascii="Times New Roman"/>
          <w:b w:val="false"/>
          <w:i w:val="false"/>
          <w:color w:val="000000"/>
          <w:sz w:val="28"/>
        </w:rPr>
        <w:t>   !                 !           !_________________!_______________________</w:t>
      </w:r>
    </w:p>
    <w:p>
      <w:pPr>
        <w:spacing w:after="0"/>
        <w:ind w:left="0"/>
        <w:jc w:val="both"/>
      </w:pPr>
      <w:r>
        <w:rPr>
          <w:rFonts w:ascii="Times New Roman"/>
          <w:b w:val="false"/>
          <w:i w:val="false"/>
          <w:color w:val="000000"/>
          <w:sz w:val="28"/>
        </w:rPr>
        <w:t xml:space="preserve">   !                 !           !  жаңа  ! қайта  !   жаңа    ! қайта   </w:t>
      </w:r>
    </w:p>
    <w:p>
      <w:pPr>
        <w:spacing w:after="0"/>
        <w:ind w:left="0"/>
        <w:jc w:val="both"/>
      </w:pPr>
      <w:r>
        <w:rPr>
          <w:rFonts w:ascii="Times New Roman"/>
          <w:b w:val="false"/>
          <w:i w:val="false"/>
          <w:color w:val="000000"/>
          <w:sz w:val="28"/>
        </w:rPr>
        <w:t>   !                 !           !        !жаңарту !           ! жаңарту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1   Ақмола             -----        83       51        -           3</w:t>
      </w:r>
    </w:p>
    <w:p>
      <w:pPr>
        <w:spacing w:after="0"/>
        <w:ind w:left="0"/>
        <w:jc w:val="both"/>
      </w:pPr>
      <w:r>
        <w:rPr>
          <w:rFonts w:ascii="Times New Roman"/>
          <w:b w:val="false"/>
          <w:i w:val="false"/>
          <w:color w:val="000000"/>
          <w:sz w:val="28"/>
        </w:rPr>
        <w:t xml:space="preserve">                         481 </w:t>
      </w:r>
    </w:p>
    <w:p>
      <w:pPr>
        <w:spacing w:after="0"/>
        <w:ind w:left="0"/>
        <w:jc w:val="both"/>
      </w:pP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xml:space="preserve"> 2   Ақтөбе             -----         -       -         2           -</w:t>
      </w:r>
    </w:p>
    <w:p>
      <w:pPr>
        <w:spacing w:after="0"/>
        <w:ind w:left="0"/>
        <w:jc w:val="both"/>
      </w:pPr>
      <w:r>
        <w:rPr>
          <w:rFonts w:ascii="Times New Roman"/>
          <w:b w:val="false"/>
          <w:i w:val="false"/>
          <w:color w:val="000000"/>
          <w:sz w:val="28"/>
        </w:rPr>
        <w:t xml:space="preserve">                        333,7 </w:t>
      </w:r>
    </w:p>
    <w:p>
      <w:pPr>
        <w:spacing w:after="0"/>
        <w:ind w:left="0"/>
        <w:jc w:val="both"/>
      </w:pP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xml:space="preserve"> 3   Алматы             -----         -       23        -           -</w:t>
      </w:r>
    </w:p>
    <w:p>
      <w:pPr>
        <w:spacing w:after="0"/>
        <w:ind w:left="0"/>
        <w:jc w:val="both"/>
      </w:pPr>
      <w:r>
        <w:rPr>
          <w:rFonts w:ascii="Times New Roman"/>
          <w:b w:val="false"/>
          <w:i w:val="false"/>
          <w:color w:val="000000"/>
          <w:sz w:val="28"/>
        </w:rPr>
        <w:t xml:space="preserve">                        1439 </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xml:space="preserve"> 4   Атырау             -----         -       -         -           -</w:t>
      </w:r>
    </w:p>
    <w:p>
      <w:pPr>
        <w:spacing w:after="0"/>
        <w:ind w:left="0"/>
        <w:jc w:val="both"/>
      </w:pPr>
      <w:r>
        <w:rPr>
          <w:rFonts w:ascii="Times New Roman"/>
          <w:b w:val="false"/>
          <w:i w:val="false"/>
          <w:color w:val="000000"/>
          <w:sz w:val="28"/>
        </w:rPr>
        <w:t xml:space="preserve">                        200,4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Шығыс               14           </w:t>
      </w:r>
    </w:p>
    <w:p>
      <w:pPr>
        <w:spacing w:after="0"/>
        <w:ind w:left="0"/>
        <w:jc w:val="both"/>
      </w:pPr>
      <w:r>
        <w:rPr>
          <w:rFonts w:ascii="Times New Roman"/>
          <w:b w:val="false"/>
          <w:i w:val="false"/>
          <w:color w:val="000000"/>
          <w:sz w:val="28"/>
        </w:rPr>
        <w:t>     Қазақстан          -----         -       16        2           2</w:t>
      </w:r>
    </w:p>
    <w:p>
      <w:pPr>
        <w:spacing w:after="0"/>
        <w:ind w:left="0"/>
        <w:jc w:val="both"/>
      </w:pPr>
      <w:r>
        <w:rPr>
          <w:rFonts w:ascii="Times New Roman"/>
          <w:b w:val="false"/>
          <w:i w:val="false"/>
          <w:color w:val="000000"/>
          <w:sz w:val="28"/>
        </w:rPr>
        <w:t xml:space="preserve">                         800  </w:t>
      </w:r>
    </w:p>
    <w:p>
      <w:pPr>
        <w:spacing w:after="0"/>
        <w:ind w:left="0"/>
        <w:jc w:val="both"/>
      </w:pPr>
      <w:r>
        <w:rPr>
          <w:rFonts w:ascii="Times New Roman"/>
          <w:b w:val="false"/>
          <w:i w:val="false"/>
          <w:color w:val="000000"/>
          <w:sz w:val="28"/>
        </w:rPr>
        <w:t xml:space="preserve"> 6   Жамбыл               3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xml:space="preserve">                         340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7   Батыс              -----         -       -         1           -</w:t>
      </w:r>
    </w:p>
    <w:p>
      <w:pPr>
        <w:spacing w:after="0"/>
        <w:ind w:left="0"/>
        <w:jc w:val="both"/>
      </w:pPr>
      <w:r>
        <w:rPr>
          <w:rFonts w:ascii="Times New Roman"/>
          <w:b w:val="false"/>
          <w:i w:val="false"/>
          <w:color w:val="000000"/>
          <w:sz w:val="28"/>
        </w:rPr>
        <w:t xml:space="preserve">     Қазақстан           225  </w:t>
      </w:r>
    </w:p>
    <w:p>
      <w:pPr>
        <w:spacing w:after="0"/>
        <w:ind w:left="0"/>
        <w:jc w:val="both"/>
      </w:pPr>
      <w:r>
        <w:rPr>
          <w:rFonts w:ascii="Times New Roman"/>
          <w:b w:val="false"/>
          <w:i w:val="false"/>
          <w:color w:val="000000"/>
          <w:sz w:val="28"/>
        </w:rPr>
        <w:t xml:space="preserve">                          6        </w:t>
      </w:r>
    </w:p>
    <w:p>
      <w:pPr>
        <w:spacing w:after="0"/>
        <w:ind w:left="0"/>
        <w:jc w:val="both"/>
      </w:pPr>
      <w:r>
        <w:rPr>
          <w:rFonts w:ascii="Times New Roman"/>
          <w:b w:val="false"/>
          <w:i w:val="false"/>
          <w:color w:val="000000"/>
          <w:sz w:val="28"/>
        </w:rPr>
        <w:t xml:space="preserve"> 8   Қарағанды          -----         -       -         1           1</w:t>
      </w:r>
    </w:p>
    <w:p>
      <w:pPr>
        <w:spacing w:after="0"/>
        <w:ind w:left="0"/>
        <w:jc w:val="both"/>
      </w:pPr>
      <w:r>
        <w:rPr>
          <w:rFonts w:ascii="Times New Roman"/>
          <w:b w:val="false"/>
          <w:i w:val="false"/>
          <w:color w:val="000000"/>
          <w:sz w:val="28"/>
        </w:rPr>
        <w:t xml:space="preserve">                         478   </w:t>
      </w:r>
    </w:p>
    <w:p>
      <w:pPr>
        <w:spacing w:after="0"/>
        <w:ind w:left="0"/>
        <w:jc w:val="both"/>
      </w:pP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xml:space="preserve"> 9   Қостанай           -----         18      -         -           -</w:t>
      </w:r>
    </w:p>
    <w:p>
      <w:pPr>
        <w:spacing w:after="0"/>
        <w:ind w:left="0"/>
        <w:jc w:val="both"/>
      </w:pPr>
      <w:r>
        <w:rPr>
          <w:rFonts w:ascii="Times New Roman"/>
          <w:b w:val="false"/>
          <w:i w:val="false"/>
          <w:color w:val="000000"/>
          <w:sz w:val="28"/>
        </w:rPr>
        <w:t xml:space="preserve">                        372,6 </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10   Қызылорда          -----         -       -         2           -</w:t>
      </w:r>
    </w:p>
    <w:p>
      <w:pPr>
        <w:spacing w:after="0"/>
        <w:ind w:left="0"/>
        <w:jc w:val="both"/>
      </w:pPr>
      <w:r>
        <w:rPr>
          <w:rFonts w:ascii="Times New Roman"/>
          <w:b w:val="false"/>
          <w:i w:val="false"/>
          <w:color w:val="000000"/>
          <w:sz w:val="28"/>
        </w:rPr>
        <w:t xml:space="preserve">                         228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11   Маңғыстау          -----         187     -         -           -</w:t>
      </w:r>
    </w:p>
    <w:p>
      <w:pPr>
        <w:spacing w:after="0"/>
        <w:ind w:left="0"/>
        <w:jc w:val="both"/>
      </w:pPr>
      <w:r>
        <w:rPr>
          <w:rFonts w:ascii="Times New Roman"/>
          <w:b w:val="false"/>
          <w:i w:val="false"/>
          <w:color w:val="000000"/>
          <w:sz w:val="28"/>
        </w:rPr>
        <w:t xml:space="preserve">                        201,4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12   Павлодар           -----         -       -         1           -</w:t>
      </w:r>
    </w:p>
    <w:p>
      <w:pPr>
        <w:spacing w:after="0"/>
        <w:ind w:left="0"/>
        <w:jc w:val="both"/>
      </w:pPr>
      <w:r>
        <w:rPr>
          <w:rFonts w:ascii="Times New Roman"/>
          <w:b w:val="false"/>
          <w:i w:val="false"/>
          <w:color w:val="000000"/>
          <w:sz w:val="28"/>
        </w:rPr>
        <w:t xml:space="preserve">                        300,5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13   Солтүстік          -----         -       -         -           -</w:t>
      </w:r>
    </w:p>
    <w:p>
      <w:pPr>
        <w:spacing w:after="0"/>
        <w:ind w:left="0"/>
        <w:jc w:val="both"/>
      </w:pPr>
      <w:r>
        <w:rPr>
          <w:rFonts w:ascii="Times New Roman"/>
          <w:b w:val="false"/>
          <w:i w:val="false"/>
          <w:color w:val="000000"/>
          <w:sz w:val="28"/>
        </w:rPr>
        <w:t xml:space="preserve">     Қазақстан           204 </w:t>
      </w:r>
    </w:p>
    <w:p>
      <w:pPr>
        <w:spacing w:after="0"/>
        <w:ind w:left="0"/>
        <w:jc w:val="both"/>
      </w:pPr>
      <w:r>
        <w:rPr>
          <w:rFonts w:ascii="Times New Roman"/>
          <w:b w:val="false"/>
          <w:i w:val="false"/>
          <w:color w:val="000000"/>
          <w:sz w:val="28"/>
        </w:rPr>
        <w:t xml:space="preserve">                          6 </w:t>
      </w:r>
    </w:p>
    <w:p>
      <w:pPr>
        <w:spacing w:after="0"/>
        <w:ind w:left="0"/>
        <w:jc w:val="both"/>
      </w:pPr>
      <w:r>
        <w:rPr>
          <w:rFonts w:ascii="Times New Roman"/>
          <w:b w:val="false"/>
          <w:i w:val="false"/>
          <w:color w:val="000000"/>
          <w:sz w:val="28"/>
        </w:rPr>
        <w:t>14   Оңтүстік           -----        68       -         2           1</w:t>
      </w:r>
    </w:p>
    <w:p>
      <w:pPr>
        <w:spacing w:after="0"/>
        <w:ind w:left="0"/>
        <w:jc w:val="both"/>
      </w:pPr>
      <w:r>
        <w:rPr>
          <w:rFonts w:ascii="Times New Roman"/>
          <w:b w:val="false"/>
          <w:i w:val="false"/>
          <w:color w:val="000000"/>
          <w:sz w:val="28"/>
        </w:rPr>
        <w:t xml:space="preserve">     Қазақстан           563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бойынша           63  </w:t>
      </w:r>
    </w:p>
    <w:p>
      <w:pPr>
        <w:spacing w:after="0"/>
        <w:ind w:left="0"/>
        <w:jc w:val="both"/>
      </w:pPr>
      <w:r>
        <w:rPr>
          <w:rFonts w:ascii="Times New Roman"/>
          <w:b w:val="false"/>
          <w:i w:val="false"/>
          <w:color w:val="000000"/>
          <w:sz w:val="28"/>
        </w:rPr>
        <w:t>     барлығы            ------      356      90         11          7</w:t>
      </w:r>
    </w:p>
    <w:p>
      <w:pPr>
        <w:spacing w:after="0"/>
        <w:ind w:left="0"/>
        <w:jc w:val="both"/>
      </w:pPr>
      <w:r>
        <w:rPr>
          <w:rFonts w:ascii="Times New Roman"/>
          <w:b w:val="false"/>
          <w:i w:val="false"/>
          <w:color w:val="000000"/>
          <w:sz w:val="28"/>
        </w:rPr>
        <w:t xml:space="preserve">                         5956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Негізгі іс-шаралардың құрамы       !         !</w:t>
      </w:r>
    </w:p>
    <w:p>
      <w:pPr>
        <w:spacing w:after="0"/>
        <w:ind w:left="0"/>
        <w:jc w:val="both"/>
      </w:pPr>
      <w:r>
        <w:rPr>
          <w:rFonts w:ascii="Times New Roman"/>
          <w:b w:val="false"/>
          <w:i w:val="false"/>
          <w:color w:val="000000"/>
          <w:sz w:val="28"/>
        </w:rPr>
        <w:t>_______________________________________!Қаланың  !</w:t>
      </w:r>
    </w:p>
    <w:p>
      <w:pPr>
        <w:spacing w:after="0"/>
        <w:ind w:left="0"/>
        <w:jc w:val="both"/>
      </w:pPr>
      <w:r>
        <w:rPr>
          <w:rFonts w:ascii="Times New Roman"/>
          <w:b w:val="false"/>
          <w:i w:val="false"/>
          <w:color w:val="000000"/>
          <w:sz w:val="28"/>
        </w:rPr>
        <w:t xml:space="preserve"> N ! Су тазартатын     ! Қалалық       !жерасты  !</w:t>
      </w:r>
    </w:p>
    <w:p>
      <w:pPr>
        <w:spacing w:after="0"/>
        <w:ind w:left="0"/>
        <w:jc w:val="both"/>
      </w:pPr>
      <w:r>
        <w:rPr>
          <w:rFonts w:ascii="Times New Roman"/>
          <w:b w:val="false"/>
          <w:i w:val="false"/>
          <w:color w:val="000000"/>
          <w:sz w:val="28"/>
        </w:rPr>
        <w:t>   ! құрылыстар. саны  ! желілер, км   !су, бар. !</w:t>
      </w:r>
    </w:p>
    <w:p>
      <w:pPr>
        <w:spacing w:after="0"/>
        <w:ind w:left="0"/>
        <w:jc w:val="both"/>
      </w:pPr>
      <w:r>
        <w:rPr>
          <w:rFonts w:ascii="Times New Roman"/>
          <w:b w:val="false"/>
          <w:i w:val="false"/>
          <w:color w:val="000000"/>
          <w:sz w:val="28"/>
        </w:rPr>
        <w:t>   !___________________!_______________!лау      !</w:t>
      </w:r>
    </w:p>
    <w:p>
      <w:pPr>
        <w:spacing w:after="0"/>
        <w:ind w:left="0"/>
        <w:jc w:val="both"/>
      </w:pPr>
      <w:r>
        <w:rPr>
          <w:rFonts w:ascii="Times New Roman"/>
          <w:b w:val="false"/>
          <w:i w:val="false"/>
          <w:color w:val="000000"/>
          <w:sz w:val="28"/>
        </w:rPr>
        <w:t>   !  жаңа   ! қайта   ! жаңа ! қайта  !         !</w:t>
      </w:r>
    </w:p>
    <w:p>
      <w:pPr>
        <w:spacing w:after="0"/>
        <w:ind w:left="0"/>
        <w:jc w:val="both"/>
      </w:pPr>
      <w:r>
        <w:rPr>
          <w:rFonts w:ascii="Times New Roman"/>
          <w:b w:val="false"/>
          <w:i w:val="false"/>
          <w:color w:val="000000"/>
          <w:sz w:val="28"/>
        </w:rPr>
        <w:t>   !         !жаңарту  !      !жаңарту !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1      3         1       -      148        -</w:t>
      </w:r>
    </w:p>
    <w:p>
      <w:pPr>
        <w:spacing w:after="0"/>
        <w:ind w:left="0"/>
        <w:jc w:val="both"/>
      </w:pPr>
      <w:r>
        <w:rPr>
          <w:rFonts w:ascii="Times New Roman"/>
          <w:b w:val="false"/>
          <w:i w:val="false"/>
          <w:color w:val="000000"/>
          <w:sz w:val="28"/>
        </w:rPr>
        <w:t xml:space="preserve"> 2      -         1       -      143        -</w:t>
      </w:r>
    </w:p>
    <w:p>
      <w:pPr>
        <w:spacing w:after="0"/>
        <w:ind w:left="0"/>
        <w:jc w:val="both"/>
      </w:pPr>
      <w:r>
        <w:rPr>
          <w:rFonts w:ascii="Times New Roman"/>
          <w:b w:val="false"/>
          <w:i w:val="false"/>
          <w:color w:val="000000"/>
          <w:sz w:val="28"/>
        </w:rPr>
        <w:t xml:space="preserve"> 3      -         -       -      580        -</w:t>
      </w:r>
    </w:p>
    <w:p>
      <w:pPr>
        <w:spacing w:after="0"/>
        <w:ind w:left="0"/>
        <w:jc w:val="both"/>
      </w:pPr>
      <w:r>
        <w:rPr>
          <w:rFonts w:ascii="Times New Roman"/>
          <w:b w:val="false"/>
          <w:i w:val="false"/>
          <w:color w:val="000000"/>
          <w:sz w:val="28"/>
        </w:rPr>
        <w:t xml:space="preserve"> 4      1         2       -       83        -</w:t>
      </w:r>
    </w:p>
    <w:p>
      <w:pPr>
        <w:spacing w:after="0"/>
        <w:ind w:left="0"/>
        <w:jc w:val="both"/>
      </w:pPr>
      <w:r>
        <w:rPr>
          <w:rFonts w:ascii="Times New Roman"/>
          <w:b w:val="false"/>
          <w:i w:val="false"/>
          <w:color w:val="000000"/>
          <w:sz w:val="28"/>
        </w:rPr>
        <w:t xml:space="preserve"> 5      -         -      16      184        -</w:t>
      </w:r>
    </w:p>
    <w:p>
      <w:pPr>
        <w:spacing w:after="0"/>
        <w:ind w:left="0"/>
        <w:jc w:val="both"/>
      </w:pPr>
      <w:r>
        <w:rPr>
          <w:rFonts w:ascii="Times New Roman"/>
          <w:b w:val="false"/>
          <w:i w:val="false"/>
          <w:color w:val="000000"/>
          <w:sz w:val="28"/>
        </w:rPr>
        <w:t xml:space="preserve"> 6      -         2       -      110        -</w:t>
      </w:r>
    </w:p>
    <w:p>
      <w:pPr>
        <w:spacing w:after="0"/>
        <w:ind w:left="0"/>
        <w:jc w:val="both"/>
      </w:pPr>
      <w:r>
        <w:rPr>
          <w:rFonts w:ascii="Times New Roman"/>
          <w:b w:val="false"/>
          <w:i w:val="false"/>
          <w:color w:val="000000"/>
          <w:sz w:val="28"/>
        </w:rPr>
        <w:t xml:space="preserve"> 7      1         -       -      108        -</w:t>
      </w:r>
    </w:p>
    <w:p>
      <w:pPr>
        <w:spacing w:after="0"/>
        <w:ind w:left="0"/>
        <w:jc w:val="both"/>
      </w:pPr>
      <w:r>
        <w:rPr>
          <w:rFonts w:ascii="Times New Roman"/>
          <w:b w:val="false"/>
          <w:i w:val="false"/>
          <w:color w:val="000000"/>
          <w:sz w:val="28"/>
        </w:rPr>
        <w:t xml:space="preserve"> 8      -         -      62       -         -</w:t>
      </w:r>
    </w:p>
    <w:p>
      <w:pPr>
        <w:spacing w:after="0"/>
        <w:ind w:left="0"/>
        <w:jc w:val="both"/>
      </w:pPr>
      <w:r>
        <w:rPr>
          <w:rFonts w:ascii="Times New Roman"/>
          <w:b w:val="false"/>
          <w:i w:val="false"/>
          <w:color w:val="000000"/>
          <w:sz w:val="28"/>
        </w:rPr>
        <w:t xml:space="preserve"> 9      -         -      31      209        -</w:t>
      </w:r>
    </w:p>
    <w:p>
      <w:pPr>
        <w:spacing w:after="0"/>
        <w:ind w:left="0"/>
        <w:jc w:val="both"/>
      </w:pPr>
      <w:r>
        <w:rPr>
          <w:rFonts w:ascii="Times New Roman"/>
          <w:b w:val="false"/>
          <w:i w:val="false"/>
          <w:color w:val="000000"/>
          <w:sz w:val="28"/>
        </w:rPr>
        <w:t>10      -         1       -      160        -</w:t>
      </w:r>
    </w:p>
    <w:p>
      <w:pPr>
        <w:spacing w:after="0"/>
        <w:ind w:left="0"/>
        <w:jc w:val="both"/>
      </w:pPr>
      <w:r>
        <w:rPr>
          <w:rFonts w:ascii="Times New Roman"/>
          <w:b w:val="false"/>
          <w:i w:val="false"/>
          <w:color w:val="000000"/>
          <w:sz w:val="28"/>
        </w:rPr>
        <w:t>11      1         -       -       56        -</w:t>
      </w:r>
    </w:p>
    <w:p>
      <w:pPr>
        <w:spacing w:after="0"/>
        <w:ind w:left="0"/>
        <w:jc w:val="both"/>
      </w:pPr>
      <w:r>
        <w:rPr>
          <w:rFonts w:ascii="Times New Roman"/>
          <w:b w:val="false"/>
          <w:i w:val="false"/>
          <w:color w:val="000000"/>
          <w:sz w:val="28"/>
        </w:rPr>
        <w:t>12      -         -       -      105        -</w:t>
      </w:r>
    </w:p>
    <w:p>
      <w:pPr>
        <w:spacing w:after="0"/>
        <w:ind w:left="0"/>
        <w:jc w:val="both"/>
      </w:pPr>
      <w:r>
        <w:rPr>
          <w:rFonts w:ascii="Times New Roman"/>
          <w:b w:val="false"/>
          <w:i w:val="false"/>
          <w:color w:val="000000"/>
          <w:sz w:val="28"/>
        </w:rPr>
        <w:t>13      -         -       -       80        -</w:t>
      </w:r>
    </w:p>
    <w:p>
      <w:pPr>
        <w:spacing w:after="0"/>
        <w:ind w:left="0"/>
        <w:jc w:val="both"/>
      </w:pPr>
      <w:r>
        <w:rPr>
          <w:rFonts w:ascii="Times New Roman"/>
          <w:b w:val="false"/>
          <w:i w:val="false"/>
          <w:color w:val="000000"/>
          <w:sz w:val="28"/>
        </w:rPr>
        <w:t>14      1         -       -      300        2</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барлығы 7         7      109    2289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"Ауыз су" бағдарламасының іс-шараларын іске асыруды</w:t>
      </w:r>
    </w:p>
    <w:p>
      <w:pPr>
        <w:spacing w:after="0"/>
        <w:ind w:left="0"/>
        <w:jc w:val="both"/>
      </w:pPr>
      <w:r>
        <w:rPr>
          <w:rFonts w:ascii="Times New Roman"/>
          <w:b w:val="false"/>
          <w:i w:val="false"/>
          <w:color w:val="000000"/>
          <w:sz w:val="28"/>
        </w:rPr>
        <w:t>       қаржыландырудың қажетті ресурстары мен көздерінің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Барлығы  !  оның ішінде кезеңдер бойынша</w:t>
      </w:r>
    </w:p>
    <w:p>
      <w:pPr>
        <w:spacing w:after="0"/>
        <w:ind w:left="0"/>
        <w:jc w:val="both"/>
      </w:pPr>
      <w:r>
        <w:rPr>
          <w:rFonts w:ascii="Times New Roman"/>
          <w:b w:val="false"/>
          <w:i w:val="false"/>
          <w:color w:val="000000"/>
          <w:sz w:val="28"/>
        </w:rPr>
        <w:t>                               !          !_______________________________</w:t>
      </w:r>
    </w:p>
    <w:p>
      <w:pPr>
        <w:spacing w:after="0"/>
        <w:ind w:left="0"/>
        <w:jc w:val="both"/>
      </w:pPr>
      <w:r>
        <w:rPr>
          <w:rFonts w:ascii="Times New Roman"/>
          <w:b w:val="false"/>
          <w:i w:val="false"/>
          <w:color w:val="000000"/>
          <w:sz w:val="28"/>
        </w:rPr>
        <w:t>                               !          !  I кезең     !  II кезең</w:t>
      </w:r>
    </w:p>
    <w:p>
      <w:pPr>
        <w:spacing w:after="0"/>
        <w:ind w:left="0"/>
        <w:jc w:val="both"/>
      </w:pPr>
      <w:r>
        <w:rPr>
          <w:rFonts w:ascii="Times New Roman"/>
          <w:b w:val="false"/>
          <w:i w:val="false"/>
          <w:color w:val="000000"/>
          <w:sz w:val="28"/>
        </w:rPr>
        <w:t>                               !          !2001-2005 ж.ж.! 2006-2010 ж.ж.</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Жалпы көлемі,</w:t>
      </w:r>
    </w:p>
    <w:p>
      <w:pPr>
        <w:spacing w:after="0"/>
        <w:ind w:left="0"/>
        <w:jc w:val="both"/>
      </w:pPr>
      <w:r>
        <w:rPr>
          <w:rFonts w:ascii="Times New Roman"/>
          <w:b w:val="false"/>
          <w:i w:val="false"/>
          <w:color w:val="000000"/>
          <w:sz w:val="28"/>
        </w:rPr>
        <w:t xml:space="preserve"> о.і. көздер бойынша:            118168          51068       68000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бюджет             44030          21970       22060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бюджет                48318          25512       22806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шаруашылық жүргізуші</w:t>
      </w:r>
    </w:p>
    <w:p>
      <w:pPr>
        <w:spacing w:after="0"/>
        <w:ind w:left="0"/>
        <w:jc w:val="both"/>
      </w:pPr>
      <w:r>
        <w:rPr>
          <w:rFonts w:ascii="Times New Roman"/>
          <w:b w:val="false"/>
          <w:i w:val="false"/>
          <w:color w:val="000000"/>
          <w:sz w:val="28"/>
        </w:rPr>
        <w:t xml:space="preserve"> субъектілердің өз қаражаты       25820           3370       22450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Шығыстар және қаржыландыру көздері тиісті жылға арналған </w:t>
      </w:r>
    </w:p>
    <w:p>
      <w:pPr>
        <w:spacing w:after="0"/>
        <w:ind w:left="0"/>
        <w:jc w:val="both"/>
      </w:pPr>
      <w:r>
        <w:rPr>
          <w:rFonts w:ascii="Times New Roman"/>
          <w:b w:val="false"/>
          <w:i w:val="false"/>
          <w:color w:val="000000"/>
          <w:sz w:val="28"/>
        </w:rPr>
        <w:t xml:space="preserve">республикалық және жергілікті бюджеттерді қалыптастыру кезінде нақтылауға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2001-2010 жылдарға</w:t>
      </w:r>
    </w:p>
    <w:p>
      <w:pPr>
        <w:spacing w:after="0"/>
        <w:ind w:left="0"/>
        <w:jc w:val="both"/>
      </w:pPr>
      <w:r>
        <w:rPr>
          <w:rFonts w:ascii="Times New Roman"/>
          <w:b w:val="false"/>
          <w:i w:val="false"/>
          <w:color w:val="000000"/>
          <w:sz w:val="28"/>
        </w:rPr>
        <w:t xml:space="preserve">                                                арналған "Ауыз су" </w:t>
      </w:r>
    </w:p>
    <w:p>
      <w:pPr>
        <w:spacing w:after="0"/>
        <w:ind w:left="0"/>
        <w:jc w:val="both"/>
      </w:pPr>
      <w:r>
        <w:rPr>
          <w:rFonts w:ascii="Times New Roman"/>
          <w:b w:val="false"/>
          <w:i w:val="false"/>
          <w:color w:val="000000"/>
          <w:sz w:val="28"/>
        </w:rPr>
        <w:t>                                                мемлекеттік бағдарламасына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2001-2010 жылдарға</w:t>
      </w:r>
    </w:p>
    <w:p>
      <w:pPr>
        <w:spacing w:after="0"/>
        <w:ind w:left="0"/>
        <w:jc w:val="both"/>
      </w:pPr>
      <w:r>
        <w:rPr>
          <w:rFonts w:ascii="Times New Roman"/>
          <w:b w:val="false"/>
          <w:i w:val="false"/>
          <w:color w:val="000000"/>
          <w:sz w:val="28"/>
        </w:rPr>
        <w:t xml:space="preserve">                                                арналған "Ауыз су" </w:t>
      </w:r>
    </w:p>
    <w:p>
      <w:pPr>
        <w:spacing w:after="0"/>
        <w:ind w:left="0"/>
        <w:jc w:val="both"/>
      </w:pPr>
      <w:r>
        <w:rPr>
          <w:rFonts w:ascii="Times New Roman"/>
          <w:b w:val="false"/>
          <w:i w:val="false"/>
          <w:color w:val="000000"/>
          <w:sz w:val="28"/>
        </w:rPr>
        <w:t>                                                мемлекеттік бағдарламасына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