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2b4e" w14:textId="76c2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Түрік Республикасынан патрондар импорты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13 желтоқсан N 1630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"Экспорттық бақылау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1996 жылғы 18 маусымдағы және "Кеден ісі туралы" 1995 жылғы 20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Қорғаныс министрлігіне өтеусіз көмек көрсету шеңберінде Түрік Республикасынан 12,7 мм калибрлі саны 5000 дана патрон (СЭҚ ТН коды 930630300) импортына рұқсат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Экономика және сауда министрлігі заңнамада белгіленген тәртіппен Қазақстан Республикасының Қорғаныс министрлігіне осы қаулының 1-тармағында көрсетілген патрондардың импортына лицензия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Мемлекеттік кіріс министрлігінің Кеден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комитеті Қазақстан Республикасының кеден заңнамасында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тәртіппен осы қаулының 1-тармағында көрсетілген патрондардың импортына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кедендік 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қаулының орындалуын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 және сауда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