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1d93" w14:textId="50f1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маусымдағы N 880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желтоқсан N 1631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мүлікті басқарудың және жекешелендірудің тиімділігін арттырудың 2001-2002 жылдарға арналған салалық бағдарламасын бекіту туралы" Қазақстан Республикасы Үкіметінің 2001 жылғы 27 маусымдағы N 880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P010880_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2001 ж., N 24-25, 300-құжат)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мүлікті басқарудың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жекешелендірудің тиімділігін арттырудың 2001-2002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салалық бағдарламасында: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"Бағдарламаны іске асыру жөніндегі 2001 жылға арналған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жоспары" деген 8-бөлімде: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"Нормативтік-құқықтық базаны жетілдіру" деген 1-тарауда: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1.4.-жолда: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"Орындау мерзімі" деген бағандағы "3" деген сан "4"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