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95ed" w14:textId="a2c9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Өнеркәсіптік авариялардың трансшекаралық әсері туралы конвенцияның (Хельсинки, 1992 жылғы 17 наурыз) мақсаттары үшін құзыретті органдар мен бірыңғай байланыс пункті ретінде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желтоқсан N 1634. Күші жойылды - Қазақстан Республикасы Үкіметінің 2016 жылғы 21 маусымда № 364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21.06.2016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Өнеркәсіптік авариялардың трансшекаралық әсері туралы конвенцияның (Хельсинки, 1992 жылғы 17 наурыз) </w:t>
      </w:r>
      <w:r>
        <w:rPr>
          <w:rFonts w:ascii="Times New Roman"/>
          <w:b w:val="false"/>
          <w:i w:val="false"/>
          <w:color w:val="000000"/>
          <w:sz w:val="28"/>
        </w:rPr>
        <w:t>17-бабын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Төтенше жағдайлар министрлiгi мен Қазақстан Республикасының Қоршаған ортаны қорғау министрлігі өнеркәсіптік авариялардың трансшекаралық әсері туралы конвенцияның (Хельсинки, 1992 жылғы 17 наурыз) мақсаттары үшін құзыретті органдар;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Қазақстан Республикасы Төтенше жағдайлар министрлiгi көрсетілген конвенцияның мақсаттары үшін бірыңғай байланыс пункті ретінде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2003.09.12. N  </w:t>
      </w:r>
      <w:r>
        <w:rPr>
          <w:rFonts w:ascii="Times New Roman"/>
          <w:b w:val="false"/>
          <w:i w:val="false"/>
          <w:color w:val="000000"/>
          <w:sz w:val="28"/>
        </w:rPr>
        <w:t>922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2006.04.28. N </w:t>
      </w:r>
      <w:r>
        <w:rPr>
          <w:rFonts w:ascii="Times New Roman"/>
          <w:b w:val="false"/>
          <w:i w:val="false"/>
          <w:color w:val="000000"/>
          <w:sz w:val="28"/>
        </w:rPr>
        <w:t>340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