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cb73" w14:textId="db0c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Қазақстанның тұтынушыларын электрмен тұрақты жабдықтауды қамтамасыз ету жөніндегі шұғыл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желтоқсан N 1649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2001-2002 жылдардың күзгі-қысқы кезеңінде Оңтүстік Қазақстанның тұтынушыларын электрмен жабдықтауда қалыптасқан төтенше ахуалға, сондай-ақ экономикалық қауіпсіздікті қамтамасыз етуге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облысының әкіміне 2001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Жамбыл МАЭС-ін іске қосуға және оның тұрақты жұмыс істеуіне байланысты шығыстарды қаржыландыру үшін 350 000 000 (үш жүз елу миллион) теңге бөлінсін.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2002.03.19. N 334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P020334_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Энергетика және минералдық ресурстар министрлігі мен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облысының әкімі Жамбыл МАЭС-ін іске қосуды және оның тұрақты жұмыс істеуін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қаржыландыру жөнінде бірлескен шешім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