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3dec2" w14:textId="5f3de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2000 жылғы 30 желтоқсандағы N 1963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15 желтоқсан N 1650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2000-2002 жылдарға арналған Мемлекеттік инвестицияларының бағдарламасын бекіту туралы" Қазақстан Республикасы Үкіметінің 2000 жылғы 30 желтоқсандағы N 1963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P001963_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(Қазақстан Республикасының ПҮКЖ-ы, 2000 ж., N 56, 631-құжат) мынадай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өзгерістер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көрсетілген қаулымен бекітілген Қазақстан Республикасының 2000-2002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жылдарға арналған Мемлекеттік инвестицияларының бағдарламасына 3-қосымшада: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"Көлік және байланыс" салалық секторындағы реттік нөмірі 14-жол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 !        2       !     3       !   4   !  5   !   6   !      7     !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___!________________!_____________!_______!______!_______!____________!____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14. Boeing           "Kazakstan    2000-   Айқын. 104,00  Заемды игеру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767 - 200 ER     Airlines"     2002    далған         Кепілдік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әуе кемесін      ААҚ                   жоқ            мөлшері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сатып алу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таблицаның жалғасы: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9          !        10        !       11         !      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__________________!__________________!__________________!__________________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35,00               69,00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35,00              27,00               42,00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Қасымбеков Б.А.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