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560d" w14:textId="2af5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19 желтоқсан N 1661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"2001 жылға арналған республикалық бюджет туралы" Қазақстан Республикасының 2000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>Заңына, "Қазақстан Республикасының Үкіметі резервінің қаражатын пайдаланудың тәртібін бекіту туралы" Қазақстан Республикасы Үкіметінің 1999 жылғы 18 қыркүйектегі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сот шешімдерін орындау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министрлігіне сот шешімдері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Қазақстан Республикасы Үкіметінің, орталық мемлекеттік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олардың аумақтық бөлімшелерінің міндеттемелерін өтеуге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2001 жылға арналған республикалық бюджетте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көзделген резервінен қосымшаға сәйкес сот шешімдерін орындау үшін 3 186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855 (үш миллион бір жүз сексен алты мың сегіз жүз елу бес) 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2001 жылғы 19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N 1661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Орындалуға жататын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шешімдерінің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Р/с !    Соттың атауы ! Сот кесімінің күні ! Мем. бажды   ! Мем. баж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  !                 !                    ! шегергендегі !  (теңге)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             !                    ! сома (теңге)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 Шымкент          А.Есіркеповтың      2972777        13946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қалалық соты     пайдасына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28.12.2000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шешім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  Астана           Т.Сверлованың       24954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қаласының        пайдасына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Сарыарқа         28.02.2001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аудандық соты    ұйғарым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  Астана           Н.Стебельскаяның    16899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қаласының        пайдасына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Сарыарқа         28.03.2001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аудандық соты    ұйғарым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   Алматы           Л.Репинаның         158279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қаласының        пайдасына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Жетісу           27.10.1997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аудандық соты    шешім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Жалпы сомасы                                         3 186 855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