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ca39" w14:textId="563c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31 қазандағы N 1641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желтоқсан N 1680.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қылмысқа қарсы күрестің 2000-2002 жылдарға арналған бағдарламасы туралы" Қазақстан Республикасы Үкіметінің 2000 жылғы 31 қазандағы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>қаулысына (Қазақстан Республикасының ПҮКЖ-ы, 2000 ж., N 44-45, 538-құжат) мынадай өзгеріс енгізілсін: 
</w:t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көрсетілген қаулымен бекітілген Қазақстан Республикасында қылмысқа қарсы күрестің 2000-2002 жылдарға арналған бағдарламасында: "Қазақстан Республикасында қылмысқа қарсы күрестің 2000-2002 жылдарға арналған бағдарламасын іске асыру жөніндегі іс-шаралар жоспары" деген 9-тарауда: "Құқық қорғау органдарының кадр және ғылыми потенциалын нығайту" деген 5-бөлімде: реттік нөмірі 1-жол алынып тасталсын. 2. Осы қаулы қол қойылған күнінен бастап күшіне енеді. Қазақстан Республикасының Премьер-Министрі Мамандар: Багарова Ж.А., Қасымбеков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