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a195" w14:textId="87ba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мұнай-газ компаниясы" жабық акционерлік қоғамының Қазақстан Республикасының мемлекеттік кепілдігімен мемлекеттік емес сыртқы заем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желтоқсан N 1682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мұнай өңдеу зауытын қайта жаңарту жобасын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24 797 963 750 (жиырма төрт миллиард жеті жүз тоқсан жеті миллион тоғыз жүз алпыс үш мың жеті жүз елу) жапон йенасы мөлшеріндегі негізгі борышты, сондай-ақ "2001 жылға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Заңында бекітілген мемлекеттік кепілдіктер беру лимитінің шегінде кепілгердің төлеуіне жататын пайыздар мен өзге де төлемдерді қамтитын сомаға тартылатын мемлекеттік емес заем бойынша міндеттемелерді "Қазақойл" ұлттық мұнай-газ компаниясы" жабық акционерлік қоғамының (бұдан әрі - Заемшы) орындауын қамтамасыз ету ретінде несие берушіге мемлекеттік кепілдік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Заемшымен Қазақстан Республикасының көрсетілген мемлекеттік кепілдігін беруге байланысты туындайтын Қазақстан Республикасының алдындағы оның міндеттемелерін қамтамасыз ету туралы тиісті келісім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Заемшы заңнамада белгіленген тәртіппен мемлекеттік кепілдікті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алуға үміткер тұлғаларға қойылатын талаптардың орындалуын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К.Қ.Мәсімовке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