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9ba48" w14:textId="2f9ba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қаулысы 2001 жылғы 27 желтоқсан N 1716</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Қазақстан Республикасы Президентінің Іс Басқармасына 2001 жылға арналған республикалық бюджетте табиғи және техногендік сипаттағы төтенше жағдайларды жоюға және өзге де күтпеген шығыстарға көзделген Қазақстан Республикасы Үкіметінің резервінен "Қазақстан Республикасының тәуелсіздігіне 10 жыл" мерекелік медалін дайындауға байланысты шығыстарды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қаржыландыруға 17 000 000 (он жеті миллион) теңге бөлінсін.</w:t>
      </w:r>
    </w:p>
    <w:p>
      <w:pPr>
        <w:spacing w:after="0"/>
        <w:ind w:left="0"/>
        <w:jc w:val="both"/>
      </w:pPr>
      <w:r>
        <w:rPr>
          <w:rFonts w:ascii="Times New Roman"/>
          <w:b w:val="false"/>
          <w:i w:val="false"/>
          <w:color w:val="000000"/>
          <w:sz w:val="28"/>
        </w:rPr>
        <w:t xml:space="preserve">     2. Қазақстан Республикасының Қаржы министрлігі бөлінетін қаражаттың </w:t>
      </w:r>
    </w:p>
    <w:p>
      <w:pPr>
        <w:spacing w:after="0"/>
        <w:ind w:left="0"/>
        <w:jc w:val="both"/>
      </w:pPr>
      <w:r>
        <w:rPr>
          <w:rFonts w:ascii="Times New Roman"/>
          <w:b w:val="false"/>
          <w:i w:val="false"/>
          <w:color w:val="000000"/>
          <w:sz w:val="28"/>
        </w:rPr>
        <w:t>мақсатты пайдаланылуын бақылауды белгіленген тәртіппен жүзеге асырсын.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