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53a4" w14:textId="1595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8 маусымдағы N 779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28 желтоқсан N 1741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"Таратылған Жол қорының кредиторлық берешегін өтеуді
ұйымдастыру жөніндегі шаралар туралы" Қазақстан Республикасы Үкіметінің 
2001 жылғы 8 маусымдағы N 779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P010779_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
Республикасының ПҮКЖ-ы, 2001 ж., N 21, 264-құжат) мынадай өзгерістер 
енгізілсін: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көрсетілген қаулымен бекітілген Таратылған Жол қорының кредиторлық 
берешегін өтеу ережесінде:
     5-тармақта:
     бірінші абзацта "2001 жылғы 15 тамыздан кешіктірмей" деген сөздер 
алынып тасталсын;
     7) тармақшада "және 654 "Жол қорымен есеп айырысу" шоты бойынша 
кредиторлық берешектің" деген сөздер алынып тасталсын;
     6-тармақта:
     бірінші абзацта "2001 жылғы 1 қыркүйектен кешіктірмей" деген сөздер 
алынып тасталсын;
     6) тармақшада "және 654 "Жол қорымен есеп айырысу" шоты бойынша 
кредиторлық берешектің" деген сөздер алынып тасталсын;
     7-тармақта:
     "2001 жылғы 1 қазаннан кешіктірмей" деген сөздер алынып тасталсын;
     12-тармақта:
     "және оның Филиалдарының деген сөздер алынып тасталсын.
     2. Осы қаулы қол қойылған күнінен бастап күшіне енеді.
     Қазақстан Республикасының
         Премьер-Министрі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