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d26f2" w14:textId="05d26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1998 жылғы 20 наурыздағы N 237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2001 жылғы 28 желтоқсандағы N 1752 Қаулысы. Күші жойылды - Қазақстан Республикасы Үкіметінің 2007 жылғы 30 маусымдағы N 549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Күші жойылды - Қазақстан Республикасы Үкіметінің 2007 жылғы 30 маусымдағы  </w:t>
      </w:r>
      <w:r>
        <w:rPr>
          <w:rFonts w:ascii="Times New Roman"/>
          <w:b w:val="false"/>
          <w:i w:val="false"/>
          <w:color w:val="ff0000"/>
          <w:sz w:val="28"/>
        </w:rPr>
        <w:t xml:space="preserve">N 549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Радиожиіліктер жөнiндегi мемлекеттiк ведомствоаралық комиссиясының құрамы туралы" Қазақстан Республикасы Үкiметiнiң 1998 жылғы 20 наурыздағы N 237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P980237_ </w:t>
      </w:r>
      <w:r>
        <w:rPr>
          <w:rFonts w:ascii="Times New Roman"/>
          <w:b w:val="false"/>
          <w:i w:val="false"/>
          <w:color w:val="000000"/>
          <w:sz w:val="28"/>
        </w:rPr>
        <w:t xml:space="preserve">  қаулысына мынадай өзгерiстер енгiзiлсiн: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көрсетiлген қаулыға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Республикасының Радиожиiлiктер жөнiндегi мемлекеттiк ведомствоаралық комиссиясының құрамына мыналар енгiзiлсiн: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Мырзахметов                 - Қазақстан Республикасының Көлiк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Абылай Исабекұлы              коммуникациялар министрi, төраға;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Есенғараев                  - Қазақстан Республикасының Көлiк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Асқар Батылханұлы             коммуникациялар министрлiгi Байланыс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және ақпараттандыру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комитетiнiң төрағасы, төрағаның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орынбасары;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Жұмағалиев                  - Қазақстан Республикасының Көлiк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Асқар Қуанышұлы               коммуникациялар министрлiгi Байланыс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және ақпараттандыру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комитетi төрағасының орынбасары;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Сатыбаева                   - Қазақстан Республикасының Әдiлет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Сәуле Мақашқызы               министрлiгi Заң департаментi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директорының орынбасары;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Карпов                      - Қазақстан Республикасының Iшкi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Михайлович           министрлiгi Техникалық қызмет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департаментi бастығының орынбасары;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Серкебаев                   - Қазақстан Республикасы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Бақытжан Қыпжанұлы            министрлігі Фискалдық саясат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болжау департаменті директорының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орынбасары;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көрсетілген құрамнан Кәрім Қажымқанұлы Мәсімов, Біржан Бисекенұлы Қанешев, Азамат Маратұлы Сырғабаев, Асқар Кемеңгерұлы Әмрин, Елена Леонидовна Бахмутова, Михаил Грантович Мартиросов, Дулат Сұлтанұлы Оразалинов шығарылсын.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күшінен енеді.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