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b5d29" w14:textId="fab5d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Жоспардан тыс салықтық және бюджетке төленетін өзге де міндетті төлемдері Қазақстан Республикасының Ұлттық қорына есепке алынатын шикізат секторы ұйымдарының тізбелерін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19 наурыз N 369А. Күші жойылды - ҚР Үкіметінің 2006.09.04. N 835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Қоса беріліп отырған 1-5-қосымшаларға сәйкес салықтық және бюджетке төленетін өзге де міндетті төлемдердің тиісті жылға арналған республикалық және жергілікті бюджеттерге түсетін түсімдердің бекітілген сомасынан асып түсетіні Қазақстан Республикасының Ұлттық қорына есепке алынатын шикізат секторы ұйымдарының тізбелері бекітілсін. &lt;*&gt;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2002.02.07. N  </w:t>
      </w:r>
      <w:r>
        <w:rPr>
          <w:rFonts w:ascii="Times New Roman"/>
          <w:b w:val="false"/>
          <w:i w:val="false"/>
          <w:color w:val="000000"/>
          <w:sz w:val="28"/>
        </w:rPr>
        <w:t xml:space="preserve">175 </w:t>
      </w:r>
      <w:r>
        <w:rPr>
          <w:rFonts w:ascii="Times New Roman"/>
          <w:b w:val="false"/>
          <w:i w:val="false"/>
          <w:color w:val="ff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2. Осы қаулы "Қазақстан Республикасының кейбір заң актілеріне Қазақстан Республикасы Ұлттық қорының жұмыс істеу мәселелері бойынша өзгерістер мен толықтырулар енгізу туралы" Қазақстан Республикасының Заңы қолданысқа енгізілген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19 наурыздағы         </w:t>
      </w:r>
      <w:r>
        <w:br/>
      </w:r>
      <w:r>
        <w:rPr>
          <w:rFonts w:ascii="Times New Roman"/>
          <w:b w:val="false"/>
          <w:i w:val="false"/>
          <w:color w:val="000000"/>
          <w:sz w:val="28"/>
        </w:rPr>
        <w:t xml:space="preserve">
N 369А қаулысына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ff0000"/>
          <w:sz w:val="28"/>
        </w:rPr>
        <w:t xml:space="preserve">       Ескерту. 1-қосымшаға өзгерту енгізілді - ҚР Үкіметінің 2002.10.14. N  </w:t>
      </w:r>
      <w:r>
        <w:rPr>
          <w:rFonts w:ascii="Times New Roman"/>
          <w:b w:val="false"/>
          <w:i w:val="false"/>
          <w:color w:val="ff0000"/>
          <w:sz w:val="28"/>
        </w:rPr>
        <w:t xml:space="preserve">1120 </w:t>
      </w:r>
      <w:r>
        <w:rPr>
          <w:rFonts w:ascii="Times New Roman"/>
          <w:b w:val="false"/>
          <w:i w:val="false"/>
          <w:color w:val="ff0000"/>
          <w:sz w:val="28"/>
        </w:rPr>
        <w:t xml:space="preserve">, 2004.01.26.  </w:t>
      </w:r>
      <w:r>
        <w:rPr>
          <w:rFonts w:ascii="Times New Roman"/>
          <w:b w:val="false"/>
          <w:i w:val="false"/>
          <w:color w:val="ff0000"/>
          <w:sz w:val="28"/>
        </w:rPr>
        <w:t xml:space="preserve">N 81 </w:t>
      </w:r>
      <w:r>
        <w:rPr>
          <w:rFonts w:ascii="Times New Roman"/>
          <w:b w:val="false"/>
          <w:i w:val="false"/>
          <w:color w:val="ff0000"/>
          <w:sz w:val="28"/>
        </w:rPr>
        <w:t xml:space="preserve"> (өзгеріс 2004 жылғы 1 қаңтардан бастап күшiне енедi), 2004.07.28. N  </w:t>
      </w:r>
      <w:r>
        <w:rPr>
          <w:rFonts w:ascii="Times New Roman"/>
          <w:b w:val="false"/>
          <w:i w:val="false"/>
          <w:color w:val="ff0000"/>
          <w:sz w:val="28"/>
        </w:rPr>
        <w:t xml:space="preserve">798 </w:t>
      </w:r>
      <w:r>
        <w:rPr>
          <w:rFonts w:ascii="Times New Roman"/>
          <w:b w:val="false"/>
          <w:i w:val="false"/>
          <w:color w:val="ff0000"/>
          <w:sz w:val="28"/>
        </w:rPr>
        <w:t xml:space="preserve"> (өзгеріс 2004 жылғы 1 сәуірден бастап күшiне енедi), 2005.10.26. N  </w:t>
      </w:r>
      <w:r>
        <w:rPr>
          <w:rFonts w:ascii="Times New Roman"/>
          <w:b w:val="false"/>
          <w:i w:val="false"/>
          <w:color w:val="ff0000"/>
          <w:sz w:val="28"/>
        </w:rPr>
        <w:t xml:space="preserve">1077 </w:t>
      </w:r>
      <w:r>
        <w:rPr>
          <w:rFonts w:ascii="Times New Roman"/>
          <w:b w:val="false"/>
          <w:i w:val="false"/>
          <w:color w:val="ff0000"/>
          <w:sz w:val="28"/>
        </w:rPr>
        <w:t xml:space="preserve"> (2005 жылғы 1 қыркүйектен бастап қолданысқа енгiзiледi)   қаулыларымен. </w:t>
      </w:r>
    </w:p>
    <w:bookmarkStart w:name="z6" w:id="1"/>
    <w:p>
      <w:pPr>
        <w:spacing w:after="0"/>
        <w:ind w:left="0"/>
        <w:jc w:val="left"/>
      </w:pPr>
      <w:r>
        <w:rPr>
          <w:rFonts w:ascii="Times New Roman"/>
          <w:b/>
          <w:i w:val="false"/>
          <w:color w:val="000000"/>
        </w:rPr>
        <w:t xml:space="preserve"> 
  Корпоративтік табыс салығы Қазақстан Республикасының Ұлттық қорына аударылатын шикізат секторы ұйымдарының тізбесі </w:t>
      </w:r>
    </w:p>
    <w:bookmarkEnd w:id="1"/>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Р/р              Ұйымдардың атауы  </w:t>
      </w:r>
      <w:r>
        <w:br/>
      </w:r>
      <w:r>
        <w:rPr>
          <w:rFonts w:ascii="Times New Roman"/>
          <w:b w:val="false"/>
          <w:i w:val="false"/>
          <w:color w:val="000000"/>
          <w:sz w:val="28"/>
        </w:rPr>
        <w:t xml:space="preserve">
 N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"Ақтөбемұнайгаз - СНПС" ашық акционерлік қоғамы </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- 2004.01.26.  </w:t>
      </w:r>
      <w:r>
        <w:rPr>
          <w:rFonts w:ascii="Times New Roman"/>
          <w:b w:val="false"/>
          <w:i w:val="false"/>
          <w:color w:val="000000"/>
          <w:sz w:val="28"/>
        </w:rPr>
        <w:t xml:space="preserve">N 81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- 2004.07.28. N  </w:t>
      </w:r>
      <w:r>
        <w:rPr>
          <w:rFonts w:ascii="Times New Roman"/>
          <w:b w:val="false"/>
          <w:i w:val="false"/>
          <w:color w:val="000000"/>
          <w:sz w:val="28"/>
        </w:rPr>
        <w:t xml:space="preserve">798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4    "Теңізшевройл" жауапкершілігі шектеулі серіктестігі </w:t>
      </w:r>
      <w:r>
        <w:br/>
      </w:r>
      <w:r>
        <w:rPr>
          <w:rFonts w:ascii="Times New Roman"/>
          <w:b w:val="false"/>
          <w:i w:val="false"/>
          <w:color w:val="000000"/>
          <w:sz w:val="28"/>
        </w:rPr>
        <w:t xml:space="preserve">
 5     </w:t>
      </w:r>
      <w:r>
        <w:rPr>
          <w:rFonts w:ascii="Times New Roman"/>
          <w:b w:val="false"/>
          <w:i w:val="false"/>
          <w:color w:val="ff0000"/>
          <w:sz w:val="28"/>
        </w:rPr>
        <w:t xml:space="preserve">(алынып тасталды - 2004.01.26.  </w:t>
      </w:r>
      <w:r>
        <w:rPr>
          <w:rFonts w:ascii="Times New Roman"/>
          <w:b w:val="false"/>
          <w:i w:val="false"/>
          <w:color w:val="000000"/>
          <w:sz w:val="28"/>
        </w:rPr>
        <w:t xml:space="preserve">N 81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6    "Қарашығанақ Петролеум Оперейтинг Б.В." </w:t>
      </w:r>
      <w:r>
        <w:br/>
      </w:r>
      <w:r>
        <w:rPr>
          <w:rFonts w:ascii="Times New Roman"/>
          <w:b w:val="false"/>
          <w:i w:val="false"/>
          <w:color w:val="000000"/>
          <w:sz w:val="28"/>
        </w:rPr>
        <w:t xml:space="preserve">
 7-9   </w:t>
      </w:r>
      <w:r>
        <w:rPr>
          <w:rFonts w:ascii="Times New Roman"/>
          <w:b w:val="false"/>
          <w:i w:val="false"/>
          <w:color w:val="ff0000"/>
          <w:sz w:val="28"/>
        </w:rPr>
        <w:t xml:space="preserve">(алынып тасталды - 2004.01.26.  </w:t>
      </w:r>
      <w:r>
        <w:rPr>
          <w:rFonts w:ascii="Times New Roman"/>
          <w:b w:val="false"/>
          <w:i w:val="false"/>
          <w:color w:val="000000"/>
          <w:sz w:val="28"/>
        </w:rPr>
        <w:t xml:space="preserve">N 81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10   "Маңғыстаумұнайгаз" ашық акционерлік қоғамы </w:t>
      </w:r>
      <w:r>
        <w:br/>
      </w:r>
      <w:r>
        <w:rPr>
          <w:rFonts w:ascii="Times New Roman"/>
          <w:b w:val="false"/>
          <w:i w:val="false"/>
          <w:color w:val="000000"/>
          <w:sz w:val="28"/>
        </w:rPr>
        <w:t xml:space="preserve">
 11    </w:t>
      </w:r>
      <w:r>
        <w:rPr>
          <w:rFonts w:ascii="Times New Roman"/>
          <w:b w:val="false"/>
          <w:i w:val="false"/>
          <w:color w:val="ff0000"/>
          <w:sz w:val="28"/>
        </w:rPr>
        <w:t xml:space="preserve">(алынып тасталды - 2004.07.28. N  </w:t>
      </w:r>
      <w:r>
        <w:rPr>
          <w:rFonts w:ascii="Times New Roman"/>
          <w:b w:val="false"/>
          <w:i w:val="false"/>
          <w:color w:val="000000"/>
          <w:sz w:val="28"/>
        </w:rPr>
        <w:t xml:space="preserve">798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12   "Қаражанбасмұнай" ашық акционерлік қоғамы </w:t>
      </w:r>
      <w:r>
        <w:br/>
      </w:r>
      <w:r>
        <w:rPr>
          <w:rFonts w:ascii="Times New Roman"/>
          <w:b w:val="false"/>
          <w:i w:val="false"/>
          <w:color w:val="000000"/>
          <w:sz w:val="28"/>
        </w:rPr>
        <w:t xml:space="preserve">
 13    </w:t>
      </w:r>
      <w:r>
        <w:rPr>
          <w:rFonts w:ascii="Times New Roman"/>
          <w:b w:val="false"/>
          <w:i w:val="false"/>
          <w:color w:val="ff0000"/>
          <w:sz w:val="28"/>
        </w:rPr>
        <w:t xml:space="preserve">(алынып тасталды - 2004.01.26.  </w:t>
      </w:r>
      <w:r>
        <w:rPr>
          <w:rFonts w:ascii="Times New Roman"/>
          <w:b w:val="false"/>
          <w:i w:val="false"/>
          <w:color w:val="000000"/>
          <w:sz w:val="28"/>
        </w:rPr>
        <w:t xml:space="preserve">N 81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14    </w:t>
      </w:r>
      <w:r>
        <w:rPr>
          <w:rFonts w:ascii="Times New Roman"/>
          <w:b w:val="false"/>
          <w:i w:val="false"/>
          <w:color w:val="ff0000"/>
          <w:sz w:val="28"/>
        </w:rPr>
        <w:t xml:space="preserve">(алынып тасталды - 2004.01.26.  </w:t>
      </w:r>
      <w:r>
        <w:rPr>
          <w:rFonts w:ascii="Times New Roman"/>
          <w:b w:val="false"/>
          <w:i w:val="false"/>
          <w:color w:val="000000"/>
          <w:sz w:val="28"/>
        </w:rPr>
        <w:t xml:space="preserve">N 81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15   "ҚазМұнайГаз" Барлау Өндіру" акционерлік қоғамы </w:t>
      </w:r>
      <w:r>
        <w:br/>
      </w:r>
      <w:r>
        <w:rPr>
          <w:rFonts w:ascii="Times New Roman"/>
          <w:b w:val="false"/>
          <w:i w:val="false"/>
          <w:color w:val="000000"/>
          <w:sz w:val="28"/>
        </w:rPr>
        <w:t xml:space="preserve">
 16   "ПетроҚазақстан Құмкөл Ресорсиз" акционерлік қоғамы </w:t>
      </w:r>
      <w:r>
        <w:br/>
      </w:r>
      <w:r>
        <w:rPr>
          <w:rFonts w:ascii="Times New Roman"/>
          <w:b w:val="false"/>
          <w:i w:val="false"/>
          <w:color w:val="000000"/>
          <w:sz w:val="28"/>
        </w:rPr>
        <w:t xml:space="preserve">
 17   "Торғай Петролеум" акционерлiк қоғамы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19 наурыздағы        </w:t>
      </w:r>
      <w:r>
        <w:br/>
      </w:r>
      <w:r>
        <w:rPr>
          <w:rFonts w:ascii="Times New Roman"/>
          <w:b w:val="false"/>
          <w:i w:val="false"/>
          <w:color w:val="000000"/>
          <w:sz w:val="28"/>
        </w:rPr>
        <w:t xml:space="preserve">
N 369А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ff0000"/>
          <w:sz w:val="28"/>
        </w:rPr>
        <w:t xml:space="preserve">       Ескерту. 2-қосымшаға өзгерту енгізілді - ҚР Үкіметінің 2004.01.26.  </w:t>
      </w:r>
      <w:r>
        <w:rPr>
          <w:rFonts w:ascii="Times New Roman"/>
          <w:b w:val="false"/>
          <w:i w:val="false"/>
          <w:color w:val="ff0000"/>
          <w:sz w:val="28"/>
        </w:rPr>
        <w:t xml:space="preserve">N 81 </w:t>
      </w:r>
      <w:r>
        <w:rPr>
          <w:rFonts w:ascii="Times New Roman"/>
          <w:b w:val="false"/>
          <w:i w:val="false"/>
          <w:color w:val="ff0000"/>
          <w:sz w:val="28"/>
        </w:rPr>
        <w:t xml:space="preserve"> қаулысымен (өзгеріс 2004 жылғы 1 қаңтардан бастап күшiне енедi). </w:t>
      </w:r>
    </w:p>
    <w:bookmarkStart w:name="z7" w:id="2"/>
    <w:p>
      <w:pPr>
        <w:spacing w:after="0"/>
        <w:ind w:left="0"/>
        <w:jc w:val="left"/>
      </w:pPr>
      <w:r>
        <w:rPr>
          <w:rFonts w:ascii="Times New Roman"/>
          <w:b/>
          <w:i w:val="false"/>
          <w:color w:val="000000"/>
        </w:rPr>
        <w:t xml:space="preserve"> 
  Қазақстан Республикасының аумағында өндірілген тауарларға, орындалған жұмыстар мен   көрсетілген қызметтерге салынатын жоспардан тыс қосылған құн салығы Қазақстан Республикасының Ұлттық қорына аударылатын шикізат секторы ұйымдарының тізбесі </w:t>
      </w:r>
    </w:p>
    <w:bookmarkEnd w:id="2"/>
    <w:p>
      <w:pPr>
        <w:spacing w:after="0"/>
        <w:ind w:left="0"/>
        <w:jc w:val="both"/>
      </w:pPr>
      <w:r>
        <w:rPr>
          <w:rFonts w:ascii="Times New Roman"/>
          <w:b w:val="false"/>
          <w:i w:val="false"/>
          <w:color w:val="000000"/>
          <w:sz w:val="28"/>
        </w:rPr>
        <w:t xml:space="preserve">_____________________________________________________________ </w:t>
      </w:r>
      <w:r>
        <w:br/>
      </w:r>
      <w:r>
        <w:rPr>
          <w:rFonts w:ascii="Times New Roman"/>
          <w:b w:val="false"/>
          <w:i w:val="false"/>
          <w:color w:val="000000"/>
          <w:sz w:val="28"/>
        </w:rPr>
        <w:t xml:space="preserve">
 Р/р             Ұйымдардың атауы </w:t>
      </w:r>
      <w:r>
        <w:br/>
      </w:r>
      <w:r>
        <w:rPr>
          <w:rFonts w:ascii="Times New Roman"/>
          <w:b w:val="false"/>
          <w:i w:val="false"/>
          <w:color w:val="000000"/>
          <w:sz w:val="28"/>
        </w:rPr>
        <w:t xml:space="preserve">
  N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w:t>
      </w:r>
      <w:r>
        <w:rPr>
          <w:rFonts w:ascii="Times New Roman"/>
          <w:b w:val="false"/>
          <w:i w:val="false"/>
          <w:color w:val="ff0000"/>
          <w:sz w:val="28"/>
        </w:rPr>
        <w:t xml:space="preserve">(алынып тасталды - 2004.01.26.  </w:t>
      </w:r>
      <w:r>
        <w:rPr>
          <w:rFonts w:ascii="Times New Roman"/>
          <w:b w:val="false"/>
          <w:i w:val="false"/>
          <w:color w:val="000000"/>
          <w:sz w:val="28"/>
        </w:rPr>
        <w:t xml:space="preserve">N 81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19 наурыздағы      </w:t>
      </w:r>
      <w:r>
        <w:br/>
      </w:r>
      <w:r>
        <w:rPr>
          <w:rFonts w:ascii="Times New Roman"/>
          <w:b w:val="false"/>
          <w:i w:val="false"/>
          <w:color w:val="000000"/>
          <w:sz w:val="28"/>
        </w:rPr>
        <w:t xml:space="preserve">
N 369А қаулысына          </w:t>
      </w:r>
      <w:r>
        <w:br/>
      </w:r>
      <w:r>
        <w:rPr>
          <w:rFonts w:ascii="Times New Roman"/>
          <w:b w:val="false"/>
          <w:i w:val="false"/>
          <w:color w:val="000000"/>
          <w:sz w:val="28"/>
        </w:rPr>
        <w:t xml:space="preserve">
3-қосымша               </w:t>
      </w:r>
    </w:p>
    <w:p>
      <w:pPr>
        <w:spacing w:after="0"/>
        <w:ind w:left="0"/>
        <w:jc w:val="both"/>
      </w:pPr>
      <w:r>
        <w:rPr>
          <w:rFonts w:ascii="Times New Roman"/>
          <w:b w:val="false"/>
          <w:i w:val="false"/>
          <w:color w:val="ff0000"/>
          <w:sz w:val="28"/>
        </w:rPr>
        <w:t xml:space="preserve">       Ескерту. 3-қосымшаға өзгерту енгізілді - ҚР Үкіметінің 2004.01.26.  </w:t>
      </w:r>
      <w:r>
        <w:rPr>
          <w:rFonts w:ascii="Times New Roman"/>
          <w:b w:val="false"/>
          <w:i w:val="false"/>
          <w:color w:val="ff0000"/>
          <w:sz w:val="28"/>
        </w:rPr>
        <w:t xml:space="preserve">N 81 </w:t>
      </w:r>
      <w:r>
        <w:rPr>
          <w:rFonts w:ascii="Times New Roman"/>
          <w:b w:val="false"/>
          <w:i w:val="false"/>
          <w:color w:val="ff0000"/>
          <w:sz w:val="28"/>
        </w:rPr>
        <w:t xml:space="preserve"> (өзгеріс 2004 жылғы 1 қаңтардан бастап күшiне енедi), 2004.07.28. N  </w:t>
      </w:r>
      <w:r>
        <w:rPr>
          <w:rFonts w:ascii="Times New Roman"/>
          <w:b w:val="false"/>
          <w:i w:val="false"/>
          <w:color w:val="ff0000"/>
          <w:sz w:val="28"/>
        </w:rPr>
        <w:t xml:space="preserve">798 </w:t>
      </w:r>
      <w:r>
        <w:rPr>
          <w:rFonts w:ascii="Times New Roman"/>
          <w:b w:val="false"/>
          <w:i w:val="false"/>
          <w:color w:val="ff0000"/>
          <w:sz w:val="28"/>
        </w:rPr>
        <w:t xml:space="preserve"> (өзгеріс 2004 жылғы 1 сәуірден бастап күшiне енедi), 2005.10.26. N  </w:t>
      </w:r>
      <w:r>
        <w:rPr>
          <w:rFonts w:ascii="Times New Roman"/>
          <w:b w:val="false"/>
          <w:i w:val="false"/>
          <w:color w:val="ff0000"/>
          <w:sz w:val="28"/>
        </w:rPr>
        <w:t xml:space="preserve">1077 </w:t>
      </w:r>
      <w:r>
        <w:rPr>
          <w:rFonts w:ascii="Times New Roman"/>
          <w:b w:val="false"/>
          <w:i w:val="false"/>
          <w:color w:val="ff0000"/>
          <w:sz w:val="28"/>
        </w:rPr>
        <w:t xml:space="preserve"> (2005 жылғы 1 қыркүйектен бастап қолданысқа енгiзiледi)   қаулыларымен. </w:t>
      </w:r>
    </w:p>
    <w:bookmarkStart w:name="z8" w:id="3"/>
    <w:p>
      <w:pPr>
        <w:spacing w:after="0"/>
        <w:ind w:left="0"/>
        <w:jc w:val="left"/>
      </w:pPr>
      <w:r>
        <w:rPr>
          <w:rFonts w:ascii="Times New Roman"/>
          <w:b/>
          <w:i w:val="false"/>
          <w:color w:val="000000"/>
        </w:rPr>
        <w:t xml:space="preserve"> 
  Жоспардан тыс роялтиі Қазақстан Республикасының Ұлттық қорына аударылатын шикізат секторы ұйымдарының тізбесі </w:t>
      </w:r>
    </w:p>
    <w:bookmarkEnd w:id="3"/>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Р/р              Ұйымдардың атауы  </w:t>
      </w:r>
      <w:r>
        <w:br/>
      </w:r>
      <w:r>
        <w:rPr>
          <w:rFonts w:ascii="Times New Roman"/>
          <w:b w:val="false"/>
          <w:i w:val="false"/>
          <w:color w:val="000000"/>
          <w:sz w:val="28"/>
        </w:rPr>
        <w:t xml:space="preserve">
   N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"Ақтөбемұнайгаз - СНПС" ашық акционерлік қоғамы </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- 2004.01.26.  </w:t>
      </w:r>
      <w:r>
        <w:rPr>
          <w:rFonts w:ascii="Times New Roman"/>
          <w:b w:val="false"/>
          <w:i w:val="false"/>
          <w:color w:val="000000"/>
          <w:sz w:val="28"/>
        </w:rPr>
        <w:t xml:space="preserve">N 81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- 2004.07.28. N  </w:t>
      </w:r>
      <w:r>
        <w:rPr>
          <w:rFonts w:ascii="Times New Roman"/>
          <w:b w:val="false"/>
          <w:i w:val="false"/>
          <w:color w:val="000000"/>
          <w:sz w:val="28"/>
        </w:rPr>
        <w:t xml:space="preserve">798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4-8   </w:t>
      </w:r>
      <w:r>
        <w:rPr>
          <w:rFonts w:ascii="Times New Roman"/>
          <w:b w:val="false"/>
          <w:i w:val="false"/>
          <w:color w:val="ff0000"/>
          <w:sz w:val="28"/>
        </w:rPr>
        <w:t xml:space="preserve">(алынып тасталды - 2004.01.26.  </w:t>
      </w:r>
      <w:r>
        <w:rPr>
          <w:rFonts w:ascii="Times New Roman"/>
          <w:b w:val="false"/>
          <w:i w:val="false"/>
          <w:color w:val="000000"/>
          <w:sz w:val="28"/>
        </w:rPr>
        <w:t xml:space="preserve">N 81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9    "Маңғыстаумұнайгаз" ашық акционерлік қоғамы </w:t>
      </w:r>
      <w:r>
        <w:br/>
      </w:r>
      <w:r>
        <w:rPr>
          <w:rFonts w:ascii="Times New Roman"/>
          <w:b w:val="false"/>
          <w:i w:val="false"/>
          <w:color w:val="000000"/>
          <w:sz w:val="28"/>
        </w:rPr>
        <w:t xml:space="preserve">
 10    </w:t>
      </w:r>
      <w:r>
        <w:rPr>
          <w:rFonts w:ascii="Times New Roman"/>
          <w:b w:val="false"/>
          <w:i w:val="false"/>
          <w:color w:val="ff0000"/>
          <w:sz w:val="28"/>
        </w:rPr>
        <w:t xml:space="preserve">(алынып тасталды - 2004.07.28. N  </w:t>
      </w:r>
      <w:r>
        <w:rPr>
          <w:rFonts w:ascii="Times New Roman"/>
          <w:b w:val="false"/>
          <w:i w:val="false"/>
          <w:color w:val="000000"/>
          <w:sz w:val="28"/>
        </w:rPr>
        <w:t xml:space="preserve">798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11   "Қаражанбасмұнай" ашық акционерлік қоғамы </w:t>
      </w:r>
      <w:r>
        <w:br/>
      </w:r>
      <w:r>
        <w:rPr>
          <w:rFonts w:ascii="Times New Roman"/>
          <w:b w:val="false"/>
          <w:i w:val="false"/>
          <w:color w:val="000000"/>
          <w:sz w:val="28"/>
        </w:rPr>
        <w:t xml:space="preserve">
 12   "ҚазМұнайГаз" Барлау Өндіру" акционерлік қоғамы </w:t>
      </w:r>
      <w:r>
        <w:br/>
      </w:r>
      <w:r>
        <w:rPr>
          <w:rFonts w:ascii="Times New Roman"/>
          <w:b w:val="false"/>
          <w:i w:val="false"/>
          <w:color w:val="000000"/>
          <w:sz w:val="28"/>
        </w:rPr>
        <w:t xml:space="preserve">
 13   "ПетроҚазақстан Құмкөл Ресорсиз" акционерлiк қоғамы </w:t>
      </w:r>
      <w:r>
        <w:br/>
      </w:r>
      <w:r>
        <w:rPr>
          <w:rFonts w:ascii="Times New Roman"/>
          <w:b w:val="false"/>
          <w:i w:val="false"/>
          <w:color w:val="000000"/>
          <w:sz w:val="28"/>
        </w:rPr>
        <w:t xml:space="preserve">
 14   "Торғай Петролеум" акционерлік қоғамы </w:t>
      </w:r>
      <w:r>
        <w:br/>
      </w:r>
      <w:r>
        <w:rPr>
          <w:rFonts w:ascii="Times New Roman"/>
          <w:b w:val="false"/>
          <w:i w:val="false"/>
          <w:color w:val="000000"/>
          <w:sz w:val="28"/>
        </w:rPr>
        <w:t xml:space="preserve">
 15   "Теңiзшевройл" жауапкершілiгi шектеулi серiктестiгi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19 наурыздағы       </w:t>
      </w:r>
      <w:r>
        <w:br/>
      </w:r>
      <w:r>
        <w:rPr>
          <w:rFonts w:ascii="Times New Roman"/>
          <w:b w:val="false"/>
          <w:i w:val="false"/>
          <w:color w:val="000000"/>
          <w:sz w:val="28"/>
        </w:rPr>
        <w:t xml:space="preserve">
N 369А қаулысына          </w:t>
      </w:r>
      <w:r>
        <w:br/>
      </w:r>
      <w:r>
        <w:rPr>
          <w:rFonts w:ascii="Times New Roman"/>
          <w:b w:val="false"/>
          <w:i w:val="false"/>
          <w:color w:val="000000"/>
          <w:sz w:val="28"/>
        </w:rPr>
        <w:t xml:space="preserve">
4-қосымша               </w:t>
      </w:r>
    </w:p>
    <w:p>
      <w:pPr>
        <w:spacing w:after="0"/>
        <w:ind w:left="0"/>
        <w:jc w:val="both"/>
      </w:pPr>
      <w:r>
        <w:rPr>
          <w:rFonts w:ascii="Times New Roman"/>
          <w:b w:val="false"/>
          <w:i w:val="false"/>
          <w:color w:val="ff0000"/>
          <w:sz w:val="28"/>
        </w:rPr>
        <w:t xml:space="preserve">       Ескерту. 4-қосымшаға өзгеріс енгізілді - ҚР Үкіметінің 2004.01.26.  </w:t>
      </w:r>
      <w:r>
        <w:rPr>
          <w:rFonts w:ascii="Times New Roman"/>
          <w:b w:val="false"/>
          <w:i w:val="false"/>
          <w:color w:val="ff0000"/>
          <w:sz w:val="28"/>
        </w:rPr>
        <w:t xml:space="preserve">N 81 </w:t>
      </w:r>
      <w:r>
        <w:rPr>
          <w:rFonts w:ascii="Times New Roman"/>
          <w:b w:val="false"/>
          <w:i w:val="false"/>
          <w:color w:val="ff0000"/>
          <w:sz w:val="28"/>
        </w:rPr>
        <w:t xml:space="preserve"> қаулысымен   (өзгеріс 2004 жылғы 1 қаңтардан бастап күшiне енедi). </w:t>
      </w:r>
    </w:p>
    <w:bookmarkStart w:name="z9" w:id="4"/>
    <w:p>
      <w:pPr>
        <w:spacing w:after="0"/>
        <w:ind w:left="0"/>
        <w:jc w:val="left"/>
      </w:pPr>
      <w:r>
        <w:rPr>
          <w:rFonts w:ascii="Times New Roman"/>
          <w:b/>
          <w:i w:val="false"/>
          <w:color w:val="000000"/>
        </w:rPr>
        <w:t xml:space="preserve"> 
  Жоспардан тыс бонустары Қазақстан Республикасының Ұлттық қорына аударылатын шикізат секторы ұйымдарының тізбесі </w:t>
      </w:r>
    </w:p>
    <w:bookmarkEnd w:id="4"/>
    <w:p>
      <w:pPr>
        <w:spacing w:after="0"/>
        <w:ind w:left="0"/>
        <w:jc w:val="both"/>
      </w:pPr>
      <w:r>
        <w:rPr>
          <w:rFonts w:ascii="Times New Roman"/>
          <w:b w:val="false"/>
          <w:i w:val="false"/>
          <w:color w:val="000000"/>
          <w:sz w:val="28"/>
        </w:rPr>
        <w:t xml:space="preserve">_____________________________________________________________ </w:t>
      </w:r>
      <w:r>
        <w:br/>
      </w:r>
      <w:r>
        <w:rPr>
          <w:rFonts w:ascii="Times New Roman"/>
          <w:b w:val="false"/>
          <w:i w:val="false"/>
          <w:color w:val="000000"/>
          <w:sz w:val="28"/>
        </w:rPr>
        <w:t xml:space="preserve">
 Р/р             Ұйымдардың атауы </w:t>
      </w:r>
      <w:r>
        <w:br/>
      </w:r>
      <w:r>
        <w:rPr>
          <w:rFonts w:ascii="Times New Roman"/>
          <w:b w:val="false"/>
          <w:i w:val="false"/>
          <w:color w:val="000000"/>
          <w:sz w:val="28"/>
        </w:rPr>
        <w:t xml:space="preserve">
  N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w:t>
      </w:r>
      <w:r>
        <w:rPr>
          <w:rFonts w:ascii="Times New Roman"/>
          <w:b w:val="false"/>
          <w:i w:val="false"/>
          <w:color w:val="ff0000"/>
          <w:sz w:val="28"/>
        </w:rPr>
        <w:t xml:space="preserve">(алынып тасталды - 2004.01.26.  </w:t>
      </w:r>
      <w:r>
        <w:rPr>
          <w:rFonts w:ascii="Times New Roman"/>
          <w:b w:val="false"/>
          <w:i w:val="false"/>
          <w:color w:val="000000"/>
          <w:sz w:val="28"/>
        </w:rPr>
        <w:t xml:space="preserve">N 81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- 2004.01.26.  </w:t>
      </w:r>
      <w:r>
        <w:rPr>
          <w:rFonts w:ascii="Times New Roman"/>
          <w:b w:val="false"/>
          <w:i w:val="false"/>
          <w:color w:val="000000"/>
          <w:sz w:val="28"/>
        </w:rPr>
        <w:t xml:space="preserve">N 81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19 наурыздағы        </w:t>
      </w:r>
      <w:r>
        <w:br/>
      </w:r>
      <w:r>
        <w:rPr>
          <w:rFonts w:ascii="Times New Roman"/>
          <w:b w:val="false"/>
          <w:i w:val="false"/>
          <w:color w:val="000000"/>
          <w:sz w:val="28"/>
        </w:rPr>
        <w:t xml:space="preserve">
N 369А қаулысына           </w:t>
      </w:r>
      <w:r>
        <w:br/>
      </w:r>
      <w:r>
        <w:rPr>
          <w:rFonts w:ascii="Times New Roman"/>
          <w:b w:val="false"/>
          <w:i w:val="false"/>
          <w:color w:val="000000"/>
          <w:sz w:val="28"/>
        </w:rPr>
        <w:t xml:space="preserve">
5-қосымша               </w:t>
      </w:r>
    </w:p>
    <w:p>
      <w:pPr>
        <w:spacing w:after="0"/>
        <w:ind w:left="0"/>
        <w:jc w:val="both"/>
      </w:pPr>
      <w:r>
        <w:rPr>
          <w:rFonts w:ascii="Times New Roman"/>
          <w:b w:val="false"/>
          <w:i w:val="false"/>
          <w:color w:val="ff0000"/>
          <w:sz w:val="28"/>
        </w:rPr>
        <w:t xml:space="preserve">       Ескерту. 5 қосымша өзгерді - ҚР Үкіметінің 2002.02.07. N  </w:t>
      </w:r>
      <w:r>
        <w:rPr>
          <w:rFonts w:ascii="Times New Roman"/>
          <w:b w:val="false"/>
          <w:i w:val="false"/>
          <w:color w:val="000000"/>
          <w:sz w:val="28"/>
        </w:rPr>
        <w:t xml:space="preserve">175 </w:t>
      </w:r>
      <w:r>
        <w:rPr>
          <w:rFonts w:ascii="Times New Roman"/>
          <w:b w:val="false"/>
          <w:i w:val="false"/>
          <w:color w:val="ff0000"/>
          <w:sz w:val="28"/>
        </w:rPr>
        <w:t xml:space="preserve"> қаулысымен </w:t>
      </w:r>
      <w:r>
        <w:rPr>
          <w:rFonts w:ascii="Times New Roman"/>
          <w:b w:val="false"/>
          <w:i w:val="false"/>
          <w:color w:val="000000"/>
          <w:sz w:val="28"/>
        </w:rPr>
        <w:t xml:space="preserve">.  </w:t>
      </w:r>
    </w:p>
    <w:bookmarkStart w:name="z10" w:id="5"/>
    <w:p>
      <w:pPr>
        <w:spacing w:after="0"/>
        <w:ind w:left="0"/>
        <w:jc w:val="left"/>
      </w:pPr>
      <w:r>
        <w:rPr>
          <w:rFonts w:ascii="Times New Roman"/>
          <w:b/>
          <w:i w:val="false"/>
          <w:color w:val="000000"/>
        </w:rPr>
        <w:t xml:space="preserve"> 
  Қазақстан Республикасының өнімді бөлу жөніндегі жоспардан тыс үлесі Қазақстан Республикасының Ұлттық қорына аударылатын шикізат секторы ұйымдарының тізбесі &lt;*&gt;  </w:t>
      </w:r>
    </w:p>
    <w:bookmarkEnd w:id="5"/>
    <w:p>
      <w:pPr>
        <w:spacing w:after="0"/>
        <w:ind w:left="0"/>
        <w:jc w:val="both"/>
      </w:pPr>
      <w:r>
        <w:rPr>
          <w:rFonts w:ascii="Times New Roman"/>
          <w:b w:val="false"/>
          <w:i w:val="false"/>
          <w:color w:val="000000"/>
          <w:sz w:val="28"/>
        </w:rPr>
        <w:t xml:space="preserve">_____________________________________________________________ </w:t>
      </w:r>
      <w:r>
        <w:br/>
      </w:r>
      <w:r>
        <w:rPr>
          <w:rFonts w:ascii="Times New Roman"/>
          <w:b w:val="false"/>
          <w:i w:val="false"/>
          <w:color w:val="000000"/>
          <w:sz w:val="28"/>
        </w:rPr>
        <w:t xml:space="preserve">
 Р/р             Ұйымдардың атауы </w:t>
      </w:r>
      <w:r>
        <w:br/>
      </w:r>
      <w:r>
        <w:rPr>
          <w:rFonts w:ascii="Times New Roman"/>
          <w:b w:val="false"/>
          <w:i w:val="false"/>
          <w:color w:val="000000"/>
          <w:sz w:val="28"/>
        </w:rPr>
        <w:t xml:space="preserve">
  N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"Қарашығанақ Петролеум Оперейтинг Б.В."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