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99e36" w14:textId="1099e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17 тамыздағы N 1082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7 қаңтар N 4. Күші жойылды - ҚР Үкіметінің 2009 жылғы 13 наурыздағы N 301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2009 жылғы 13 наурыздағы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301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"Ауыл шаруашылығы техникасын әкетуге тыйым салу туралы" Қазақстан 
</w:t>
      </w:r>
      <w:r>
        <w:rPr>
          <w:rFonts w:ascii="Times New Roman"/>
          <w:b w:val="false"/>
          <w:i w:val="false"/>
          <w:color w:val="000000"/>
          <w:sz w:val="28"/>
        </w:rPr>
        <w:t>
Республикасы Үкіметінің 2001 жылғы 17 тамыздағы N 1082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P011082_ </w:t>
      </w:r>
      <w:r>
        <w:rPr>
          <w:rFonts w:ascii="Times New Roman"/>
          <w:b w:val="false"/>
          <w:i w:val="false"/>
          <w:color w:val="000000"/>
          <w:sz w:val="28"/>
        </w:rPr>
        <w:t>
 қаулысына (Қазақстан Республикасының ПҮКЖ-ы, 2001 ж., N 29, 143-құжат) мынадай толықтыру енгізілсін: 1-тармақ "(ТМД СЭҚ ТН коды 843 351 000-843 359 800, 870 110 100-870 190 900)" деген сөздерден кейін "және МТ-ЛБВ маркалы шынжыр табанды сүйрегіштерді (ТМД СЭҚ ТН коды 870 190 900)" деген сөздермен толықтырылсын.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 және жариялануға тиіс.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Премьер-Министрі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