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393a2" w14:textId="c2393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Қырғыз Республикасы Yкiметiнiң арасындағы Алматы-Бiшкек бағыты бойынша шекаралық өту туралы келісімді және 1999 жылғы 15 қарашадағы Қазақстан Республикасының Yкiметi мен Қырғыз Республикасы Үкiметінің арасындағы Алматы-Бiшкек бағыты бойынша шекаралық өту туралы келiсiмге толықтыру енгiзу туралы хаттаманы бекіту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2002 жылғы 8 қаңтар N 6</w:t>
      </w:r>
    </w:p>
    <w:p>
      <w:pPr>
        <w:spacing w:after="0"/>
        <w:ind w:left="0"/>
        <w:jc w:val="both"/>
      </w:pPr>
      <w:bookmarkStart w:name="z0" w:id="0"/>
      <w:r>
        <w:rPr>
          <w:rFonts w:ascii="Times New Roman"/>
          <w:b w:val="false"/>
          <w:i w:val="false"/>
          <w:color w:val="000000"/>
          <w:sz w:val="28"/>
        </w:rPr>
        <w:t xml:space="preserve">
      Қазақстан Республикасының Yкiметi қаулы етеді: </w:t>
      </w:r>
      <w:r>
        <w:br/>
      </w:r>
      <w:r>
        <w:rPr>
          <w:rFonts w:ascii="Times New Roman"/>
          <w:b w:val="false"/>
          <w:i w:val="false"/>
          <w:color w:val="000000"/>
          <w:sz w:val="28"/>
        </w:rPr>
        <w:t xml:space="preserve">
      1. "Қазақстан Республикасының Yкiметi мен Қырғыз Республикасы Yкiметiнiң арасындағы Алматы-Бiшкек бағыты бойынша шекаралық өту туралы келісімді және 1999 жылғы 15 қарашадағы Қазақстан Республикасының Yкiметi мен Қырғыз Республикасы Үкiметінің арасындағы Алматы-Бiшкек бағыты бойынша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шекаралық өту туралы келiсiмге толықтыру енгiзу туралы хаттаманы бекіту </w:t>
      </w:r>
    </w:p>
    <w:p>
      <w:pPr>
        <w:spacing w:after="0"/>
        <w:ind w:left="0"/>
        <w:jc w:val="both"/>
      </w:pPr>
      <w:r>
        <w:rPr>
          <w:rFonts w:ascii="Times New Roman"/>
          <w:b w:val="false"/>
          <w:i w:val="false"/>
          <w:color w:val="000000"/>
          <w:sz w:val="28"/>
        </w:rPr>
        <w:t xml:space="preserve">туралы" Қазақстан Республикасы Заңының жобасы Қазақстан Республикасының </w:t>
      </w:r>
    </w:p>
    <w:p>
      <w:pPr>
        <w:spacing w:after="0"/>
        <w:ind w:left="0"/>
        <w:jc w:val="both"/>
      </w:pPr>
      <w:r>
        <w:rPr>
          <w:rFonts w:ascii="Times New Roman"/>
          <w:b w:val="false"/>
          <w:i w:val="false"/>
          <w:color w:val="000000"/>
          <w:sz w:val="28"/>
        </w:rPr>
        <w:t>Парламентi Мәжiлiсiнiң қарауына енгiзiлсiн.</w:t>
      </w:r>
    </w:p>
    <w:p>
      <w:pPr>
        <w:spacing w:after="0"/>
        <w:ind w:left="0"/>
        <w:jc w:val="both"/>
      </w:pPr>
      <w:r>
        <w:rPr>
          <w:rFonts w:ascii="Times New Roman"/>
          <w:b w:val="false"/>
          <w:i w:val="false"/>
          <w:color w:val="000000"/>
          <w:sz w:val="28"/>
        </w:rPr>
        <w:t>     2. Осы қаулы қол қойылған күнiнен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Yкiметi мен Қырғыз Республикасы </w:t>
      </w:r>
    </w:p>
    <w:p>
      <w:pPr>
        <w:spacing w:after="0"/>
        <w:ind w:left="0"/>
        <w:jc w:val="both"/>
      </w:pPr>
      <w:r>
        <w:rPr>
          <w:rFonts w:ascii="Times New Roman"/>
          <w:b w:val="false"/>
          <w:i w:val="false"/>
          <w:color w:val="000000"/>
          <w:sz w:val="28"/>
        </w:rPr>
        <w:t xml:space="preserve">    Yкiметiнiң арасындағы Алматы-Бiшкек бағыты бойынша шекаралық </w:t>
      </w:r>
    </w:p>
    <w:p>
      <w:pPr>
        <w:spacing w:after="0"/>
        <w:ind w:left="0"/>
        <w:jc w:val="both"/>
      </w:pPr>
      <w:r>
        <w:rPr>
          <w:rFonts w:ascii="Times New Roman"/>
          <w:b w:val="false"/>
          <w:i w:val="false"/>
          <w:color w:val="000000"/>
          <w:sz w:val="28"/>
        </w:rPr>
        <w:t xml:space="preserve">    өту туралы келісімді және 1999 жылғы 15 қарашадағы Қазақстан           </w:t>
      </w:r>
    </w:p>
    <w:p>
      <w:pPr>
        <w:spacing w:after="0"/>
        <w:ind w:left="0"/>
        <w:jc w:val="both"/>
      </w:pPr>
      <w:r>
        <w:rPr>
          <w:rFonts w:ascii="Times New Roman"/>
          <w:b w:val="false"/>
          <w:i w:val="false"/>
          <w:color w:val="000000"/>
          <w:sz w:val="28"/>
        </w:rPr>
        <w:t xml:space="preserve">     Республикасының Yкiметi мен Қырғыз Республикасы Үкiметінің </w:t>
      </w:r>
    </w:p>
    <w:p>
      <w:pPr>
        <w:spacing w:after="0"/>
        <w:ind w:left="0"/>
        <w:jc w:val="both"/>
      </w:pPr>
      <w:r>
        <w:rPr>
          <w:rFonts w:ascii="Times New Roman"/>
          <w:b w:val="false"/>
          <w:i w:val="false"/>
          <w:color w:val="000000"/>
          <w:sz w:val="28"/>
        </w:rPr>
        <w:t xml:space="preserve">    арасындағы Алматы-Бiшкек бағыты бойынша шекаралық өту туралы </w:t>
      </w:r>
    </w:p>
    <w:p>
      <w:pPr>
        <w:spacing w:after="0"/>
        <w:ind w:left="0"/>
        <w:jc w:val="both"/>
      </w:pPr>
      <w:r>
        <w:rPr>
          <w:rFonts w:ascii="Times New Roman"/>
          <w:b w:val="false"/>
          <w:i w:val="false"/>
          <w:color w:val="000000"/>
          <w:sz w:val="28"/>
        </w:rPr>
        <w:t>      келiсiмге толықтыру енгiзу туралы хаттаманы бекіту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1999 жылғы 15 қарашада Бішкек қаласында жасалған Қазақстан </w:t>
      </w:r>
    </w:p>
    <w:p>
      <w:pPr>
        <w:spacing w:after="0"/>
        <w:ind w:left="0"/>
        <w:jc w:val="both"/>
      </w:pPr>
      <w:r>
        <w:rPr>
          <w:rFonts w:ascii="Times New Roman"/>
          <w:b w:val="false"/>
          <w:i w:val="false"/>
          <w:color w:val="000000"/>
          <w:sz w:val="28"/>
        </w:rPr>
        <w:t xml:space="preserve">Республикасының Yкiметi мен Қырғыз Республикасы Yкiметiнiң арасындағы </w:t>
      </w:r>
    </w:p>
    <w:p>
      <w:pPr>
        <w:spacing w:after="0"/>
        <w:ind w:left="0"/>
        <w:jc w:val="both"/>
      </w:pPr>
      <w:r>
        <w:rPr>
          <w:rFonts w:ascii="Times New Roman"/>
          <w:b w:val="false"/>
          <w:i w:val="false"/>
          <w:color w:val="000000"/>
          <w:sz w:val="28"/>
        </w:rPr>
        <w:t xml:space="preserve">Алматы-Бiшкек бағыты бойынша шекаралық өту туралы келісім және 2001 жылғы </w:t>
      </w:r>
    </w:p>
    <w:p>
      <w:pPr>
        <w:spacing w:after="0"/>
        <w:ind w:left="0"/>
        <w:jc w:val="both"/>
      </w:pPr>
      <w:r>
        <w:rPr>
          <w:rFonts w:ascii="Times New Roman"/>
          <w:b w:val="false"/>
          <w:i w:val="false"/>
          <w:color w:val="000000"/>
          <w:sz w:val="28"/>
        </w:rPr>
        <w:t xml:space="preserve">31 мамырда Астана қаласында жасалған 1999 жылғы 15 қарашадағы Қазақстан </w:t>
      </w:r>
    </w:p>
    <w:p>
      <w:pPr>
        <w:spacing w:after="0"/>
        <w:ind w:left="0"/>
        <w:jc w:val="both"/>
      </w:pPr>
      <w:r>
        <w:rPr>
          <w:rFonts w:ascii="Times New Roman"/>
          <w:b w:val="false"/>
          <w:i w:val="false"/>
          <w:color w:val="000000"/>
          <w:sz w:val="28"/>
        </w:rPr>
        <w:t xml:space="preserve">Республикасының Yкiметi мен Қырғыз Республикасы Үкiметінің арасындағы </w:t>
      </w:r>
    </w:p>
    <w:p>
      <w:pPr>
        <w:spacing w:after="0"/>
        <w:ind w:left="0"/>
        <w:jc w:val="both"/>
      </w:pPr>
      <w:r>
        <w:rPr>
          <w:rFonts w:ascii="Times New Roman"/>
          <w:b w:val="false"/>
          <w:i w:val="false"/>
          <w:color w:val="000000"/>
          <w:sz w:val="28"/>
        </w:rPr>
        <w:t xml:space="preserve">Алматы-Бiшкек бағыты бойынша шекаралық өту туралы келiсiмге толықтыру </w:t>
      </w:r>
    </w:p>
    <w:p>
      <w:pPr>
        <w:spacing w:after="0"/>
        <w:ind w:left="0"/>
        <w:jc w:val="both"/>
      </w:pPr>
      <w:r>
        <w:rPr>
          <w:rFonts w:ascii="Times New Roman"/>
          <w:b w:val="false"/>
          <w:i w:val="false"/>
          <w:color w:val="000000"/>
          <w:sz w:val="28"/>
        </w:rPr>
        <w:t>енгiзу туралы хаттама бекітілсін.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Yкiметi мен</w:t>
      </w:r>
    </w:p>
    <w:p>
      <w:pPr>
        <w:spacing w:after="0"/>
        <w:ind w:left="0"/>
        <w:jc w:val="both"/>
      </w:pPr>
      <w:r>
        <w:rPr>
          <w:rFonts w:ascii="Times New Roman"/>
          <w:b w:val="false"/>
          <w:i w:val="false"/>
          <w:color w:val="000000"/>
          <w:sz w:val="28"/>
        </w:rPr>
        <w:t>                Қырғыз Республикасы Үкiметінің арасында</w:t>
      </w:r>
    </w:p>
    <w:p>
      <w:pPr>
        <w:spacing w:after="0"/>
        <w:ind w:left="0"/>
        <w:jc w:val="both"/>
      </w:pPr>
      <w:r>
        <w:rPr>
          <w:rFonts w:ascii="Times New Roman"/>
          <w:b w:val="false"/>
          <w:i w:val="false"/>
          <w:color w:val="000000"/>
          <w:sz w:val="28"/>
        </w:rPr>
        <w:t>           Алматы-Бiшкек бағытындағы шекаралық өткел туралы</w:t>
      </w:r>
    </w:p>
    <w:p>
      <w:pPr>
        <w:spacing w:after="0"/>
        <w:ind w:left="0"/>
        <w:jc w:val="both"/>
      </w:pPr>
      <w:r>
        <w:rPr>
          <w:rFonts w:ascii="Times New Roman"/>
          <w:b w:val="false"/>
          <w:i w:val="false"/>
          <w:color w:val="000000"/>
          <w:sz w:val="28"/>
        </w:rPr>
        <w:t>                               КЕЛIСIМ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КIРIСПЕ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Бұдан әрi "Уағдаласушы Тараптар" деп аталатын Қазақстан Республикасының Yкiметi мен Қырғыз Республикасының Yкiметi, </w:t>
      </w:r>
      <w:r>
        <w:br/>
      </w:r>
      <w:r>
        <w:rPr>
          <w:rFonts w:ascii="Times New Roman"/>
          <w:b w:val="false"/>
          <w:i w:val="false"/>
          <w:color w:val="000000"/>
          <w:sz w:val="28"/>
        </w:rPr>
        <w:t xml:space="preserve">
      аймақтық және халықаралық сауданы дамыту үшiн Алматы-Бiшкек автомобиль жолының бойында орналасқан Ақжол-Шу (Қордай) шекара бекетiнде қол жеткiзiлген уағдаластықтардан және транзиттiк жол-көлiк келісiмдерiнен шыға отырып, </w:t>
      </w:r>
    </w:p>
    <w:bookmarkStart w:name="z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     шекарада оңтайлы, келiсiлген және өзара тиiмдi көлiк-коммуникациялық </w:t>
      </w:r>
    </w:p>
    <w:p>
      <w:pPr>
        <w:spacing w:after="0"/>
        <w:ind w:left="0"/>
        <w:jc w:val="both"/>
      </w:pPr>
      <w:r>
        <w:rPr>
          <w:rFonts w:ascii="Times New Roman"/>
          <w:b w:val="false"/>
          <w:i w:val="false"/>
          <w:color w:val="000000"/>
          <w:sz w:val="28"/>
        </w:rPr>
        <w:t>жүйенi дамытып, сақтауға ұмтыла отырып,</w:t>
      </w:r>
    </w:p>
    <w:p>
      <w:pPr>
        <w:spacing w:after="0"/>
        <w:ind w:left="0"/>
        <w:jc w:val="both"/>
      </w:pPr>
      <w:r>
        <w:rPr>
          <w:rFonts w:ascii="Times New Roman"/>
          <w:b w:val="false"/>
          <w:i w:val="false"/>
          <w:color w:val="000000"/>
          <w:sz w:val="28"/>
        </w:rPr>
        <w:t xml:space="preserve">     екi ел арасындағы келiсiлген саудадан және көлiк кеңiстiгiнен өзара </w:t>
      </w:r>
    </w:p>
    <w:p>
      <w:pPr>
        <w:spacing w:after="0"/>
        <w:ind w:left="0"/>
        <w:jc w:val="both"/>
      </w:pPr>
      <w:r>
        <w:rPr>
          <w:rFonts w:ascii="Times New Roman"/>
          <w:b w:val="false"/>
          <w:i w:val="false"/>
          <w:color w:val="000000"/>
          <w:sz w:val="28"/>
        </w:rPr>
        <w:t>пайда табу мақсатында,</w:t>
      </w:r>
    </w:p>
    <w:p>
      <w:pPr>
        <w:spacing w:after="0"/>
        <w:ind w:left="0"/>
        <w:jc w:val="both"/>
      </w:pPr>
      <w:r>
        <w:rPr>
          <w:rFonts w:ascii="Times New Roman"/>
          <w:b w:val="false"/>
          <w:i w:val="false"/>
          <w:color w:val="000000"/>
          <w:sz w:val="28"/>
        </w:rPr>
        <w:t xml:space="preserve">     халықаралық ұйымдардағы мүшелiгiне және халықаралық конвенцияларға </w:t>
      </w:r>
    </w:p>
    <w:p>
      <w:pPr>
        <w:spacing w:after="0"/>
        <w:ind w:left="0"/>
        <w:jc w:val="both"/>
      </w:pPr>
      <w:r>
        <w:rPr>
          <w:rFonts w:ascii="Times New Roman"/>
          <w:b w:val="false"/>
          <w:i w:val="false"/>
          <w:color w:val="000000"/>
          <w:sz w:val="28"/>
        </w:rPr>
        <w:t>қосылатындығына сүйене отырып,</w:t>
      </w:r>
    </w:p>
    <w:p>
      <w:pPr>
        <w:spacing w:after="0"/>
        <w:ind w:left="0"/>
        <w:jc w:val="both"/>
      </w:pPr>
      <w:r>
        <w:rPr>
          <w:rFonts w:ascii="Times New Roman"/>
          <w:b w:val="false"/>
          <w:i w:val="false"/>
          <w:color w:val="000000"/>
          <w:sz w:val="28"/>
        </w:rPr>
        <w:t xml:space="preserve">     Уағдаласушы Тараптар арасында жолаушылардың, тауарлардың және </w:t>
      </w:r>
    </w:p>
    <w:p>
      <w:pPr>
        <w:spacing w:after="0"/>
        <w:ind w:left="0"/>
        <w:jc w:val="both"/>
      </w:pPr>
      <w:r>
        <w:rPr>
          <w:rFonts w:ascii="Times New Roman"/>
          <w:b w:val="false"/>
          <w:i w:val="false"/>
          <w:color w:val="000000"/>
          <w:sz w:val="28"/>
        </w:rPr>
        <w:t xml:space="preserve">багаждың бiр қалыпты, тез және тиiмдi қозғалуына жәрдемдесудегi өз </w:t>
      </w:r>
    </w:p>
    <w:p>
      <w:pPr>
        <w:spacing w:after="0"/>
        <w:ind w:left="0"/>
        <w:jc w:val="both"/>
      </w:pPr>
      <w:r>
        <w:rPr>
          <w:rFonts w:ascii="Times New Roman"/>
          <w:b w:val="false"/>
          <w:i w:val="false"/>
          <w:color w:val="000000"/>
          <w:sz w:val="28"/>
        </w:rPr>
        <w:t>мiндеттерiн мақұлдай отырып,</w:t>
      </w:r>
    </w:p>
    <w:p>
      <w:pPr>
        <w:spacing w:after="0"/>
        <w:ind w:left="0"/>
        <w:jc w:val="both"/>
      </w:pPr>
      <w:r>
        <w:rPr>
          <w:rFonts w:ascii="Times New Roman"/>
          <w:b w:val="false"/>
          <w:i w:val="false"/>
          <w:color w:val="000000"/>
          <w:sz w:val="28"/>
        </w:rPr>
        <w:t>     төмендегi жөнiнде келiстi: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1-бап</w:t>
      </w:r>
    </w:p>
    <w:p>
      <w:pPr>
        <w:spacing w:after="0"/>
        <w:ind w:left="0"/>
        <w:jc w:val="both"/>
      </w:pPr>
      <w:r>
        <w:rPr>
          <w:rFonts w:ascii="Times New Roman"/>
          <w:b w:val="false"/>
          <w:i w:val="false"/>
          <w:color w:val="000000"/>
          <w:sz w:val="28"/>
        </w:rPr>
        <w:t>                             Анықтамалар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Келiсiмнің мақсаттары үшін пайдаланылатын анықтамалардың </w:t>
      </w:r>
    </w:p>
    <w:p>
      <w:pPr>
        <w:spacing w:after="0"/>
        <w:ind w:left="0"/>
        <w:jc w:val="both"/>
      </w:pPr>
      <w:r>
        <w:rPr>
          <w:rFonts w:ascii="Times New Roman"/>
          <w:b w:val="false"/>
          <w:i w:val="false"/>
          <w:color w:val="000000"/>
          <w:sz w:val="28"/>
        </w:rPr>
        <w:t xml:space="preserve">мағыналары мынадай: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"Келiсiм" - Қазақстан Республикасының Үкiметi мен Қырғыз Республикасының Үкiметi арасында Алматы-Бішкек бағытындағы шекаралық өткел туралы келiсiм; </w:t>
      </w:r>
      <w:r>
        <w:br/>
      </w:r>
      <w:r>
        <w:rPr>
          <w:rFonts w:ascii="Times New Roman"/>
          <w:b w:val="false"/>
          <w:i w:val="false"/>
          <w:color w:val="000000"/>
          <w:sz w:val="28"/>
        </w:rPr>
        <w:t xml:space="preserve">
      "тiркейтiн кеден қоймасы" - кеден билiк органдары тауарларды халықаралық транзитте уақытша сақтау үшiн бекiткен және осы органдар бақылайтын, баждары төленбеген тауарларды сақтауға арналған кеден қоймасы; </w:t>
      </w:r>
      <w:r>
        <w:br/>
      </w:r>
      <w:r>
        <w:rPr>
          <w:rFonts w:ascii="Times New Roman"/>
          <w:b w:val="false"/>
          <w:i w:val="false"/>
          <w:color w:val="000000"/>
          <w:sz w:val="28"/>
        </w:rPr>
        <w:t xml:space="preserve">
      "шекара" - Алматы-Бiшкек автомобиль жолының бойында орналасқан Ақжол - Шу (Қордай) шекара өткелi; </w:t>
      </w:r>
      <w:r>
        <w:br/>
      </w:r>
      <w:r>
        <w:rPr>
          <w:rFonts w:ascii="Times New Roman"/>
          <w:b w:val="false"/>
          <w:i w:val="false"/>
          <w:color w:val="000000"/>
          <w:sz w:val="28"/>
        </w:rPr>
        <w:t xml:space="preserve">
      "шекаралық бақылау аумағы" - шекара бекеттерiнің арасында немесе оларға жақын жерде орналасқан және шекаралық билiк органдары бақылайтын кiруге шектеулi аумақ; </w:t>
      </w:r>
      <w:r>
        <w:br/>
      </w:r>
      <w:r>
        <w:rPr>
          <w:rFonts w:ascii="Times New Roman"/>
          <w:b w:val="false"/>
          <w:i w:val="false"/>
          <w:color w:val="000000"/>
          <w:sz w:val="28"/>
        </w:rPr>
        <w:t xml:space="preserve">
      "тасымалдаушы" - тауарларды, жолаушыларды немесе багажды халықаралық тасымалдауды орындауға уәкiлеттiлендiрiлген заңды немесе жеке тұлға, сондай-ақ багаж жөнелтушiмен немесе жолаушымен тауарлар мен жолаушыларды тасымалдауға өзi немесе оның атынан келiсiм-шарт жасалған тұлға; </w:t>
      </w:r>
      <w:r>
        <w:br/>
      </w:r>
      <w:r>
        <w:rPr>
          <w:rFonts w:ascii="Times New Roman"/>
          <w:b w:val="false"/>
          <w:i w:val="false"/>
          <w:color w:val="000000"/>
          <w:sz w:val="28"/>
        </w:rPr>
        <w:t xml:space="preserve">
      "СМR" - соған сай тауар 1956 жылғы Жүктердi халықаралық жолмен тасымалдау шарты туралы конвенцияға (ЖТШК) сәйкес жол тауарларын сақтандыру жөнiндегi мiндеттемелерге қатысты тасымалданатын халықаралық тауар-көлiк жүкқұжаты; </w:t>
      </w:r>
      <w:r>
        <w:br/>
      </w:r>
      <w:r>
        <w:rPr>
          <w:rFonts w:ascii="Times New Roman"/>
          <w:b w:val="false"/>
          <w:i w:val="false"/>
          <w:color w:val="000000"/>
          <w:sz w:val="28"/>
        </w:rPr>
        <w:t xml:space="preserve">
      "тасымалдауға арналған келiсiм-шарт" - тасымалдаушы соған сәйкес өзiне бiр Уағдаласушы Тарап мемлекетiнiң аумағынан екiншi Уағдаласушы Тарап мемлекетiнiң аумағына белгiленген ақы үшiн тауарды, жолаушыларды немесе багажды жеткiзiп беру міндеттемесiн алатын келiсiм-шарт; </w:t>
      </w:r>
      <w:r>
        <w:br/>
      </w:r>
      <w:r>
        <w:rPr>
          <w:rFonts w:ascii="Times New Roman"/>
          <w:b w:val="false"/>
          <w:i w:val="false"/>
          <w:color w:val="000000"/>
          <w:sz w:val="28"/>
        </w:rPr>
        <w:t xml:space="preserve">
      "шекаралық жол қозғалысы" - Ақжол-Шу (Қордай) шекара өткелi арқылы транзиттiк мақсаттағы жол қозғалысы; </w:t>
      </w:r>
      <w:r>
        <w:br/>
      </w:r>
      <w:r>
        <w:rPr>
          <w:rFonts w:ascii="Times New Roman"/>
          <w:b w:val="false"/>
          <w:i w:val="false"/>
          <w:color w:val="000000"/>
          <w:sz w:val="28"/>
        </w:rPr>
        <w:t xml:space="preserve">
      "кедендiк бақылау" - Уағдаласушы Тараптардың кеден органдары кеден қызметiнiң iшкi кеден заңдарына және кеден органдары орындауға міндеттi халықаралық келiсiмдерге сәйкестiгiн қамтамасыз ету үшiн қолданылатын шаралар; </w:t>
      </w:r>
      <w:r>
        <w:br/>
      </w:r>
      <w:r>
        <w:rPr>
          <w:rFonts w:ascii="Times New Roman"/>
          <w:b w:val="false"/>
          <w:i w:val="false"/>
          <w:color w:val="000000"/>
          <w:sz w:val="28"/>
        </w:rPr>
        <w:t xml:space="preserve">
      "iшкi заңдар" - Уағдаласушы Тарап мемлекетінің аумағында қолданылатын нормативтiк құқықтық актiлер; </w:t>
      </w:r>
      <w:r>
        <w:br/>
      </w:r>
      <w:r>
        <w:rPr>
          <w:rFonts w:ascii="Times New Roman"/>
          <w:b w:val="false"/>
          <w:i w:val="false"/>
          <w:color w:val="000000"/>
          <w:sz w:val="28"/>
        </w:rPr>
        <w:t xml:space="preserve">
      "тауарлар" - тауарлар мен азық-түлiктiң, тiрi жануарларды қоса, кез келген түрлерi. Тауарлар буып-түйiлген немесе контейнерге, поддонға немесе тасымалдау үшiн ұқсас бұйымға бiрiктiрiлген жағдайда "тауар" терминiне осындай тасымалдауға арналған бұйымдар немесе багаж анықтаушы жеткiзіп беретiн бума да кiредi; </w:t>
      </w:r>
      <w:r>
        <w:br/>
      </w:r>
      <w:r>
        <w:rPr>
          <w:rFonts w:ascii="Times New Roman"/>
          <w:b w:val="false"/>
          <w:i w:val="false"/>
          <w:color w:val="000000"/>
          <w:sz w:val="28"/>
        </w:rPr>
        <w:t xml:space="preserve">
      "бiр аялдама" - екi мемлекеттің қызметшiлерi шекарадан өтуi кезiнде қажеттi құжаттарды бiрлесiп өңдеу жүргiзу үшiн жағдай жасау; </w:t>
      </w:r>
      <w:r>
        <w:br/>
      </w:r>
      <w:r>
        <w:rPr>
          <w:rFonts w:ascii="Times New Roman"/>
          <w:b w:val="false"/>
          <w:i w:val="false"/>
          <w:color w:val="000000"/>
          <w:sz w:val="28"/>
        </w:rPr>
        <w:t xml:space="preserve">
      "импорттық баждар және салықтар" - тауарларды импорттау кезiнде алынатын импорттық кеден баждары, алымдары және салықтары; </w:t>
      </w:r>
      <w:r>
        <w:br/>
      </w:r>
      <w:r>
        <w:rPr>
          <w:rFonts w:ascii="Times New Roman"/>
          <w:b w:val="false"/>
          <w:i w:val="false"/>
          <w:color w:val="000000"/>
          <w:sz w:val="28"/>
        </w:rPr>
        <w:t xml:space="preserve">
      "iшкi жол қозғалысы" - тиеу немесе түсiру Уағдаласушы Тарап мемлекетiнiң аумағында жүргiзiлген тауарларды немесе жолаушыларды осы Уағдаласушы Тарап мемлекетi аумағының iшiнде түсiру үшiн тасымалдау; </w:t>
      </w:r>
      <w:r>
        <w:br/>
      </w:r>
      <w:r>
        <w:rPr>
          <w:rFonts w:ascii="Times New Roman"/>
          <w:b w:val="false"/>
          <w:i w:val="false"/>
          <w:color w:val="000000"/>
          <w:sz w:val="28"/>
        </w:rPr>
        <w:t xml:space="preserve">
      "көлiк құралдары" - жолаушыларды, тауарларды немесе багажды, үстiнде орналастырылған жабдықты, контейнерлер мен көлiк жабдықтарының басқа түрлерiн қоса, тасымалдау үшiн пайдаланылатын кез келген құралды бiлдiредi; </w:t>
      </w:r>
      <w:r>
        <w:br/>
      </w:r>
      <w:r>
        <w:rPr>
          <w:rFonts w:ascii="Times New Roman"/>
          <w:b w:val="false"/>
          <w:i w:val="false"/>
          <w:color w:val="000000"/>
          <w:sz w:val="28"/>
        </w:rPr>
        <w:t xml:space="preserve">
      "жолаушы" - өзi немесе оның атынан жасалған тасымалдау келiсiм-шартын орындау кезiнде оны тасымалдаушы ақысына немесе ақысыз тасымалдайтын кез келген жеке тұлға; </w:t>
      </w:r>
      <w:r>
        <w:br/>
      </w:r>
      <w:r>
        <w:rPr>
          <w:rFonts w:ascii="Times New Roman"/>
          <w:b w:val="false"/>
          <w:i w:val="false"/>
          <w:color w:val="000000"/>
          <w:sz w:val="28"/>
        </w:rPr>
        <w:t xml:space="preserve">
      "рұқсат" - Уағдаласушы Тараптың құзыреттi органы берген құжат, соған сәйкес кез келген Уағдаласушы Тарап мемлекетiнiң аумағында тiркелген көлiк құралына екiншi Уағдаласушы Тарап мемлекетiнiң аумағына кiруге, шығуға немесе транзиттiк өтуге рұқсат немесе құқық берiледi; </w:t>
      </w:r>
      <w:r>
        <w:br/>
      </w:r>
      <w:r>
        <w:rPr>
          <w:rFonts w:ascii="Times New Roman"/>
          <w:b w:val="false"/>
          <w:i w:val="false"/>
          <w:color w:val="000000"/>
          <w:sz w:val="28"/>
        </w:rPr>
        <w:t xml:space="preserve">
      "арнайы рұқсат" - Уағдаласушы Тараптың құзыреттi органы берген құжат, соған сәйкес осы Уағдаласушы Тарап мемлекетiнiң аумағы арқылы ауыр салмақты және iрi көлемдi көлiк құралдарының, сондай-ақ қауiптi жүктердi тасымалдау кезiнде өтуiне рұқсат берiледi; </w:t>
      </w:r>
      <w:r>
        <w:br/>
      </w:r>
      <w:r>
        <w:rPr>
          <w:rFonts w:ascii="Times New Roman"/>
          <w:b w:val="false"/>
          <w:i w:val="false"/>
          <w:color w:val="000000"/>
          <w:sz w:val="28"/>
        </w:rPr>
        <w:t xml:space="preserve">
      "Жүк жөнелтушi" - соның атынан немесе соның мүддесінде тасымалдаушымен, не болмаса соның атынан немесе соның мүддесiнде тауарлар тасымалдауға арналған келiсiм-шартқа сәйкес тауарлар нақты жеткiзiп берілетiн кез келген тұлғамен келiсiм-шарт жасалған кез келген тұлға; </w:t>
      </w:r>
      <w:r>
        <w:br/>
      </w:r>
      <w:r>
        <w:rPr>
          <w:rFonts w:ascii="Times New Roman"/>
          <w:b w:val="false"/>
          <w:i w:val="false"/>
          <w:color w:val="000000"/>
          <w:sz w:val="28"/>
        </w:rPr>
        <w:t xml:space="preserve">
      "ақысыз балама жол" - көлiк құралының техникалық көрсеткiштерi ақылы жолдан қалыспайтын, ақысыз басқа жолмен сол бағытта жүрiп өту мүмкiндiгiнiң болуы; </w:t>
      </w:r>
      <w:r>
        <w:br/>
      </w:r>
      <w:r>
        <w:rPr>
          <w:rFonts w:ascii="Times New Roman"/>
          <w:b w:val="false"/>
          <w:i w:val="false"/>
          <w:color w:val="000000"/>
          <w:sz w:val="28"/>
        </w:rPr>
        <w:t xml:space="preserve">
      "ТIR конвенциясы" - 1975 жылғы Халықаралық жүк тасымалдары туралы кедендiк конвенцияның шарттарына сәйкес тауарларды тасымалдау (МДП кiтапшасын қолданумен). </w:t>
      </w:r>
      <w:r>
        <w:br/>
      </w:r>
      <w:r>
        <w:rPr>
          <w:rFonts w:ascii="Times New Roman"/>
          <w:b w:val="false"/>
          <w:i w:val="false"/>
          <w:color w:val="000000"/>
          <w:sz w:val="28"/>
        </w:rPr>
        <w:t>
 </w:t>
      </w:r>
      <w:r>
        <w:br/>
      </w:r>
      <w:r>
        <w:rPr>
          <w:rFonts w:ascii="Times New Roman"/>
          <w:b w:val="false"/>
          <w:i w:val="false"/>
          <w:color w:val="000000"/>
          <w:sz w:val="28"/>
        </w:rPr>
        <w:t xml:space="preserve">
                               2-бап </w:t>
      </w:r>
      <w:r>
        <w:br/>
      </w:r>
      <w:r>
        <w:rPr>
          <w:rFonts w:ascii="Times New Roman"/>
          <w:b w:val="false"/>
          <w:i w:val="false"/>
          <w:color w:val="000000"/>
          <w:sz w:val="28"/>
        </w:rPr>
        <w:t xml:space="preserve">
                 Келiсiмнің мақсаттары мен міндеттерi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Келiсiмнің негiзгi мақсаттары мен мiндеттерi мыналар: </w:t>
      </w:r>
      <w:r>
        <w:br/>
      </w:r>
      <w:r>
        <w:rPr>
          <w:rFonts w:ascii="Times New Roman"/>
          <w:b w:val="false"/>
          <w:i w:val="false"/>
          <w:color w:val="000000"/>
          <w:sz w:val="28"/>
        </w:rPr>
        <w:t xml:space="preserve">
      тауарлардың, багаждың және жолаушылардың Уағдаласушы Тарап мемлекеттерiнiң тиiстi аумақтары бойынша және олардың арасында тиiмдi қозғалысы арқылы Уағдаласушы Тарап мемлекеттерiнiң арасында сауда жүргiзуге жәрдемдесу және жағдай жасау; </w:t>
      </w:r>
      <w:r>
        <w:br/>
      </w:r>
      <w:r>
        <w:rPr>
          <w:rFonts w:ascii="Times New Roman"/>
          <w:b w:val="false"/>
          <w:i w:val="false"/>
          <w:color w:val="000000"/>
          <w:sz w:val="28"/>
        </w:rPr>
        <w:t xml:space="preserve">
      тауарлардың, багаждың және жолаушылардың қозғалыс қауiпсiздiгiн қамтамасыз ету және Ақжол-Шу (Қордай) шекара өткелi арқылы өтуi сәтiнде және Уағдаласушы Тарап мемлекеттерiнің аумақтары арқылы транзиттiк қозғалыс уақытында бостан-бос кiдірiстердi болдырмау; </w:t>
      </w:r>
      <w:r>
        <w:br/>
      </w:r>
      <w:r>
        <w:rPr>
          <w:rFonts w:ascii="Times New Roman"/>
          <w:b w:val="false"/>
          <w:i w:val="false"/>
          <w:color w:val="000000"/>
          <w:sz w:val="28"/>
        </w:rPr>
        <w:t xml:space="preserve">
      Уағдаласушы Тараптардың төлемдердi заңсыз алуға, салық төлеуден жалтаруға, тыйым салынған немесе шектелген тауарлармен сауда жүргiзуге, сондай-ақ шекарада және Уағдаласушы Тарап мемлекеттерi аумақтарының ішіндегi бару мекендерiнде кедендiк тазарту рәсімдерiнен өткенде кiдiрiске жол бермеуге бағытталған күштерiн бiрiктiру және үйлестiру; </w:t>
      </w:r>
      <w:r>
        <w:br/>
      </w:r>
      <w:r>
        <w:rPr>
          <w:rFonts w:ascii="Times New Roman"/>
          <w:b w:val="false"/>
          <w:i w:val="false"/>
          <w:color w:val="000000"/>
          <w:sz w:val="28"/>
        </w:rPr>
        <w:t xml:space="preserve">
      Уағдаласушы Тарап мемлекеттерiнiң аумақтарында және олардың арасында халықаралық жол-көлiк қызмет көрсетулерiн беру үшiн қажеттi барлық құралдармен қамтамасыз ету; </w:t>
      </w:r>
      <w:r>
        <w:br/>
      </w:r>
      <w:r>
        <w:rPr>
          <w:rFonts w:ascii="Times New Roman"/>
          <w:b w:val="false"/>
          <w:i w:val="false"/>
          <w:color w:val="000000"/>
          <w:sz w:val="28"/>
        </w:rPr>
        <w:t xml:space="preserve">
      Шекаралық жол өткелi және транзиттiк тасымалдар мәселелерiне арналған қажетті әкiмшілiк шараларын келiсу; </w:t>
      </w:r>
      <w:r>
        <w:br/>
      </w:r>
      <w:r>
        <w:rPr>
          <w:rFonts w:ascii="Times New Roman"/>
          <w:b w:val="false"/>
          <w:i w:val="false"/>
          <w:color w:val="000000"/>
          <w:sz w:val="28"/>
        </w:rPr>
        <w:t xml:space="preserve">
      Келiсiм Тараптары арасында халықаралық жол-көлiк қызмет көрсетулерiнiң бәсекеге қабiлеттiлiгiн дамытуды қолдау.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3-бап </w:t>
      </w:r>
      <w:r>
        <w:br/>
      </w:r>
      <w:r>
        <w:rPr>
          <w:rFonts w:ascii="Times New Roman"/>
          <w:b w:val="false"/>
          <w:i w:val="false"/>
          <w:color w:val="000000"/>
          <w:sz w:val="28"/>
        </w:rPr>
        <w:t xml:space="preserve">
                     Келiсiмдi қолдану саласы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Келiсiмнiң ережелерi, Қосымшаны қоса, Ақжол-Шу (Қордай) шекара бекетiнен және/немесе Алматы-Бішкек автомобиль жолынан басталатын және/немесе аяқталатын не болмаса жол бойындағы жол қозғалысына қатысты қолданылатын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w:t>
      </w:r>
    </w:p>
    <w:bookmarkEnd w:id="3"/>
    <w:bookmarkStart w:name="z8"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Жол алымдары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Тасымалдаушылар немесе олардың көлiк құралдары бiр Уағдаласушы Тарап </w:t>
      </w:r>
    </w:p>
    <w:p>
      <w:pPr>
        <w:spacing w:after="0"/>
        <w:ind w:left="0"/>
        <w:jc w:val="both"/>
      </w:pPr>
      <w:r>
        <w:rPr>
          <w:rFonts w:ascii="Times New Roman"/>
          <w:b w:val="false"/>
          <w:i w:val="false"/>
          <w:color w:val="000000"/>
          <w:sz w:val="28"/>
        </w:rPr>
        <w:t xml:space="preserve">мемлекетiнiң аумағынан екiншi Уағдаласушы Тарап мемлекетiнiң аумағына </w:t>
      </w:r>
    </w:p>
    <w:p>
      <w:pPr>
        <w:spacing w:after="0"/>
        <w:ind w:left="0"/>
        <w:jc w:val="both"/>
      </w:pPr>
      <w:r>
        <w:rPr>
          <w:rFonts w:ascii="Times New Roman"/>
          <w:b w:val="false"/>
          <w:i w:val="false"/>
          <w:color w:val="000000"/>
          <w:sz w:val="28"/>
        </w:rPr>
        <w:t xml:space="preserve">жүзеге асыратын жолаушылар және жүк тасымалдарынан келешекте Алматы-Бішкек </w:t>
      </w:r>
    </w:p>
    <w:p>
      <w:pPr>
        <w:spacing w:after="0"/>
        <w:ind w:left="0"/>
        <w:jc w:val="both"/>
      </w:pPr>
      <w:r>
        <w:rPr>
          <w:rFonts w:ascii="Times New Roman"/>
          <w:b w:val="false"/>
          <w:i w:val="false"/>
          <w:color w:val="000000"/>
          <w:sz w:val="28"/>
        </w:rPr>
        <w:t xml:space="preserve">жолында алым алынатын болады және оларды қолдану Уағдаласушы Тараптар </w:t>
      </w:r>
    </w:p>
    <w:p>
      <w:pPr>
        <w:spacing w:after="0"/>
        <w:ind w:left="0"/>
        <w:jc w:val="both"/>
      </w:pPr>
      <w:r>
        <w:rPr>
          <w:rFonts w:ascii="Times New Roman"/>
          <w:b w:val="false"/>
          <w:i w:val="false"/>
          <w:color w:val="000000"/>
          <w:sz w:val="28"/>
        </w:rPr>
        <w:t>арасында кеңесулер арқылы келiсiлетiн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ИНФРАҚҰРЫЛЫМ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5-бап</w:t>
      </w:r>
    </w:p>
    <w:p>
      <w:pPr>
        <w:spacing w:after="0"/>
        <w:ind w:left="0"/>
        <w:jc w:val="both"/>
      </w:pPr>
      <w:r>
        <w:rPr>
          <w:rFonts w:ascii="Times New Roman"/>
          <w:b w:val="false"/>
          <w:i w:val="false"/>
          <w:color w:val="000000"/>
          <w:sz w:val="28"/>
        </w:rPr>
        <w:t>           Жолды жобалау және оның техникалық сипаттамалары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9"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Уағдаласушы Тараптар Алматы-Бiшкек автомобиль жолын ұстауды, қалпына келтiрудi және қайта жаңартуды Уағдаласушы Тарап мемлекетiнің аумағында қолданылатын Құрылыс нормалары мен ережелерiне (ҚНЕ) сәйкес жүзеге асыратын болады. </w:t>
      </w:r>
      <w:r>
        <w:br/>
      </w:r>
      <w:r>
        <w:rPr>
          <w:rFonts w:ascii="Times New Roman"/>
          <w:b w:val="false"/>
          <w:i w:val="false"/>
          <w:color w:val="000000"/>
          <w:sz w:val="28"/>
        </w:rPr>
        <w:t xml:space="preserve">
      Уағдаласушы Тараптар автокөлiк қозғалысының қауiпсiздiгін жақсартуға және қолданылатын Құрылыс нормалары мен ережелерiне сәйкес қозғалыс құралдарын өткiзу санын көбейтуге бағытталған Алматы-Бiшкек автомобиль жолын жалпы жобалауға, жол бетiне және Қордай асуы ақылы трассаның жоспарына қатысты жетілдiруге қаражат бөлу үшiн күш салады. </w:t>
      </w:r>
      <w:r>
        <w:br/>
      </w:r>
      <w:r>
        <w:rPr>
          <w:rFonts w:ascii="Times New Roman"/>
          <w:b w:val="false"/>
          <w:i w:val="false"/>
          <w:color w:val="000000"/>
          <w:sz w:val="28"/>
        </w:rPr>
        <w:t>
 </w:t>
      </w:r>
      <w:r>
        <w:br/>
      </w:r>
      <w:r>
        <w:rPr>
          <w:rFonts w:ascii="Times New Roman"/>
          <w:b w:val="false"/>
          <w:i w:val="false"/>
          <w:color w:val="000000"/>
          <w:sz w:val="28"/>
        </w:rPr>
        <w:t xml:space="preserve">
                               6-бап </w:t>
      </w:r>
      <w:r>
        <w:br/>
      </w:r>
      <w:r>
        <w:rPr>
          <w:rFonts w:ascii="Times New Roman"/>
          <w:b w:val="false"/>
          <w:i w:val="false"/>
          <w:color w:val="000000"/>
          <w:sz w:val="28"/>
        </w:rPr>
        <w:t xml:space="preserve">
                     Шекара маңындағы құралдар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 шекара маңындағы бiрдей құралдардың және мыналарды қоса, қажеттi құрылыстардың болуын қамтамасыз етедi: </w:t>
      </w:r>
      <w:r>
        <w:br/>
      </w:r>
      <w:r>
        <w:rPr>
          <w:rFonts w:ascii="Times New Roman"/>
          <w:b w:val="false"/>
          <w:i w:val="false"/>
          <w:color w:val="000000"/>
          <w:sz w:val="28"/>
        </w:rPr>
        <w:t xml:space="preserve">
      кедендiк шекаралық бақылау қызметшiлерi үшiн жұмыс бөлмелерi; </w:t>
      </w:r>
      <w:r>
        <w:br/>
      </w:r>
      <w:r>
        <w:rPr>
          <w:rFonts w:ascii="Times New Roman"/>
          <w:b w:val="false"/>
          <w:i w:val="false"/>
          <w:color w:val="000000"/>
          <w:sz w:val="28"/>
        </w:rPr>
        <w:t xml:space="preserve">
      кеден, Көлiктiк бақылау комитетi, жол полициясы үшiн әкiмшiлiк бөлмелерi, сондай-ақ қажеттiлiгiне қарай шекаралық күзеттің, денсаулық сақтау ұйымдарының, малдәрiгерлiк және санитарлық қызмет көрсетудiң уақытша қызметшiлерi үшiн қосымша бөлмелер; </w:t>
      </w:r>
      <w:r>
        <w:br/>
      </w:r>
      <w:r>
        <w:rPr>
          <w:rFonts w:ascii="Times New Roman"/>
          <w:b w:val="false"/>
          <w:i w:val="false"/>
          <w:color w:val="000000"/>
          <w:sz w:val="28"/>
        </w:rPr>
        <w:t xml:space="preserve">
      көлiк құралдарын қарауға арналған аспап-құралдар; </w:t>
      </w:r>
      <w:r>
        <w:br/>
      </w:r>
      <w:r>
        <w:rPr>
          <w:rFonts w:ascii="Times New Roman"/>
          <w:b w:val="false"/>
          <w:i w:val="false"/>
          <w:color w:val="000000"/>
          <w:sz w:val="28"/>
        </w:rPr>
        <w:t xml:space="preserve">
      транзиттiк құжаттарды өңдеу уақытында көлiк құралдарының тұрағына арналған жеткiлiктi алаң; </w:t>
      </w:r>
      <w:r>
        <w:br/>
      </w:r>
      <w:r>
        <w:rPr>
          <w:rFonts w:ascii="Times New Roman"/>
          <w:b w:val="false"/>
          <w:i w:val="false"/>
          <w:color w:val="000000"/>
          <w:sz w:val="28"/>
        </w:rPr>
        <w:t xml:space="preserve">
      жүк және жолаушылар көлiк құралдары үшiн жеке қозғалыс жолақтары; </w:t>
      </w:r>
      <w:r>
        <w:br/>
      </w:r>
      <w:r>
        <w:rPr>
          <w:rFonts w:ascii="Times New Roman"/>
          <w:b w:val="false"/>
          <w:i w:val="false"/>
          <w:color w:val="000000"/>
          <w:sz w:val="28"/>
        </w:rPr>
        <w:t xml:space="preserve">
      кириллица және латын әрiптерiмен орындалған айқын жазулар; </w:t>
      </w:r>
      <w:r>
        <w:br/>
      </w:r>
      <w:r>
        <w:rPr>
          <w:rFonts w:ascii="Times New Roman"/>
          <w:b w:val="false"/>
          <w:i w:val="false"/>
          <w:color w:val="000000"/>
          <w:sz w:val="28"/>
        </w:rPr>
        <w:t xml:space="preserve">
      шекара маңында қызмет көрсету құралдары көлiк құралдары мен тауарлар бiр орында қаралатындай, ал тауарларды қайталап қарауды, тиеудi және түсiрудi болдырмайтындай түрде орналастырылатын және ұйымдастырылатын шекаралық бақылаудың белгiленген аумақтарының ішінде орын алатын болады. Уағдаласушы Тараптар Ақжол-Шу (Қордай) шекара маңындағы бақылау құралдарын бiрiктiруге және әрбiр бағытта "бiр аялдама" сызбасы бойынша құранды шекаралық бақылау құруға күшiн бағыттайды. Жақын маңдағы Жол </w:t>
      </w:r>
    </w:p>
    <w:bookmarkEnd w:id="5"/>
    <w:bookmarkStart w:name="z11"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полициясының бақылау бекеттерiн қосу мүмкiндiгi қаралатын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7-бап</w:t>
      </w:r>
    </w:p>
    <w:p>
      <w:pPr>
        <w:spacing w:after="0"/>
        <w:ind w:left="0"/>
        <w:jc w:val="both"/>
      </w:pPr>
      <w:r>
        <w:rPr>
          <w:rFonts w:ascii="Times New Roman"/>
          <w:b w:val="false"/>
          <w:i w:val="false"/>
          <w:color w:val="000000"/>
          <w:sz w:val="28"/>
        </w:rPr>
        <w:t>                        Бақылау бекеттерi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Уағдаласушы Тараптар Алматы-Бішкек автомобиль жолындағы жол бақылау </w:t>
      </w:r>
    </w:p>
    <w:p>
      <w:pPr>
        <w:spacing w:after="0"/>
        <w:ind w:left="0"/>
        <w:jc w:val="both"/>
      </w:pPr>
      <w:r>
        <w:rPr>
          <w:rFonts w:ascii="Times New Roman"/>
          <w:b w:val="false"/>
          <w:i w:val="false"/>
          <w:color w:val="000000"/>
          <w:sz w:val="28"/>
        </w:rPr>
        <w:t xml:space="preserve">бекеттерiнiң санын азайту үшiн барлық қажеттi шараларды, сондай-ақ жол </w:t>
      </w:r>
    </w:p>
    <w:p>
      <w:pPr>
        <w:spacing w:after="0"/>
        <w:ind w:left="0"/>
        <w:jc w:val="both"/>
      </w:pPr>
      <w:r>
        <w:rPr>
          <w:rFonts w:ascii="Times New Roman"/>
          <w:b w:val="false"/>
          <w:i w:val="false"/>
          <w:color w:val="000000"/>
          <w:sz w:val="28"/>
        </w:rPr>
        <w:t xml:space="preserve">қозғалысын негiзсiз кiдiртудi қысқарту үшiн шекара өткелiнде кеден, </w:t>
      </w:r>
    </w:p>
    <w:p>
      <w:pPr>
        <w:spacing w:after="0"/>
        <w:ind w:left="0"/>
        <w:jc w:val="both"/>
      </w:pPr>
      <w:r>
        <w:rPr>
          <w:rFonts w:ascii="Times New Roman"/>
          <w:b w:val="false"/>
          <w:i w:val="false"/>
          <w:color w:val="000000"/>
          <w:sz w:val="28"/>
        </w:rPr>
        <w:t xml:space="preserve">полиция бекеттерiн және салмақ бақылау бекеттерiн қосу жөнiндегi шараларды </w:t>
      </w:r>
    </w:p>
    <w:p>
      <w:pPr>
        <w:spacing w:after="0"/>
        <w:ind w:left="0"/>
        <w:jc w:val="both"/>
      </w:pPr>
      <w:r>
        <w:rPr>
          <w:rFonts w:ascii="Times New Roman"/>
          <w:b w:val="false"/>
          <w:i w:val="false"/>
          <w:color w:val="000000"/>
          <w:sz w:val="28"/>
        </w:rPr>
        <w:t>қабылдайды.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8-бап</w:t>
      </w:r>
    </w:p>
    <w:p>
      <w:pPr>
        <w:spacing w:after="0"/>
        <w:ind w:left="0"/>
        <w:jc w:val="both"/>
      </w:pPr>
      <w:r>
        <w:rPr>
          <w:rFonts w:ascii="Times New Roman"/>
          <w:b w:val="false"/>
          <w:i w:val="false"/>
          <w:color w:val="000000"/>
          <w:sz w:val="28"/>
        </w:rPr>
        <w:t>            Тiркейтiн кеден қоймасында тауарларды сақтау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Уағдаласушы Тараптар тiркейтiн кеден қоймасында тауар сақтау жүйесiн енгiзiп, дамытуға, сонымен бiрге кеден төлемдерi мен салықтарын төлегенге дейiн, және кiретiн, немесе шығатын соңғы кеден тазартуына дейiн транзиттiк импорт, немесе экспорт тауарларын сақтауға арнап Алматы және Бiшкек маңында кеден құрылымдарын дамытуға барынша қолдау көрсететін болады. </w:t>
      </w:r>
      <w:r>
        <w:br/>
      </w:r>
      <w:r>
        <w:rPr>
          <w:rFonts w:ascii="Times New Roman"/>
          <w:b w:val="false"/>
          <w:i w:val="false"/>
          <w:color w:val="000000"/>
          <w:sz w:val="28"/>
        </w:rPr>
        <w:t xml:space="preserve">
      Уағдаласушы Тараптар автомобиль көлiгi шекарадан өткенде және жол бойында қаралатын құжаттарды тексерiп дайындауды күту мерзiмін азайтуға бағытталған iс-шараларды анықтау үшiн жүктi тазалаудың тиiстi рәсiмiмен танысатын болады. Бұған соңғы кеден тазартуынан өткенге дейiн тауарды </w:t>
      </w:r>
    </w:p>
    <w:bookmarkStart w:name="z12"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сақтауға болатын, Кеден мекемесi мақұлдаған қоймаларды немесе басқа жайлы </w:t>
      </w:r>
    </w:p>
    <w:p>
      <w:pPr>
        <w:spacing w:after="0"/>
        <w:ind w:left="0"/>
        <w:jc w:val="both"/>
      </w:pPr>
      <w:r>
        <w:rPr>
          <w:rFonts w:ascii="Times New Roman"/>
          <w:b w:val="false"/>
          <w:i w:val="false"/>
          <w:color w:val="000000"/>
          <w:sz w:val="28"/>
        </w:rPr>
        <w:t xml:space="preserve">құрылыстарды кеңiнен пайдалану есебiнен көлiк құралын тез босатудың </w:t>
      </w:r>
    </w:p>
    <w:p>
      <w:pPr>
        <w:spacing w:after="0"/>
        <w:ind w:left="0"/>
        <w:jc w:val="both"/>
      </w:pPr>
      <w:r>
        <w:rPr>
          <w:rFonts w:ascii="Times New Roman"/>
          <w:b w:val="false"/>
          <w:i w:val="false"/>
          <w:color w:val="000000"/>
          <w:sz w:val="28"/>
        </w:rPr>
        <w:t>әлеуеттi мүмкiндiгi кiредi.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9-бап</w:t>
      </w:r>
    </w:p>
    <w:p>
      <w:pPr>
        <w:spacing w:after="0"/>
        <w:ind w:left="0"/>
        <w:jc w:val="both"/>
      </w:pPr>
      <w:r>
        <w:rPr>
          <w:rFonts w:ascii="Times New Roman"/>
          <w:b w:val="false"/>
          <w:i w:val="false"/>
          <w:color w:val="000000"/>
          <w:sz w:val="28"/>
        </w:rPr>
        <w:t>               Жол бойындағы қызмет көрсету объектiлерi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Уағдаласушы Тарап жол бойында қазiргi заманғы бiрлескен құранды </w:t>
      </w:r>
    </w:p>
    <w:p>
      <w:pPr>
        <w:spacing w:after="0"/>
        <w:ind w:left="0"/>
        <w:jc w:val="both"/>
      </w:pPr>
      <w:r>
        <w:rPr>
          <w:rFonts w:ascii="Times New Roman"/>
          <w:b w:val="false"/>
          <w:i w:val="false"/>
          <w:color w:val="000000"/>
          <w:sz w:val="28"/>
        </w:rPr>
        <w:t xml:space="preserve">қызмет көрсету объектiлерiн құратын болады, ал оның құрамына мыналар </w:t>
      </w:r>
    </w:p>
    <w:p>
      <w:pPr>
        <w:spacing w:after="0"/>
        <w:ind w:left="0"/>
        <w:jc w:val="both"/>
      </w:pPr>
      <w:r>
        <w:rPr>
          <w:rFonts w:ascii="Times New Roman"/>
          <w:b w:val="false"/>
          <w:i w:val="false"/>
          <w:color w:val="000000"/>
          <w:sz w:val="28"/>
        </w:rPr>
        <w:t>кiредi:</w:t>
      </w:r>
    </w:p>
    <w:p>
      <w:pPr>
        <w:spacing w:after="0"/>
        <w:ind w:left="0"/>
        <w:jc w:val="both"/>
      </w:pPr>
      <w:r>
        <w:rPr>
          <w:rFonts w:ascii="Times New Roman"/>
          <w:b w:val="false"/>
          <w:i w:val="false"/>
          <w:color w:val="000000"/>
          <w:sz w:val="28"/>
        </w:rPr>
        <w:t xml:space="preserve">     - жоғары октанды және төмен октанды бензиндi, дизель отынын және май </w:t>
      </w:r>
    </w:p>
    <w:p>
      <w:pPr>
        <w:spacing w:after="0"/>
        <w:ind w:left="0"/>
        <w:jc w:val="both"/>
      </w:pPr>
      <w:r>
        <w:rPr>
          <w:rFonts w:ascii="Times New Roman"/>
          <w:b w:val="false"/>
          <w:i w:val="false"/>
          <w:color w:val="000000"/>
          <w:sz w:val="28"/>
        </w:rPr>
        <w:t>сататын автожанаржағармай құю станциясы;</w:t>
      </w:r>
    </w:p>
    <w:p>
      <w:pPr>
        <w:spacing w:after="0"/>
        <w:ind w:left="0"/>
        <w:jc w:val="both"/>
      </w:pPr>
      <w:r>
        <w:rPr>
          <w:rFonts w:ascii="Times New Roman"/>
          <w:b w:val="false"/>
          <w:i w:val="false"/>
          <w:color w:val="000000"/>
          <w:sz w:val="28"/>
        </w:rPr>
        <w:t>     - дәмхана;</w:t>
      </w:r>
    </w:p>
    <w:p>
      <w:pPr>
        <w:spacing w:after="0"/>
        <w:ind w:left="0"/>
        <w:jc w:val="both"/>
      </w:pPr>
      <w:r>
        <w:rPr>
          <w:rFonts w:ascii="Times New Roman"/>
          <w:b w:val="false"/>
          <w:i w:val="false"/>
          <w:color w:val="000000"/>
          <w:sz w:val="28"/>
        </w:rPr>
        <w:t xml:space="preserve">     - тамақтану нүктелерi бар демалыс аумақтары (мотель, шайхана және </w:t>
      </w:r>
    </w:p>
    <w:p>
      <w:pPr>
        <w:spacing w:after="0"/>
        <w:ind w:left="0"/>
        <w:jc w:val="both"/>
      </w:pPr>
      <w:r>
        <w:rPr>
          <w:rFonts w:ascii="Times New Roman"/>
          <w:b w:val="false"/>
          <w:i w:val="false"/>
          <w:color w:val="000000"/>
          <w:sz w:val="28"/>
        </w:rPr>
        <w:t>т.б.);</w:t>
      </w:r>
    </w:p>
    <w:p>
      <w:pPr>
        <w:spacing w:after="0"/>
        <w:ind w:left="0"/>
        <w:jc w:val="both"/>
      </w:pPr>
      <w:r>
        <w:rPr>
          <w:rFonts w:ascii="Times New Roman"/>
          <w:b w:val="false"/>
          <w:i w:val="false"/>
          <w:color w:val="000000"/>
          <w:sz w:val="28"/>
        </w:rPr>
        <w:t>     - медициналық және санитарлық-тұрмыстық нүктелер;</w:t>
      </w:r>
    </w:p>
    <w:p>
      <w:pPr>
        <w:spacing w:after="0"/>
        <w:ind w:left="0"/>
        <w:jc w:val="both"/>
      </w:pPr>
      <w:r>
        <w:rPr>
          <w:rFonts w:ascii="Times New Roman"/>
          <w:b w:val="false"/>
          <w:i w:val="false"/>
          <w:color w:val="000000"/>
          <w:sz w:val="28"/>
        </w:rPr>
        <w:t>     - коммуникация құралдары.</w:t>
      </w:r>
    </w:p>
    <w:p>
      <w:pPr>
        <w:spacing w:after="0"/>
        <w:ind w:left="0"/>
        <w:jc w:val="both"/>
      </w:pPr>
      <w:r>
        <w:rPr>
          <w:rFonts w:ascii="Times New Roman"/>
          <w:b w:val="false"/>
          <w:i w:val="false"/>
          <w:color w:val="000000"/>
          <w:sz w:val="28"/>
        </w:rPr>
        <w:t xml:space="preserve">     Алматы-Бiшкек автомобиль жолының бойында кемінде екi осындай құрылыс </w:t>
      </w:r>
    </w:p>
    <w:p>
      <w:pPr>
        <w:spacing w:after="0"/>
        <w:ind w:left="0"/>
        <w:jc w:val="both"/>
      </w:pPr>
      <w:r>
        <w:rPr>
          <w:rFonts w:ascii="Times New Roman"/>
          <w:b w:val="false"/>
          <w:i w:val="false"/>
          <w:color w:val="000000"/>
          <w:sz w:val="28"/>
        </w:rPr>
        <w:t>тұрғызылуы тиiс.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Жол көлiк қызметiн көрсету шарттары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10-бап</w:t>
      </w:r>
    </w:p>
    <w:p>
      <w:pPr>
        <w:spacing w:after="0"/>
        <w:ind w:left="0"/>
        <w:jc w:val="both"/>
      </w:pPr>
      <w:r>
        <w:rPr>
          <w:rFonts w:ascii="Times New Roman"/>
          <w:b w:val="false"/>
          <w:i w:val="false"/>
          <w:color w:val="000000"/>
          <w:sz w:val="28"/>
        </w:rPr>
        <w:t>                       Жол қозғалысы ережелерi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3" w:id="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Уағдаласушы Тараптар өз мемлекетiнiң аумағында күшi бар жол қозғалыс ережелерi өзiнiң мән-мағынасы жағынан 1968 жылғы Жол қозғалысы туралы конвенция және Жол белгiлерi мен сигналдары туралы конвенция ережелерiне сай болуын кепiлдеу үшiн тиiстi шаралар қабылдайтын болады. </w:t>
      </w:r>
      <w:r>
        <w:br/>
      </w:r>
      <w:r>
        <w:rPr>
          <w:rFonts w:ascii="Times New Roman"/>
          <w:b w:val="false"/>
          <w:i w:val="false"/>
          <w:color w:val="000000"/>
          <w:sz w:val="28"/>
        </w:rPr>
        <w:t>
 </w:t>
      </w:r>
      <w:r>
        <w:br/>
      </w:r>
      <w:r>
        <w:rPr>
          <w:rFonts w:ascii="Times New Roman"/>
          <w:b w:val="false"/>
          <w:i w:val="false"/>
          <w:color w:val="000000"/>
          <w:sz w:val="28"/>
        </w:rPr>
        <w:t xml:space="preserve">
                               11-бап </w:t>
      </w:r>
      <w:r>
        <w:br/>
      </w:r>
      <w:r>
        <w:rPr>
          <w:rFonts w:ascii="Times New Roman"/>
          <w:b w:val="false"/>
          <w:i w:val="false"/>
          <w:color w:val="000000"/>
          <w:sz w:val="28"/>
        </w:rPr>
        <w:t xml:space="preserve">
         Шекарадағы және транзиттiк қозғалыстың қауiпсiздiгi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 Алматы-Бiшкек автомобиль жолындағы шекара өткелi мен жолдың өн бойында қозғалыс қауiпсiздiгi мен қоршаған ортаны қорғау шараларын қамтамасыз етуге шаралар қабылдайтын болады. </w:t>
      </w:r>
      <w:r>
        <w:br/>
      </w:r>
      <w:r>
        <w:rPr>
          <w:rFonts w:ascii="Times New Roman"/>
          <w:b w:val="false"/>
          <w:i w:val="false"/>
          <w:color w:val="000000"/>
          <w:sz w:val="28"/>
        </w:rPr>
        <w:t xml:space="preserve">
      Уағдаласушы Тараптар көлiк құралдарының, жүктiң және т.б. ЖКО әсерiнен бүлiнгендерiн жолдың жүретiн бөлiгiнен әкетiп босатуына, сонымен қатар оларды күзеттi тұрақтарға немесе алаңдарға жеткiзуге көмектесу арқылы жол-көлiк оқиғасынан зардап шеккен тасымалдаушыларға жәрдем көрсету үшiн қажеттi шаралар қолданатын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12-бап </w:t>
      </w:r>
      <w:r>
        <w:br/>
      </w:r>
      <w:r>
        <w:rPr>
          <w:rFonts w:ascii="Times New Roman"/>
          <w:b w:val="false"/>
          <w:i w:val="false"/>
          <w:color w:val="000000"/>
          <w:sz w:val="28"/>
        </w:rPr>
        <w:t xml:space="preserve">
       Кеден бажы, салығы, басқа алымдар мен аударылатын сомалар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 мынадай тауар түрлерiн импорттық баж бен салықтардан босатуға келiсiм бередi: </w:t>
      </w:r>
      <w:r>
        <w:br/>
      </w:r>
      <w:r>
        <w:rPr>
          <w:rFonts w:ascii="Times New Roman"/>
          <w:b w:val="false"/>
          <w:i w:val="false"/>
          <w:color w:val="000000"/>
          <w:sz w:val="28"/>
        </w:rPr>
        <w:t xml:space="preserve">
      келген көлiк құралының кәдiмгi жанар май багiндегi құюлы жанар-жағармай материалдары; </w:t>
      </w:r>
      <w:r>
        <w:br/>
      </w:r>
      <w:r>
        <w:rPr>
          <w:rFonts w:ascii="Times New Roman"/>
          <w:b w:val="false"/>
          <w:i w:val="false"/>
          <w:color w:val="000000"/>
          <w:sz w:val="28"/>
        </w:rPr>
        <w:t xml:space="preserve">
      жолда жүру барысында көлiк құралын пайдалану үшiн қажеттi қосалқы бөлшектер, жабдықтар мен құралдар; </w:t>
      </w:r>
      <w:r>
        <w:br/>
      </w:r>
      <w:r>
        <w:rPr>
          <w:rFonts w:ascii="Times New Roman"/>
          <w:b w:val="false"/>
          <w:i w:val="false"/>
          <w:color w:val="000000"/>
          <w:sz w:val="28"/>
        </w:rPr>
        <w:t xml:space="preserve">
      Сонымен қатар Уағдаласушы Тараптар техникалық және жөндеу көлiк құралдарына уақытша кiруге рұқсат беруге келiседi. Бұған Уағдаласушы Тараптар мемлекеттерiнiң аумағына уақытша кiруге рұқсат алған көлiк құралдарының құрамына кiретiн, немесе оларда қолданылған бөлшектер мен құралдарды ауыстыру арқылы жөндеу мен техникалық күтiм жасау барысында қолданылатын қосалқы бөлшектер, агрегаттар мен құралдар да кiредi.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13-бап </w:t>
      </w:r>
      <w:r>
        <w:br/>
      </w:r>
      <w:r>
        <w:rPr>
          <w:rFonts w:ascii="Times New Roman"/>
          <w:b w:val="false"/>
          <w:i w:val="false"/>
          <w:color w:val="000000"/>
          <w:sz w:val="28"/>
        </w:rPr>
        <w:t xml:space="preserve">
               Жанар-жағармай материалдарын (ЖЖМ) беру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Тараптардың әрқайсысы екiншi Уағдаласушы Тарап мемлекетiнiң көлiк құралдарына өз мемлекетiнiң аумағында жүруiне қажеттi жанар-жағармай материалымен қамтамасыз ету құқығын беруге келiседi.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14-бап </w:t>
      </w:r>
    </w:p>
    <w:bookmarkEnd w:id="8"/>
    <w:bookmarkStart w:name="z20"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Жүргiзушi куәлiктерiнің күшiн өзара қуаттау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Автобустар мен жүк автомашиналарының жүргiзушiлерiнде көлiк құралының </w:t>
      </w:r>
    </w:p>
    <w:p>
      <w:pPr>
        <w:spacing w:after="0"/>
        <w:ind w:left="0"/>
        <w:jc w:val="both"/>
      </w:pPr>
      <w:r>
        <w:rPr>
          <w:rFonts w:ascii="Times New Roman"/>
          <w:b w:val="false"/>
          <w:i w:val="false"/>
          <w:color w:val="000000"/>
          <w:sz w:val="28"/>
        </w:rPr>
        <w:t xml:space="preserve">категориясына сәйкес келетін ұлттық, немесе халықаралық жүргiзушi куәлiгi </w:t>
      </w:r>
    </w:p>
    <w:p>
      <w:pPr>
        <w:spacing w:after="0"/>
        <w:ind w:left="0"/>
        <w:jc w:val="both"/>
      </w:pPr>
      <w:r>
        <w:rPr>
          <w:rFonts w:ascii="Times New Roman"/>
          <w:b w:val="false"/>
          <w:i w:val="false"/>
          <w:color w:val="000000"/>
          <w:sz w:val="28"/>
        </w:rPr>
        <w:t>және өзiнің жүргiзетiн көлiк құралының ұлттық тiркеу құжаттары болуы керек.</w:t>
      </w:r>
    </w:p>
    <w:p>
      <w:pPr>
        <w:spacing w:after="0"/>
        <w:ind w:left="0"/>
        <w:jc w:val="both"/>
      </w:pPr>
      <w:r>
        <w:rPr>
          <w:rFonts w:ascii="Times New Roman"/>
          <w:b w:val="false"/>
          <w:i w:val="false"/>
          <w:color w:val="000000"/>
          <w:sz w:val="28"/>
        </w:rPr>
        <w:t xml:space="preserve">     Уағдаласушы Тараптар өз мемлекетiнiң аумағында екiншi Уағдаласушы </w:t>
      </w:r>
    </w:p>
    <w:p>
      <w:pPr>
        <w:spacing w:after="0"/>
        <w:ind w:left="0"/>
        <w:jc w:val="both"/>
      </w:pPr>
      <w:r>
        <w:rPr>
          <w:rFonts w:ascii="Times New Roman"/>
          <w:b w:val="false"/>
          <w:i w:val="false"/>
          <w:color w:val="000000"/>
          <w:sz w:val="28"/>
        </w:rPr>
        <w:t xml:space="preserve">Тарапты құзыреттi органдары берген жүргiзушi куәлiгiн, көлiк құралының </w:t>
      </w:r>
    </w:p>
    <w:p>
      <w:pPr>
        <w:spacing w:after="0"/>
        <w:ind w:left="0"/>
        <w:jc w:val="both"/>
      </w:pPr>
      <w:r>
        <w:rPr>
          <w:rFonts w:ascii="Times New Roman"/>
          <w:b w:val="false"/>
          <w:i w:val="false"/>
          <w:color w:val="000000"/>
          <w:sz w:val="28"/>
        </w:rPr>
        <w:t>тiркелген нөмiрлiк белгiлерiн қуаттайтын болуы тиiс.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15-бап</w:t>
      </w:r>
    </w:p>
    <w:p>
      <w:pPr>
        <w:spacing w:after="0"/>
        <w:ind w:left="0"/>
        <w:jc w:val="both"/>
      </w:pPr>
      <w:r>
        <w:rPr>
          <w:rFonts w:ascii="Times New Roman"/>
          <w:b w:val="false"/>
          <w:i w:val="false"/>
          <w:color w:val="000000"/>
          <w:sz w:val="28"/>
        </w:rPr>
        <w:t>                Жолаушы және жүк тасымалдау құралдарының</w:t>
      </w:r>
    </w:p>
    <w:p>
      <w:pPr>
        <w:spacing w:after="0"/>
        <w:ind w:left="0"/>
        <w:jc w:val="both"/>
      </w:pPr>
      <w:r>
        <w:rPr>
          <w:rFonts w:ascii="Times New Roman"/>
          <w:b w:val="false"/>
          <w:i w:val="false"/>
          <w:color w:val="000000"/>
          <w:sz w:val="28"/>
        </w:rPr>
        <w:t>                       техникалық жағдайын бақылау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Уағдаласушы Тараптар жолаушылар мен жүк тасымалдау көлiгiнiң қозғалыс </w:t>
      </w:r>
    </w:p>
    <w:p>
      <w:pPr>
        <w:spacing w:after="0"/>
        <w:ind w:left="0"/>
        <w:jc w:val="both"/>
      </w:pPr>
      <w:r>
        <w:rPr>
          <w:rFonts w:ascii="Times New Roman"/>
          <w:b w:val="false"/>
          <w:i w:val="false"/>
          <w:color w:val="000000"/>
          <w:sz w:val="28"/>
        </w:rPr>
        <w:t xml:space="preserve">үшiн қауiпсiз техникалық жағдайда екенiне кепiлдiк беру үшiн техникалық </w:t>
      </w:r>
    </w:p>
    <w:p>
      <w:pPr>
        <w:spacing w:after="0"/>
        <w:ind w:left="0"/>
        <w:jc w:val="both"/>
      </w:pPr>
      <w:r>
        <w:rPr>
          <w:rFonts w:ascii="Times New Roman"/>
          <w:b w:val="false"/>
          <w:i w:val="false"/>
          <w:color w:val="000000"/>
          <w:sz w:val="28"/>
        </w:rPr>
        <w:t>жағдайына тиiстi бақылау жүргiзiп отыруға мiндеттенедi.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16-бап</w:t>
      </w:r>
    </w:p>
    <w:p>
      <w:pPr>
        <w:spacing w:after="0"/>
        <w:ind w:left="0"/>
        <w:jc w:val="both"/>
      </w:pPr>
      <w:r>
        <w:rPr>
          <w:rFonts w:ascii="Times New Roman"/>
          <w:b w:val="false"/>
          <w:i w:val="false"/>
          <w:color w:val="000000"/>
          <w:sz w:val="28"/>
        </w:rPr>
        <w:t>               Моторлы көлік құралы үшiн үшiншi жақты</w:t>
      </w:r>
    </w:p>
    <w:p>
      <w:pPr>
        <w:spacing w:after="0"/>
        <w:ind w:left="0"/>
        <w:jc w:val="both"/>
      </w:pPr>
      <w:r>
        <w:rPr>
          <w:rFonts w:ascii="Times New Roman"/>
          <w:b w:val="false"/>
          <w:i w:val="false"/>
          <w:color w:val="000000"/>
          <w:sz w:val="28"/>
        </w:rPr>
        <w:t>                      мүддесiн сақтандыру жүйесi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Уағдаласушы Тараптар көлiктi және автотасымалын сақтандыру </w:t>
      </w:r>
    </w:p>
    <w:p>
      <w:pPr>
        <w:spacing w:after="0"/>
        <w:ind w:left="0"/>
        <w:jc w:val="both"/>
      </w:pPr>
      <w:r>
        <w:rPr>
          <w:rFonts w:ascii="Times New Roman"/>
          <w:b w:val="false"/>
          <w:i w:val="false"/>
          <w:color w:val="000000"/>
          <w:sz w:val="28"/>
        </w:rPr>
        <w:t xml:space="preserve">саласындағы өз аумағында күшi бар заң актiлерiн бiр нысанға келтiруге </w:t>
      </w:r>
    </w:p>
    <w:p>
      <w:pPr>
        <w:spacing w:after="0"/>
        <w:ind w:left="0"/>
        <w:jc w:val="both"/>
      </w:pPr>
      <w:r>
        <w:rPr>
          <w:rFonts w:ascii="Times New Roman"/>
          <w:b w:val="false"/>
          <w:i w:val="false"/>
          <w:color w:val="000000"/>
          <w:sz w:val="28"/>
        </w:rPr>
        <w:t>қажеттi шараларды қолданатын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17-бап</w:t>
      </w:r>
    </w:p>
    <w:p>
      <w:pPr>
        <w:spacing w:after="0"/>
        <w:ind w:left="0"/>
        <w:jc w:val="both"/>
      </w:pPr>
      <w:r>
        <w:rPr>
          <w:rFonts w:ascii="Times New Roman"/>
          <w:b w:val="false"/>
          <w:i w:val="false"/>
          <w:color w:val="000000"/>
          <w:sz w:val="28"/>
        </w:rPr>
        <w:t>                           Филиалдар құру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1"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Уағдаласушы Тараптар өз мемлекеттерiнiң аумағында трансшекаралық және транзиттiк қызмет көрсететін көлiк компанияларына осындай қызмет көрсету мақсатындағы филиалдарды құруға рұқсат бередi. Мұндай филиалдар құру iсi Уағдаласушы Тараптардың iшкi заңдарымен үйлесе iске асырылуы тиiс. </w:t>
      </w:r>
      <w:r>
        <w:br/>
      </w:r>
      <w:r>
        <w:rPr>
          <w:rFonts w:ascii="Times New Roman"/>
          <w:b w:val="false"/>
          <w:i w:val="false"/>
          <w:color w:val="000000"/>
          <w:sz w:val="28"/>
        </w:rPr>
        <w:t>
 </w:t>
      </w:r>
      <w:r>
        <w:br/>
      </w:r>
      <w:r>
        <w:rPr>
          <w:rFonts w:ascii="Times New Roman"/>
          <w:b w:val="false"/>
          <w:i w:val="false"/>
          <w:color w:val="000000"/>
          <w:sz w:val="28"/>
        </w:rPr>
        <w:t xml:space="preserve">
                               18-бап </w:t>
      </w:r>
      <w:r>
        <w:br/>
      </w:r>
      <w:r>
        <w:rPr>
          <w:rFonts w:ascii="Times New Roman"/>
          <w:b w:val="false"/>
          <w:i w:val="false"/>
          <w:color w:val="000000"/>
          <w:sz w:val="28"/>
        </w:rPr>
        <w:t xml:space="preserve">
                        Көлiк қызметiн көрсету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Тараптардың әрқайсысы екiншi Уағдаласушы Тарапқа өз мемлекетiнiң аумағында немесе өз шекарасы арқылы транзиттiк қозғалысты қамтамасыз етуге қажеттi жағдай жасайтын болады және екiншi Уағдаласушы Тарап мемлекетiнiң аумағында тiркелген көлiк құралдарына өз мемлекетiнiң аумағында трансшекаралық және транзиттiк тасымалдау қызметiн көрсетуге рұқсат бередi. </w:t>
      </w:r>
      <w:r>
        <w:br/>
      </w:r>
      <w:r>
        <w:rPr>
          <w:rFonts w:ascii="Times New Roman"/>
          <w:b w:val="false"/>
          <w:i w:val="false"/>
          <w:color w:val="000000"/>
          <w:sz w:val="28"/>
        </w:rPr>
        <w:t xml:space="preserve">
      Осы Келiсiмнiң шарттарын ұстана отырып, Уағдаласушы Тараптардың әрқайсысы екiншi Уағдаласушы Тарапқа өз мемлекетiнiң аумағында немесе өзiнiң шекарасы арқылы транзиттiк қозғалысты қамтамасыз етуге қажеттi жағдайлар жасайтын болады. </w:t>
      </w:r>
      <w:r>
        <w:br/>
      </w:r>
      <w:r>
        <w:rPr>
          <w:rFonts w:ascii="Times New Roman"/>
          <w:b w:val="false"/>
          <w:i w:val="false"/>
          <w:color w:val="000000"/>
          <w:sz w:val="28"/>
        </w:rPr>
        <w:t xml:space="preserve">
      Егер қаралып отырған Уағдаласушы Тарап мемлекетiнiң тасымалдаушысы Уағдаласушы Тараптардың бiрiнiң мемлекетiнiң аумағында тiркелген көлiк құралдарына транзиттiк тасымалдарға арналған рұқсат алмаған болса, екiншi Уағдаласушы Тарап мемлекетiнiң аумағында халықаралық тауар, жолаушы және жүк тасымалын жүргiзуге тыйым салынатын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19-бап </w:t>
      </w:r>
      <w:r>
        <w:br/>
      </w:r>
      <w:r>
        <w:rPr>
          <w:rFonts w:ascii="Times New Roman"/>
          <w:b w:val="false"/>
          <w:i w:val="false"/>
          <w:color w:val="000000"/>
          <w:sz w:val="28"/>
        </w:rPr>
        <w:t xml:space="preserve">
                   Көлiк құралдарын уақытша кiргiзу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Әрбiр Уағдаласушы Тарап екiншi Уағдаласушы Тарап мемлекетiнің аумағында тiркелген көлiк құралдарына осы Келiсiмнiң 18-бабында анықталғанындай, олар iшкi көлiк тасымалдарымен айналыспайды деген шартпен, заңды көлiк операцияларына байланысты мерзiмiн шектеместен өз мемлекетiнiң аумағында уақытша қалуға рұқсат бередi.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20-бап </w:t>
      </w:r>
      <w:r>
        <w:br/>
      </w:r>
      <w:r>
        <w:rPr>
          <w:rFonts w:ascii="Times New Roman"/>
          <w:b w:val="false"/>
          <w:i w:val="false"/>
          <w:color w:val="000000"/>
          <w:sz w:val="28"/>
        </w:rPr>
        <w:t xml:space="preserve">
                    Тасымалдар жасауға рұқсат беру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 трансшекаралық және транзиттiк тасымал жүргiзу барысында тауар, жолаушы және жүк тасымалына шектеусiз және үлессiз рұқсат беруге қойылатын талаптарды келiседi және жеңiлдететiн болады. </w:t>
      </w:r>
      <w:r>
        <w:br/>
      </w:r>
      <w:r>
        <w:rPr>
          <w:rFonts w:ascii="Times New Roman"/>
          <w:b w:val="false"/>
          <w:i w:val="false"/>
          <w:color w:val="000000"/>
          <w:sz w:val="28"/>
        </w:rPr>
        <w:t xml:space="preserve">
      Егер бiр Уағдаласушы Тарап мемлекетiнің аумағы ішінде Алматы-Бiшкек автомобиль жолындағы қозғалыс жөнiндегi Қосымшада қабылданған стандарт көрсеткiштерiнен салмағы, көлемi немесе бiлiкке түсетiн күшi асып кетсе, сондай-ақ қауiптi жүктердi тасымалдау кезiнде тасымалдаушы екiншi Уағдаласушы Тараптың құзыретті органдарынан арнайы рұқсат алуы тиiс. </w:t>
      </w:r>
      <w:r>
        <w:br/>
      </w:r>
      <w:r>
        <w:rPr>
          <w:rFonts w:ascii="Times New Roman"/>
          <w:b w:val="false"/>
          <w:i w:val="false"/>
          <w:color w:val="000000"/>
          <w:sz w:val="28"/>
        </w:rPr>
        <w:t xml:space="preserve">
      Уағдаласушы Тараптар мемлекеттерiнiң аумақтары арасында немесе олардың аумағы бойынша автобуспен жолаушыларды тасымалдау рұқсат негiзiнде жүзеге асырылуы тиiс. Мұндай рұқсаттарды Уағдаласушы Тараптардың құзыреттi органдары Халықаралық жолаушыларды және багажды автомобильмен тасымалдау туралы Конвенцияның (Бiшкек, 9 қазан, 1997) нұсқауларына сәйкес беретiн болады. </w:t>
      </w:r>
      <w:r>
        <w:br/>
      </w:r>
      <w:r>
        <w:rPr>
          <w:rFonts w:ascii="Times New Roman"/>
          <w:b w:val="false"/>
          <w:i w:val="false"/>
          <w:color w:val="000000"/>
          <w:sz w:val="28"/>
        </w:rPr>
        <w:t xml:space="preserve">
      Екiжақты автомобиль тасымалдары рұқсатсыз негiзде жүзеге асырылады. Транзиттiк автомобиль тасымалдары рұқсат берудiң негiзiнде жүзеге асырылады. Рұқсаттарды Уағдаласушы Тараптардың құзыреттi органдары бередi. </w:t>
      </w:r>
      <w:r>
        <w:br/>
      </w:r>
      <w:r>
        <w:rPr>
          <w:rFonts w:ascii="Times New Roman"/>
          <w:b w:val="false"/>
          <w:i w:val="false"/>
          <w:color w:val="000000"/>
          <w:sz w:val="28"/>
        </w:rPr>
        <w:t xml:space="preserve">
      Уағдаласушы Тарап мемлекетiнiң аумағына жүк кiргiзу немесе Уағдаласушы Тарап мемлекетiнiң аумағы арқылы жүк алып өту, құзыреттi органдар талабы бойынша олардың өкiлдерiне көрсетiлетiн, осы Келiсiмде анықталған трансшекаралық және транзиттiк тасымал құжаты бойынша ғана жүзеге асырылатын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КӨЛIК ҚҰРАЛДАРЫНЫҢ ЕРЕКШЕЛIКТЕРI </w:t>
      </w:r>
      <w:r>
        <w:br/>
      </w:r>
      <w:r>
        <w:rPr>
          <w:rFonts w:ascii="Times New Roman"/>
          <w:b w:val="false"/>
          <w:i w:val="false"/>
          <w:color w:val="000000"/>
          <w:sz w:val="28"/>
        </w:rPr>
        <w:t xml:space="preserve">
                           ЖӘНЕ ОЛАРДЫ БАҚЫЛАУ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21-бап </w:t>
      </w:r>
      <w:r>
        <w:br/>
      </w:r>
      <w:r>
        <w:rPr>
          <w:rFonts w:ascii="Times New Roman"/>
          <w:b w:val="false"/>
          <w:i w:val="false"/>
          <w:color w:val="000000"/>
          <w:sz w:val="28"/>
        </w:rPr>
        <w:t xml:space="preserve">
            Көлiк құралдарына қойылатын техникалық талаптар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Қалпына келтiрiлгеннен кейiнгi Алматы-Бішкек автомобиль жолымен трансшекаралық және транзиттiк тасымал үшiн пайдаланылатын көлiк құралдары көлемi, жүгiн қоса ең жоғарғы жалпы салмағы, бiлiкке түсетiн күшi және басқа көрсеткiштерi бойынша осы Келiсiмнің Қосымшасында анықталған техникалық талаптарға сай келуi тиiс. </w:t>
      </w:r>
      <w:r>
        <w:br/>
      </w:r>
      <w:r>
        <w:rPr>
          <w:rFonts w:ascii="Times New Roman"/>
          <w:b w:val="false"/>
          <w:i w:val="false"/>
          <w:color w:val="000000"/>
          <w:sz w:val="28"/>
        </w:rPr>
        <w:t xml:space="preserve">
      Уағдаласушы Тарап мемлекеттерiнiң аумақтарында орналасқан басқа жолдарда ең жоғарғы көлем, салмақ, бiлiкке түсетiн күш бойынша басқадай техникалық талаптар белгiленуi мүмкiн. </w:t>
      </w:r>
      <w:r>
        <w:br/>
      </w:r>
      <w:r>
        <w:rPr>
          <w:rFonts w:ascii="Times New Roman"/>
          <w:b w:val="false"/>
          <w:i w:val="false"/>
          <w:color w:val="000000"/>
          <w:sz w:val="28"/>
        </w:rPr>
        <w:t xml:space="preserve">
      Уағдаласушы Тараптар Алматы-Бiшкек автомобиль жолында Қосымшада анықталған көрсеткiштерге сай келетiн, көлемiнен артық кеткен деп жiктелмейтiн көлiк құралдарының қозғалысына, оларды жеке қараусыз, немесе көлемнен асқаны үшiн алым алусыз, рұқсат бередi. </w:t>
      </w:r>
      <w:r>
        <w:br/>
      </w:r>
      <w:r>
        <w:rPr>
          <w:rFonts w:ascii="Times New Roman"/>
          <w:b w:val="false"/>
          <w:i w:val="false"/>
          <w:color w:val="000000"/>
          <w:sz w:val="28"/>
        </w:rPr>
        <w:t xml:space="preserve">
      Өлшемдерi Қосымшада көрсетiлген рұқсат етiлетiн көлемнен артық кеткен көлiк құралдары ең жоғарғы рұқсат етiлетін көлемнен асып кеткен (iрi көлемдi) деп жiктелетiн болады. </w:t>
      </w:r>
      <w:r>
        <w:br/>
      </w:r>
      <w:r>
        <w:rPr>
          <w:rFonts w:ascii="Times New Roman"/>
          <w:b w:val="false"/>
          <w:i w:val="false"/>
          <w:color w:val="000000"/>
          <w:sz w:val="28"/>
        </w:rPr>
        <w:t xml:space="preserve">
      Жалпы салмағы Қосымшада анықталған рұқсат етiлетiн көрсеткiштен артық, немесе жүгiмен, әйтпесе жүксiз бiлiкке түсетін күшi бар көлiк құралдары ең жоғарғы рұқсат етiлетiн салмақтан асып кеткен (ауыр салмақты) деп есептелетiн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22-бап </w:t>
      </w:r>
      <w:r>
        <w:br/>
      </w:r>
      <w:r>
        <w:rPr>
          <w:rFonts w:ascii="Times New Roman"/>
          <w:b w:val="false"/>
          <w:i w:val="false"/>
          <w:color w:val="000000"/>
          <w:sz w:val="28"/>
        </w:rPr>
        <w:t xml:space="preserve">
           Ірi көлемдi және ауыр салмақты көлiк құралдарының </w:t>
      </w:r>
      <w:r>
        <w:br/>
      </w:r>
      <w:r>
        <w:rPr>
          <w:rFonts w:ascii="Times New Roman"/>
          <w:b w:val="false"/>
          <w:i w:val="false"/>
          <w:color w:val="000000"/>
          <w:sz w:val="28"/>
        </w:rPr>
        <w:t xml:space="preserve">
                       өтуi үшiн рұқсат беру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Iрi көлемдi және ауыр салмақты көлiк құралдары Уағдаласушы Тарап мемлекетінің аумағына әрбiр Уағдаласушы Тараптың тиiстi құзыреттi органы берген арнайы рұқсат бойынша және осы рұқсатта анықталған шарттар негiзiнде өткiзiлетiн болады. Ақжол-Шу (Қордай) шекара өткелi iрi көлемдi және ауыр салмақты көлiк құралдарын өткiзу бекетi болып табылады. </w:t>
      </w:r>
      <w:r>
        <w:br/>
      </w:r>
      <w:r>
        <w:rPr>
          <w:rFonts w:ascii="Times New Roman"/>
          <w:b w:val="false"/>
          <w:i w:val="false"/>
          <w:color w:val="000000"/>
          <w:sz w:val="28"/>
        </w:rPr>
        <w:t xml:space="preserve">
      Уағдаласушы Тараптар Қосымшада анықталған көлемнен асатын iрi көлемдi және ауыр салмақты көлiк құралдарын өткiзуге рұқсат берген жағдайда iшкi заңдарымен анықталған белгiлi алым алуына болады. </w:t>
      </w:r>
      <w:r>
        <w:br/>
      </w:r>
      <w:r>
        <w:rPr>
          <w:rFonts w:ascii="Times New Roman"/>
          <w:b w:val="false"/>
          <w:i w:val="false"/>
          <w:color w:val="000000"/>
          <w:sz w:val="28"/>
        </w:rPr>
        <w:t xml:space="preserve">
      Уағдаласушы Тараптар өз мемлекетiнiң аумағында артық мөлшердегi жүк артқан көлiк құралының қозғалысына тиiстi бақылау жүргiзедi, соның нәтижесiнде Қосымшада анықталған ең жоғарғы көлем, салмақ, бiлiкке түсетiн күш мөлшерiнiң межесiнен асып кетпеуiн, мүмкiндiгiнше, қамтамасыз етуге әрекет етедi. Мұның бөлiнбейтiн жүктi тасымалдауға қатысы жоқ.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23-бап </w:t>
      </w:r>
      <w:r>
        <w:br/>
      </w:r>
      <w:r>
        <w:rPr>
          <w:rFonts w:ascii="Times New Roman"/>
          <w:b w:val="false"/>
          <w:i w:val="false"/>
          <w:color w:val="000000"/>
          <w:sz w:val="28"/>
        </w:rPr>
        <w:t xml:space="preserve">
                 Ауыр салмақты көлiк құралдарын бақылау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 Қосымшада анықталғандай көлiк құралдарының салмағы жағынан, әйтпесе білікке түсетiн күшi жағынан артық жүк артылуын азайту үшiн төмендегi жолмен күш-жiгерiн жұмсайтын болады: </w:t>
      </w:r>
      <w:r>
        <w:br/>
      </w:r>
      <w:r>
        <w:rPr>
          <w:rFonts w:ascii="Times New Roman"/>
          <w:b w:val="false"/>
          <w:i w:val="false"/>
          <w:color w:val="000000"/>
          <w:sz w:val="28"/>
        </w:rPr>
        <w:t xml:space="preserve">
      артық жүктi әкiмшiлiк құқық бұзушылығы деп қарастырып айыппұл төлететiн тиiстi заңдарды пайдалану, және Қосымшада анықталған өлшемдерге оның көрсеткіштерi сәйкес келгенге дейiн көлiк құралынан тауарды түсiру. Мұның осы Келiсiмнiң 23-бабына сәйкес арнайы рұқсат алған көлiк құралына қатысы жоқ; </w:t>
      </w:r>
      <w:r>
        <w:br/>
      </w:r>
      <w:r>
        <w:rPr>
          <w:rFonts w:ascii="Times New Roman"/>
          <w:b w:val="false"/>
          <w:i w:val="false"/>
          <w:color w:val="000000"/>
          <w:sz w:val="28"/>
        </w:rPr>
        <w:t xml:space="preserve">
      Қосымшада анықталғандай ТМД елдерiнде қолданылатын халықаралық </w:t>
      </w:r>
    </w:p>
    <w:bookmarkEnd w:id="10"/>
    <w:bookmarkStart w:name="z34"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 xml:space="preserve">шектеулерге сай келетiн белгi қойылған Алматы-Бiшкек автомобиль жолында </w:t>
      </w:r>
    </w:p>
    <w:p>
      <w:pPr>
        <w:spacing w:after="0"/>
        <w:ind w:left="0"/>
        <w:jc w:val="both"/>
      </w:pPr>
      <w:r>
        <w:rPr>
          <w:rFonts w:ascii="Times New Roman"/>
          <w:b w:val="false"/>
          <w:i w:val="false"/>
          <w:color w:val="000000"/>
          <w:sz w:val="28"/>
        </w:rPr>
        <w:t xml:space="preserve">және басқа кез-келген жолда көлiк құралының рұқсат етiлетiн салмағын </w:t>
      </w:r>
    </w:p>
    <w:p>
      <w:pPr>
        <w:spacing w:after="0"/>
        <w:ind w:left="0"/>
        <w:jc w:val="both"/>
      </w:pPr>
      <w:r>
        <w:rPr>
          <w:rFonts w:ascii="Times New Roman"/>
          <w:b w:val="false"/>
          <w:i w:val="false"/>
          <w:color w:val="000000"/>
          <w:sz w:val="28"/>
        </w:rPr>
        <w:t>шектеудi қолдану; және</w:t>
      </w:r>
    </w:p>
    <w:p>
      <w:pPr>
        <w:spacing w:after="0"/>
        <w:ind w:left="0"/>
        <w:jc w:val="both"/>
      </w:pPr>
      <w:r>
        <w:rPr>
          <w:rFonts w:ascii="Times New Roman"/>
          <w:b w:val="false"/>
          <w:i w:val="false"/>
          <w:color w:val="000000"/>
          <w:sz w:val="28"/>
        </w:rPr>
        <w:t xml:space="preserve">     тәуекел факторын бағалауға негiзделген, мысалға, көзбен бақылау </w:t>
      </w:r>
    </w:p>
    <w:p>
      <w:pPr>
        <w:spacing w:after="0"/>
        <w:ind w:left="0"/>
        <w:jc w:val="both"/>
      </w:pPr>
      <w:r>
        <w:rPr>
          <w:rFonts w:ascii="Times New Roman"/>
          <w:b w:val="false"/>
          <w:i w:val="false"/>
          <w:color w:val="000000"/>
          <w:sz w:val="28"/>
        </w:rPr>
        <w:t xml:space="preserve">арқылы, әйтпесе құжаттағы хабарламаға негiздей отырып, таңдап алып </w:t>
      </w:r>
    </w:p>
    <w:p>
      <w:pPr>
        <w:spacing w:after="0"/>
        <w:ind w:left="0"/>
        <w:jc w:val="both"/>
      </w:pPr>
      <w:r>
        <w:rPr>
          <w:rFonts w:ascii="Times New Roman"/>
          <w:b w:val="false"/>
          <w:i w:val="false"/>
          <w:color w:val="000000"/>
          <w:sz w:val="28"/>
        </w:rPr>
        <w:t xml:space="preserve">пайдалануға болатын, платформалы таразы мен бiлiкке түсетiн күштi өлшейтiн </w:t>
      </w:r>
    </w:p>
    <w:p>
      <w:pPr>
        <w:spacing w:after="0"/>
        <w:ind w:left="0"/>
        <w:jc w:val="both"/>
      </w:pPr>
      <w:r>
        <w:rPr>
          <w:rFonts w:ascii="Times New Roman"/>
          <w:b w:val="false"/>
          <w:i w:val="false"/>
          <w:color w:val="000000"/>
          <w:sz w:val="28"/>
        </w:rPr>
        <w:t>аспап тәрiздi тиеулi салмақты бақылау жүйесiн пайдалану.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ЖАЛПЫ ШЕКАРА МАҢЫНДА ЖӘНЕ</w:t>
      </w:r>
    </w:p>
    <w:p>
      <w:pPr>
        <w:spacing w:after="0"/>
        <w:ind w:left="0"/>
        <w:jc w:val="both"/>
      </w:pPr>
      <w:r>
        <w:rPr>
          <w:rFonts w:ascii="Times New Roman"/>
          <w:b w:val="false"/>
          <w:i w:val="false"/>
          <w:color w:val="000000"/>
          <w:sz w:val="28"/>
        </w:rPr>
        <w:t>                    ТРАНЗИТТІК ҚЫЗМЕТ КӨРСЕТУ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24-бап</w:t>
      </w:r>
    </w:p>
    <w:p>
      <w:pPr>
        <w:spacing w:after="0"/>
        <w:ind w:left="0"/>
        <w:jc w:val="both"/>
      </w:pPr>
      <w:r>
        <w:rPr>
          <w:rFonts w:ascii="Times New Roman"/>
          <w:b w:val="false"/>
          <w:i w:val="false"/>
          <w:color w:val="000000"/>
          <w:sz w:val="28"/>
        </w:rPr>
        <w:t>              Трансшекаралық өткелде және жол бойында</w:t>
      </w:r>
    </w:p>
    <w:p>
      <w:pPr>
        <w:spacing w:after="0"/>
        <w:ind w:left="0"/>
        <w:jc w:val="both"/>
      </w:pPr>
      <w:r>
        <w:rPr>
          <w:rFonts w:ascii="Times New Roman"/>
          <w:b w:val="false"/>
          <w:i w:val="false"/>
          <w:color w:val="000000"/>
          <w:sz w:val="28"/>
        </w:rPr>
        <w:t>                  кеден бажынан тазартуды тездету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Уағдаласушы Тараптар мыналар үшiн Ақжол-Шу (Қордай) шекарасы арқылы, немесе транзитпен өтетiн жүк ағымының бiркелкi және тез қозғалысын қамтамасыз ету үшiн күштерiн жұмылдыруға кепiлдiк бередi: </w:t>
      </w:r>
      <w:r>
        <w:br/>
      </w:r>
      <w:r>
        <w:rPr>
          <w:rFonts w:ascii="Times New Roman"/>
          <w:b w:val="false"/>
          <w:i w:val="false"/>
          <w:color w:val="000000"/>
          <w:sz w:val="28"/>
        </w:rPr>
        <w:t xml:space="preserve">
      Ақжол-Шу (Қордай) өткелiндегi аралық нүктелерде заңмен көзделген нысандылықтардан тез өткiзу үшiн халықаралық көлiктi, сауда құжаттарын және жеңiлдетiлген тексеру жүргiзуде тиiстi тәжiрибесi бар арнайы дайындалған адамдармен қамтамасыз ету; </w:t>
      </w:r>
      <w:r>
        <w:br/>
      </w:r>
      <w:r>
        <w:rPr>
          <w:rFonts w:ascii="Times New Roman"/>
          <w:b w:val="false"/>
          <w:i w:val="false"/>
          <w:color w:val="000000"/>
          <w:sz w:val="28"/>
        </w:rPr>
        <w:t xml:space="preserve">
      Уағдаласушы Тараптар мемлекетiнiң өткел аумағында орналасқан кәсiпорындарға қолайлы жұмыс режим орнату; </w:t>
      </w:r>
      <w:r>
        <w:br/>
      </w:r>
      <w:r>
        <w:rPr>
          <w:rFonts w:ascii="Times New Roman"/>
          <w:b w:val="false"/>
          <w:i w:val="false"/>
          <w:color w:val="000000"/>
          <w:sz w:val="28"/>
        </w:rPr>
        <w:t xml:space="preserve">
      көлiк және сауда құжаттарының бiркелкi нысанын қабылдау арқылы Уағдаласушы Тараптар мемлекеттерiнiң аумақтары арасында тез және тиiмдi тауар транзитiне қолдау көрсету; </w:t>
      </w:r>
      <w:r>
        <w:br/>
      </w:r>
      <w:r>
        <w:rPr>
          <w:rFonts w:ascii="Times New Roman"/>
          <w:b w:val="false"/>
          <w:i w:val="false"/>
          <w:color w:val="000000"/>
          <w:sz w:val="28"/>
        </w:rPr>
        <w:t xml:space="preserve">
      шекарада тексеру кезінде және жөнелту-қабылдау бекеттерiнде тазарту барысында кiдiрту жағдайларын азайту үшiн шекарада және жол бойында тауарды тексеруден туындайтын қауiптi бағалау рәсiмiн жүзеге асыруды қарастыру; </w:t>
      </w:r>
      <w:r>
        <w:br/>
      </w:r>
      <w:r>
        <w:rPr>
          <w:rFonts w:ascii="Times New Roman"/>
          <w:b w:val="false"/>
          <w:i w:val="false"/>
          <w:color w:val="000000"/>
          <w:sz w:val="28"/>
        </w:rPr>
        <w:t xml:space="preserve">
      көлiк құралдарына қатысты құжаттама мен рәсiмдердi тасымалданатын тауардың құжатынан бөлектей отырып, шекарадан өтетiн және транзитпен қозғалатын жол көлiктерiн өткiзудi тездету мақсатында қазiргi тазалау рәсiмiн қарастыру; </w:t>
      </w:r>
      <w:r>
        <w:br/>
      </w:r>
      <w:r>
        <w:rPr>
          <w:rFonts w:ascii="Times New Roman"/>
          <w:b w:val="false"/>
          <w:i w:val="false"/>
          <w:color w:val="000000"/>
          <w:sz w:val="28"/>
        </w:rPr>
        <w:t xml:space="preserve">
      екi рет тексеруден өтудi болдырмау үшiн Уағдаласушы Тараптардың </w:t>
      </w:r>
    </w:p>
    <w:bookmarkStart w:name="z35"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 xml:space="preserve">тиiстi құзыреттi органдарының Ақжол-Шу (Қордай) өткелiндегi аралық </w:t>
      </w:r>
    </w:p>
    <w:p>
      <w:pPr>
        <w:spacing w:after="0"/>
        <w:ind w:left="0"/>
        <w:jc w:val="both"/>
      </w:pPr>
      <w:r>
        <w:rPr>
          <w:rFonts w:ascii="Times New Roman"/>
          <w:b w:val="false"/>
          <w:i w:val="false"/>
          <w:color w:val="000000"/>
          <w:sz w:val="28"/>
        </w:rPr>
        <w:t xml:space="preserve">нүктелерде заңдарда көзделген бақылаудың барлық түрлерiн бiр мезгiлде </w:t>
      </w:r>
    </w:p>
    <w:p>
      <w:pPr>
        <w:spacing w:after="0"/>
        <w:ind w:left="0"/>
        <w:jc w:val="both"/>
      </w:pPr>
      <w:r>
        <w:rPr>
          <w:rFonts w:ascii="Times New Roman"/>
          <w:b w:val="false"/>
          <w:i w:val="false"/>
          <w:color w:val="000000"/>
          <w:sz w:val="28"/>
        </w:rPr>
        <w:t>өткiзудi қолдануды қарастыру;</w:t>
      </w:r>
    </w:p>
    <w:p>
      <w:pPr>
        <w:spacing w:after="0"/>
        <w:ind w:left="0"/>
        <w:jc w:val="both"/>
      </w:pPr>
      <w:r>
        <w:rPr>
          <w:rFonts w:ascii="Times New Roman"/>
          <w:b w:val="false"/>
          <w:i w:val="false"/>
          <w:color w:val="000000"/>
          <w:sz w:val="28"/>
        </w:rPr>
        <w:t xml:space="preserve">     шекара нүктелерiнде тауарды тiзiмге алу мақсатында кедендiк </w:t>
      </w:r>
    </w:p>
    <w:p>
      <w:pPr>
        <w:spacing w:after="0"/>
        <w:ind w:left="0"/>
        <w:jc w:val="both"/>
      </w:pPr>
      <w:r>
        <w:rPr>
          <w:rFonts w:ascii="Times New Roman"/>
          <w:b w:val="false"/>
          <w:i w:val="false"/>
          <w:color w:val="000000"/>
          <w:sz w:val="28"/>
        </w:rPr>
        <w:t>тазартудың компьютерлiк жүйесiн енгiзу; және</w:t>
      </w:r>
    </w:p>
    <w:p>
      <w:pPr>
        <w:spacing w:after="0"/>
        <w:ind w:left="0"/>
        <w:jc w:val="both"/>
      </w:pPr>
      <w:r>
        <w:rPr>
          <w:rFonts w:ascii="Times New Roman"/>
          <w:b w:val="false"/>
          <w:i w:val="false"/>
          <w:color w:val="000000"/>
          <w:sz w:val="28"/>
        </w:rPr>
        <w:t xml:space="preserve">     кеденге Уағдаласушы Тараптардың мемлекеттерi арасындағы саудаға </w:t>
      </w:r>
    </w:p>
    <w:p>
      <w:pPr>
        <w:spacing w:after="0"/>
        <w:ind w:left="0"/>
        <w:jc w:val="both"/>
      </w:pPr>
      <w:r>
        <w:rPr>
          <w:rFonts w:ascii="Times New Roman"/>
          <w:b w:val="false"/>
          <w:i w:val="false"/>
          <w:color w:val="000000"/>
          <w:sz w:val="28"/>
        </w:rPr>
        <w:t>жағдай жасайтын және жәрдемдесетiн өзгерiстердi енгізуге көмектесу.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КЕДЕН БАҚЫЛАУЫ МЕН РӘСIМДЕРI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25-бап</w:t>
      </w:r>
    </w:p>
    <w:p>
      <w:pPr>
        <w:spacing w:after="0"/>
        <w:ind w:left="0"/>
        <w:jc w:val="both"/>
      </w:pPr>
      <w:r>
        <w:rPr>
          <w:rFonts w:ascii="Times New Roman"/>
          <w:b w:val="false"/>
          <w:i w:val="false"/>
          <w:color w:val="000000"/>
          <w:sz w:val="28"/>
        </w:rPr>
        <w:t>                Кеден рәсiмдерiн оңайлату және келiстiру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Уағдаласушы Тараптар Ақжол-Шу (Қордай) шекара өткелi арқылы және өз </w:t>
      </w:r>
    </w:p>
    <w:p>
      <w:pPr>
        <w:spacing w:after="0"/>
        <w:ind w:left="0"/>
        <w:jc w:val="both"/>
      </w:pPr>
      <w:r>
        <w:rPr>
          <w:rFonts w:ascii="Times New Roman"/>
          <w:b w:val="false"/>
          <w:i w:val="false"/>
          <w:color w:val="000000"/>
          <w:sz w:val="28"/>
        </w:rPr>
        <w:t xml:space="preserve">мемлекеттерiнің аумағынан өтетiн көлiк құралдарының, тауарлардың, жүк пен </w:t>
      </w:r>
    </w:p>
    <w:p>
      <w:pPr>
        <w:spacing w:after="0"/>
        <w:ind w:left="0"/>
        <w:jc w:val="both"/>
      </w:pPr>
      <w:r>
        <w:rPr>
          <w:rFonts w:ascii="Times New Roman"/>
          <w:b w:val="false"/>
          <w:i w:val="false"/>
          <w:color w:val="000000"/>
          <w:sz w:val="28"/>
        </w:rPr>
        <w:t xml:space="preserve">жолаушылардың кедендiк бақылауын оңайлату және келiстiру жөнiнде шаралар </w:t>
      </w:r>
    </w:p>
    <w:p>
      <w:pPr>
        <w:spacing w:after="0"/>
        <w:ind w:left="0"/>
        <w:jc w:val="both"/>
      </w:pPr>
      <w:r>
        <w:rPr>
          <w:rFonts w:ascii="Times New Roman"/>
          <w:b w:val="false"/>
          <w:i w:val="false"/>
          <w:color w:val="000000"/>
          <w:sz w:val="28"/>
        </w:rPr>
        <w:t>қабылдайтын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26-бап</w:t>
      </w:r>
    </w:p>
    <w:p>
      <w:pPr>
        <w:spacing w:after="0"/>
        <w:ind w:left="0"/>
        <w:jc w:val="both"/>
      </w:pPr>
      <w:r>
        <w:rPr>
          <w:rFonts w:ascii="Times New Roman"/>
          <w:b w:val="false"/>
          <w:i w:val="false"/>
          <w:color w:val="000000"/>
          <w:sz w:val="28"/>
        </w:rPr>
        <w:t>                           Iшкi заңдар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Уағдаласушы Тараптар мемлекеттерiнiң автомобиль көлiгi саласындағы </w:t>
      </w:r>
    </w:p>
    <w:p>
      <w:pPr>
        <w:spacing w:after="0"/>
        <w:ind w:left="0"/>
        <w:jc w:val="both"/>
      </w:pPr>
      <w:r>
        <w:rPr>
          <w:rFonts w:ascii="Times New Roman"/>
          <w:b w:val="false"/>
          <w:i w:val="false"/>
          <w:color w:val="000000"/>
          <w:sz w:val="28"/>
        </w:rPr>
        <w:t xml:space="preserve">iшкi заңдары шекара өткелi арқылы транзиттiк режимде өтетiн көлiкке осы </w:t>
      </w:r>
    </w:p>
    <w:p>
      <w:pPr>
        <w:spacing w:after="0"/>
        <w:ind w:left="0"/>
        <w:jc w:val="both"/>
      </w:pPr>
      <w:r>
        <w:rPr>
          <w:rFonts w:ascii="Times New Roman"/>
          <w:b w:val="false"/>
          <w:i w:val="false"/>
          <w:color w:val="000000"/>
          <w:sz w:val="28"/>
        </w:rPr>
        <w:t>Келiсiммен белгiленген шеңберде, бiрдей және тежеусiз қолданылатын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27-бап</w:t>
      </w:r>
    </w:p>
    <w:p>
      <w:pPr>
        <w:spacing w:after="0"/>
        <w:ind w:left="0"/>
        <w:jc w:val="both"/>
      </w:pPr>
      <w:r>
        <w:rPr>
          <w:rFonts w:ascii="Times New Roman"/>
          <w:b w:val="false"/>
          <w:i w:val="false"/>
          <w:color w:val="000000"/>
          <w:sz w:val="28"/>
        </w:rPr>
        <w:t>                     Халықаралық Конвенциялар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6" w:id="1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Келiсiм мұндай конвенциялардың қатысушылары болып табылатын мемлекеттердің тасымалдаушылары арасында ғана дау туындаған жағдайда Келiсiмде берiлген талаптарға қатысты халықаралық конвенциялардың мiндеттi ережелерiн орындауға кедергi келтiрмейдi. </w:t>
      </w:r>
      <w:r>
        <w:br/>
      </w:r>
      <w:r>
        <w:rPr>
          <w:rFonts w:ascii="Times New Roman"/>
          <w:b w:val="false"/>
          <w:i w:val="false"/>
          <w:color w:val="000000"/>
          <w:sz w:val="28"/>
        </w:rPr>
        <w:t>
 </w:t>
      </w:r>
      <w:r>
        <w:br/>
      </w:r>
      <w:r>
        <w:rPr>
          <w:rFonts w:ascii="Times New Roman"/>
          <w:b w:val="false"/>
          <w:i w:val="false"/>
          <w:color w:val="000000"/>
          <w:sz w:val="28"/>
        </w:rPr>
        <w:t xml:space="preserve">
                               28-бап </w:t>
      </w:r>
      <w:r>
        <w:br/>
      </w:r>
      <w:r>
        <w:rPr>
          <w:rFonts w:ascii="Times New Roman"/>
          <w:b w:val="false"/>
          <w:i w:val="false"/>
          <w:color w:val="000000"/>
          <w:sz w:val="28"/>
        </w:rPr>
        <w:t xml:space="preserve">
                     Кеденнің транзиттiк жүйелерi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 тауарлардың өз мемлекеттерi аумақтарында қозғалысы үшiн Халықаралық Кеден Конвенциясына сай жүк пен көлiк құралдары үшiн кеденнiң транзиттiк жүйесiн құратын болады. </w:t>
      </w:r>
      <w:r>
        <w:br/>
      </w:r>
      <w:r>
        <w:rPr>
          <w:rFonts w:ascii="Times New Roman"/>
          <w:b w:val="false"/>
          <w:i w:val="false"/>
          <w:color w:val="000000"/>
          <w:sz w:val="28"/>
        </w:rPr>
        <w:t xml:space="preserve">
      ТIR Конвенциясымен (1975 жылғы) қамтылған Халықаралық Тауар Тасымалдау туралы Кеден Конвенциясының тараптары болып табылатын Уағдаласушы Тараптар осы Конвенцияның ережелерiн толығымен сақтайтын болады. Бұл Конвенцияның ережесiн орындамаған Уағдаласушы Тарап оның шарттарына мүмкiндігiнше сай болуға тырысады және Конвенцияны мүмкiндiгiнше тез арада орындай бастайтын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29-бап </w:t>
      </w:r>
      <w:r>
        <w:br/>
      </w:r>
      <w:r>
        <w:rPr>
          <w:rFonts w:ascii="Times New Roman"/>
          <w:b w:val="false"/>
          <w:i w:val="false"/>
          <w:color w:val="000000"/>
          <w:sz w:val="28"/>
        </w:rPr>
        <w:t xml:space="preserve">
                       Кеден/сауданы үйлестiру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 Мемлекеттiк Кеден мен сауда ұйымдары және Қазақстанның ұлттық экспедиторлары Қауымдастығы, Халықаралық автомобиль көлігі одағы және т.с. басқалармен арадағы байланысты жетiлдiре алатын, сауда мен көлiктi бiрлесе дамыту мүдделерiне кiретiн Кедендiк үйлестiру комитетi тәрiздi мекемелердiң өсуiне қолдау көрсететiн болады. </w:t>
      </w:r>
      <w:r>
        <w:br/>
      </w:r>
      <w:r>
        <w:rPr>
          <w:rFonts w:ascii="Times New Roman"/>
          <w:b w:val="false"/>
          <w:i w:val="false"/>
          <w:color w:val="000000"/>
          <w:sz w:val="28"/>
        </w:rPr>
        <w:t xml:space="preserve">
      Уағдаласушы Тараптар заңсыз төлем алуды қысқарту және баждарды/салық мiндеттерiн азайту мақсатында баж салығы мен қосымша құн салығының мөлшерiн анықтайтын мемлекеттiк қызметкер мен импорттаушы тұлғаның, немесе оның өкiлiнiң iс-қимылын қысқарту амалдарын қарастырады. Құжаттарды өңдеу </w:t>
      </w:r>
    </w:p>
    <w:bookmarkEnd w:id="13"/>
    <w:bookmarkStart w:name="z40" w:id="14"/>
    <w:p>
      <w:pPr>
        <w:spacing w:after="0"/>
        <w:ind w:left="0"/>
        <w:jc w:val="both"/>
      </w:pP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 xml:space="preserve">мен тауарларды көріп-тексеру рәсiмдерiн бөлу, автоматтық жүйелердi </w:t>
      </w:r>
    </w:p>
    <w:p>
      <w:pPr>
        <w:spacing w:after="0"/>
        <w:ind w:left="0"/>
        <w:jc w:val="both"/>
      </w:pPr>
      <w:r>
        <w:rPr>
          <w:rFonts w:ascii="Times New Roman"/>
          <w:b w:val="false"/>
          <w:i w:val="false"/>
          <w:color w:val="000000"/>
          <w:sz w:val="28"/>
        </w:rPr>
        <w:t>пайдалану секiлдi балама жүйелер де қаралатын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30-бап</w:t>
      </w:r>
    </w:p>
    <w:p>
      <w:pPr>
        <w:spacing w:after="0"/>
        <w:ind w:left="0"/>
        <w:jc w:val="both"/>
      </w:pPr>
      <w:r>
        <w:rPr>
          <w:rFonts w:ascii="Times New Roman"/>
          <w:b w:val="false"/>
          <w:i w:val="false"/>
          <w:color w:val="000000"/>
          <w:sz w:val="28"/>
        </w:rPr>
        <w:t>                              Оқыту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Уағдаласушы Тараптар мемлекеттiк қызметкерлердi қазiргi заманғы кеден </w:t>
      </w:r>
    </w:p>
    <w:p>
      <w:pPr>
        <w:spacing w:after="0"/>
        <w:ind w:left="0"/>
        <w:jc w:val="both"/>
      </w:pPr>
      <w:r>
        <w:rPr>
          <w:rFonts w:ascii="Times New Roman"/>
          <w:b w:val="false"/>
          <w:i w:val="false"/>
          <w:color w:val="000000"/>
          <w:sz w:val="28"/>
        </w:rPr>
        <w:t xml:space="preserve">рәсімдерiне оқытып, оларды дәйектi пайдалануды қамтамасыз етедi. Оқу </w:t>
      </w:r>
    </w:p>
    <w:p>
      <w:pPr>
        <w:spacing w:after="0"/>
        <w:ind w:left="0"/>
        <w:jc w:val="both"/>
      </w:pPr>
      <w:r>
        <w:rPr>
          <w:rFonts w:ascii="Times New Roman"/>
          <w:b w:val="false"/>
          <w:i w:val="false"/>
          <w:color w:val="000000"/>
          <w:sz w:val="28"/>
        </w:rPr>
        <w:t>бағдарламасына мыналар енгiзiледi:</w:t>
      </w:r>
    </w:p>
    <w:p>
      <w:pPr>
        <w:spacing w:after="0"/>
        <w:ind w:left="0"/>
        <w:jc w:val="both"/>
      </w:pPr>
      <w:r>
        <w:rPr>
          <w:rFonts w:ascii="Times New Roman"/>
          <w:b w:val="false"/>
          <w:i w:val="false"/>
          <w:color w:val="000000"/>
          <w:sz w:val="28"/>
        </w:rPr>
        <w:t>     - ТIR Конвенциясы бойынша құжаттаманы өңдеу;</w:t>
      </w:r>
    </w:p>
    <w:p>
      <w:pPr>
        <w:spacing w:after="0"/>
        <w:ind w:left="0"/>
        <w:jc w:val="both"/>
      </w:pPr>
      <w:r>
        <w:rPr>
          <w:rFonts w:ascii="Times New Roman"/>
          <w:b w:val="false"/>
          <w:i w:val="false"/>
          <w:color w:val="000000"/>
          <w:sz w:val="28"/>
        </w:rPr>
        <w:t>     - қауiптi бағалау тәсiлiн пайдалану;</w:t>
      </w:r>
    </w:p>
    <w:p>
      <w:pPr>
        <w:spacing w:after="0"/>
        <w:ind w:left="0"/>
        <w:jc w:val="both"/>
      </w:pPr>
      <w:r>
        <w:rPr>
          <w:rFonts w:ascii="Times New Roman"/>
          <w:b w:val="false"/>
          <w:i w:val="false"/>
          <w:color w:val="000000"/>
          <w:sz w:val="28"/>
        </w:rPr>
        <w:t>     - көлiк құралдарын тексеру жүйесi;</w:t>
      </w:r>
    </w:p>
    <w:p>
      <w:pPr>
        <w:spacing w:after="0"/>
        <w:ind w:left="0"/>
        <w:jc w:val="both"/>
      </w:pPr>
      <w:r>
        <w:rPr>
          <w:rFonts w:ascii="Times New Roman"/>
          <w:b w:val="false"/>
          <w:i w:val="false"/>
          <w:color w:val="000000"/>
          <w:sz w:val="28"/>
        </w:rPr>
        <w:t>     - компьютерлiк технологиямен таныстыру.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31-бап</w:t>
      </w:r>
    </w:p>
    <w:p>
      <w:pPr>
        <w:spacing w:after="0"/>
        <w:ind w:left="0"/>
        <w:jc w:val="both"/>
      </w:pPr>
      <w:r>
        <w:rPr>
          <w:rFonts w:ascii="Times New Roman"/>
          <w:b w:val="false"/>
          <w:i w:val="false"/>
          <w:color w:val="000000"/>
          <w:sz w:val="28"/>
        </w:rPr>
        <w:t>                 Қауiптi бағалау тәсiлiн пайдалану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Уағдаласушы Тараптар Ақжол-Шу (Қордай) шекарасында және тазарту </w:t>
      </w:r>
    </w:p>
    <w:bookmarkStart w:name="z41" w:id="15"/>
    <w:p>
      <w:pPr>
        <w:spacing w:after="0"/>
        <w:ind w:left="0"/>
        <w:jc w:val="both"/>
      </w:pPr>
      <w:r>
        <w:rPr>
          <w:rFonts w:ascii="Times New Roman"/>
          <w:b w:val="false"/>
          <w:i w:val="false"/>
          <w:color w:val="000000"/>
          <w:sz w:val="28"/>
        </w:rPr>
        <w:t>
 </w:t>
      </w:r>
    </w:p>
    <w:bookmarkEnd w:id="15"/>
    <w:p>
      <w:pPr>
        <w:spacing w:after="0"/>
        <w:ind w:left="0"/>
        <w:jc w:val="both"/>
      </w:pPr>
      <w:r>
        <w:rPr>
          <w:rFonts w:ascii="Times New Roman"/>
          <w:b w:val="false"/>
          <w:i w:val="false"/>
          <w:color w:val="000000"/>
          <w:sz w:val="28"/>
        </w:rPr>
        <w:t xml:space="preserve">нүктелерiнде жүк көлiгiн тексеруден өткiзу үшiн қауiптi бағалау тәсiлiнiң </w:t>
      </w:r>
    </w:p>
    <w:p>
      <w:pPr>
        <w:spacing w:after="0"/>
        <w:ind w:left="0"/>
        <w:jc w:val="both"/>
      </w:pPr>
      <w:r>
        <w:rPr>
          <w:rFonts w:ascii="Times New Roman"/>
          <w:b w:val="false"/>
          <w:i w:val="false"/>
          <w:color w:val="000000"/>
          <w:sz w:val="28"/>
        </w:rPr>
        <w:t xml:space="preserve">тұжырымдамасын белгiлейдi. Мәлiмет қауiп негiзiнде жүктердi өткiзудiң </w:t>
      </w:r>
    </w:p>
    <w:p>
      <w:pPr>
        <w:spacing w:after="0"/>
        <w:ind w:left="0"/>
        <w:jc w:val="both"/>
      </w:pPr>
      <w:r>
        <w:rPr>
          <w:rFonts w:ascii="Times New Roman"/>
          <w:b w:val="false"/>
          <w:i w:val="false"/>
          <w:color w:val="000000"/>
          <w:sz w:val="28"/>
        </w:rPr>
        <w:t xml:space="preserve">шекарадан өтетiн және жол бойында жүрген барлық көлiк құралдары үшiн </w:t>
      </w:r>
    </w:p>
    <w:p>
      <w:pPr>
        <w:spacing w:after="0"/>
        <w:ind w:left="0"/>
        <w:jc w:val="both"/>
      </w:pPr>
      <w:r>
        <w:rPr>
          <w:rFonts w:ascii="Times New Roman"/>
          <w:b w:val="false"/>
          <w:i w:val="false"/>
          <w:color w:val="000000"/>
          <w:sz w:val="28"/>
        </w:rPr>
        <w:t xml:space="preserve">алынған 5%-тен аспайтын көмескi таңдалған ставкасын қоса халықаралық </w:t>
      </w:r>
    </w:p>
    <w:p>
      <w:pPr>
        <w:spacing w:after="0"/>
        <w:ind w:left="0"/>
        <w:jc w:val="both"/>
      </w:pPr>
      <w:r>
        <w:rPr>
          <w:rFonts w:ascii="Times New Roman"/>
          <w:b w:val="false"/>
          <w:i w:val="false"/>
          <w:color w:val="000000"/>
          <w:sz w:val="28"/>
        </w:rPr>
        <w:t>тәсiлдерiне негiзделеді.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32-бап</w:t>
      </w:r>
    </w:p>
    <w:p>
      <w:pPr>
        <w:spacing w:after="0"/>
        <w:ind w:left="0"/>
        <w:jc w:val="both"/>
      </w:pPr>
      <w:r>
        <w:rPr>
          <w:rFonts w:ascii="Times New Roman"/>
          <w:b w:val="false"/>
          <w:i w:val="false"/>
          <w:color w:val="000000"/>
          <w:sz w:val="28"/>
        </w:rPr>
        <w:t>                     Мөр басу iсін қадағалау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Уағдаласушы Тараптар кеден құжаттарына басылатын мөрдiң санын - </w:t>
      </w:r>
    </w:p>
    <w:p>
      <w:pPr>
        <w:spacing w:after="0"/>
        <w:ind w:left="0"/>
        <w:jc w:val="both"/>
      </w:pPr>
      <w:r>
        <w:rPr>
          <w:rFonts w:ascii="Times New Roman"/>
          <w:b w:val="false"/>
          <w:i w:val="false"/>
          <w:color w:val="000000"/>
          <w:sz w:val="28"/>
        </w:rPr>
        <w:t xml:space="preserve">жұмыстық және бақылау - деген екi мөрге дейiн шектеп, қысқартуға ұмтылатын </w:t>
      </w:r>
    </w:p>
    <w:p>
      <w:pPr>
        <w:spacing w:after="0"/>
        <w:ind w:left="0"/>
        <w:jc w:val="both"/>
      </w:pPr>
      <w:r>
        <w:rPr>
          <w:rFonts w:ascii="Times New Roman"/>
          <w:b w:val="false"/>
          <w:i w:val="false"/>
          <w:color w:val="000000"/>
          <w:sz w:val="28"/>
        </w:rPr>
        <w:t>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33-бап</w:t>
      </w:r>
    </w:p>
    <w:p>
      <w:pPr>
        <w:spacing w:after="0"/>
        <w:ind w:left="0"/>
        <w:jc w:val="both"/>
      </w:pPr>
      <w:r>
        <w:rPr>
          <w:rFonts w:ascii="Times New Roman"/>
          <w:b w:val="false"/>
          <w:i w:val="false"/>
          <w:color w:val="000000"/>
          <w:sz w:val="28"/>
        </w:rPr>
        <w:t>               Кедендiк тазартудың автоматтық жүйесi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2" w:id="1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Уағдаласушы Тараптар сауда жүйесiнiң мәлiмет базасына байланыстың тiкелей енуiн пайдаланып, мәлiметтi сырттан тiкелей кiргiзу мүмкiндiгi бағдарланған және автоматты өңдеудiң Халықаралық Стандартқа сай Кедендiк Тазартудың Автоматтық жүйесiн енгiзу үшiн техникалық мәнiстер мен қаржылық қажеттiлiктердi қарайтын болады. </w:t>
      </w:r>
      <w:r>
        <w:br/>
      </w:r>
      <w:r>
        <w:rPr>
          <w:rFonts w:ascii="Times New Roman"/>
          <w:b w:val="false"/>
          <w:i w:val="false"/>
          <w:color w:val="000000"/>
          <w:sz w:val="28"/>
        </w:rPr>
        <w:t xml:space="preserve">
      Уағдаласушы Тараптар жүктi тiркеуге алу және орталықтандырылған Кедендiк Тазартудың Автоматтық жүйесiне байланыс орнату мақсатында Ақжол-Шу (Қордай) шекара өткілiне компьютер орнатуға қатысты техникалық мәнiстер мен қаржылық қажеттiлiктердi қарайтын болады. </w:t>
      </w:r>
      <w:r>
        <w:br/>
      </w:r>
      <w:r>
        <w:rPr>
          <w:rFonts w:ascii="Times New Roman"/>
          <w:b w:val="false"/>
          <w:i w:val="false"/>
          <w:color w:val="000000"/>
          <w:sz w:val="28"/>
        </w:rPr>
        <w:t>
 </w:t>
      </w:r>
      <w:r>
        <w:br/>
      </w:r>
      <w:r>
        <w:rPr>
          <w:rFonts w:ascii="Times New Roman"/>
          <w:b w:val="false"/>
          <w:i w:val="false"/>
          <w:color w:val="000000"/>
          <w:sz w:val="28"/>
        </w:rPr>
        <w:t xml:space="preserve">
                               34-бап </w:t>
      </w:r>
      <w:r>
        <w:br/>
      </w:r>
      <w:r>
        <w:rPr>
          <w:rFonts w:ascii="Times New Roman"/>
          <w:b w:val="false"/>
          <w:i w:val="false"/>
          <w:color w:val="000000"/>
          <w:sz w:val="28"/>
        </w:rPr>
        <w:t xml:space="preserve">
                      Кеден алымдарының жүйесi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 тауар импорттаушы/экспорттаушы тұлғалармен немесе олардың өкiлдерiмен қолма-қол ақшалай есеп айырысу жайларының санын азайтуды еске ала отырып, банкiлiк мәмілелердiң тiкелей пайдасы үшiн өзiнiң алымдар жүйесiн қарайтын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35-бап </w:t>
      </w:r>
      <w:r>
        <w:br/>
      </w:r>
      <w:r>
        <w:rPr>
          <w:rFonts w:ascii="Times New Roman"/>
          <w:b w:val="false"/>
          <w:i w:val="false"/>
          <w:color w:val="000000"/>
          <w:sz w:val="28"/>
        </w:rPr>
        <w:t xml:space="preserve">
                          Кедендiк iлеспе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Уағдаласушы Тараптардың кеден органдары тасымалдауда жоғары қаупi бар тауарларды халықаралық транзитпен өткiзуде өз мемлекетi аумағында транзитпен жүрiп өту барысында оның кедендiк айдауылдық iлеспе жүйесi бойынша кедендiк бақылауда қалуын талап етуге құқығы болады. </w:t>
      </w:r>
      <w:r>
        <w:br/>
      </w:r>
      <w:r>
        <w:rPr>
          <w:rFonts w:ascii="Times New Roman"/>
          <w:b w:val="false"/>
          <w:i w:val="false"/>
          <w:color w:val="000000"/>
          <w:sz w:val="28"/>
        </w:rPr>
        <w:t xml:space="preserve">
      Кедендік iлеспе рәсiмдерiн пайдалану талан-таражға түсуге немесе салық/баж төлеуден жалтаруға бейiм деп есептелетiн акциздi топ тауарларын қамтитын болады. </w:t>
      </w:r>
      <w:r>
        <w:br/>
      </w:r>
      <w:r>
        <w:rPr>
          <w:rFonts w:ascii="Times New Roman"/>
          <w:b w:val="false"/>
          <w:i w:val="false"/>
          <w:color w:val="000000"/>
          <w:sz w:val="28"/>
        </w:rPr>
        <w:t xml:space="preserve">
      Уағдаласушы Тараптар Ақжол-Шу (Қордай) шекара өткелiнде және </w:t>
      </w:r>
    </w:p>
    <w:bookmarkEnd w:id="16"/>
    <w:bookmarkStart w:name="z46" w:id="17"/>
    <w:p>
      <w:pPr>
        <w:spacing w:after="0"/>
        <w:ind w:left="0"/>
        <w:jc w:val="both"/>
      </w:pPr>
      <w:r>
        <w:rPr>
          <w:rFonts w:ascii="Times New Roman"/>
          <w:b w:val="false"/>
          <w:i w:val="false"/>
          <w:color w:val="000000"/>
          <w:sz w:val="28"/>
        </w:rPr>
        <w:t>
 </w:t>
      </w:r>
    </w:p>
    <w:bookmarkEnd w:id="17"/>
    <w:p>
      <w:pPr>
        <w:spacing w:after="0"/>
        <w:ind w:left="0"/>
        <w:jc w:val="both"/>
      </w:pPr>
      <w:r>
        <w:rPr>
          <w:rFonts w:ascii="Times New Roman"/>
          <w:b w:val="false"/>
          <w:i w:val="false"/>
          <w:color w:val="000000"/>
          <w:sz w:val="28"/>
        </w:rPr>
        <w:t xml:space="preserve">Алматы-Бiшкек автомобиль жолында транзиттiк қозғалыс барысында қисынсыз </w:t>
      </w:r>
    </w:p>
    <w:p>
      <w:pPr>
        <w:spacing w:after="0"/>
        <w:ind w:left="0"/>
        <w:jc w:val="both"/>
      </w:pPr>
      <w:r>
        <w:rPr>
          <w:rFonts w:ascii="Times New Roman"/>
          <w:b w:val="false"/>
          <w:i w:val="false"/>
          <w:color w:val="000000"/>
          <w:sz w:val="28"/>
        </w:rPr>
        <w:t xml:space="preserve">кiдiрiс уақыты болмайтындай көлемде iлеспенi жүзеге асыру үшiн тиiстi </w:t>
      </w:r>
    </w:p>
    <w:p>
      <w:pPr>
        <w:spacing w:after="0"/>
        <w:ind w:left="0"/>
        <w:jc w:val="both"/>
      </w:pPr>
      <w:r>
        <w:rPr>
          <w:rFonts w:ascii="Times New Roman"/>
          <w:b w:val="false"/>
          <w:i w:val="false"/>
          <w:color w:val="000000"/>
          <w:sz w:val="28"/>
        </w:rPr>
        <w:t>техникалық ресурстарды дайындауға келiседi.</w:t>
      </w:r>
    </w:p>
    <w:p>
      <w:pPr>
        <w:spacing w:after="0"/>
        <w:ind w:left="0"/>
        <w:jc w:val="both"/>
      </w:pPr>
      <w:r>
        <w:rPr>
          <w:rFonts w:ascii="Times New Roman"/>
          <w:b w:val="false"/>
          <w:i w:val="false"/>
          <w:color w:val="000000"/>
          <w:sz w:val="28"/>
        </w:rPr>
        <w:t xml:space="preserve">     Уағдаласушы Тараптар iлеспе қызмет көрсетулерiнің шығынын толтыруға </w:t>
      </w:r>
    </w:p>
    <w:p>
      <w:pPr>
        <w:spacing w:after="0"/>
        <w:ind w:left="0"/>
        <w:jc w:val="both"/>
      </w:pPr>
      <w:r>
        <w:rPr>
          <w:rFonts w:ascii="Times New Roman"/>
          <w:b w:val="false"/>
          <w:i w:val="false"/>
          <w:color w:val="000000"/>
          <w:sz w:val="28"/>
        </w:rPr>
        <w:t xml:space="preserve">құқылы болады. Ондай төлем есебiнiң негiзi ретiнде шекара маңындағы және </w:t>
      </w:r>
    </w:p>
    <w:p>
      <w:pPr>
        <w:spacing w:after="0"/>
        <w:ind w:left="0"/>
        <w:jc w:val="both"/>
      </w:pPr>
      <w:r>
        <w:rPr>
          <w:rFonts w:ascii="Times New Roman"/>
          <w:b w:val="false"/>
          <w:i w:val="false"/>
          <w:color w:val="000000"/>
          <w:sz w:val="28"/>
        </w:rPr>
        <w:t xml:space="preserve">транзиттiк саудаға әсер етуi мүмкiн деңгейлерде белгiленбейтiн, нақты </w:t>
      </w:r>
    </w:p>
    <w:p>
      <w:pPr>
        <w:spacing w:after="0"/>
        <w:ind w:left="0"/>
        <w:jc w:val="both"/>
      </w:pPr>
      <w:r>
        <w:rPr>
          <w:rFonts w:ascii="Times New Roman"/>
          <w:b w:val="false"/>
          <w:i w:val="false"/>
          <w:color w:val="000000"/>
          <w:sz w:val="28"/>
        </w:rPr>
        <w:t>шыққан шығын алынады.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ҚҰЖАТТАМА МЕН РӘСIМДЕР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36-бап</w:t>
      </w:r>
    </w:p>
    <w:p>
      <w:pPr>
        <w:spacing w:after="0"/>
        <w:ind w:left="0"/>
        <w:jc w:val="both"/>
      </w:pPr>
      <w:r>
        <w:rPr>
          <w:rFonts w:ascii="Times New Roman"/>
          <w:b w:val="false"/>
          <w:i w:val="false"/>
          <w:color w:val="000000"/>
          <w:sz w:val="28"/>
        </w:rPr>
        <w:t>                   Құжаттарды бiр қалыпқа келтiру</w:t>
      </w:r>
    </w:p>
    <w:p>
      <w:pPr>
        <w:spacing w:after="0"/>
        <w:ind w:left="0"/>
        <w:jc w:val="both"/>
      </w:pPr>
      <w:r>
        <w:rPr>
          <w:rFonts w:ascii="Times New Roman"/>
          <w:b w:val="false"/>
          <w:i w:val="false"/>
          <w:color w:val="000000"/>
          <w:sz w:val="28"/>
        </w:rPr>
        <w:t>                      және оларды рецензиялау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Уағдаласушы Тараптар құжаттарды тексерiп қарау және рәсiмдерден өту көп материалдық және уақыт шығынын талап ететiнiн, соның нәтижесiнде трансшекаралық және транзит қозғалыстарының тиiмдiлiгiне әсер ететiнін мойындайды және сондықтан бұл шығындар мен кідiрiс уақытын ең аз мөлшерге төмендетуге келiседi. </w:t>
      </w:r>
      <w:r>
        <w:br/>
      </w:r>
      <w:r>
        <w:rPr>
          <w:rFonts w:ascii="Times New Roman"/>
          <w:b w:val="false"/>
          <w:i w:val="false"/>
          <w:color w:val="000000"/>
          <w:sz w:val="28"/>
        </w:rPr>
        <w:t xml:space="preserve">
      Осы бағытқа сәйкес Уағдаласушы Тараптар мыналарға мiндеттенедi: </w:t>
      </w:r>
      <w:r>
        <w:br/>
      </w:r>
      <w:r>
        <w:rPr>
          <w:rFonts w:ascii="Times New Roman"/>
          <w:b w:val="false"/>
          <w:i w:val="false"/>
          <w:color w:val="000000"/>
          <w:sz w:val="28"/>
        </w:rPr>
        <w:t xml:space="preserve">
      трансшекаралық және транзиттiк тасымалдар үшiн өтуi шартты рәсiмдер мен ресiмдiлiктердi мүмкiндiгiнше қысқартуға және құжат сандарын шектеуге; </w:t>
      </w:r>
      <w:r>
        <w:br/>
      </w:r>
      <w:r>
        <w:rPr>
          <w:rFonts w:ascii="Times New Roman"/>
          <w:b w:val="false"/>
          <w:i w:val="false"/>
          <w:color w:val="000000"/>
          <w:sz w:val="28"/>
        </w:rPr>
        <w:t xml:space="preserve">
      сауда құжаттары бойынша Бiрiккен Ұлттар Ұйымының негiзгi ережелерiне сәйкес өз аумағындағы iс жүзiндегi құжаттарды өзгертуге; </w:t>
      </w:r>
      <w:r>
        <w:br/>
      </w:r>
      <w:r>
        <w:rPr>
          <w:rFonts w:ascii="Times New Roman"/>
          <w:b w:val="false"/>
          <w:i w:val="false"/>
          <w:color w:val="000000"/>
          <w:sz w:val="28"/>
        </w:rPr>
        <w:t xml:space="preserve">
      халықаралық саудада әдетте күнделiктi пайдаланылатын тауарлар кодтарының мүмкiндiгінше көп сандарын және сипаттамаларын келiстiруге; </w:t>
      </w:r>
      <w:r>
        <w:br/>
      </w:r>
      <w:r>
        <w:rPr>
          <w:rFonts w:ascii="Times New Roman"/>
          <w:b w:val="false"/>
          <w:i w:val="false"/>
          <w:color w:val="000000"/>
          <w:sz w:val="28"/>
        </w:rPr>
        <w:t xml:space="preserve">
      шекаралық және транзиттiк сауда үшiн белгiленген құжаттар мен </w:t>
      </w:r>
    </w:p>
    <w:bookmarkStart w:name="z47" w:id="18"/>
    <w:p>
      <w:pPr>
        <w:spacing w:after="0"/>
        <w:ind w:left="0"/>
        <w:jc w:val="both"/>
      </w:pPr>
      <w:r>
        <w:rPr>
          <w:rFonts w:ascii="Times New Roman"/>
          <w:b w:val="false"/>
          <w:i w:val="false"/>
          <w:color w:val="000000"/>
          <w:sz w:val="28"/>
        </w:rPr>
        <w:t>
 </w:t>
      </w:r>
    </w:p>
    <w:bookmarkEnd w:id="18"/>
    <w:p>
      <w:pPr>
        <w:spacing w:after="0"/>
        <w:ind w:left="0"/>
        <w:jc w:val="both"/>
      </w:pPr>
      <w:r>
        <w:rPr>
          <w:rFonts w:ascii="Times New Roman"/>
          <w:b w:val="false"/>
          <w:i w:val="false"/>
          <w:color w:val="000000"/>
          <w:sz w:val="28"/>
        </w:rPr>
        <w:t>рәсiмдердiң қажеттiлiгi мен пайдалылығын оқтын-оқтын қайта қарап отыруға;</w:t>
      </w:r>
    </w:p>
    <w:p>
      <w:pPr>
        <w:spacing w:after="0"/>
        <w:ind w:left="0"/>
        <w:jc w:val="both"/>
      </w:pPr>
      <w:r>
        <w:rPr>
          <w:rFonts w:ascii="Times New Roman"/>
          <w:b w:val="false"/>
          <w:i w:val="false"/>
          <w:color w:val="000000"/>
          <w:sz w:val="28"/>
        </w:rPr>
        <w:t xml:space="preserve">     артық немесе ешқандай айқын мақсаты жоқ деп бағаланған барлық </w:t>
      </w:r>
    </w:p>
    <w:p>
      <w:pPr>
        <w:spacing w:after="0"/>
        <w:ind w:left="0"/>
        <w:jc w:val="both"/>
      </w:pPr>
      <w:r>
        <w:rPr>
          <w:rFonts w:ascii="Times New Roman"/>
          <w:b w:val="false"/>
          <w:i w:val="false"/>
          <w:color w:val="000000"/>
          <w:sz w:val="28"/>
        </w:rPr>
        <w:t>құжаттар мен нысаншылдық талаптарды жоюға.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37-бап</w:t>
      </w:r>
    </w:p>
    <w:p>
      <w:pPr>
        <w:spacing w:after="0"/>
        <w:ind w:left="0"/>
        <w:jc w:val="both"/>
      </w:pPr>
      <w:r>
        <w:rPr>
          <w:rFonts w:ascii="Times New Roman"/>
          <w:b w:val="false"/>
          <w:i w:val="false"/>
          <w:color w:val="000000"/>
          <w:sz w:val="28"/>
        </w:rPr>
        <w:t>                 Кедендiк тазарту стандарттары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Уағдаласушы Тараптардың кеден органдары егер құжаттары дұрыс, ал </w:t>
      </w:r>
    </w:p>
    <w:p>
      <w:pPr>
        <w:spacing w:after="0"/>
        <w:ind w:left="0"/>
        <w:jc w:val="both"/>
      </w:pPr>
      <w:r>
        <w:rPr>
          <w:rFonts w:ascii="Times New Roman"/>
          <w:b w:val="false"/>
          <w:i w:val="false"/>
          <w:color w:val="000000"/>
          <w:sz w:val="28"/>
        </w:rPr>
        <w:t xml:space="preserve">тауарларын тексерiп көруге болатындай болған жағдайда құжаттарды </w:t>
      </w:r>
    </w:p>
    <w:p>
      <w:pPr>
        <w:spacing w:after="0"/>
        <w:ind w:left="0"/>
        <w:jc w:val="both"/>
      </w:pPr>
      <w:r>
        <w:rPr>
          <w:rFonts w:ascii="Times New Roman"/>
          <w:b w:val="false"/>
          <w:i w:val="false"/>
          <w:color w:val="000000"/>
          <w:sz w:val="28"/>
        </w:rPr>
        <w:t xml:space="preserve">тексерудiң барлық рәсiмдерiн аяқтауды және кедендiк тазалаудан өтудi </w:t>
      </w:r>
    </w:p>
    <w:p>
      <w:pPr>
        <w:spacing w:after="0"/>
        <w:ind w:left="0"/>
        <w:jc w:val="both"/>
      </w:pPr>
      <w:r>
        <w:rPr>
          <w:rFonts w:ascii="Times New Roman"/>
          <w:b w:val="false"/>
          <w:i w:val="false"/>
          <w:color w:val="000000"/>
          <w:sz w:val="28"/>
        </w:rPr>
        <w:t xml:space="preserve">қамтамасыз ететiн қажеттi құжаттарды бергеннен бастап 24 сағат iшiнде </w:t>
      </w:r>
    </w:p>
    <w:p>
      <w:pPr>
        <w:spacing w:after="0"/>
        <w:ind w:left="0"/>
        <w:jc w:val="both"/>
      </w:pPr>
      <w:r>
        <w:rPr>
          <w:rFonts w:ascii="Times New Roman"/>
          <w:b w:val="false"/>
          <w:i w:val="false"/>
          <w:color w:val="000000"/>
          <w:sz w:val="28"/>
        </w:rPr>
        <w:t>тиiстi шараларды енгiзетiн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38-бап</w:t>
      </w:r>
    </w:p>
    <w:p>
      <w:pPr>
        <w:spacing w:after="0"/>
        <w:ind w:left="0"/>
        <w:jc w:val="both"/>
      </w:pPr>
      <w:r>
        <w:rPr>
          <w:rFonts w:ascii="Times New Roman"/>
          <w:b w:val="false"/>
          <w:i w:val="false"/>
          <w:color w:val="000000"/>
          <w:sz w:val="28"/>
        </w:rPr>
        <w:t>                   Шекаралық транзиттiк құжаттар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Уағдаласушы Тараптар жүк көлiгiнiң Ақжол-Шу (Қордай) шекара өткелiнен </w:t>
      </w:r>
    </w:p>
    <w:p>
      <w:pPr>
        <w:spacing w:after="0"/>
        <w:ind w:left="0"/>
        <w:jc w:val="both"/>
      </w:pPr>
      <w:r>
        <w:rPr>
          <w:rFonts w:ascii="Times New Roman"/>
          <w:b w:val="false"/>
          <w:i w:val="false"/>
          <w:color w:val="000000"/>
          <w:sz w:val="28"/>
        </w:rPr>
        <w:t>өтуi үшiн қойылатын мынадай ең кiшi талаптарға келiсiм бередi:</w:t>
      </w:r>
    </w:p>
    <w:p>
      <w:pPr>
        <w:spacing w:after="0"/>
        <w:ind w:left="0"/>
        <w:jc w:val="both"/>
      </w:pPr>
      <w:r>
        <w:rPr>
          <w:rFonts w:ascii="Times New Roman"/>
          <w:b w:val="false"/>
          <w:i w:val="false"/>
          <w:color w:val="000000"/>
          <w:sz w:val="28"/>
        </w:rPr>
        <w:t>     жүргiзушiлер үшiн</w:t>
      </w:r>
    </w:p>
    <w:p>
      <w:pPr>
        <w:spacing w:after="0"/>
        <w:ind w:left="0"/>
        <w:jc w:val="both"/>
      </w:pPr>
      <w:r>
        <w:rPr>
          <w:rFonts w:ascii="Times New Roman"/>
          <w:b w:val="false"/>
          <w:i w:val="false"/>
          <w:color w:val="000000"/>
          <w:sz w:val="28"/>
        </w:rPr>
        <w:t>     жүргiзушi куәлiгi, төлқұжат немесе жеке куәлiгi;</w:t>
      </w:r>
    </w:p>
    <w:p>
      <w:pPr>
        <w:spacing w:after="0"/>
        <w:ind w:left="0"/>
        <w:jc w:val="both"/>
      </w:pPr>
      <w:r>
        <w:rPr>
          <w:rFonts w:ascii="Times New Roman"/>
          <w:b w:val="false"/>
          <w:i w:val="false"/>
          <w:color w:val="000000"/>
          <w:sz w:val="28"/>
        </w:rPr>
        <w:t>     көлiк құралы үшiн</w:t>
      </w:r>
    </w:p>
    <w:p>
      <w:pPr>
        <w:spacing w:after="0"/>
        <w:ind w:left="0"/>
        <w:jc w:val="both"/>
      </w:pPr>
      <w:r>
        <w:rPr>
          <w:rFonts w:ascii="Times New Roman"/>
          <w:b w:val="false"/>
          <w:i w:val="false"/>
          <w:color w:val="000000"/>
          <w:sz w:val="28"/>
        </w:rPr>
        <w:t>     халықаралық тасымалдарды жүзеге асыруға арналған рұқсат;</w:t>
      </w:r>
    </w:p>
    <w:p>
      <w:pPr>
        <w:spacing w:after="0"/>
        <w:ind w:left="0"/>
        <w:jc w:val="both"/>
      </w:pPr>
      <w:r>
        <w:rPr>
          <w:rFonts w:ascii="Times New Roman"/>
          <w:b w:val="false"/>
          <w:i w:val="false"/>
          <w:color w:val="000000"/>
          <w:sz w:val="28"/>
        </w:rPr>
        <w:t>     тiркеу құжаттары</w:t>
      </w:r>
    </w:p>
    <w:p>
      <w:pPr>
        <w:spacing w:after="0"/>
        <w:ind w:left="0"/>
        <w:jc w:val="both"/>
      </w:pPr>
      <w:r>
        <w:rPr>
          <w:rFonts w:ascii="Times New Roman"/>
          <w:b w:val="false"/>
          <w:i w:val="false"/>
          <w:color w:val="000000"/>
          <w:sz w:val="28"/>
        </w:rPr>
        <w:t>     арнайы рұқсат (қажет болғанда)</w:t>
      </w:r>
    </w:p>
    <w:p>
      <w:pPr>
        <w:spacing w:after="0"/>
        <w:ind w:left="0"/>
        <w:jc w:val="both"/>
      </w:pPr>
      <w:r>
        <w:rPr>
          <w:rFonts w:ascii="Times New Roman"/>
          <w:b w:val="false"/>
          <w:i w:val="false"/>
          <w:color w:val="000000"/>
          <w:sz w:val="28"/>
        </w:rPr>
        <w:t>     тауар үшiн</w:t>
      </w:r>
    </w:p>
    <w:p>
      <w:pPr>
        <w:spacing w:after="0"/>
        <w:ind w:left="0"/>
        <w:jc w:val="both"/>
      </w:pPr>
      <w:r>
        <w:rPr>
          <w:rFonts w:ascii="Times New Roman"/>
          <w:b w:val="false"/>
          <w:i w:val="false"/>
          <w:color w:val="000000"/>
          <w:sz w:val="28"/>
        </w:rPr>
        <w:t>     жүк кеден декларациясы</w:t>
      </w:r>
    </w:p>
    <w:p>
      <w:pPr>
        <w:spacing w:after="0"/>
        <w:ind w:left="0"/>
        <w:jc w:val="both"/>
      </w:pPr>
      <w:r>
        <w:rPr>
          <w:rFonts w:ascii="Times New Roman"/>
          <w:b w:val="false"/>
          <w:i w:val="false"/>
          <w:color w:val="000000"/>
          <w:sz w:val="28"/>
        </w:rPr>
        <w:t>     жүк құжаты;</w:t>
      </w:r>
    </w:p>
    <w:p>
      <w:pPr>
        <w:spacing w:after="0"/>
        <w:ind w:left="0"/>
        <w:jc w:val="both"/>
      </w:pPr>
      <w:r>
        <w:rPr>
          <w:rFonts w:ascii="Times New Roman"/>
          <w:b w:val="false"/>
          <w:i w:val="false"/>
          <w:color w:val="000000"/>
          <w:sz w:val="28"/>
        </w:rPr>
        <w:t>     тауардың жеткiзiп берiлуін бақылау құжаты;</w:t>
      </w:r>
    </w:p>
    <w:p>
      <w:pPr>
        <w:spacing w:after="0"/>
        <w:ind w:left="0"/>
        <w:jc w:val="both"/>
      </w:pPr>
      <w:r>
        <w:rPr>
          <w:rFonts w:ascii="Times New Roman"/>
          <w:b w:val="false"/>
          <w:i w:val="false"/>
          <w:color w:val="000000"/>
          <w:sz w:val="28"/>
        </w:rPr>
        <w:t>     ТIR-карнет (ТIR шарттарымен жүрген жағдайда);</w:t>
      </w:r>
    </w:p>
    <w:p>
      <w:pPr>
        <w:spacing w:after="0"/>
        <w:ind w:left="0"/>
        <w:jc w:val="both"/>
      </w:pPr>
      <w:r>
        <w:rPr>
          <w:rFonts w:ascii="Times New Roman"/>
          <w:b w:val="false"/>
          <w:i w:val="false"/>
          <w:color w:val="000000"/>
          <w:sz w:val="28"/>
        </w:rPr>
        <w:t xml:space="preserve">     СМR Халықаралық тауар-көлiк жүкқұжаты (СМR шарттары бойынша жүрген </w:t>
      </w:r>
    </w:p>
    <w:p>
      <w:pPr>
        <w:spacing w:after="0"/>
        <w:ind w:left="0"/>
        <w:jc w:val="both"/>
      </w:pPr>
      <w:r>
        <w:rPr>
          <w:rFonts w:ascii="Times New Roman"/>
          <w:b w:val="false"/>
          <w:i w:val="false"/>
          <w:color w:val="000000"/>
          <w:sz w:val="28"/>
        </w:rPr>
        <w:t>жағдайда).</w:t>
      </w:r>
    </w:p>
    <w:p>
      <w:pPr>
        <w:spacing w:after="0"/>
        <w:ind w:left="0"/>
        <w:jc w:val="both"/>
      </w:pPr>
      <w:r>
        <w:rPr>
          <w:rFonts w:ascii="Times New Roman"/>
          <w:b w:val="false"/>
          <w:i w:val="false"/>
          <w:color w:val="000000"/>
          <w:sz w:val="28"/>
        </w:rPr>
        <w:t xml:space="preserve">     Рұқсат (егер тұрақты бағыттағы автобус болса немесе оқтын-оқтын бағыт </w:t>
      </w:r>
    </w:p>
    <w:p>
      <w:pPr>
        <w:spacing w:after="0"/>
        <w:ind w:left="0"/>
        <w:jc w:val="both"/>
      </w:pPr>
      <w:r>
        <w:rPr>
          <w:rFonts w:ascii="Times New Roman"/>
          <w:b w:val="false"/>
          <w:i w:val="false"/>
          <w:color w:val="000000"/>
          <w:sz w:val="28"/>
        </w:rPr>
        <w:t>автобусы үшiн балама өкiлеттi құжат).</w:t>
      </w:r>
    </w:p>
    <w:p>
      <w:pPr>
        <w:spacing w:after="0"/>
        <w:ind w:left="0"/>
        <w:jc w:val="both"/>
      </w:pPr>
      <w:r>
        <w:rPr>
          <w:rFonts w:ascii="Times New Roman"/>
          <w:b w:val="false"/>
          <w:i w:val="false"/>
          <w:color w:val="000000"/>
          <w:sz w:val="28"/>
        </w:rPr>
        <w:t xml:space="preserve">     Келiсiмнiң Тараптары Ақжол-Шу (Қордай) шекарасында осы құжаттарды </w:t>
      </w:r>
    </w:p>
    <w:p>
      <w:pPr>
        <w:spacing w:after="0"/>
        <w:ind w:left="0"/>
        <w:jc w:val="both"/>
      </w:pPr>
      <w:r>
        <w:rPr>
          <w:rFonts w:ascii="Times New Roman"/>
          <w:b w:val="false"/>
          <w:i w:val="false"/>
          <w:color w:val="000000"/>
          <w:sz w:val="28"/>
        </w:rPr>
        <w:t>тексерудiң өз рәсiмдерiн шекаралық бақылаумен шектеуге келiседi.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39-бап</w:t>
      </w:r>
    </w:p>
    <w:p>
      <w:pPr>
        <w:spacing w:after="0"/>
        <w:ind w:left="0"/>
        <w:jc w:val="both"/>
      </w:pPr>
      <w:r>
        <w:rPr>
          <w:rFonts w:ascii="Times New Roman"/>
          <w:b w:val="false"/>
          <w:i w:val="false"/>
          <w:color w:val="000000"/>
          <w:sz w:val="28"/>
        </w:rPr>
        <w:t>              Тауар мен көлiк құралдарының құжаттары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Уағдаласушы Тараптар шекарадан өтуге және транзиттiк көлiктiң жүруiне қатысты құжаттардың бар талаптарын жүргiзушiден және оның көлiк құралынан және оларға тиесiлi тасымалданатын тауарларынан да талап етiлетiн құжаттардың қайта-қайта тексерiлетiндiгiн еске ала отырып, тексеретiн </w:t>
      </w:r>
    </w:p>
    <w:bookmarkStart w:name="z48" w:id="19"/>
    <w:p>
      <w:pPr>
        <w:spacing w:after="0"/>
        <w:ind w:left="0"/>
        <w:jc w:val="both"/>
      </w:pPr>
      <w:r>
        <w:rPr>
          <w:rFonts w:ascii="Times New Roman"/>
          <w:b w:val="false"/>
          <w:i w:val="false"/>
          <w:color w:val="000000"/>
          <w:sz w:val="28"/>
        </w:rPr>
        <w:t>
 </w:t>
      </w:r>
    </w:p>
    <w:bookmarkEnd w:id="19"/>
    <w:p>
      <w:pPr>
        <w:spacing w:after="0"/>
        <w:ind w:left="0"/>
        <w:jc w:val="both"/>
      </w:pPr>
      <w:r>
        <w:rPr>
          <w:rFonts w:ascii="Times New Roman"/>
          <w:b w:val="false"/>
          <w:i w:val="false"/>
          <w:color w:val="000000"/>
          <w:sz w:val="28"/>
        </w:rPr>
        <w:t xml:space="preserve">болады. Бұл тексеру мыналарды жүзеге асыруға мүмкiндiк беретін тәсілдердi </w:t>
      </w:r>
    </w:p>
    <w:p>
      <w:pPr>
        <w:spacing w:after="0"/>
        <w:ind w:left="0"/>
        <w:jc w:val="both"/>
      </w:pPr>
      <w:r>
        <w:rPr>
          <w:rFonts w:ascii="Times New Roman"/>
          <w:b w:val="false"/>
          <w:i w:val="false"/>
          <w:color w:val="000000"/>
          <w:sz w:val="28"/>
        </w:rPr>
        <w:t>анықтау үшiн қажет:</w:t>
      </w:r>
    </w:p>
    <w:p>
      <w:pPr>
        <w:spacing w:after="0"/>
        <w:ind w:left="0"/>
        <w:jc w:val="both"/>
      </w:pPr>
      <w:r>
        <w:rPr>
          <w:rFonts w:ascii="Times New Roman"/>
          <w:b w:val="false"/>
          <w:i w:val="false"/>
          <w:color w:val="000000"/>
          <w:sz w:val="28"/>
        </w:rPr>
        <w:t xml:space="preserve">     кеден бақылауының қарамағындағы тауарды түсiретiн көлiктi тез </w:t>
      </w:r>
    </w:p>
    <w:p>
      <w:pPr>
        <w:spacing w:after="0"/>
        <w:ind w:left="0"/>
        <w:jc w:val="both"/>
      </w:pPr>
      <w:r>
        <w:rPr>
          <w:rFonts w:ascii="Times New Roman"/>
          <w:b w:val="false"/>
          <w:i w:val="false"/>
          <w:color w:val="000000"/>
          <w:sz w:val="28"/>
        </w:rPr>
        <w:t>өткiзуге;</w:t>
      </w:r>
    </w:p>
    <w:p>
      <w:pPr>
        <w:spacing w:after="0"/>
        <w:ind w:left="0"/>
        <w:jc w:val="both"/>
      </w:pPr>
      <w:r>
        <w:rPr>
          <w:rFonts w:ascii="Times New Roman"/>
          <w:b w:val="false"/>
          <w:i w:val="false"/>
          <w:color w:val="000000"/>
          <w:sz w:val="28"/>
        </w:rPr>
        <w:t xml:space="preserve">     көлiк құралына тауар артулы тұрған кезде көп рет тексеретiн қазiргi </w:t>
      </w:r>
    </w:p>
    <w:p>
      <w:pPr>
        <w:spacing w:after="0"/>
        <w:ind w:left="0"/>
        <w:jc w:val="both"/>
      </w:pPr>
      <w:r>
        <w:rPr>
          <w:rFonts w:ascii="Times New Roman"/>
          <w:b w:val="false"/>
          <w:i w:val="false"/>
          <w:color w:val="000000"/>
          <w:sz w:val="28"/>
        </w:rPr>
        <w:t>жағдайдағы тексеру санын азайтуға;</w:t>
      </w:r>
    </w:p>
    <w:p>
      <w:pPr>
        <w:spacing w:after="0"/>
        <w:ind w:left="0"/>
        <w:jc w:val="both"/>
      </w:pPr>
      <w:r>
        <w:rPr>
          <w:rFonts w:ascii="Times New Roman"/>
          <w:b w:val="false"/>
          <w:i w:val="false"/>
          <w:color w:val="000000"/>
          <w:sz w:val="28"/>
        </w:rPr>
        <w:t>     тiркелген кеден қоймасын үдемелi пайдалануға; және</w:t>
      </w:r>
    </w:p>
    <w:p>
      <w:pPr>
        <w:spacing w:after="0"/>
        <w:ind w:left="0"/>
        <w:jc w:val="both"/>
      </w:pPr>
      <w:r>
        <w:rPr>
          <w:rFonts w:ascii="Times New Roman"/>
          <w:b w:val="false"/>
          <w:i w:val="false"/>
          <w:color w:val="000000"/>
          <w:sz w:val="28"/>
        </w:rPr>
        <w:t>     сүйреушісі жоқ тiркемені тазартуға.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40-бап</w:t>
      </w:r>
    </w:p>
    <w:p>
      <w:pPr>
        <w:spacing w:after="0"/>
        <w:ind w:left="0"/>
        <w:jc w:val="both"/>
      </w:pPr>
      <w:r>
        <w:rPr>
          <w:rFonts w:ascii="Times New Roman"/>
          <w:b w:val="false"/>
          <w:i w:val="false"/>
          <w:color w:val="000000"/>
          <w:sz w:val="28"/>
        </w:rPr>
        <w:t>                 Тасымалданатын жүктiң артық тиелуi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Уағдаласушы Тараптар бiр Уағдаласушы Тараптың мемлекет аумағынан екiншiсiне ақырғы бөлу үшiн импортталатын жүктiң салмағына қатысты бар құжаттар мен рәсімдердi тексеретiн болады. Бұл шара халықаралық көлiк қызметiн аймақтық тиiмдi бөлу тұжырымдамасына қолдау көрсету мақсатында кедендiк құжаттардың талап етілетін санын және жүкті артық тиеу </w:t>
      </w:r>
    </w:p>
    <w:bookmarkStart w:name="z49" w:id="20"/>
    <w:p>
      <w:pPr>
        <w:spacing w:after="0"/>
        <w:ind w:left="0"/>
        <w:jc w:val="both"/>
      </w:pPr>
      <w:r>
        <w:rPr>
          <w:rFonts w:ascii="Times New Roman"/>
          <w:b w:val="false"/>
          <w:i w:val="false"/>
          <w:color w:val="000000"/>
          <w:sz w:val="28"/>
        </w:rPr>
        <w:t>
 </w:t>
      </w:r>
    </w:p>
    <w:bookmarkEnd w:id="20"/>
    <w:p>
      <w:pPr>
        <w:spacing w:after="0"/>
        <w:ind w:left="0"/>
        <w:jc w:val="both"/>
      </w:pPr>
      <w:r>
        <w:rPr>
          <w:rFonts w:ascii="Times New Roman"/>
          <w:b w:val="false"/>
          <w:i w:val="false"/>
          <w:color w:val="000000"/>
          <w:sz w:val="28"/>
        </w:rPr>
        <w:t>нүктесіндегі рәсімдерді қысқарту үшiн жасалады.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41-бап</w:t>
      </w:r>
    </w:p>
    <w:p>
      <w:pPr>
        <w:spacing w:after="0"/>
        <w:ind w:left="0"/>
        <w:jc w:val="both"/>
      </w:pPr>
      <w:r>
        <w:rPr>
          <w:rFonts w:ascii="Times New Roman"/>
          <w:b w:val="false"/>
          <w:i w:val="false"/>
          <w:color w:val="000000"/>
          <w:sz w:val="28"/>
        </w:rPr>
        <w:t>                          Екi жақты сауда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Уағдаласушы Тараптар екi жақты саудаға қатысты, мұндай сауданы қолдау </w:t>
      </w:r>
    </w:p>
    <w:p>
      <w:pPr>
        <w:spacing w:after="0"/>
        <w:ind w:left="0"/>
        <w:jc w:val="both"/>
      </w:pPr>
      <w:r>
        <w:rPr>
          <w:rFonts w:ascii="Times New Roman"/>
          <w:b w:val="false"/>
          <w:i w:val="false"/>
          <w:color w:val="000000"/>
          <w:sz w:val="28"/>
        </w:rPr>
        <w:t xml:space="preserve">мақсатында бар құжаттар мен рәсiмдердi тексеретiн болады. Екi жақты </w:t>
      </w:r>
    </w:p>
    <w:p>
      <w:pPr>
        <w:spacing w:after="0"/>
        <w:ind w:left="0"/>
        <w:jc w:val="both"/>
      </w:pPr>
      <w:r>
        <w:rPr>
          <w:rFonts w:ascii="Times New Roman"/>
          <w:b w:val="false"/>
          <w:i w:val="false"/>
          <w:color w:val="000000"/>
          <w:sz w:val="28"/>
        </w:rPr>
        <w:t xml:space="preserve">сауданы жүзеге асыруға талап етiлетiн жалғыз құжат ретiнде Жүк </w:t>
      </w:r>
    </w:p>
    <w:p>
      <w:pPr>
        <w:spacing w:after="0"/>
        <w:ind w:left="0"/>
        <w:jc w:val="both"/>
      </w:pPr>
      <w:r>
        <w:rPr>
          <w:rFonts w:ascii="Times New Roman"/>
          <w:b w:val="false"/>
          <w:i w:val="false"/>
          <w:color w:val="000000"/>
          <w:sz w:val="28"/>
        </w:rPr>
        <w:t xml:space="preserve">Декларациясы мен Көлiкке Тiркеме қағазын пайдалану мүмкiндiгiн еске алу </w:t>
      </w:r>
    </w:p>
    <w:p>
      <w:pPr>
        <w:spacing w:after="0"/>
        <w:ind w:left="0"/>
        <w:jc w:val="both"/>
      </w:pPr>
      <w:r>
        <w:rPr>
          <w:rFonts w:ascii="Times New Roman"/>
          <w:b w:val="false"/>
          <w:i w:val="false"/>
          <w:color w:val="000000"/>
          <w:sz w:val="28"/>
        </w:rPr>
        <w:t>қажет.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42-бап</w:t>
      </w:r>
    </w:p>
    <w:p>
      <w:pPr>
        <w:spacing w:after="0"/>
        <w:ind w:left="0"/>
        <w:jc w:val="both"/>
      </w:pPr>
      <w:r>
        <w:rPr>
          <w:rFonts w:ascii="Times New Roman"/>
          <w:b w:val="false"/>
          <w:i w:val="false"/>
          <w:color w:val="000000"/>
          <w:sz w:val="28"/>
        </w:rPr>
        <w:t>          Құжаттар мен рәсімдердiң өзгергенi туралы хабарлау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Уағдаласушы Тараптар шекарадан өтуге немесе транзиттiк көлiк </w:t>
      </w:r>
    </w:p>
    <w:p>
      <w:pPr>
        <w:spacing w:after="0"/>
        <w:ind w:left="0"/>
        <w:jc w:val="both"/>
      </w:pPr>
      <w:r>
        <w:rPr>
          <w:rFonts w:ascii="Times New Roman"/>
          <w:b w:val="false"/>
          <w:i w:val="false"/>
          <w:color w:val="000000"/>
          <w:sz w:val="28"/>
        </w:rPr>
        <w:t xml:space="preserve">тасымалына қатысты қаралған құжаттар мен рәсiмдерге енгізiлетiн кез-келген </w:t>
      </w:r>
    </w:p>
    <w:p>
      <w:pPr>
        <w:spacing w:after="0"/>
        <w:ind w:left="0"/>
        <w:jc w:val="both"/>
      </w:pPr>
      <w:r>
        <w:rPr>
          <w:rFonts w:ascii="Times New Roman"/>
          <w:b w:val="false"/>
          <w:i w:val="false"/>
          <w:color w:val="000000"/>
          <w:sz w:val="28"/>
        </w:rPr>
        <w:t xml:space="preserve">қосымша талаптар немесе өзгерiстерге байланысты бiр-бiрiн алдын-ала </w:t>
      </w:r>
    </w:p>
    <w:p>
      <w:pPr>
        <w:spacing w:after="0"/>
        <w:ind w:left="0"/>
        <w:jc w:val="both"/>
      </w:pPr>
      <w:r>
        <w:rPr>
          <w:rFonts w:ascii="Times New Roman"/>
          <w:b w:val="false"/>
          <w:i w:val="false"/>
          <w:color w:val="000000"/>
          <w:sz w:val="28"/>
        </w:rPr>
        <w:t>хабардар ететiн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КЕЛIСIМНIҢ ШАРТТАРЫ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43-бап</w:t>
      </w:r>
    </w:p>
    <w:p>
      <w:pPr>
        <w:spacing w:after="0"/>
        <w:ind w:left="0"/>
        <w:jc w:val="both"/>
      </w:pPr>
      <w:r>
        <w:rPr>
          <w:rFonts w:ascii="Times New Roman"/>
          <w:b w:val="false"/>
          <w:i w:val="false"/>
          <w:color w:val="000000"/>
          <w:sz w:val="28"/>
        </w:rPr>
        <w:t>               Мониторинг және Келiсiмдi жүзеге асыру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0" w:id="2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Уағдаласушы Тараптар осы Келiсiм күшiне енген уақыттан бастап 6 айдың iшiнде қосымша бюджет қаржысын алмастан, шекара өткелi мен транзит мәселелерi бойынша мониторингтi, iске асыруды және үйлестiрудi қамтамасыз ететiн құрылымды құруға келісiм бередi. Бұл құрылымды екі келiсiмде де келтiрiлген транзиттiк тасымалдау қағидаларын бiрiктiру мақсатында Экономикалық Ынтымақтастық Ұйымының (ЭЫҰ) Транзиттiк тасымалдар жөнiндегi Негiзгi келiсiм шеңберiнде құрылған Транзит-көлiк үйлестiру кеңесiнiң iшiнде шоғырландыру ұсынылады. </w:t>
      </w:r>
      <w:r>
        <w:br/>
      </w:r>
      <w:r>
        <w:rPr>
          <w:rFonts w:ascii="Times New Roman"/>
          <w:b w:val="false"/>
          <w:i w:val="false"/>
          <w:color w:val="000000"/>
          <w:sz w:val="28"/>
        </w:rPr>
        <w:t>
 </w:t>
      </w:r>
      <w:r>
        <w:br/>
      </w:r>
      <w:r>
        <w:rPr>
          <w:rFonts w:ascii="Times New Roman"/>
          <w:b w:val="false"/>
          <w:i w:val="false"/>
          <w:color w:val="000000"/>
          <w:sz w:val="28"/>
        </w:rPr>
        <w:t xml:space="preserve">
                               44-бап </w:t>
      </w:r>
      <w:r>
        <w:br/>
      </w:r>
      <w:r>
        <w:rPr>
          <w:rFonts w:ascii="Times New Roman"/>
          <w:b w:val="false"/>
          <w:i w:val="false"/>
          <w:color w:val="000000"/>
          <w:sz w:val="28"/>
        </w:rPr>
        <w:t xml:space="preserve">
                        Дау-дамайларды шешу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Келiсiмнiң ережелерiн түсiндiру немесе қолдану бойынша дау-дамай туындаған жағдайда Уағдаласушы Тараптар оны келiссөз жүргiзу және кеңесулер жолымен шешетiн болады. </w:t>
      </w:r>
      <w:r>
        <w:br/>
      </w:r>
      <w:r>
        <w:rPr>
          <w:rFonts w:ascii="Times New Roman"/>
          <w:b w:val="false"/>
          <w:i w:val="false"/>
          <w:color w:val="000000"/>
          <w:sz w:val="28"/>
        </w:rPr>
        <w:t xml:space="preserve">
      Осы Келiсiмге екi тараптың өзара келiсуiмен жеке хаттамамен ресiмделетiн және осы Келiсiмнiң ажырамас бөлiгi болып табылатын өзгерiстер мен толықтырулар енгiзiлуi мүмкiн.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45-бап </w:t>
      </w:r>
      <w:r>
        <w:br/>
      </w:r>
      <w:r>
        <w:rPr>
          <w:rFonts w:ascii="Times New Roman"/>
          <w:b w:val="false"/>
          <w:i w:val="false"/>
          <w:color w:val="000000"/>
          <w:sz w:val="28"/>
        </w:rPr>
        <w:t xml:space="preserve">
                         Күшiне ену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Келiсiм белгiсiз мерзiмге жасалған және Уағдаласушы Тараптардың оның күшiне енуi үшiн қажеттi мемлекетішілiк рәсiмдердi орындағаны туралы соңғы жазбаша мәлiмдеме алынған күннен бастап күшiне енетiн болады. </w:t>
      </w:r>
      <w:r>
        <w:br/>
      </w:r>
      <w:r>
        <w:rPr>
          <w:rFonts w:ascii="Times New Roman"/>
          <w:b w:val="false"/>
          <w:i w:val="false"/>
          <w:color w:val="000000"/>
          <w:sz w:val="28"/>
        </w:rPr>
        <w:t xml:space="preserve">
      Әрбiр Уағдаласушы Тарап осы Келiсiмнің күшi бар мерзiм iшiнде </w:t>
      </w:r>
    </w:p>
    <w:bookmarkEnd w:id="21"/>
    <w:bookmarkStart w:name="z54" w:id="22"/>
    <w:p>
      <w:pPr>
        <w:spacing w:after="0"/>
        <w:ind w:left="0"/>
        <w:jc w:val="both"/>
      </w:pPr>
      <w:r>
        <w:rPr>
          <w:rFonts w:ascii="Times New Roman"/>
          <w:b w:val="false"/>
          <w:i w:val="false"/>
          <w:color w:val="000000"/>
          <w:sz w:val="28"/>
        </w:rPr>
        <w:t>
 </w:t>
      </w:r>
    </w:p>
    <w:bookmarkEnd w:id="22"/>
    <w:p>
      <w:pPr>
        <w:spacing w:after="0"/>
        <w:ind w:left="0"/>
        <w:jc w:val="both"/>
      </w:pPr>
      <w:r>
        <w:rPr>
          <w:rFonts w:ascii="Times New Roman"/>
          <w:b w:val="false"/>
          <w:i w:val="false"/>
          <w:color w:val="000000"/>
          <w:sz w:val="28"/>
        </w:rPr>
        <w:t xml:space="preserve">туындаған жайларды алдын ала реттеп, шығуына дейiн кемiнде алты ай бұрын </w:t>
      </w:r>
    </w:p>
    <w:p>
      <w:pPr>
        <w:spacing w:after="0"/>
        <w:ind w:left="0"/>
        <w:jc w:val="both"/>
      </w:pPr>
      <w:r>
        <w:rPr>
          <w:rFonts w:ascii="Times New Roman"/>
          <w:b w:val="false"/>
          <w:i w:val="false"/>
          <w:color w:val="000000"/>
          <w:sz w:val="28"/>
        </w:rPr>
        <w:t xml:space="preserve">екiншi Уағдаласушы Тарапқа осы Келiсiмнiң күшiн жою туралы жазбаша </w:t>
      </w:r>
    </w:p>
    <w:p>
      <w:pPr>
        <w:spacing w:after="0"/>
        <w:ind w:left="0"/>
        <w:jc w:val="both"/>
      </w:pPr>
      <w:r>
        <w:rPr>
          <w:rFonts w:ascii="Times New Roman"/>
          <w:b w:val="false"/>
          <w:i w:val="false"/>
          <w:color w:val="000000"/>
          <w:sz w:val="28"/>
        </w:rPr>
        <w:t>мәлiмдеме жiберiп, осы Келiсiмнiң күшiн жоюы 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1999 жылғы 15 қарашада Бішкек қаласында екі түпнұсқалық данада қазақ, </w:t>
      </w:r>
    </w:p>
    <w:p>
      <w:pPr>
        <w:spacing w:after="0"/>
        <w:ind w:left="0"/>
        <w:jc w:val="both"/>
      </w:pPr>
      <w:r>
        <w:rPr>
          <w:rFonts w:ascii="Times New Roman"/>
          <w:b w:val="false"/>
          <w:i w:val="false"/>
          <w:color w:val="000000"/>
          <w:sz w:val="28"/>
        </w:rPr>
        <w:t xml:space="preserve">қырғыз, ағылшын және орыс тілдерінде жасалды, әрі барлық мәтіндердің </w:t>
      </w:r>
    </w:p>
    <w:p>
      <w:pPr>
        <w:spacing w:after="0"/>
        <w:ind w:left="0"/>
        <w:jc w:val="both"/>
      </w:pPr>
      <w:r>
        <w:rPr>
          <w:rFonts w:ascii="Times New Roman"/>
          <w:b w:val="false"/>
          <w:i w:val="false"/>
          <w:color w:val="000000"/>
          <w:sz w:val="28"/>
        </w:rPr>
        <w:t xml:space="preserve">бірдей күші бар. Осы Келісімді түсіндіру мақсаты үшін Тараптар орыс және </w:t>
      </w:r>
    </w:p>
    <w:p>
      <w:pPr>
        <w:spacing w:after="0"/>
        <w:ind w:left="0"/>
        <w:jc w:val="both"/>
      </w:pPr>
      <w:r>
        <w:rPr>
          <w:rFonts w:ascii="Times New Roman"/>
          <w:b w:val="false"/>
          <w:i w:val="false"/>
          <w:color w:val="000000"/>
          <w:sz w:val="28"/>
        </w:rPr>
        <w:t>ағылшын тілдеріндегі мәтіндерге жүгінетін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Қырғыз Республикасының</w:t>
      </w:r>
    </w:p>
    <w:p>
      <w:pPr>
        <w:spacing w:after="0"/>
        <w:ind w:left="0"/>
        <w:jc w:val="both"/>
      </w:pPr>
      <w:r>
        <w:rPr>
          <w:rFonts w:ascii="Times New Roman"/>
          <w:b w:val="false"/>
          <w:i w:val="false"/>
          <w:color w:val="000000"/>
          <w:sz w:val="28"/>
        </w:rPr>
        <w:t>           Үкіметі үшін                         Үкіметі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Көлiк құралының салмағы мен көлемi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Анықтамалар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Қосымшаның мақсаттары үшiн мынадай анықтамалар мен терминология </w:t>
      </w:r>
    </w:p>
    <w:p>
      <w:pPr>
        <w:spacing w:after="0"/>
        <w:ind w:left="0"/>
        <w:jc w:val="both"/>
      </w:pPr>
      <w:r>
        <w:rPr>
          <w:rFonts w:ascii="Times New Roman"/>
          <w:b w:val="false"/>
          <w:i w:val="false"/>
          <w:color w:val="000000"/>
          <w:sz w:val="28"/>
        </w:rPr>
        <w:t>қолданылады:</w:t>
      </w:r>
    </w:p>
    <w:p>
      <w:pPr>
        <w:spacing w:after="0"/>
        <w:ind w:left="0"/>
        <w:jc w:val="both"/>
      </w:pPr>
      <w:r>
        <w:rPr>
          <w:rFonts w:ascii="Times New Roman"/>
          <w:b w:val="false"/>
          <w:i w:val="false"/>
          <w:color w:val="000000"/>
          <w:sz w:val="28"/>
        </w:rPr>
        <w:t>     "жүк машинасы" - жүк тасымалдауға арналған моторлы көлiк құралы</w:t>
      </w:r>
    </w:p>
    <w:p>
      <w:pPr>
        <w:spacing w:after="0"/>
        <w:ind w:left="0"/>
        <w:jc w:val="both"/>
      </w:pPr>
      <w:r>
        <w:rPr>
          <w:rFonts w:ascii="Times New Roman"/>
          <w:b w:val="false"/>
          <w:i w:val="false"/>
          <w:color w:val="000000"/>
          <w:sz w:val="28"/>
        </w:rPr>
        <w:t xml:space="preserve">     "сүйрегiш" - тiркеменi немесе жартылай тiркеменi сүйретуге арналған </w:t>
      </w:r>
    </w:p>
    <w:p>
      <w:pPr>
        <w:spacing w:after="0"/>
        <w:ind w:left="0"/>
        <w:jc w:val="both"/>
      </w:pPr>
      <w:r>
        <w:rPr>
          <w:rFonts w:ascii="Times New Roman"/>
          <w:b w:val="false"/>
          <w:i w:val="false"/>
          <w:color w:val="000000"/>
          <w:sz w:val="28"/>
        </w:rPr>
        <w:t>моторлы көлiк құралы</w:t>
      </w:r>
    </w:p>
    <w:p>
      <w:pPr>
        <w:spacing w:after="0"/>
        <w:ind w:left="0"/>
        <w:jc w:val="both"/>
      </w:pPr>
      <w:r>
        <w:rPr>
          <w:rFonts w:ascii="Times New Roman"/>
          <w:b w:val="false"/>
          <w:i w:val="false"/>
          <w:color w:val="000000"/>
          <w:sz w:val="28"/>
        </w:rPr>
        <w:t xml:space="preserve">     "тiркеме" - сүйрегішпен немесе жүк машинасымен сүйретiлетiн жүк </w:t>
      </w:r>
    </w:p>
    <w:p>
      <w:pPr>
        <w:spacing w:after="0"/>
        <w:ind w:left="0"/>
        <w:jc w:val="both"/>
      </w:pPr>
      <w:r>
        <w:rPr>
          <w:rFonts w:ascii="Times New Roman"/>
          <w:b w:val="false"/>
          <w:i w:val="false"/>
          <w:color w:val="000000"/>
          <w:sz w:val="28"/>
        </w:rPr>
        <w:t>тасымалдауға арналған көлiк құралы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"жартылай тiркеме" - сүйрегiшке немесе жүк машинасына жалғанған тiркеме, оның бөлігi тура сүйрегiш немесе жүк таситын машинаның үстiне орналасқан және сол құралға өз салмағының бiр бөлiгiн салады </w:t>
      </w:r>
      <w:r>
        <w:br/>
      </w:r>
      <w:r>
        <w:rPr>
          <w:rFonts w:ascii="Times New Roman"/>
          <w:b w:val="false"/>
          <w:i w:val="false"/>
          <w:color w:val="000000"/>
          <w:sz w:val="28"/>
        </w:rPr>
        <w:t xml:space="preserve">
      "жүк таситын машина-тiркеме" - жүк машинасы мен сүйреткен тiркемеден тұратын қосылмалы көлiк құралы </w:t>
      </w:r>
      <w:r>
        <w:br/>
      </w:r>
      <w:r>
        <w:rPr>
          <w:rFonts w:ascii="Times New Roman"/>
          <w:b w:val="false"/>
          <w:i w:val="false"/>
          <w:color w:val="000000"/>
          <w:sz w:val="28"/>
        </w:rPr>
        <w:t xml:space="preserve">
      "сүйрегіш-жартылай тiркеме" - сүйрегiш пен жартылай тiркемеден тұратын қосылмалы көлiк құралы </w:t>
      </w:r>
      <w:r>
        <w:br/>
      </w:r>
      <w:r>
        <w:rPr>
          <w:rFonts w:ascii="Times New Roman"/>
          <w:b w:val="false"/>
          <w:i w:val="false"/>
          <w:color w:val="000000"/>
          <w:sz w:val="28"/>
        </w:rPr>
        <w:t xml:space="preserve">
      "автобус" - жолаушылар мен олардың қолжүгiн тасылмалдауға арналған, жүргiзушiнi қоса есептегенде 9-дан артық орны бар моторлы көлiк құралы </w:t>
      </w:r>
      <w:r>
        <w:br/>
      </w:r>
      <w:r>
        <w:rPr>
          <w:rFonts w:ascii="Times New Roman"/>
          <w:b w:val="false"/>
          <w:i w:val="false"/>
          <w:color w:val="000000"/>
          <w:sz w:val="28"/>
        </w:rPr>
        <w:t xml:space="preserve">
      "жалғастырылған автобус" - бiр-бiрiне қосақталып жалғанған екi немесе одан артық бөлiнбейтiн бөлшектерден тұратын автобус, оның әрбiр бөлшегiнде жолаушыларға арналған салоны бар, ал жолаушылар оның бiр бөлiгiнен келесiсiне оңай бара алады </w:t>
      </w:r>
    </w:p>
    <w:bookmarkStart w:name="z55" w:id="23"/>
    <w:p>
      <w:pPr>
        <w:spacing w:after="0"/>
        <w:ind w:left="0"/>
        <w:jc w:val="both"/>
      </w:pPr>
      <w:r>
        <w:rPr>
          <w:rFonts w:ascii="Times New Roman"/>
          <w:b w:val="false"/>
          <w:i w:val="false"/>
          <w:color w:val="000000"/>
          <w:sz w:val="28"/>
        </w:rPr>
        <w:t>
 </w:t>
      </w:r>
    </w:p>
    <w:bookmarkEnd w:id="23"/>
    <w:p>
      <w:pPr>
        <w:spacing w:after="0"/>
        <w:ind w:left="0"/>
        <w:jc w:val="both"/>
      </w:pPr>
      <w:r>
        <w:rPr>
          <w:rFonts w:ascii="Times New Roman"/>
          <w:b w:val="false"/>
          <w:i w:val="false"/>
          <w:color w:val="000000"/>
          <w:sz w:val="28"/>
        </w:rPr>
        <w:t xml:space="preserve">     "көлiк құралының көлемi - көлiк құралының өлшемдерi (енi, биiктiгi </w:t>
      </w:r>
    </w:p>
    <w:p>
      <w:pPr>
        <w:spacing w:after="0"/>
        <w:ind w:left="0"/>
        <w:jc w:val="both"/>
      </w:pPr>
      <w:r>
        <w:rPr>
          <w:rFonts w:ascii="Times New Roman"/>
          <w:b w:val="false"/>
          <w:i w:val="false"/>
          <w:color w:val="000000"/>
          <w:sz w:val="28"/>
        </w:rPr>
        <w:t>және ұзындығы)</w:t>
      </w:r>
    </w:p>
    <w:p>
      <w:pPr>
        <w:spacing w:after="0"/>
        <w:ind w:left="0"/>
        <w:jc w:val="both"/>
      </w:pPr>
      <w:r>
        <w:rPr>
          <w:rFonts w:ascii="Times New Roman"/>
          <w:b w:val="false"/>
          <w:i w:val="false"/>
          <w:color w:val="000000"/>
          <w:sz w:val="28"/>
        </w:rPr>
        <w:t xml:space="preserve">     "бөлiнбейтiн жүк" - көлiк құралымен тасымалдау барысында қосымша </w:t>
      </w:r>
    </w:p>
    <w:p>
      <w:pPr>
        <w:spacing w:after="0"/>
        <w:ind w:left="0"/>
        <w:jc w:val="both"/>
      </w:pPr>
      <w:r>
        <w:rPr>
          <w:rFonts w:ascii="Times New Roman"/>
          <w:b w:val="false"/>
          <w:i w:val="false"/>
          <w:color w:val="000000"/>
          <w:sz w:val="28"/>
        </w:rPr>
        <w:t xml:space="preserve">шығынсыз немесе тауарды бүлдiрiп алу қаупінсiз, оны бөлшектеуге (2 немесе </w:t>
      </w:r>
    </w:p>
    <w:p>
      <w:pPr>
        <w:spacing w:after="0"/>
        <w:ind w:left="0"/>
        <w:jc w:val="both"/>
      </w:pPr>
      <w:r>
        <w:rPr>
          <w:rFonts w:ascii="Times New Roman"/>
          <w:b w:val="false"/>
          <w:i w:val="false"/>
          <w:color w:val="000000"/>
          <w:sz w:val="28"/>
        </w:rPr>
        <w:t>одан көп) келмейтiн жүк</w:t>
      </w:r>
    </w:p>
    <w:p>
      <w:pPr>
        <w:spacing w:after="0"/>
        <w:ind w:left="0"/>
        <w:jc w:val="both"/>
      </w:pPr>
      <w:r>
        <w:rPr>
          <w:rFonts w:ascii="Times New Roman"/>
          <w:b w:val="false"/>
          <w:i w:val="false"/>
          <w:color w:val="000000"/>
          <w:sz w:val="28"/>
        </w:rPr>
        <w:t xml:space="preserve">     "пневматикалық аспа жүйесi" - амортизация мiндетiн iшiндегi ауа </w:t>
      </w:r>
    </w:p>
    <w:p>
      <w:pPr>
        <w:spacing w:after="0"/>
        <w:ind w:left="0"/>
        <w:jc w:val="both"/>
      </w:pPr>
      <w:r>
        <w:rPr>
          <w:rFonts w:ascii="Times New Roman"/>
          <w:b w:val="false"/>
          <w:i w:val="false"/>
          <w:color w:val="000000"/>
          <w:sz w:val="28"/>
        </w:rPr>
        <w:t>атқаратын және 75% төмен емес амортизациялық әсерi бар аспа жүйесi.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Көлiк құралдарының ең үлкен көлемi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Келiсiмнiң 22-бабында көрсетiлген көлiк құралының ең үлкен көлемi </w:t>
      </w:r>
    </w:p>
    <w:p>
      <w:pPr>
        <w:spacing w:after="0"/>
        <w:ind w:left="0"/>
        <w:jc w:val="both"/>
      </w:pPr>
      <w:r>
        <w:rPr>
          <w:rFonts w:ascii="Times New Roman"/>
          <w:b w:val="false"/>
          <w:i w:val="false"/>
          <w:color w:val="000000"/>
          <w:sz w:val="28"/>
        </w:rPr>
        <w:t>мынадай өлшемдерден аспауы тиiс: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Ең үлкен ұзындық                        метрмен</w:t>
      </w:r>
    </w:p>
    <w:p>
      <w:pPr>
        <w:spacing w:after="0"/>
        <w:ind w:left="0"/>
        <w:jc w:val="both"/>
      </w:pPr>
      <w:r>
        <w:rPr>
          <w:rFonts w:ascii="Times New Roman"/>
          <w:b w:val="false"/>
          <w:i w:val="false"/>
          <w:color w:val="000000"/>
          <w:sz w:val="28"/>
        </w:rPr>
        <w:t>     Жүк машиналары                                 12</w:t>
      </w:r>
    </w:p>
    <w:p>
      <w:pPr>
        <w:spacing w:after="0"/>
        <w:ind w:left="0"/>
        <w:jc w:val="both"/>
      </w:pPr>
      <w:r>
        <w:rPr>
          <w:rFonts w:ascii="Times New Roman"/>
          <w:b w:val="false"/>
          <w:i w:val="false"/>
          <w:color w:val="000000"/>
          <w:sz w:val="28"/>
        </w:rPr>
        <w:t>     Тiркемелер                                     12</w:t>
      </w:r>
    </w:p>
    <w:p>
      <w:pPr>
        <w:spacing w:after="0"/>
        <w:ind w:left="0"/>
        <w:jc w:val="both"/>
      </w:pPr>
      <w:r>
        <w:rPr>
          <w:rFonts w:ascii="Times New Roman"/>
          <w:b w:val="false"/>
          <w:i w:val="false"/>
          <w:color w:val="000000"/>
          <w:sz w:val="28"/>
        </w:rPr>
        <w:t xml:space="preserve">     Жалғанған сүйрегiштер (сүйрегiш + </w:t>
      </w:r>
    </w:p>
    <w:p>
      <w:pPr>
        <w:spacing w:after="0"/>
        <w:ind w:left="0"/>
        <w:jc w:val="both"/>
      </w:pPr>
      <w:r>
        <w:rPr>
          <w:rFonts w:ascii="Times New Roman"/>
          <w:b w:val="false"/>
          <w:i w:val="false"/>
          <w:color w:val="000000"/>
          <w:sz w:val="28"/>
        </w:rPr>
        <w:t>     жартылай тiркеме)                              18</w:t>
      </w:r>
    </w:p>
    <w:p>
      <w:pPr>
        <w:spacing w:after="0"/>
        <w:ind w:left="0"/>
        <w:jc w:val="both"/>
      </w:pPr>
      <w:r>
        <w:rPr>
          <w:rFonts w:ascii="Times New Roman"/>
          <w:b w:val="false"/>
          <w:i w:val="false"/>
          <w:color w:val="000000"/>
          <w:sz w:val="28"/>
        </w:rPr>
        <w:t>     Тiркемелi жүк машинасы (металл</w:t>
      </w:r>
    </w:p>
    <w:p>
      <w:pPr>
        <w:spacing w:after="0"/>
        <w:ind w:left="0"/>
        <w:jc w:val="both"/>
      </w:pPr>
      <w:r>
        <w:rPr>
          <w:rFonts w:ascii="Times New Roman"/>
          <w:b w:val="false"/>
          <w:i w:val="false"/>
          <w:color w:val="000000"/>
          <w:sz w:val="28"/>
        </w:rPr>
        <w:t>     штангамен қосқанын бiрге алғанда)              20</w:t>
      </w:r>
    </w:p>
    <w:p>
      <w:pPr>
        <w:spacing w:after="0"/>
        <w:ind w:left="0"/>
        <w:jc w:val="both"/>
      </w:pPr>
      <w:r>
        <w:rPr>
          <w:rFonts w:ascii="Times New Roman"/>
          <w:b w:val="false"/>
          <w:i w:val="false"/>
          <w:color w:val="000000"/>
          <w:sz w:val="28"/>
        </w:rPr>
        <w:t>     Автобус                                        12</w:t>
      </w:r>
    </w:p>
    <w:p>
      <w:pPr>
        <w:spacing w:after="0"/>
        <w:ind w:left="0"/>
        <w:jc w:val="both"/>
      </w:pPr>
      <w:r>
        <w:rPr>
          <w:rFonts w:ascii="Times New Roman"/>
          <w:b w:val="false"/>
          <w:i w:val="false"/>
          <w:color w:val="000000"/>
          <w:sz w:val="28"/>
        </w:rPr>
        <w:t>     Жалғастырылған автобус                         18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Ең үлкен енi                            метрмен</w:t>
      </w:r>
    </w:p>
    <w:p>
      <w:pPr>
        <w:spacing w:after="0"/>
        <w:ind w:left="0"/>
        <w:jc w:val="both"/>
      </w:pPr>
      <w:r>
        <w:rPr>
          <w:rFonts w:ascii="Times New Roman"/>
          <w:b w:val="false"/>
          <w:i w:val="false"/>
          <w:color w:val="000000"/>
          <w:sz w:val="28"/>
        </w:rPr>
        <w:t>     Көлiк құралдарының барлық түрi                2,50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Ен үлкен биiктiгi                       метрмен</w:t>
      </w:r>
    </w:p>
    <w:p>
      <w:pPr>
        <w:spacing w:after="0"/>
        <w:ind w:left="0"/>
        <w:jc w:val="both"/>
      </w:pPr>
      <w:r>
        <w:rPr>
          <w:rFonts w:ascii="Times New Roman"/>
          <w:b w:val="false"/>
          <w:i w:val="false"/>
          <w:color w:val="000000"/>
          <w:sz w:val="28"/>
        </w:rPr>
        <w:t>     Көлiк құралдарының барлық түрi                4,00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Өзара байланысты мәселелер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6" w:id="2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Жоғарыда келтiрiлген ең үлкен көлемдер құрамына жүк немесе контейнер секiлдi кез-келген алынатын дене өлшемi бiрге кiредi. </w:t>
      </w:r>
      <w:r>
        <w:br/>
      </w:r>
      <w:r>
        <w:rPr>
          <w:rFonts w:ascii="Times New Roman"/>
          <w:b w:val="false"/>
          <w:i w:val="false"/>
          <w:color w:val="000000"/>
          <w:sz w:val="28"/>
        </w:rPr>
        <w:t xml:space="preserve">
      Барлық көлiк құралдарының қозғалыс кезiндегі бұрылыста сыртқы радиусы - 12,5 метр, ал ішкi радиусы - 5,3 метр болуы шарт. </w:t>
      </w:r>
      <w:r>
        <w:br/>
      </w:r>
      <w:r>
        <w:rPr>
          <w:rFonts w:ascii="Times New Roman"/>
          <w:b w:val="false"/>
          <w:i w:val="false"/>
          <w:color w:val="000000"/>
          <w:sz w:val="28"/>
        </w:rPr>
        <w:t xml:space="preserve">
      Көлiк құралы iзiнің кiндiгi бойынша параллель бағытта, оның қаңқасының сыртқы алдыңғы нүктесінен, немесе жүргiзушi кабинасының артындағы жүк платформасынан бастап тiркеменiң қаңқасының сыртқы артқы нүктесiне дейiнгi өлшемнен сүйретушiнің артқы бөлiгi мен тiркеменiң алдыңғы бөлiгi арасындағы қашықтықты алып тастағандағы ең үлкен ұзындық 17 метрден артық болмауы керек. </w:t>
      </w:r>
      <w:r>
        <w:br/>
      </w:r>
      <w:r>
        <w:rPr>
          <w:rFonts w:ascii="Times New Roman"/>
          <w:b w:val="false"/>
          <w:i w:val="false"/>
          <w:color w:val="000000"/>
          <w:sz w:val="28"/>
        </w:rPr>
        <w:t>
 </w:t>
      </w:r>
      <w:r>
        <w:br/>
      </w:r>
      <w:r>
        <w:rPr>
          <w:rFonts w:ascii="Times New Roman"/>
          <w:b w:val="false"/>
          <w:i w:val="false"/>
          <w:color w:val="000000"/>
          <w:sz w:val="28"/>
        </w:rPr>
        <w:t xml:space="preserve">
      Ескерту </w:t>
      </w:r>
      <w:r>
        <w:br/>
      </w:r>
      <w:r>
        <w:rPr>
          <w:rFonts w:ascii="Times New Roman"/>
          <w:b w:val="false"/>
          <w:i w:val="false"/>
          <w:color w:val="000000"/>
          <w:sz w:val="28"/>
        </w:rPr>
        <w:t xml:space="preserve">
      Көлiк құралдарының барлық көрсетiлген ең үлкен стандарт көлемдерi Уағдаласушы Тараптардың мемлекеттiк күшi бар стандарттық нормативтерiне сәйкес келуi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Көлiк құралы iзiнiң кiндiгiмен (ұзындығынан) параллель бағытта оның қаңқасының сыртқы алдыңғы нүктесiнен, немесе жүргiзушi кабинасының артындағы жүк платформасынан бастап жартылай тiркеменің денесiнің сыртқы артқы нүктесiне дейінгi ең үлкен ұзындық 16,4 метрден аспауы тиiс; </w:t>
      </w:r>
      <w:r>
        <w:br/>
      </w:r>
      <w:r>
        <w:rPr>
          <w:rFonts w:ascii="Times New Roman"/>
          <w:b w:val="false"/>
          <w:i w:val="false"/>
          <w:color w:val="000000"/>
          <w:sz w:val="28"/>
        </w:rPr>
        <w:t xml:space="preserve">
      Көлiк құралына артқан жүк көлiк құралының, немесе тiркеменiң сыртқы </w:t>
      </w:r>
    </w:p>
    <w:bookmarkEnd w:id="24"/>
    <w:bookmarkStart w:name="z58" w:id="25"/>
    <w:p>
      <w:pPr>
        <w:spacing w:after="0"/>
        <w:ind w:left="0"/>
        <w:jc w:val="both"/>
      </w:pPr>
      <w:r>
        <w:rPr>
          <w:rFonts w:ascii="Times New Roman"/>
          <w:b w:val="false"/>
          <w:i w:val="false"/>
          <w:color w:val="000000"/>
          <w:sz w:val="28"/>
        </w:rPr>
        <w:t>
 </w:t>
      </w:r>
    </w:p>
    <w:bookmarkEnd w:id="25"/>
    <w:p>
      <w:pPr>
        <w:spacing w:after="0"/>
        <w:ind w:left="0"/>
        <w:jc w:val="both"/>
      </w:pPr>
      <w:r>
        <w:rPr>
          <w:rFonts w:ascii="Times New Roman"/>
          <w:b w:val="false"/>
          <w:i w:val="false"/>
          <w:color w:val="000000"/>
          <w:sz w:val="28"/>
        </w:rPr>
        <w:t>артқы нүктесінің сыртына қарай 2,00 метрден артық мөлшерге шықпауы тиiс;</w:t>
      </w:r>
    </w:p>
    <w:p>
      <w:pPr>
        <w:spacing w:after="0"/>
        <w:ind w:left="0"/>
        <w:jc w:val="both"/>
      </w:pPr>
      <w:r>
        <w:rPr>
          <w:rFonts w:ascii="Times New Roman"/>
          <w:b w:val="false"/>
          <w:i w:val="false"/>
          <w:color w:val="000000"/>
          <w:sz w:val="28"/>
        </w:rPr>
        <w:t xml:space="preserve">     Жүк машинаның артқы бiлiгi мен тiркеменiң алдыңғы білігi арасындағы </w:t>
      </w:r>
    </w:p>
    <w:p>
      <w:pPr>
        <w:spacing w:after="0"/>
        <w:ind w:left="0"/>
        <w:jc w:val="both"/>
      </w:pPr>
      <w:r>
        <w:rPr>
          <w:rFonts w:ascii="Times New Roman"/>
          <w:b w:val="false"/>
          <w:i w:val="false"/>
          <w:color w:val="000000"/>
          <w:sz w:val="28"/>
        </w:rPr>
        <w:t>қашықтық 3 метрден кем болмауы тиiс;</w:t>
      </w:r>
    </w:p>
    <w:p>
      <w:pPr>
        <w:spacing w:after="0"/>
        <w:ind w:left="0"/>
        <w:jc w:val="both"/>
      </w:pPr>
      <w:r>
        <w:rPr>
          <w:rFonts w:ascii="Times New Roman"/>
          <w:b w:val="false"/>
          <w:i w:val="false"/>
          <w:color w:val="000000"/>
          <w:sz w:val="28"/>
        </w:rPr>
        <w:t xml:space="preserve">     Жартылай тiркеменiң бекiтiлген құлыбы мен сол тiркеменiң алдыңғы </w:t>
      </w:r>
    </w:p>
    <w:p>
      <w:pPr>
        <w:spacing w:after="0"/>
        <w:ind w:left="0"/>
        <w:jc w:val="both"/>
      </w:pPr>
      <w:r>
        <w:rPr>
          <w:rFonts w:ascii="Times New Roman"/>
          <w:b w:val="false"/>
          <w:i w:val="false"/>
          <w:color w:val="000000"/>
          <w:sz w:val="28"/>
        </w:rPr>
        <w:t xml:space="preserve">бөлiгi арасындағы көлденең қашықтық 2,04 метрден артық болмауы тиiс; Көлік </w:t>
      </w:r>
    </w:p>
    <w:p>
      <w:pPr>
        <w:spacing w:after="0"/>
        <w:ind w:left="0"/>
        <w:jc w:val="both"/>
      </w:pPr>
      <w:r>
        <w:rPr>
          <w:rFonts w:ascii="Times New Roman"/>
          <w:b w:val="false"/>
          <w:i w:val="false"/>
          <w:color w:val="000000"/>
          <w:sz w:val="28"/>
        </w:rPr>
        <w:t xml:space="preserve">құралының ұзындығы ХСҰ (Халықаралық стандарт ұйымы) 612-1987 стандартының </w:t>
      </w:r>
    </w:p>
    <w:p>
      <w:pPr>
        <w:spacing w:after="0"/>
        <w:ind w:left="0"/>
        <w:jc w:val="both"/>
      </w:pPr>
      <w:r>
        <w:rPr>
          <w:rFonts w:ascii="Times New Roman"/>
          <w:b w:val="false"/>
          <w:i w:val="false"/>
          <w:color w:val="000000"/>
          <w:sz w:val="28"/>
        </w:rPr>
        <w:t>6.1-параграфы бойынша өлшенуi тиiс.</w:t>
      </w:r>
    </w:p>
    <w:p>
      <w:pPr>
        <w:spacing w:after="0"/>
        <w:ind w:left="0"/>
        <w:jc w:val="both"/>
      </w:pPr>
      <w:r>
        <w:rPr>
          <w:rFonts w:ascii="Times New Roman"/>
          <w:b w:val="false"/>
          <w:i w:val="false"/>
          <w:color w:val="000000"/>
          <w:sz w:val="28"/>
        </w:rPr>
        <w:t xml:space="preserve">     Көлiк құралына орнатылған төмендегi аспаптар көлiк құралының </w:t>
      </w:r>
    </w:p>
    <w:p>
      <w:pPr>
        <w:spacing w:after="0"/>
        <w:ind w:left="0"/>
        <w:jc w:val="both"/>
      </w:pPr>
      <w:r>
        <w:rPr>
          <w:rFonts w:ascii="Times New Roman"/>
          <w:b w:val="false"/>
          <w:i w:val="false"/>
          <w:color w:val="000000"/>
          <w:sz w:val="28"/>
        </w:rPr>
        <w:t>ұзындығын өлшегенде есепке алынбауы тиiс:</w:t>
      </w:r>
    </w:p>
    <w:p>
      <w:pPr>
        <w:spacing w:after="0"/>
        <w:ind w:left="0"/>
        <w:jc w:val="both"/>
      </w:pPr>
      <w:r>
        <w:rPr>
          <w:rFonts w:ascii="Times New Roman"/>
          <w:b w:val="false"/>
          <w:i w:val="false"/>
          <w:color w:val="000000"/>
          <w:sz w:val="28"/>
        </w:rPr>
        <w:t>     доңғалақ қанаты мен әйнек тазалайтын аспап;</w:t>
      </w:r>
    </w:p>
    <w:p>
      <w:pPr>
        <w:spacing w:after="0"/>
        <w:ind w:left="0"/>
        <w:jc w:val="both"/>
      </w:pPr>
      <w:r>
        <w:rPr>
          <w:rFonts w:ascii="Times New Roman"/>
          <w:b w:val="false"/>
          <w:i w:val="false"/>
          <w:color w:val="000000"/>
          <w:sz w:val="28"/>
        </w:rPr>
        <w:t>     алдыңғы және бүйiрдегi нөмiр белгiлерi;</w:t>
      </w:r>
    </w:p>
    <w:p>
      <w:pPr>
        <w:spacing w:after="0"/>
        <w:ind w:left="0"/>
        <w:jc w:val="both"/>
      </w:pPr>
      <w:r>
        <w:rPr>
          <w:rFonts w:ascii="Times New Roman"/>
          <w:b w:val="false"/>
          <w:i w:val="false"/>
          <w:color w:val="000000"/>
          <w:sz w:val="28"/>
        </w:rPr>
        <w:t>     вулканизация аспаптары мен оны сақтайтын құралдар;</w:t>
      </w:r>
    </w:p>
    <w:p>
      <w:pPr>
        <w:spacing w:after="0"/>
        <w:ind w:left="0"/>
        <w:jc w:val="both"/>
      </w:pPr>
      <w:r>
        <w:rPr>
          <w:rFonts w:ascii="Times New Roman"/>
          <w:b w:val="false"/>
          <w:i w:val="false"/>
          <w:color w:val="000000"/>
          <w:sz w:val="28"/>
        </w:rPr>
        <w:t>     шатырда бекiтiлген құралдар;</w:t>
      </w:r>
    </w:p>
    <w:p>
      <w:pPr>
        <w:spacing w:after="0"/>
        <w:ind w:left="0"/>
        <w:jc w:val="both"/>
      </w:pPr>
      <w:r>
        <w:rPr>
          <w:rFonts w:ascii="Times New Roman"/>
          <w:b w:val="false"/>
          <w:i w:val="false"/>
          <w:color w:val="000000"/>
          <w:sz w:val="28"/>
        </w:rPr>
        <w:t>     электр жарық жүйесi;</w:t>
      </w:r>
    </w:p>
    <w:p>
      <w:pPr>
        <w:spacing w:after="0"/>
        <w:ind w:left="0"/>
        <w:jc w:val="both"/>
      </w:pPr>
      <w:r>
        <w:rPr>
          <w:rFonts w:ascii="Times New Roman"/>
          <w:b w:val="false"/>
          <w:i w:val="false"/>
          <w:color w:val="000000"/>
          <w:sz w:val="28"/>
        </w:rPr>
        <w:t>     айналар мен артты қарайтын аспаптар;</w:t>
      </w:r>
    </w:p>
    <w:p>
      <w:pPr>
        <w:spacing w:after="0"/>
        <w:ind w:left="0"/>
        <w:jc w:val="both"/>
      </w:pPr>
      <w:r>
        <w:rPr>
          <w:rFonts w:ascii="Times New Roman"/>
          <w:b w:val="false"/>
          <w:i w:val="false"/>
          <w:color w:val="000000"/>
          <w:sz w:val="28"/>
        </w:rPr>
        <w:t>     түтін түтiгi;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тiркеме құлыбының бастырғысы, немесе ұзындығы 200 мм-ден аспайтын ұқсас басқа құрал және ол өндiрушi анықтаған көлiк құралының рұқсат етiлген норматив салмағынан артық емес болып орналастырылған болуы керек. </w:t>
      </w:r>
      <w:r>
        <w:br/>
      </w:r>
      <w:r>
        <w:rPr>
          <w:rFonts w:ascii="Times New Roman"/>
          <w:b w:val="false"/>
          <w:i w:val="false"/>
          <w:color w:val="000000"/>
          <w:sz w:val="28"/>
        </w:rPr>
        <w:t xml:space="preserve">
      Көлiк құралының биiктiгi ХСҰ 612-1987 стандартының 6.3-параграфына </w:t>
      </w:r>
    </w:p>
    <w:bookmarkStart w:name="z59" w:id="26"/>
    <w:p>
      <w:pPr>
        <w:spacing w:after="0"/>
        <w:ind w:left="0"/>
        <w:jc w:val="both"/>
      </w:pPr>
      <w:r>
        <w:rPr>
          <w:rFonts w:ascii="Times New Roman"/>
          <w:b w:val="false"/>
          <w:i w:val="false"/>
          <w:color w:val="000000"/>
          <w:sz w:val="28"/>
        </w:rPr>
        <w:t>
 </w:t>
      </w:r>
    </w:p>
    <w:bookmarkEnd w:id="26"/>
    <w:p>
      <w:pPr>
        <w:spacing w:after="0"/>
        <w:ind w:left="0"/>
        <w:jc w:val="both"/>
      </w:pPr>
      <w:r>
        <w:rPr>
          <w:rFonts w:ascii="Times New Roman"/>
          <w:b w:val="false"/>
          <w:i w:val="false"/>
          <w:color w:val="000000"/>
          <w:sz w:val="28"/>
        </w:rPr>
        <w:t xml:space="preserve">сай өлшенуi тиiс. Көлiк құралының биiктiгiн өлшеу барысында келесi </w:t>
      </w:r>
    </w:p>
    <w:p>
      <w:pPr>
        <w:spacing w:after="0"/>
        <w:ind w:left="0"/>
        <w:jc w:val="both"/>
      </w:pPr>
      <w:r>
        <w:rPr>
          <w:rFonts w:ascii="Times New Roman"/>
          <w:b w:val="false"/>
          <w:i w:val="false"/>
          <w:color w:val="000000"/>
          <w:sz w:val="28"/>
        </w:rPr>
        <w:t>құралдар кiрiстiрiлмеуi тиiс:</w:t>
      </w:r>
    </w:p>
    <w:p>
      <w:pPr>
        <w:spacing w:after="0"/>
        <w:ind w:left="0"/>
        <w:jc w:val="both"/>
      </w:pPr>
      <w:r>
        <w:rPr>
          <w:rFonts w:ascii="Times New Roman"/>
          <w:b w:val="false"/>
          <w:i w:val="false"/>
          <w:color w:val="000000"/>
          <w:sz w:val="28"/>
        </w:rPr>
        <w:t>     көтерiлген жаздайдағы антенна-паптограф.</w:t>
      </w:r>
    </w:p>
    <w:p>
      <w:pPr>
        <w:spacing w:after="0"/>
        <w:ind w:left="0"/>
        <w:jc w:val="both"/>
      </w:pPr>
      <w:r>
        <w:rPr>
          <w:rFonts w:ascii="Times New Roman"/>
          <w:b w:val="false"/>
          <w:i w:val="false"/>
          <w:color w:val="000000"/>
          <w:sz w:val="28"/>
        </w:rPr>
        <w:t xml:space="preserve">     Бiлiгiн көтеруге арналған құралы бар көлiк құралдарында ол құралдың </w:t>
      </w:r>
    </w:p>
    <w:p>
      <w:pPr>
        <w:spacing w:after="0"/>
        <w:ind w:left="0"/>
        <w:jc w:val="both"/>
      </w:pPr>
      <w:r>
        <w:rPr>
          <w:rFonts w:ascii="Times New Roman"/>
          <w:b w:val="false"/>
          <w:i w:val="false"/>
          <w:color w:val="000000"/>
          <w:sz w:val="28"/>
        </w:rPr>
        <w:t>әсерi есепке алынатын болады, және:</w:t>
      </w:r>
    </w:p>
    <w:p>
      <w:pPr>
        <w:spacing w:after="0"/>
        <w:ind w:left="0"/>
        <w:jc w:val="both"/>
      </w:pPr>
      <w:r>
        <w:rPr>
          <w:rFonts w:ascii="Times New Roman"/>
          <w:b w:val="false"/>
          <w:i w:val="false"/>
          <w:color w:val="000000"/>
          <w:sz w:val="28"/>
        </w:rPr>
        <w:t xml:space="preserve">     Көлiк құралының екi МСО 612-1987 стандартының 6.2-параграфына сай </w:t>
      </w:r>
    </w:p>
    <w:p>
      <w:pPr>
        <w:spacing w:after="0"/>
        <w:ind w:left="0"/>
        <w:jc w:val="both"/>
      </w:pPr>
      <w:r>
        <w:rPr>
          <w:rFonts w:ascii="Times New Roman"/>
          <w:b w:val="false"/>
          <w:i w:val="false"/>
          <w:color w:val="000000"/>
          <w:sz w:val="28"/>
        </w:rPr>
        <w:t xml:space="preserve">өлшенуге тиiс. Көлiк құралының енiн өлшеу барысында келесi өлшемдер </w:t>
      </w:r>
    </w:p>
    <w:p>
      <w:pPr>
        <w:spacing w:after="0"/>
        <w:ind w:left="0"/>
        <w:jc w:val="both"/>
      </w:pPr>
      <w:r>
        <w:rPr>
          <w:rFonts w:ascii="Times New Roman"/>
          <w:b w:val="false"/>
          <w:i w:val="false"/>
          <w:color w:val="000000"/>
          <w:sz w:val="28"/>
        </w:rPr>
        <w:t>кiрiстiрiлмеуi тиiс:</w:t>
      </w:r>
    </w:p>
    <w:p>
      <w:pPr>
        <w:spacing w:after="0"/>
        <w:ind w:left="0"/>
        <w:jc w:val="both"/>
      </w:pPr>
      <w:r>
        <w:rPr>
          <w:rFonts w:ascii="Times New Roman"/>
          <w:b w:val="false"/>
          <w:i w:val="false"/>
          <w:color w:val="000000"/>
          <w:sz w:val="28"/>
        </w:rPr>
        <w:t>     вулканизация аспаптары мен оны сақтайтын құралдар;</w:t>
      </w:r>
    </w:p>
    <w:p>
      <w:pPr>
        <w:spacing w:after="0"/>
        <w:ind w:left="0"/>
        <w:jc w:val="both"/>
      </w:pPr>
      <w:r>
        <w:rPr>
          <w:rFonts w:ascii="Times New Roman"/>
          <w:b w:val="false"/>
          <w:i w:val="false"/>
          <w:color w:val="000000"/>
          <w:sz w:val="28"/>
        </w:rPr>
        <w:t>     шатырда бекiтiлген құралдар;</w:t>
      </w:r>
    </w:p>
    <w:p>
      <w:pPr>
        <w:spacing w:after="0"/>
        <w:ind w:left="0"/>
        <w:jc w:val="both"/>
      </w:pPr>
      <w:r>
        <w:rPr>
          <w:rFonts w:ascii="Times New Roman"/>
          <w:b w:val="false"/>
          <w:i w:val="false"/>
          <w:color w:val="000000"/>
          <w:sz w:val="28"/>
        </w:rPr>
        <w:t>     доңғалақ тозығын өлшейтiн аспап;</w:t>
      </w:r>
    </w:p>
    <w:p>
      <w:pPr>
        <w:spacing w:after="0"/>
        <w:ind w:left="0"/>
        <w:jc w:val="both"/>
      </w:pPr>
      <w:r>
        <w:rPr>
          <w:rFonts w:ascii="Times New Roman"/>
          <w:b w:val="false"/>
          <w:i w:val="false"/>
          <w:color w:val="000000"/>
          <w:sz w:val="28"/>
        </w:rPr>
        <w:t>     доңғалақ қанаты;</w:t>
      </w:r>
    </w:p>
    <w:p>
      <w:pPr>
        <w:spacing w:after="0"/>
        <w:ind w:left="0"/>
        <w:jc w:val="both"/>
      </w:pPr>
      <w:r>
        <w:rPr>
          <w:rFonts w:ascii="Times New Roman"/>
          <w:b w:val="false"/>
          <w:i w:val="false"/>
          <w:color w:val="000000"/>
          <w:sz w:val="28"/>
        </w:rPr>
        <w:t>     электр жарығы аспаптары;</w:t>
      </w:r>
    </w:p>
    <w:p>
      <w:pPr>
        <w:spacing w:after="0"/>
        <w:ind w:left="0"/>
        <w:jc w:val="both"/>
      </w:pPr>
      <w:r>
        <w:rPr>
          <w:rFonts w:ascii="Times New Roman"/>
          <w:b w:val="false"/>
          <w:i w:val="false"/>
          <w:color w:val="000000"/>
          <w:sz w:val="28"/>
        </w:rPr>
        <w:t xml:space="preserve">     платформаға бекiтiлген саты немесе көлiк құралының әр жағынан 10 </w:t>
      </w:r>
    </w:p>
    <w:p>
      <w:pPr>
        <w:spacing w:after="0"/>
        <w:ind w:left="0"/>
        <w:jc w:val="both"/>
      </w:pPr>
      <w:r>
        <w:rPr>
          <w:rFonts w:ascii="Times New Roman"/>
          <w:b w:val="false"/>
          <w:i w:val="false"/>
          <w:color w:val="000000"/>
          <w:sz w:val="28"/>
        </w:rPr>
        <w:t>мм-ден аспайтын мөлшерде шығып тұрған басқа ұқсас құралдар;</w:t>
      </w:r>
    </w:p>
    <w:p>
      <w:pPr>
        <w:spacing w:after="0"/>
        <w:ind w:left="0"/>
        <w:jc w:val="both"/>
      </w:pPr>
      <w:r>
        <w:rPr>
          <w:rFonts w:ascii="Times New Roman"/>
          <w:b w:val="false"/>
          <w:i w:val="false"/>
          <w:color w:val="000000"/>
          <w:sz w:val="28"/>
        </w:rPr>
        <w:t>     артқа қарайтын айналар;</w:t>
      </w:r>
    </w:p>
    <w:p>
      <w:pPr>
        <w:spacing w:after="0"/>
        <w:ind w:left="0"/>
        <w:jc w:val="both"/>
      </w:pPr>
      <w:r>
        <w:rPr>
          <w:rFonts w:ascii="Times New Roman"/>
          <w:b w:val="false"/>
          <w:i w:val="false"/>
          <w:color w:val="000000"/>
          <w:sz w:val="28"/>
        </w:rPr>
        <w:t>     доңғалақ қысымының көрсеткiшi;</w:t>
      </w:r>
    </w:p>
    <w:p>
      <w:pPr>
        <w:spacing w:after="0"/>
        <w:ind w:left="0"/>
        <w:jc w:val="both"/>
      </w:pPr>
      <w:r>
        <w:rPr>
          <w:rFonts w:ascii="Times New Roman"/>
          <w:b w:val="false"/>
          <w:i w:val="false"/>
          <w:color w:val="000000"/>
          <w:sz w:val="28"/>
        </w:rPr>
        <w:t>     жиналмалы сатылар, немесе баспалдақтар;</w:t>
      </w:r>
    </w:p>
    <w:p>
      <w:pPr>
        <w:spacing w:after="0"/>
        <w:ind w:left="0"/>
        <w:jc w:val="both"/>
      </w:pPr>
      <w:r>
        <w:rPr>
          <w:rFonts w:ascii="Times New Roman"/>
          <w:b w:val="false"/>
          <w:i w:val="false"/>
          <w:color w:val="000000"/>
          <w:sz w:val="28"/>
        </w:rPr>
        <w:t>     жолдың бетiмен тұрған доңғалақтың томпайған бетi.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Көлiк құралының ең үлкен салмағы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Келiсiмнiң 22-бабында келтiрiлген көлiк құралының ең үлкен </w:t>
      </w:r>
    </w:p>
    <w:p>
      <w:pPr>
        <w:spacing w:after="0"/>
        <w:ind w:left="0"/>
        <w:jc w:val="both"/>
      </w:pPr>
      <w:r>
        <w:rPr>
          <w:rFonts w:ascii="Times New Roman"/>
          <w:b w:val="false"/>
          <w:i w:val="false"/>
          <w:color w:val="000000"/>
          <w:sz w:val="28"/>
        </w:rPr>
        <w:t>салмағы мынадай мөлшерден аспауы тиiс: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Жүк машиналары</w:t>
      </w:r>
    </w:p>
    <w:p>
      <w:pPr>
        <w:spacing w:after="0"/>
        <w:ind w:left="0"/>
        <w:jc w:val="both"/>
      </w:pPr>
      <w:r>
        <w:rPr>
          <w:rFonts w:ascii="Times New Roman"/>
          <w:b w:val="false"/>
          <w:i w:val="false"/>
          <w:color w:val="000000"/>
          <w:sz w:val="28"/>
        </w:rPr>
        <w:t>                             (тоннамен)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екi бiлiктi жүк машиналары                                    18</w:t>
      </w:r>
    </w:p>
    <w:p>
      <w:pPr>
        <w:spacing w:after="0"/>
        <w:ind w:left="0"/>
        <w:jc w:val="both"/>
      </w:pPr>
      <w:r>
        <w:rPr>
          <w:rFonts w:ascii="Times New Roman"/>
          <w:b w:val="false"/>
          <w:i w:val="false"/>
          <w:color w:val="000000"/>
          <w:sz w:val="28"/>
        </w:rPr>
        <w:t>     үш бiлiктi жүк машиналары                                     24</w:t>
      </w:r>
    </w:p>
    <w:p>
      <w:pPr>
        <w:spacing w:after="0"/>
        <w:ind w:left="0"/>
        <w:jc w:val="both"/>
      </w:pPr>
      <w:r>
        <w:rPr>
          <w:rFonts w:ascii="Times New Roman"/>
          <w:b w:val="false"/>
          <w:i w:val="false"/>
          <w:color w:val="000000"/>
          <w:sz w:val="28"/>
        </w:rPr>
        <w:t xml:space="preserve">     пневматикалық қондырғылы немесе ұқсас аспалы </w:t>
      </w:r>
    </w:p>
    <w:p>
      <w:pPr>
        <w:spacing w:after="0"/>
        <w:ind w:left="0"/>
        <w:jc w:val="both"/>
      </w:pPr>
      <w:r>
        <w:rPr>
          <w:rFonts w:ascii="Times New Roman"/>
          <w:b w:val="false"/>
          <w:i w:val="false"/>
          <w:color w:val="000000"/>
          <w:sz w:val="28"/>
        </w:rPr>
        <w:t xml:space="preserve">     жүйелi, қозғалмалы бiлiгi бар үш бiлiктi жүк </w:t>
      </w:r>
    </w:p>
    <w:p>
      <w:pPr>
        <w:spacing w:after="0"/>
        <w:ind w:left="0"/>
        <w:jc w:val="both"/>
      </w:pPr>
      <w:r>
        <w:rPr>
          <w:rFonts w:ascii="Times New Roman"/>
          <w:b w:val="false"/>
          <w:i w:val="false"/>
          <w:color w:val="000000"/>
          <w:sz w:val="28"/>
        </w:rPr>
        <w:t>     машинасы                                                      25</w:t>
      </w:r>
    </w:p>
    <w:p>
      <w:pPr>
        <w:spacing w:after="0"/>
        <w:ind w:left="0"/>
        <w:jc w:val="both"/>
      </w:pPr>
      <w:r>
        <w:rPr>
          <w:rFonts w:ascii="Times New Roman"/>
          <w:b w:val="false"/>
          <w:i w:val="false"/>
          <w:color w:val="000000"/>
          <w:sz w:val="28"/>
        </w:rPr>
        <w:t>     пневматикалық қондырғылы немесе ұқсас</w:t>
      </w:r>
    </w:p>
    <w:p>
      <w:pPr>
        <w:spacing w:after="0"/>
        <w:ind w:left="0"/>
        <w:jc w:val="both"/>
      </w:pPr>
      <w:r>
        <w:rPr>
          <w:rFonts w:ascii="Times New Roman"/>
          <w:b w:val="false"/>
          <w:i w:val="false"/>
          <w:color w:val="000000"/>
          <w:sz w:val="28"/>
        </w:rPr>
        <w:t>     аспалы жүйелi, қозғалмалы бiлiгi бар төрт</w:t>
      </w:r>
    </w:p>
    <w:p>
      <w:pPr>
        <w:spacing w:after="0"/>
        <w:ind w:left="0"/>
        <w:jc w:val="both"/>
      </w:pPr>
      <w:r>
        <w:rPr>
          <w:rFonts w:ascii="Times New Roman"/>
          <w:b w:val="false"/>
          <w:i w:val="false"/>
          <w:color w:val="000000"/>
          <w:sz w:val="28"/>
        </w:rPr>
        <w:t>     бiлiктi жүк машинасы                                          32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Жалғастырылған көлiк құралының бөлігі</w:t>
      </w:r>
    </w:p>
    <w:p>
      <w:pPr>
        <w:spacing w:after="0"/>
        <w:ind w:left="0"/>
        <w:jc w:val="both"/>
      </w:pPr>
      <w:r>
        <w:rPr>
          <w:rFonts w:ascii="Times New Roman"/>
          <w:b w:val="false"/>
          <w:i w:val="false"/>
          <w:color w:val="000000"/>
          <w:sz w:val="28"/>
        </w:rPr>
        <w:t>                  болып табылатын көлiк құралдары</w:t>
      </w:r>
    </w:p>
    <w:p>
      <w:pPr>
        <w:spacing w:after="0"/>
        <w:ind w:left="0"/>
        <w:jc w:val="both"/>
      </w:pPr>
      <w:r>
        <w:rPr>
          <w:rFonts w:ascii="Times New Roman"/>
          <w:b w:val="false"/>
          <w:i w:val="false"/>
          <w:color w:val="000000"/>
          <w:sz w:val="28"/>
        </w:rPr>
        <w:t>                             (тоннамен)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екi бiлiктi тiркеме                                         18</w:t>
      </w:r>
    </w:p>
    <w:p>
      <w:pPr>
        <w:spacing w:after="0"/>
        <w:ind w:left="0"/>
        <w:jc w:val="both"/>
      </w:pPr>
      <w:r>
        <w:rPr>
          <w:rFonts w:ascii="Times New Roman"/>
          <w:b w:val="false"/>
          <w:i w:val="false"/>
          <w:color w:val="000000"/>
          <w:sz w:val="28"/>
        </w:rPr>
        <w:t>     - үш бiлiктi тiркеме                                          24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Құрастырылған көлiк құралдары (тоннамен)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екi бiлiктi сүйрегіш және бiлiктер мен жартылай тiркеме арасындағы </w:t>
      </w:r>
    </w:p>
    <w:p>
      <w:pPr>
        <w:spacing w:after="0"/>
        <w:ind w:left="0"/>
        <w:jc w:val="both"/>
      </w:pPr>
      <w:r>
        <w:rPr>
          <w:rFonts w:ascii="Times New Roman"/>
          <w:b w:val="false"/>
          <w:i w:val="false"/>
          <w:color w:val="000000"/>
          <w:sz w:val="28"/>
        </w:rPr>
        <w:t xml:space="preserve">қашықтық 1,3 метрден артық, бiрақ 1,8 метрден кем болатын екi бiлiктi </w:t>
      </w:r>
    </w:p>
    <w:p>
      <w:pPr>
        <w:spacing w:after="0"/>
        <w:ind w:left="0"/>
        <w:jc w:val="both"/>
      </w:pPr>
      <w:r>
        <w:rPr>
          <w:rFonts w:ascii="Times New Roman"/>
          <w:b w:val="false"/>
          <w:i w:val="false"/>
          <w:color w:val="000000"/>
          <w:sz w:val="28"/>
        </w:rPr>
        <w:t>жартылай тiркеме                                                   36</w:t>
      </w:r>
    </w:p>
    <w:p>
      <w:pPr>
        <w:spacing w:after="0"/>
        <w:ind w:left="0"/>
        <w:jc w:val="both"/>
      </w:pPr>
      <w:r>
        <w:rPr>
          <w:rFonts w:ascii="Times New Roman"/>
          <w:b w:val="false"/>
          <w:i w:val="false"/>
          <w:color w:val="000000"/>
          <w:sz w:val="28"/>
        </w:rPr>
        <w:t xml:space="preserve">     екi бiлiктi сүйрегiш және бiлiктерiмен жартылай тiркеме арасындағы </w:t>
      </w:r>
    </w:p>
    <w:p>
      <w:pPr>
        <w:spacing w:after="0"/>
        <w:ind w:left="0"/>
        <w:jc w:val="both"/>
      </w:pPr>
      <w:r>
        <w:rPr>
          <w:rFonts w:ascii="Times New Roman"/>
          <w:b w:val="false"/>
          <w:i w:val="false"/>
          <w:color w:val="000000"/>
          <w:sz w:val="28"/>
        </w:rPr>
        <w:t>қашықтық 1,8 метрден артық емес екi бiлiктi жартылай тiркеме       38</w:t>
      </w:r>
    </w:p>
    <w:p>
      <w:pPr>
        <w:spacing w:after="0"/>
        <w:ind w:left="0"/>
        <w:jc w:val="both"/>
      </w:pPr>
      <w:r>
        <w:rPr>
          <w:rFonts w:ascii="Times New Roman"/>
          <w:b w:val="false"/>
          <w:i w:val="false"/>
          <w:color w:val="000000"/>
          <w:sz w:val="28"/>
        </w:rPr>
        <w:t>     екi бiлiктi сүйрегіш және үш бiлiктi жартылай тiркеме         38</w:t>
      </w:r>
    </w:p>
    <w:p>
      <w:pPr>
        <w:spacing w:after="0"/>
        <w:ind w:left="0"/>
        <w:jc w:val="both"/>
      </w:pPr>
      <w:r>
        <w:rPr>
          <w:rFonts w:ascii="Times New Roman"/>
          <w:b w:val="false"/>
          <w:i w:val="false"/>
          <w:color w:val="000000"/>
          <w:sz w:val="28"/>
        </w:rPr>
        <w:t>     үш бiлiктi сүйрегiш және екi бiлiктi жартылай тiркеме         38</w:t>
      </w:r>
    </w:p>
    <w:p>
      <w:pPr>
        <w:spacing w:after="0"/>
        <w:ind w:left="0"/>
        <w:jc w:val="both"/>
      </w:pPr>
      <w:r>
        <w:rPr>
          <w:rFonts w:ascii="Times New Roman"/>
          <w:b w:val="false"/>
          <w:i w:val="false"/>
          <w:color w:val="000000"/>
          <w:sz w:val="28"/>
        </w:rPr>
        <w:t xml:space="preserve">     үш бiлiктi сүйрегiш және үш бiлiктi жартылай тiркеме          38      </w:t>
      </w:r>
    </w:p>
    <w:p>
      <w:pPr>
        <w:spacing w:after="0"/>
        <w:ind w:left="0"/>
        <w:jc w:val="both"/>
      </w:pPr>
      <w:r>
        <w:rPr>
          <w:rFonts w:ascii="Times New Roman"/>
          <w:b w:val="false"/>
          <w:i w:val="false"/>
          <w:color w:val="000000"/>
          <w:sz w:val="28"/>
        </w:rPr>
        <w:t xml:space="preserve">     Жоғарыда келтiрiлген құрастырмалы түрдегі 18 т жүк машинасы мен 20 т </w:t>
      </w:r>
    </w:p>
    <w:p>
      <w:pPr>
        <w:spacing w:after="0"/>
        <w:ind w:left="0"/>
        <w:jc w:val="both"/>
      </w:pPr>
      <w:r>
        <w:rPr>
          <w:rFonts w:ascii="Times New Roman"/>
          <w:b w:val="false"/>
          <w:i w:val="false"/>
          <w:color w:val="000000"/>
          <w:sz w:val="28"/>
        </w:rPr>
        <w:t xml:space="preserve">жартылай тiркемеден құралатын көлiк құралы егер оның екi доңғалақтан </w:t>
      </w:r>
    </w:p>
    <w:p>
      <w:pPr>
        <w:spacing w:after="0"/>
        <w:ind w:left="0"/>
        <w:jc w:val="both"/>
      </w:pPr>
      <w:r>
        <w:rPr>
          <w:rFonts w:ascii="Times New Roman"/>
          <w:b w:val="false"/>
          <w:i w:val="false"/>
          <w:color w:val="000000"/>
          <w:sz w:val="28"/>
        </w:rPr>
        <w:t xml:space="preserve">құралған екi бiлiгi бар болса және пневматикалы құралмен, немесе ұқсас </w:t>
      </w:r>
    </w:p>
    <w:p>
      <w:pPr>
        <w:spacing w:after="0"/>
        <w:ind w:left="0"/>
        <w:jc w:val="both"/>
      </w:pPr>
      <w:r>
        <w:rPr>
          <w:rFonts w:ascii="Times New Roman"/>
          <w:b w:val="false"/>
          <w:i w:val="false"/>
          <w:color w:val="000000"/>
          <w:sz w:val="28"/>
        </w:rPr>
        <w:t xml:space="preserve">аспалы жүйемен жабдықталған болса, онда өз салмағын тағы 2 т-ға ұлғайтуына </w:t>
      </w:r>
    </w:p>
    <w:p>
      <w:pPr>
        <w:spacing w:after="0"/>
        <w:ind w:left="0"/>
        <w:jc w:val="both"/>
      </w:pPr>
      <w:r>
        <w:rPr>
          <w:rFonts w:ascii="Times New Roman"/>
          <w:b w:val="false"/>
          <w:i w:val="false"/>
          <w:color w:val="000000"/>
          <w:sz w:val="28"/>
        </w:rPr>
        <w:t>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Тiркемелi жүк машинасы                                     тоннамен</w:t>
      </w:r>
    </w:p>
    <w:p>
      <w:pPr>
        <w:spacing w:after="0"/>
        <w:ind w:left="0"/>
        <w:jc w:val="both"/>
      </w:pPr>
      <w:r>
        <w:rPr>
          <w:rFonts w:ascii="Times New Roman"/>
          <w:b w:val="false"/>
          <w:i w:val="false"/>
          <w:color w:val="000000"/>
          <w:sz w:val="28"/>
        </w:rPr>
        <w:t>     Екi бiлiктi жүк машинасы және екi бiлiктi</w:t>
      </w:r>
    </w:p>
    <w:p>
      <w:pPr>
        <w:spacing w:after="0"/>
        <w:ind w:left="0"/>
        <w:jc w:val="both"/>
      </w:pPr>
      <w:r>
        <w:rPr>
          <w:rFonts w:ascii="Times New Roman"/>
          <w:b w:val="false"/>
          <w:i w:val="false"/>
          <w:color w:val="000000"/>
          <w:sz w:val="28"/>
        </w:rPr>
        <w:t>     тiркемесiмен бiрге                                            36</w:t>
      </w:r>
    </w:p>
    <w:p>
      <w:pPr>
        <w:spacing w:after="0"/>
        <w:ind w:left="0"/>
        <w:jc w:val="both"/>
      </w:pPr>
      <w:r>
        <w:rPr>
          <w:rFonts w:ascii="Times New Roman"/>
          <w:b w:val="false"/>
          <w:i w:val="false"/>
          <w:color w:val="000000"/>
          <w:sz w:val="28"/>
        </w:rPr>
        <w:t>     Тiркемелi басқа жүк машиналары                                38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Автобустар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Екi бiлiктi автобус                                           18</w:t>
      </w:r>
    </w:p>
    <w:p>
      <w:pPr>
        <w:spacing w:after="0"/>
        <w:ind w:left="0"/>
        <w:jc w:val="both"/>
      </w:pPr>
      <w:r>
        <w:rPr>
          <w:rFonts w:ascii="Times New Roman"/>
          <w:b w:val="false"/>
          <w:i w:val="false"/>
          <w:color w:val="000000"/>
          <w:sz w:val="28"/>
        </w:rPr>
        <w:t>     Үш бiлiктi автобус                                            24</w:t>
      </w:r>
    </w:p>
    <w:p>
      <w:pPr>
        <w:spacing w:after="0"/>
        <w:ind w:left="0"/>
        <w:jc w:val="both"/>
      </w:pPr>
      <w:r>
        <w:rPr>
          <w:rFonts w:ascii="Times New Roman"/>
          <w:b w:val="false"/>
          <w:i w:val="false"/>
          <w:color w:val="000000"/>
          <w:sz w:val="28"/>
        </w:rPr>
        <w:t>     Бiрiккен үш бiлiктi автобус                                   28</w:t>
      </w:r>
    </w:p>
    <w:p>
      <w:pPr>
        <w:spacing w:after="0"/>
        <w:ind w:left="0"/>
        <w:jc w:val="both"/>
      </w:pPr>
      <w:r>
        <w:rPr>
          <w:rFonts w:ascii="Times New Roman"/>
          <w:b w:val="false"/>
          <w:i w:val="false"/>
          <w:color w:val="000000"/>
          <w:sz w:val="28"/>
        </w:rPr>
        <w:t>     Бiрiккен төрт бiлiктi автобус                                 28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Көлiк құралының бiлiгiне түсетiн ең жоғары күш</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Келiсiмнiң 22-бабына сәйкес көлiк құралының бiлiгiне түсетiн ең </w:t>
      </w:r>
    </w:p>
    <w:p>
      <w:pPr>
        <w:spacing w:after="0"/>
        <w:ind w:left="0"/>
        <w:jc w:val="both"/>
      </w:pPr>
      <w:r>
        <w:rPr>
          <w:rFonts w:ascii="Times New Roman"/>
          <w:b w:val="false"/>
          <w:i w:val="false"/>
          <w:color w:val="000000"/>
          <w:sz w:val="28"/>
        </w:rPr>
        <w:t>жоғары күш мөлшерi келесi межеден аспауы тиiс: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Жалғыз білiк                                      тоннамен</w:t>
      </w:r>
    </w:p>
    <w:p>
      <w:pPr>
        <w:spacing w:after="0"/>
        <w:ind w:left="0"/>
        <w:jc w:val="both"/>
      </w:pPr>
      <w:r>
        <w:rPr>
          <w:rFonts w:ascii="Times New Roman"/>
          <w:b w:val="false"/>
          <w:i w:val="false"/>
          <w:color w:val="000000"/>
          <w:sz w:val="28"/>
        </w:rPr>
        <w:t>                Жетексiз                                           10</w:t>
      </w:r>
    </w:p>
    <w:p>
      <w:pPr>
        <w:spacing w:after="0"/>
        <w:ind w:left="0"/>
        <w:jc w:val="both"/>
      </w:pPr>
      <w:r>
        <w:rPr>
          <w:rFonts w:ascii="Times New Roman"/>
          <w:b w:val="false"/>
          <w:i w:val="false"/>
          <w:color w:val="000000"/>
          <w:sz w:val="28"/>
        </w:rPr>
        <w:t>     Жетектi және екi доңғалақты                                   10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 білiк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Қос доңғалақты тiркемелер мен жартылай тiркемелердің екi бiлiгi үшiн </w:t>
      </w:r>
    </w:p>
    <w:p>
      <w:pPr>
        <w:spacing w:after="0"/>
        <w:ind w:left="0"/>
        <w:jc w:val="both"/>
      </w:pPr>
      <w:r>
        <w:rPr>
          <w:rFonts w:ascii="Times New Roman"/>
          <w:b w:val="false"/>
          <w:i w:val="false"/>
          <w:color w:val="000000"/>
          <w:sz w:val="28"/>
        </w:rPr>
        <w:t xml:space="preserve">егер бiлiк арасының қашықтығы мынадай болса бiлiкке түсетiн күш мынадан </w:t>
      </w:r>
    </w:p>
    <w:p>
      <w:pPr>
        <w:spacing w:after="0"/>
        <w:ind w:left="0"/>
        <w:jc w:val="both"/>
      </w:pPr>
      <w:r>
        <w:rPr>
          <w:rFonts w:ascii="Times New Roman"/>
          <w:b w:val="false"/>
          <w:i w:val="false"/>
          <w:color w:val="000000"/>
          <w:sz w:val="28"/>
        </w:rPr>
        <w:t>артық болмауы тиiс:</w:t>
      </w:r>
    </w:p>
    <w:p>
      <w:pPr>
        <w:spacing w:after="0"/>
        <w:ind w:left="0"/>
        <w:jc w:val="both"/>
      </w:pPr>
      <w:r>
        <w:rPr>
          <w:rFonts w:ascii="Times New Roman"/>
          <w:b w:val="false"/>
          <w:i w:val="false"/>
          <w:color w:val="000000"/>
          <w:sz w:val="28"/>
        </w:rPr>
        <w:t>     Қашықтығы 0,5 метрден артық, бiрақ 1 метрден кем              12</w:t>
      </w:r>
    </w:p>
    <w:p>
      <w:pPr>
        <w:spacing w:after="0"/>
        <w:ind w:left="0"/>
        <w:jc w:val="both"/>
      </w:pPr>
      <w:r>
        <w:rPr>
          <w:rFonts w:ascii="Times New Roman"/>
          <w:b w:val="false"/>
          <w:i w:val="false"/>
          <w:color w:val="000000"/>
          <w:sz w:val="28"/>
        </w:rPr>
        <w:t>     1 метрден артық, бiрақ 1,3 метрден кем                        14</w:t>
      </w:r>
    </w:p>
    <w:p>
      <w:pPr>
        <w:spacing w:after="0"/>
        <w:ind w:left="0"/>
        <w:jc w:val="both"/>
      </w:pPr>
      <w:r>
        <w:rPr>
          <w:rFonts w:ascii="Times New Roman"/>
          <w:b w:val="false"/>
          <w:i w:val="false"/>
          <w:color w:val="000000"/>
          <w:sz w:val="28"/>
        </w:rPr>
        <w:t>     1,3 метрден артық, бiрақ 1,8 метрден кем                      16</w:t>
      </w:r>
    </w:p>
    <w:p>
      <w:pPr>
        <w:spacing w:after="0"/>
        <w:ind w:left="0"/>
        <w:jc w:val="both"/>
      </w:pPr>
      <w:r>
        <w:rPr>
          <w:rFonts w:ascii="Times New Roman"/>
          <w:b w:val="false"/>
          <w:i w:val="false"/>
          <w:color w:val="000000"/>
          <w:sz w:val="28"/>
        </w:rPr>
        <w:t>     1,8 метр, немесе одан көп                                     18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Қос бiлiктi тiркемелер немесе бір доңғалақты жартылай тiркемелер, </w:t>
      </w:r>
    </w:p>
    <w:p>
      <w:pPr>
        <w:spacing w:after="0"/>
        <w:ind w:left="0"/>
        <w:jc w:val="both"/>
      </w:pPr>
      <w:r>
        <w:rPr>
          <w:rFonts w:ascii="Times New Roman"/>
          <w:b w:val="false"/>
          <w:i w:val="false"/>
          <w:color w:val="000000"/>
          <w:sz w:val="28"/>
        </w:rPr>
        <w:t xml:space="preserve">егер олардың бiлiк аралық қашықтығы төмендегiдей болса, бiлiкке түсетiн </w:t>
      </w:r>
    </w:p>
    <w:p>
      <w:pPr>
        <w:spacing w:after="0"/>
        <w:ind w:left="0"/>
        <w:jc w:val="both"/>
      </w:pPr>
      <w:r>
        <w:rPr>
          <w:rFonts w:ascii="Times New Roman"/>
          <w:b w:val="false"/>
          <w:i w:val="false"/>
          <w:color w:val="000000"/>
          <w:sz w:val="28"/>
        </w:rPr>
        <w:t>күш мынадан артық болмауы тиiс:</w:t>
      </w:r>
    </w:p>
    <w:p>
      <w:pPr>
        <w:spacing w:after="0"/>
        <w:ind w:left="0"/>
        <w:jc w:val="both"/>
      </w:pPr>
      <w:r>
        <w:rPr>
          <w:rFonts w:ascii="Times New Roman"/>
          <w:b w:val="false"/>
          <w:i w:val="false"/>
          <w:color w:val="000000"/>
          <w:sz w:val="28"/>
        </w:rPr>
        <w:t>     Қашықтығы 0,5 метрден артық, бiрақ 1 метрден аз               11</w:t>
      </w:r>
    </w:p>
    <w:p>
      <w:pPr>
        <w:spacing w:after="0"/>
        <w:ind w:left="0"/>
        <w:jc w:val="both"/>
      </w:pPr>
      <w:r>
        <w:rPr>
          <w:rFonts w:ascii="Times New Roman"/>
          <w:b w:val="false"/>
          <w:i w:val="false"/>
          <w:color w:val="000000"/>
          <w:sz w:val="28"/>
        </w:rPr>
        <w:t>     1 метрден артық, бiрақ 1,3 метрден кем                        13</w:t>
      </w:r>
    </w:p>
    <w:p>
      <w:pPr>
        <w:spacing w:after="0"/>
        <w:ind w:left="0"/>
        <w:jc w:val="both"/>
      </w:pPr>
      <w:r>
        <w:rPr>
          <w:rFonts w:ascii="Times New Roman"/>
          <w:b w:val="false"/>
          <w:i w:val="false"/>
          <w:color w:val="000000"/>
          <w:sz w:val="28"/>
        </w:rPr>
        <w:t>     1,3 метрден артық, бiрақ 1,8 метрден кем                      15</w:t>
      </w:r>
    </w:p>
    <w:p>
      <w:pPr>
        <w:spacing w:after="0"/>
        <w:ind w:left="0"/>
        <w:jc w:val="both"/>
      </w:pPr>
      <w:r>
        <w:rPr>
          <w:rFonts w:ascii="Times New Roman"/>
          <w:b w:val="false"/>
          <w:i w:val="false"/>
          <w:color w:val="000000"/>
          <w:sz w:val="28"/>
        </w:rPr>
        <w:t>     1,8 метр, немесе одан көп                                     17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Yш білiк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Yш бiлiктi тiркеме, немесе екi доңғалақты жартылай тiркеме, егер бiлiк</w:t>
      </w:r>
    </w:p>
    <w:p>
      <w:pPr>
        <w:spacing w:after="0"/>
        <w:ind w:left="0"/>
        <w:jc w:val="both"/>
      </w:pPr>
      <w:r>
        <w:rPr>
          <w:rFonts w:ascii="Times New Roman"/>
          <w:b w:val="false"/>
          <w:i w:val="false"/>
          <w:color w:val="000000"/>
          <w:sz w:val="28"/>
        </w:rPr>
        <w:t xml:space="preserve">аралық қашықтығы төмендегідей болса, бiлiкке түсетiн күш мына мөлшерден </w:t>
      </w:r>
    </w:p>
    <w:p>
      <w:pPr>
        <w:spacing w:after="0"/>
        <w:ind w:left="0"/>
        <w:jc w:val="both"/>
      </w:pPr>
      <w:r>
        <w:rPr>
          <w:rFonts w:ascii="Times New Roman"/>
          <w:b w:val="false"/>
          <w:i w:val="false"/>
          <w:color w:val="000000"/>
          <w:sz w:val="28"/>
        </w:rPr>
        <w:t>артық болмауы тиiс:</w:t>
      </w:r>
    </w:p>
    <w:p>
      <w:pPr>
        <w:spacing w:after="0"/>
        <w:ind w:left="0"/>
        <w:jc w:val="both"/>
      </w:pPr>
      <w:r>
        <w:rPr>
          <w:rFonts w:ascii="Times New Roman"/>
          <w:b w:val="false"/>
          <w:i w:val="false"/>
          <w:color w:val="000000"/>
          <w:sz w:val="28"/>
        </w:rPr>
        <w:t>     Қашықтығы 0,5 метрден көп, бiрақ 1 метрден аз                 16,5</w:t>
      </w:r>
    </w:p>
    <w:p>
      <w:pPr>
        <w:spacing w:after="0"/>
        <w:ind w:left="0"/>
        <w:jc w:val="both"/>
      </w:pPr>
      <w:r>
        <w:rPr>
          <w:rFonts w:ascii="Times New Roman"/>
          <w:b w:val="false"/>
          <w:i w:val="false"/>
          <w:color w:val="000000"/>
          <w:sz w:val="28"/>
        </w:rPr>
        <w:t>     1 метрден көп, бiрақ 1,3 метрден аз                           19,5</w:t>
      </w:r>
    </w:p>
    <w:p>
      <w:pPr>
        <w:spacing w:after="0"/>
        <w:ind w:left="0"/>
        <w:jc w:val="both"/>
      </w:pPr>
      <w:r>
        <w:rPr>
          <w:rFonts w:ascii="Times New Roman"/>
          <w:b w:val="false"/>
          <w:i w:val="false"/>
          <w:color w:val="000000"/>
          <w:sz w:val="28"/>
        </w:rPr>
        <w:t>     1,3 метрден көп, бiрақ 1,8 метрден аз                         22,5</w:t>
      </w:r>
    </w:p>
    <w:p>
      <w:pPr>
        <w:spacing w:after="0"/>
        <w:ind w:left="0"/>
        <w:jc w:val="both"/>
      </w:pPr>
      <w:r>
        <w:rPr>
          <w:rFonts w:ascii="Times New Roman"/>
          <w:b w:val="false"/>
          <w:i w:val="false"/>
          <w:color w:val="000000"/>
          <w:sz w:val="28"/>
        </w:rPr>
        <w:t>     1,8 метр, немесе одан көп                                     25,5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Yш бiлiктi тiркеме, немесе бiр доңғалақты жартылай тiркеме егер білiк </w:t>
      </w:r>
    </w:p>
    <w:p>
      <w:pPr>
        <w:spacing w:after="0"/>
        <w:ind w:left="0"/>
        <w:jc w:val="both"/>
      </w:pPr>
      <w:r>
        <w:rPr>
          <w:rFonts w:ascii="Times New Roman"/>
          <w:b w:val="false"/>
          <w:i w:val="false"/>
          <w:color w:val="000000"/>
          <w:sz w:val="28"/>
        </w:rPr>
        <w:t xml:space="preserve">аралық қашықтығы төмендегідей болса, бiлiкке түсетiн күш мына мөлшерден </w:t>
      </w:r>
    </w:p>
    <w:p>
      <w:pPr>
        <w:spacing w:after="0"/>
        <w:ind w:left="0"/>
        <w:jc w:val="both"/>
      </w:pPr>
      <w:r>
        <w:rPr>
          <w:rFonts w:ascii="Times New Roman"/>
          <w:b w:val="false"/>
          <w:i w:val="false"/>
          <w:color w:val="000000"/>
          <w:sz w:val="28"/>
        </w:rPr>
        <w:t>артық болмауы тиiс:</w:t>
      </w:r>
    </w:p>
    <w:p>
      <w:pPr>
        <w:spacing w:after="0"/>
        <w:ind w:left="0"/>
        <w:jc w:val="both"/>
      </w:pPr>
      <w:r>
        <w:rPr>
          <w:rFonts w:ascii="Times New Roman"/>
          <w:b w:val="false"/>
          <w:i w:val="false"/>
          <w:color w:val="000000"/>
          <w:sz w:val="28"/>
        </w:rPr>
        <w:t>     Қашықтығы 0,5 метрден көп, бiрақ 1 метрден аз                 15,0</w:t>
      </w:r>
    </w:p>
    <w:p>
      <w:pPr>
        <w:spacing w:after="0"/>
        <w:ind w:left="0"/>
        <w:jc w:val="both"/>
      </w:pPr>
      <w:r>
        <w:rPr>
          <w:rFonts w:ascii="Times New Roman"/>
          <w:b w:val="false"/>
          <w:i w:val="false"/>
          <w:color w:val="000000"/>
          <w:sz w:val="28"/>
        </w:rPr>
        <w:t>     1 метрден көп, бiрақ 1,3 метрден аз                           18,3</w:t>
      </w:r>
    </w:p>
    <w:p>
      <w:pPr>
        <w:spacing w:after="0"/>
        <w:ind w:left="0"/>
        <w:jc w:val="both"/>
      </w:pPr>
      <w:r>
        <w:rPr>
          <w:rFonts w:ascii="Times New Roman"/>
          <w:b w:val="false"/>
          <w:i w:val="false"/>
          <w:color w:val="000000"/>
          <w:sz w:val="28"/>
        </w:rPr>
        <w:t>     1,3 метрден көп, бiрақ 1,8 метрден аз                         21,0</w:t>
      </w:r>
    </w:p>
    <w:p>
      <w:pPr>
        <w:spacing w:after="0"/>
        <w:ind w:left="0"/>
        <w:jc w:val="both"/>
      </w:pPr>
      <w:r>
        <w:rPr>
          <w:rFonts w:ascii="Times New Roman"/>
          <w:b w:val="false"/>
          <w:i w:val="false"/>
          <w:color w:val="000000"/>
          <w:sz w:val="28"/>
        </w:rPr>
        <w:t>     1,8 метр, немесе одан көп                                     24,0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Басқа құралымдар</w:t>
      </w:r>
    </w:p>
    <w:p>
      <w:pPr>
        <w:spacing w:after="0"/>
        <w:ind w:left="0"/>
        <w:jc w:val="both"/>
      </w:pPr>
      <w:r>
        <w:rPr>
          <w:rFonts w:ascii="Times New Roman"/>
          <w:b w:val="false"/>
          <w:i w:val="false"/>
          <w:color w:val="000000"/>
          <w:sz w:val="28"/>
        </w:rPr>
        <w:t xml:space="preserve">     Екi бiлiктi және екi доңғалақты жүк машиналары мен автобустарда, егер </w:t>
      </w:r>
    </w:p>
    <w:p>
      <w:pPr>
        <w:spacing w:after="0"/>
        <w:ind w:left="0"/>
        <w:jc w:val="both"/>
      </w:pPr>
      <w:r>
        <w:rPr>
          <w:rFonts w:ascii="Times New Roman"/>
          <w:b w:val="false"/>
          <w:i w:val="false"/>
          <w:color w:val="000000"/>
          <w:sz w:val="28"/>
        </w:rPr>
        <w:t xml:space="preserve">білiк аралық қашықтығы келесiдей болса, бiлiкке түсетiн күш мынадан артық </w:t>
      </w:r>
    </w:p>
    <w:p>
      <w:pPr>
        <w:spacing w:after="0"/>
        <w:ind w:left="0"/>
        <w:jc w:val="both"/>
      </w:pPr>
      <w:r>
        <w:rPr>
          <w:rFonts w:ascii="Times New Roman"/>
          <w:b w:val="false"/>
          <w:i w:val="false"/>
          <w:color w:val="000000"/>
          <w:sz w:val="28"/>
        </w:rPr>
        <w:t>болмауы тиiс:</w:t>
      </w:r>
    </w:p>
    <w:p>
      <w:pPr>
        <w:spacing w:after="0"/>
        <w:ind w:left="0"/>
        <w:jc w:val="both"/>
      </w:pPr>
      <w:r>
        <w:rPr>
          <w:rFonts w:ascii="Times New Roman"/>
          <w:b w:val="false"/>
          <w:i w:val="false"/>
          <w:color w:val="000000"/>
          <w:sz w:val="28"/>
        </w:rPr>
        <w:t>     Қашықтығы 0,5 метрден көп, бiрақ 1 метрден аз                 12</w:t>
      </w:r>
    </w:p>
    <w:p>
      <w:pPr>
        <w:spacing w:after="0"/>
        <w:ind w:left="0"/>
        <w:jc w:val="both"/>
      </w:pPr>
      <w:r>
        <w:rPr>
          <w:rFonts w:ascii="Times New Roman"/>
          <w:b w:val="false"/>
          <w:i w:val="false"/>
          <w:color w:val="000000"/>
          <w:sz w:val="28"/>
        </w:rPr>
        <w:t>     1 метрден көп, бiрақ 1,3 метрден аз                           14</w:t>
      </w:r>
    </w:p>
    <w:p>
      <w:pPr>
        <w:spacing w:after="0"/>
        <w:ind w:left="0"/>
        <w:jc w:val="both"/>
      </w:pPr>
      <w:r>
        <w:rPr>
          <w:rFonts w:ascii="Times New Roman"/>
          <w:b w:val="false"/>
          <w:i w:val="false"/>
          <w:color w:val="000000"/>
          <w:sz w:val="28"/>
        </w:rPr>
        <w:t>     1,3 метрден көп, бiрақ 1,8 метрден аз                         16</w:t>
      </w:r>
    </w:p>
    <w:p>
      <w:pPr>
        <w:spacing w:after="0"/>
        <w:ind w:left="0"/>
        <w:jc w:val="both"/>
      </w:pPr>
      <w:r>
        <w:rPr>
          <w:rFonts w:ascii="Times New Roman"/>
          <w:b w:val="false"/>
          <w:i w:val="false"/>
          <w:color w:val="000000"/>
          <w:sz w:val="28"/>
        </w:rPr>
        <w:t>     1,8 метр, немесе одан көп                                     18</w:t>
      </w:r>
    </w:p>
    <w:p>
      <w:pPr>
        <w:spacing w:after="0"/>
        <w:ind w:left="0"/>
        <w:jc w:val="both"/>
      </w:pPr>
      <w:r>
        <w:rPr>
          <w:rFonts w:ascii="Times New Roman"/>
          <w:b w:val="false"/>
          <w:i w:val="false"/>
          <w:color w:val="000000"/>
          <w:sz w:val="28"/>
        </w:rPr>
        <w:t>     пневматикалық, немесе оған ұқсас аспалы жүйесi бар   1,8 метр, немесе</w:t>
      </w:r>
    </w:p>
    <w:p>
      <w:pPr>
        <w:spacing w:after="0"/>
        <w:ind w:left="0"/>
        <w:jc w:val="both"/>
      </w:pPr>
      <w:r>
        <w:rPr>
          <w:rFonts w:ascii="Times New Roman"/>
          <w:b w:val="false"/>
          <w:i w:val="false"/>
          <w:color w:val="000000"/>
          <w:sz w:val="28"/>
        </w:rPr>
        <w:t>     одан көп                                                      19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Екi бiлiктi және бiр доңғалақты жүк машиналары мен автобустарда, егер </w:t>
      </w:r>
    </w:p>
    <w:p>
      <w:pPr>
        <w:spacing w:after="0"/>
        <w:ind w:left="0"/>
        <w:jc w:val="both"/>
      </w:pPr>
      <w:r>
        <w:rPr>
          <w:rFonts w:ascii="Times New Roman"/>
          <w:b w:val="false"/>
          <w:i w:val="false"/>
          <w:color w:val="000000"/>
          <w:sz w:val="28"/>
        </w:rPr>
        <w:t xml:space="preserve">бiлiк аралық қашықтығы келесідей болса, бiлiкке түсетiн күш мынадан артық </w:t>
      </w:r>
    </w:p>
    <w:p>
      <w:pPr>
        <w:spacing w:after="0"/>
        <w:ind w:left="0"/>
        <w:jc w:val="both"/>
      </w:pPr>
      <w:r>
        <w:rPr>
          <w:rFonts w:ascii="Times New Roman"/>
          <w:b w:val="false"/>
          <w:i w:val="false"/>
          <w:color w:val="000000"/>
          <w:sz w:val="28"/>
        </w:rPr>
        <w:t>болмауы тиiс:</w:t>
      </w:r>
    </w:p>
    <w:p>
      <w:pPr>
        <w:spacing w:after="0"/>
        <w:ind w:left="0"/>
        <w:jc w:val="both"/>
      </w:pPr>
      <w:r>
        <w:rPr>
          <w:rFonts w:ascii="Times New Roman"/>
          <w:b w:val="false"/>
          <w:i w:val="false"/>
          <w:color w:val="000000"/>
          <w:sz w:val="28"/>
        </w:rPr>
        <w:t>     Қашықтығы 1 метрден аз                                        11</w:t>
      </w:r>
    </w:p>
    <w:p>
      <w:pPr>
        <w:spacing w:after="0"/>
        <w:ind w:left="0"/>
        <w:jc w:val="both"/>
      </w:pPr>
      <w:r>
        <w:rPr>
          <w:rFonts w:ascii="Times New Roman"/>
          <w:b w:val="false"/>
          <w:i w:val="false"/>
          <w:color w:val="000000"/>
          <w:sz w:val="28"/>
        </w:rPr>
        <w:t>     1 метрден көп, бiрақ 1,3 метрден аз                           13</w:t>
      </w:r>
    </w:p>
    <w:p>
      <w:pPr>
        <w:spacing w:after="0"/>
        <w:ind w:left="0"/>
        <w:jc w:val="both"/>
      </w:pPr>
      <w:r>
        <w:rPr>
          <w:rFonts w:ascii="Times New Roman"/>
          <w:b w:val="false"/>
          <w:i w:val="false"/>
          <w:color w:val="000000"/>
          <w:sz w:val="28"/>
        </w:rPr>
        <w:t>     1,3 метрден көп, бiрақ 1,8 метрден аз                         15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Көлiк құралының жалпы салмағының</w:t>
      </w:r>
    </w:p>
    <w:p>
      <w:pPr>
        <w:spacing w:after="0"/>
        <w:ind w:left="0"/>
        <w:jc w:val="both"/>
      </w:pPr>
      <w:r>
        <w:rPr>
          <w:rFonts w:ascii="Times New Roman"/>
          <w:b w:val="false"/>
          <w:i w:val="false"/>
          <w:color w:val="000000"/>
          <w:sz w:val="28"/>
        </w:rPr>
        <w:t>                           бiлiкке түсетiн күші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Жетектеушi бiлiктердiң салмағы жүк машинасының немесе жалғанған көлiк </w:t>
      </w:r>
    </w:p>
    <w:p>
      <w:pPr>
        <w:spacing w:after="0"/>
        <w:ind w:left="0"/>
        <w:jc w:val="both"/>
      </w:pPr>
      <w:r>
        <w:rPr>
          <w:rFonts w:ascii="Times New Roman"/>
          <w:b w:val="false"/>
          <w:i w:val="false"/>
          <w:color w:val="000000"/>
          <w:sz w:val="28"/>
        </w:rPr>
        <w:t>құралының жалпы салмағының 25%-нен кем болмауы тиiс.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1999 жылғы 15 қарашадағы Қазақстан Республикасының Үкіметі мен</w:t>
      </w:r>
    </w:p>
    <w:p>
      <w:pPr>
        <w:spacing w:after="0"/>
        <w:ind w:left="0"/>
        <w:jc w:val="both"/>
      </w:pPr>
      <w:r>
        <w:rPr>
          <w:rFonts w:ascii="Times New Roman"/>
          <w:b w:val="false"/>
          <w:i w:val="false"/>
          <w:color w:val="000000"/>
          <w:sz w:val="28"/>
        </w:rPr>
        <w:t>      Қырғыз Республикасы Үкіметінің арасындағы Алматы-Бішкек бағыты</w:t>
      </w:r>
    </w:p>
    <w:p>
      <w:pPr>
        <w:spacing w:after="0"/>
        <w:ind w:left="0"/>
        <w:jc w:val="both"/>
      </w:pPr>
      <w:r>
        <w:rPr>
          <w:rFonts w:ascii="Times New Roman"/>
          <w:b w:val="false"/>
          <w:i w:val="false"/>
          <w:color w:val="000000"/>
          <w:sz w:val="28"/>
        </w:rPr>
        <w:t>      бойынша шекаралық өту туралы келісімге толықтыру енгізу туралы</w:t>
      </w:r>
    </w:p>
    <w:p>
      <w:pPr>
        <w:spacing w:after="0"/>
        <w:ind w:left="0"/>
        <w:jc w:val="both"/>
      </w:pPr>
      <w:r>
        <w:rPr>
          <w:rFonts w:ascii="Times New Roman"/>
          <w:b w:val="false"/>
          <w:i w:val="false"/>
          <w:color w:val="000000"/>
          <w:sz w:val="28"/>
        </w:rPr>
        <w:t>                                хаттама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Бұдан әрі - "Уағдаласушы Тараптар" деп аталатын Қазақстан Республикасының Үкіметі мен Қырғыз Республикасының Үкіметі 1999 жылғы 15 қарашадағы Қазақстан Республикасының Үкіметі мен Қырғыз Республикасы Үкіметінің арасындағы Алматы-Бішкек бағыты бойынша шекаралық өту туралы келісімнің (бұдан әрі - Келісім) 44-бабына сәйкес төмендегілер туралы келісті: </w:t>
      </w:r>
      <w:r>
        <w:br/>
      </w:r>
      <w:r>
        <w:rPr>
          <w:rFonts w:ascii="Times New Roman"/>
          <w:b w:val="false"/>
          <w:i w:val="false"/>
          <w:color w:val="000000"/>
          <w:sz w:val="28"/>
        </w:rPr>
        <w:t xml:space="preserve">
      Келісімнің 12-бабы мынадай мазмұндағы бесінші абзацпен толықтырылсын: </w:t>
      </w:r>
      <w:r>
        <w:br/>
      </w:r>
      <w:r>
        <w:rPr>
          <w:rFonts w:ascii="Times New Roman"/>
          <w:b w:val="false"/>
          <w:i w:val="false"/>
          <w:color w:val="000000"/>
          <w:sz w:val="28"/>
        </w:rPr>
        <w:t xml:space="preserve">
      "Уағдаласушы Тараптар Ақжол-Шу (Қордай) шекаралық өту арқылы немесе Уағдаласушы Тараптар мемлекеттерінің аумақтары бойынша транзиттік тасымалдарды жүзеге асыруға, соның ішінде осы міндеттеме Уағдаласушы Тараптар мемлекеттерінің қолданыстағы заңнамаларының ережелеріне жолдардың ақылы учаскелері бойынша жүру үшін, жолдарға техникалық қызмет көрсету үшін, экологиялық алымдар және рұқсат беруге байланысты алымдар үшін автокөлік құралдарынан алынатын алымдарға қатысты, осы Келісім күшіне енген күнге қолданылып жүрген және Уағдаласушы Тараптар үшін міндетті күші бар, ұқсас мәселелерді реттейтін, екі жақты және көп жақты халықаралық шарттардың ережелеріне қайшы келмейтін болады деген шартпен, көрсетілген транзиттік тасымалдарды кеден баждарынан, салықтардан, алымдардан босатуға жәрдемдесетін шараларды қабылдауға міндеттенеді". </w:t>
      </w:r>
    </w:p>
    <w:bookmarkStart w:name="z60" w:id="27"/>
    <w:p>
      <w:pPr>
        <w:spacing w:after="0"/>
        <w:ind w:left="0"/>
        <w:jc w:val="both"/>
      </w:pPr>
      <w:r>
        <w:rPr>
          <w:rFonts w:ascii="Times New Roman"/>
          <w:b w:val="false"/>
          <w:i w:val="false"/>
          <w:color w:val="000000"/>
          <w:sz w:val="28"/>
        </w:rPr>
        <w:t>
 </w:t>
      </w:r>
    </w:p>
    <w:bookmarkEnd w:id="27"/>
    <w:p>
      <w:pPr>
        <w:spacing w:after="0"/>
        <w:ind w:left="0"/>
        <w:jc w:val="both"/>
      </w:pPr>
      <w:r>
        <w:rPr>
          <w:rFonts w:ascii="Times New Roman"/>
          <w:b w:val="false"/>
          <w:i w:val="false"/>
          <w:color w:val="000000"/>
          <w:sz w:val="28"/>
        </w:rPr>
        <w:t xml:space="preserve">     Осы Хаттама көрсетілген Келісімнің ажырамас бөлігі болып табылады </w:t>
      </w:r>
    </w:p>
    <w:p>
      <w:pPr>
        <w:spacing w:after="0"/>
        <w:ind w:left="0"/>
        <w:jc w:val="both"/>
      </w:pPr>
      <w:r>
        <w:rPr>
          <w:rFonts w:ascii="Times New Roman"/>
          <w:b w:val="false"/>
          <w:i w:val="false"/>
          <w:color w:val="000000"/>
          <w:sz w:val="28"/>
        </w:rPr>
        <w:t xml:space="preserve">және Уағдаласушы Тараптардың оның күшіне енуі үшін қажетті мемлекетішілік </w:t>
      </w:r>
    </w:p>
    <w:p>
      <w:pPr>
        <w:spacing w:after="0"/>
        <w:ind w:left="0"/>
        <w:jc w:val="both"/>
      </w:pPr>
      <w:r>
        <w:rPr>
          <w:rFonts w:ascii="Times New Roman"/>
          <w:b w:val="false"/>
          <w:i w:val="false"/>
          <w:color w:val="000000"/>
          <w:sz w:val="28"/>
        </w:rPr>
        <w:t xml:space="preserve">рәсімдерді орындағаны туралы соңғы жазбаша хабарлама алынған күннен бастап </w:t>
      </w:r>
    </w:p>
    <w:p>
      <w:pPr>
        <w:spacing w:after="0"/>
        <w:ind w:left="0"/>
        <w:jc w:val="both"/>
      </w:pPr>
      <w:r>
        <w:rPr>
          <w:rFonts w:ascii="Times New Roman"/>
          <w:b w:val="false"/>
          <w:i w:val="false"/>
          <w:color w:val="000000"/>
          <w:sz w:val="28"/>
        </w:rPr>
        <w:t>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Астана қаласында 2001 жылғы 31 мамырда қазақ, қырғыз, ағылшын және </w:t>
      </w:r>
    </w:p>
    <w:p>
      <w:pPr>
        <w:spacing w:after="0"/>
        <w:ind w:left="0"/>
        <w:jc w:val="both"/>
      </w:pPr>
      <w:r>
        <w:rPr>
          <w:rFonts w:ascii="Times New Roman"/>
          <w:b w:val="false"/>
          <w:i w:val="false"/>
          <w:color w:val="000000"/>
          <w:sz w:val="28"/>
        </w:rPr>
        <w:t xml:space="preserve">орыс тілдерінде екі түпнұсқа дана болып жасалды, мұның өзінде барлық </w:t>
      </w:r>
    </w:p>
    <w:p>
      <w:pPr>
        <w:spacing w:after="0"/>
        <w:ind w:left="0"/>
        <w:jc w:val="both"/>
      </w:pPr>
      <w:r>
        <w:rPr>
          <w:rFonts w:ascii="Times New Roman"/>
          <w:b w:val="false"/>
          <w:i w:val="false"/>
          <w:color w:val="000000"/>
          <w:sz w:val="28"/>
        </w:rPr>
        <w:t xml:space="preserve">мәтіндердің күші бірдей. Осы Хаттаманы түсіндіру мақсатында Тараптар орыс </w:t>
      </w:r>
    </w:p>
    <w:p>
      <w:pPr>
        <w:spacing w:after="0"/>
        <w:ind w:left="0"/>
        <w:jc w:val="both"/>
      </w:pPr>
      <w:r>
        <w:rPr>
          <w:rFonts w:ascii="Times New Roman"/>
          <w:b w:val="false"/>
          <w:i w:val="false"/>
          <w:color w:val="000000"/>
          <w:sz w:val="28"/>
        </w:rPr>
        <w:t>және ағылшын тілдеріндегі мәтіндерге жүгінетін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Қырғыз Республикасының</w:t>
      </w:r>
    </w:p>
    <w:p>
      <w:pPr>
        <w:spacing w:after="0"/>
        <w:ind w:left="0"/>
        <w:jc w:val="both"/>
      </w:pPr>
      <w:r>
        <w:rPr>
          <w:rFonts w:ascii="Times New Roman"/>
          <w:b w:val="false"/>
          <w:i w:val="false"/>
          <w:color w:val="000000"/>
          <w:sz w:val="28"/>
        </w:rPr>
        <w:t xml:space="preserve">         Үкіметі үшін                    Үкіметі үшін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