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b524" w14:textId="2f8b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30 маусымдағы N 1037 және 2000 жылғы 5 маусымдағы N 841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9 қаңтардағы N 13 Қаулысы.
Күші жойылды - ҚР Үкіметінің 2008 жылғы 12 маусымдағы N 578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Ескерту. Қаулының күші жойылды - ҚР Үкіметінің 2008.06.12.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Yкiметiнiң кейбiр шешiмдерiне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Республикасына тауарлардың (жұмыстардың, қызмет көрсетулердiң) экспорты мен импортын лицензиялау туралы" Қазақстан Республикасы Yкiметiнің 1997 жылғы 30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ПYКЖ-ы, 1997 ж., N 29, 266-құжат):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тауарлардың (жұмыстардың, қызмет көрсетулердiң) экспорты мен импортын лицензиялаудың тәртiбiнде: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тармақшасы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"егер өтiнiм берушi ретiнде делдал қатысса, тауарды экспорттаушы және өндiрушi немесе импорттаушы және тұтынушы арасындағы шартты";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к) тармақшасымен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"к) ұсынылатын құжаттардың тiзiмдемесiн";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үшiншi абзацтағы "г", "е" деген сөздердiң алдынан "в", "д"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"Өтiнiш Лицензиардың деректер банкiнде тiркеуге жатады.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немесе лицензия беруден бас тарту туралы дәлелдi шешiм барлық қажеттi құжаттармен бiрге өтiнiш берiлген күннен бастап бiр ай мерзiмде, ал шағын кәсiпкерлiк субъектiлерi үшiн он күн мерзiмнен кешiктiрiлмей берiледi.";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бiрiншi абзацтағы "алты" деген сөз "тоғыз" деген сөзбен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үшіншi абзацта: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"ұзартылуы мүмкiн" деген сөздердiң алдынан ", бiрақ, бiр күнтiзбелiк жылдан асырылмай"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"жолдайды" деген сөз "ұсынады" деген сөзбен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"өтiнiш" деген сөз "өтiніштi, бiрақ, лицензияның қолданылу мерзiмi аяқталғанға дейiн 10 күннен кешiктiрмей"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16-тармақпен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Лицензия жоғалған кезде лицензиаттың телнұсқаны алуға құқығы бар. Лицензиар лицензиаттың жазбаша өтiнiшi бойынша он күн iшiнде лицензияның телнұсқасын берудi жүргiзедi. Бұл ретте лицензиат қызметтiң жекелеген түрлерiмен айналысу құқығына алым төлейдi.";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Үкіметініің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министрлiгi белгiленген тәртiппен Беларусь Республикасы, Қырғыз Республикасы, Ресей Федерациясы және Тәжiкстан Республикасының Интеграциялық комитетiн сыртқы сауда қызметiн реттеу жөнінде қазақстан тарабы қабылдайтын шаралар туралы хабардар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Жарияланған күнiнен 30 күн өткеннен кейiн күшiне енетін осы қаулының 1-тармағы 2) тармақшасынан басқасы жарияланған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