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006c" w14:textId="6500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жасыл аймағын құрудың 2002 - 2010 жылдарға арналған салалық бағдарламасын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10 қаңтар N 17.
Күші жойылды - ҚР Үкіметінің 2004.05.14. N 542 қаулысымен.</w:t>
      </w:r>
    </w:p>
    <w:p>
      <w:pPr>
        <w:spacing w:after="0"/>
        <w:ind w:left="0"/>
        <w:jc w:val="both"/>
      </w:pPr>
      <w:bookmarkStart w:name="z1" w:id="0"/>
      <w:r>
        <w:rPr>
          <w:rFonts w:ascii="Times New Roman"/>
          <w:b w:val="false"/>
          <w:i w:val="false"/>
          <w:color w:val="000000"/>
          <w:sz w:val="28"/>
        </w:rPr>
        <w:t>
      Қазақстан Республикасы Президентiнiң "Астананың гүлденуi - Қазақстанның гүлденуi" Астана қаласының әлеуметтiк-экономикалық дамуының 2005 жылға дейiнгi кезеңге арналған мемлекеттiк бағдарламасы туралы" 2001 жылғы 19 наурыздағы N 574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Қоса берілiп отырған Астана қаласының жасыл аймағын құру жөнiндегi 2002 - 2010 жылдарға арналған салалық бағдарлама (бұдан әрi - Бағдарлама) бекiтiлсiн.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Табиғи ресурстар және қоршаған ортаны қорғау министрлiгi жыл сайын: </w:t>
      </w:r>
      <w:r>
        <w:br/>
      </w:r>
      <w:r>
        <w:rPr>
          <w:rFonts w:ascii="Times New Roman"/>
          <w:b w:val="false"/>
          <w:i w:val="false"/>
          <w:color w:val="000000"/>
          <w:sz w:val="28"/>
        </w:rPr>
        <w:t xml:space="preserve">
      1) республикалық бюджеттi қалыптастыру жөнiндегi бюджеттiк тапсырысты дайындаған кезде Бағдарламаны iске асыруға арналған қаражатты көздесiн; </w:t>
      </w:r>
      <w:r>
        <w:br/>
      </w:r>
      <w:r>
        <w:rPr>
          <w:rFonts w:ascii="Times New Roman"/>
          <w:b w:val="false"/>
          <w:i w:val="false"/>
          <w:color w:val="000000"/>
          <w:sz w:val="28"/>
        </w:rPr>
        <w:t xml:space="preserve">
      2) Қазақстан Республикасының Yкiметiне Бағдарламаның iске асырылу барысы туралы 15 қаңтарға және 15 шілдеге ақпарат берiп отырсын.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2002 жылғы 10 қаңтардағы          </w:t>
      </w:r>
      <w:r>
        <w:br/>
      </w:r>
      <w:r>
        <w:rPr>
          <w:rFonts w:ascii="Times New Roman"/>
          <w:b w:val="false"/>
          <w:i w:val="false"/>
          <w:color w:val="000000"/>
          <w:sz w:val="28"/>
        </w:rPr>
        <w:t xml:space="preserve">
N 17 қаулысымен бекітілген         </w:t>
      </w:r>
    </w:p>
    <w:bookmarkStart w:name="z5" w:id="4"/>
    <w:p>
      <w:pPr>
        <w:spacing w:after="0"/>
        <w:ind w:left="0"/>
        <w:jc w:val="left"/>
      </w:pPr>
      <w:r>
        <w:rPr>
          <w:rFonts w:ascii="Times New Roman"/>
          <w:b/>
          <w:i w:val="false"/>
          <w:color w:val="000000"/>
        </w:rPr>
        <w:t xml:space="preserve"> 
  Астана қаласының жасыл аймағын құрудың 2002-2010 жылдарға </w:t>
      </w:r>
      <w:r>
        <w:br/>
      </w:r>
      <w:r>
        <w:rPr>
          <w:rFonts w:ascii="Times New Roman"/>
          <w:b/>
          <w:i w:val="false"/>
          <w:color w:val="000000"/>
        </w:rPr>
        <w:t xml:space="preserve">
арналған салалық бағдарламасы </w:t>
      </w:r>
    </w:p>
    <w:bookmarkEnd w:id="4"/>
    <w:bookmarkStart w:name="z6" w:id="5"/>
    <w:p>
      <w:pPr>
        <w:spacing w:after="0"/>
        <w:ind w:left="0"/>
        <w:jc w:val="left"/>
      </w:pPr>
      <w:r>
        <w:rPr>
          <w:rFonts w:ascii="Times New Roman"/>
          <w:b/>
          <w:i w:val="false"/>
          <w:color w:val="000000"/>
        </w:rPr>
        <w:t xml:space="preserve"> 
  1. Астана қаласының жасыл аймағын құрудың 2002-2010 жылдарға арналған салалық бағдарламасының паспорты </w:t>
      </w:r>
    </w:p>
    <w:bookmarkEnd w:id="5"/>
    <w:p>
      <w:pPr>
        <w:spacing w:after="0"/>
        <w:ind w:left="0"/>
        <w:jc w:val="both"/>
      </w:pPr>
      <w:r>
        <w:rPr>
          <w:rFonts w:ascii="Times New Roman"/>
          <w:b w:val="false"/>
          <w:i w:val="false"/>
          <w:color w:val="000000"/>
          <w:sz w:val="28"/>
        </w:rPr>
        <w:t xml:space="preserve">Бағдарламаның атауы         Астана қаласының жасыл аймағын </w:t>
      </w:r>
      <w:r>
        <w:br/>
      </w:r>
      <w:r>
        <w:rPr>
          <w:rFonts w:ascii="Times New Roman"/>
          <w:b w:val="false"/>
          <w:i w:val="false"/>
          <w:color w:val="000000"/>
          <w:sz w:val="28"/>
        </w:rPr>
        <w:t xml:space="preserve">
                            құрудың 2002 - 2010 жылдарға </w:t>
      </w:r>
      <w:r>
        <w:br/>
      </w:r>
      <w:r>
        <w:rPr>
          <w:rFonts w:ascii="Times New Roman"/>
          <w:b w:val="false"/>
          <w:i w:val="false"/>
          <w:color w:val="000000"/>
          <w:sz w:val="28"/>
        </w:rPr>
        <w:t xml:space="preserve">
                            арналған салалық бағдарламасы </w:t>
      </w:r>
    </w:p>
    <w:p>
      <w:pPr>
        <w:spacing w:after="0"/>
        <w:ind w:left="0"/>
        <w:jc w:val="both"/>
      </w:pPr>
      <w:r>
        <w:rPr>
          <w:rFonts w:ascii="Times New Roman"/>
          <w:b w:val="false"/>
          <w:i w:val="false"/>
          <w:color w:val="000000"/>
          <w:sz w:val="28"/>
        </w:rPr>
        <w:t xml:space="preserve">Бағдарламаны әзiрлеу        Астана қаласының жаңа орталығы </w:t>
      </w:r>
      <w:r>
        <w:br/>
      </w:r>
      <w:r>
        <w:rPr>
          <w:rFonts w:ascii="Times New Roman"/>
          <w:b w:val="false"/>
          <w:i w:val="false"/>
          <w:color w:val="000000"/>
          <w:sz w:val="28"/>
        </w:rPr>
        <w:t xml:space="preserve">
жөнiндегi шешiм             құрылысының барысына бақылау </w:t>
      </w:r>
      <w:r>
        <w:br/>
      </w:r>
      <w:r>
        <w:rPr>
          <w:rFonts w:ascii="Times New Roman"/>
          <w:b w:val="false"/>
          <w:i w:val="false"/>
          <w:color w:val="000000"/>
          <w:sz w:val="28"/>
        </w:rPr>
        <w:t xml:space="preserve">
                            жасау жөнiндегі мемлекеттiк </w:t>
      </w:r>
      <w:r>
        <w:br/>
      </w:r>
      <w:r>
        <w:rPr>
          <w:rFonts w:ascii="Times New Roman"/>
          <w:b w:val="false"/>
          <w:i w:val="false"/>
          <w:color w:val="000000"/>
          <w:sz w:val="28"/>
        </w:rPr>
        <w:t xml:space="preserve">
                            комиссияның 2001 жылғы 21 тамыздағы  </w:t>
      </w:r>
      <w:r>
        <w:br/>
      </w:r>
      <w:r>
        <w:rPr>
          <w:rFonts w:ascii="Times New Roman"/>
          <w:b w:val="false"/>
          <w:i w:val="false"/>
          <w:color w:val="000000"/>
          <w:sz w:val="28"/>
        </w:rPr>
        <w:t xml:space="preserve">
                            отырысының N 11-6/005-198 хаттамасы; </w:t>
      </w:r>
      <w:r>
        <w:br/>
      </w:r>
      <w:r>
        <w:rPr>
          <w:rFonts w:ascii="Times New Roman"/>
          <w:b w:val="false"/>
          <w:i w:val="false"/>
          <w:color w:val="000000"/>
          <w:sz w:val="28"/>
        </w:rPr>
        <w:t xml:space="preserve">
                            Қазақстан Республикасы Президентiнiң  </w:t>
      </w:r>
      <w:r>
        <w:br/>
      </w:r>
      <w:r>
        <w:rPr>
          <w:rFonts w:ascii="Times New Roman"/>
          <w:b w:val="false"/>
          <w:i w:val="false"/>
          <w:color w:val="000000"/>
          <w:sz w:val="28"/>
        </w:rPr>
        <w:t xml:space="preserve">
                            2001 жылғы 29 тамыздағы N 12-5/58 </w:t>
      </w:r>
      <w:r>
        <w:br/>
      </w:r>
      <w:r>
        <w:rPr>
          <w:rFonts w:ascii="Times New Roman"/>
          <w:b w:val="false"/>
          <w:i w:val="false"/>
          <w:color w:val="000000"/>
          <w:sz w:val="28"/>
        </w:rPr>
        <w:t xml:space="preserve">
                            тапсырмасы; </w:t>
      </w:r>
      <w:r>
        <w:br/>
      </w:r>
      <w:r>
        <w:rPr>
          <w:rFonts w:ascii="Times New Roman"/>
          <w:b w:val="false"/>
          <w:i w:val="false"/>
          <w:color w:val="000000"/>
          <w:sz w:val="28"/>
        </w:rPr>
        <w:t xml:space="preserve">
                            Қазақстан Республикасы Президентiнiң </w:t>
      </w:r>
      <w:r>
        <w:br/>
      </w:r>
      <w:r>
        <w:rPr>
          <w:rFonts w:ascii="Times New Roman"/>
          <w:b w:val="false"/>
          <w:i w:val="false"/>
          <w:color w:val="000000"/>
          <w:sz w:val="28"/>
        </w:rPr>
        <w:t xml:space="preserve">
                            2001 жылғы 19 наурыздағы "Астананың </w:t>
      </w:r>
      <w:r>
        <w:br/>
      </w:r>
      <w:r>
        <w:rPr>
          <w:rFonts w:ascii="Times New Roman"/>
          <w:b w:val="false"/>
          <w:i w:val="false"/>
          <w:color w:val="000000"/>
          <w:sz w:val="28"/>
        </w:rPr>
        <w:t xml:space="preserve">
                            гүлденуi - Қазақстанның гүлденуi" </w:t>
      </w:r>
      <w:r>
        <w:br/>
      </w:r>
      <w:r>
        <w:rPr>
          <w:rFonts w:ascii="Times New Roman"/>
          <w:b w:val="false"/>
          <w:i w:val="false"/>
          <w:color w:val="000000"/>
          <w:sz w:val="28"/>
        </w:rPr>
        <w:t xml:space="preserve">
                            Астана қаласын әлеуметтiк-экономикалық  </w:t>
      </w:r>
      <w:r>
        <w:br/>
      </w:r>
      <w:r>
        <w:rPr>
          <w:rFonts w:ascii="Times New Roman"/>
          <w:b w:val="false"/>
          <w:i w:val="false"/>
          <w:color w:val="000000"/>
          <w:sz w:val="28"/>
        </w:rPr>
        <w:t xml:space="preserve">
                            дамытудың 2005 жылға дейiнгi кезеңге </w:t>
      </w:r>
      <w:r>
        <w:br/>
      </w:r>
      <w:r>
        <w:rPr>
          <w:rFonts w:ascii="Times New Roman"/>
          <w:b w:val="false"/>
          <w:i w:val="false"/>
          <w:color w:val="000000"/>
          <w:sz w:val="28"/>
        </w:rPr>
        <w:t xml:space="preserve">
                            арналған мемлекеттiк бағдарламасы </w:t>
      </w:r>
      <w:r>
        <w:br/>
      </w:r>
      <w:r>
        <w:rPr>
          <w:rFonts w:ascii="Times New Roman"/>
          <w:b w:val="false"/>
          <w:i w:val="false"/>
          <w:color w:val="000000"/>
          <w:sz w:val="28"/>
        </w:rPr>
        <w:t>
                            туралы" N 574  </w:t>
      </w:r>
      <w:r>
        <w:rPr>
          <w:rFonts w:ascii="Times New Roman"/>
          <w:b w:val="false"/>
          <w:i w:val="false"/>
          <w:color w:val="000000"/>
          <w:sz w:val="28"/>
        </w:rPr>
        <w:t xml:space="preserve">Жарлығы </w:t>
      </w:r>
    </w:p>
    <w:p>
      <w:pPr>
        <w:spacing w:after="0"/>
        <w:ind w:left="0"/>
        <w:jc w:val="both"/>
      </w:pPr>
      <w:r>
        <w:rPr>
          <w:rFonts w:ascii="Times New Roman"/>
          <w:b w:val="false"/>
          <w:i w:val="false"/>
          <w:color w:val="000000"/>
          <w:sz w:val="28"/>
        </w:rPr>
        <w:t xml:space="preserve">Бағдарламаның негiзгi       Қазақстан Республикасының </w:t>
      </w:r>
      <w:r>
        <w:br/>
      </w:r>
      <w:r>
        <w:rPr>
          <w:rFonts w:ascii="Times New Roman"/>
          <w:b w:val="false"/>
          <w:i w:val="false"/>
          <w:color w:val="000000"/>
          <w:sz w:val="28"/>
        </w:rPr>
        <w:t xml:space="preserve">
әзiрлеушiсi                 Табиғи ресурстар және қоршаған </w:t>
      </w:r>
      <w:r>
        <w:br/>
      </w:r>
      <w:r>
        <w:rPr>
          <w:rFonts w:ascii="Times New Roman"/>
          <w:b w:val="false"/>
          <w:i w:val="false"/>
          <w:color w:val="000000"/>
          <w:sz w:val="28"/>
        </w:rPr>
        <w:t xml:space="preserve">
                            ортаны қорғау министрлiгi </w:t>
      </w:r>
    </w:p>
    <w:p>
      <w:pPr>
        <w:spacing w:after="0"/>
        <w:ind w:left="0"/>
        <w:jc w:val="both"/>
      </w:pPr>
      <w:r>
        <w:rPr>
          <w:rFonts w:ascii="Times New Roman"/>
          <w:b w:val="false"/>
          <w:i w:val="false"/>
          <w:color w:val="000000"/>
          <w:sz w:val="28"/>
        </w:rPr>
        <w:t xml:space="preserve">Бағдарламаның мақсаты мен   Астана қаласының айналасынан </w:t>
      </w:r>
      <w:r>
        <w:br/>
      </w:r>
      <w:r>
        <w:rPr>
          <w:rFonts w:ascii="Times New Roman"/>
          <w:b w:val="false"/>
          <w:i w:val="false"/>
          <w:color w:val="000000"/>
          <w:sz w:val="28"/>
        </w:rPr>
        <w:t xml:space="preserve">
мiндеттерi                  25 мың га алқапқа қолайсыз </w:t>
      </w:r>
      <w:r>
        <w:br/>
      </w:r>
      <w:r>
        <w:rPr>
          <w:rFonts w:ascii="Times New Roman"/>
          <w:b w:val="false"/>
          <w:i w:val="false"/>
          <w:color w:val="000000"/>
          <w:sz w:val="28"/>
        </w:rPr>
        <w:t xml:space="preserve">
                            климаттық жағдайларды жұмсартуды, </w:t>
      </w:r>
      <w:r>
        <w:br/>
      </w:r>
      <w:r>
        <w:rPr>
          <w:rFonts w:ascii="Times New Roman"/>
          <w:b w:val="false"/>
          <w:i w:val="false"/>
          <w:color w:val="000000"/>
          <w:sz w:val="28"/>
        </w:rPr>
        <w:t xml:space="preserve">
                            халықтың тұрмысы мен демалысының жайлы </w:t>
      </w:r>
      <w:r>
        <w:br/>
      </w:r>
      <w:r>
        <w:rPr>
          <w:rFonts w:ascii="Times New Roman"/>
          <w:b w:val="false"/>
          <w:i w:val="false"/>
          <w:color w:val="000000"/>
          <w:sz w:val="28"/>
        </w:rPr>
        <w:t xml:space="preserve">
                            болуын қамтамасыз ететiн орман </w:t>
      </w:r>
      <w:r>
        <w:br/>
      </w:r>
      <w:r>
        <w:rPr>
          <w:rFonts w:ascii="Times New Roman"/>
          <w:b w:val="false"/>
          <w:i w:val="false"/>
          <w:color w:val="000000"/>
          <w:sz w:val="28"/>
        </w:rPr>
        <w:t xml:space="preserve">
                            көшеттерiн отырғызу </w:t>
      </w:r>
    </w:p>
    <w:p>
      <w:pPr>
        <w:spacing w:after="0"/>
        <w:ind w:left="0"/>
        <w:jc w:val="both"/>
      </w:pPr>
      <w:r>
        <w:rPr>
          <w:rFonts w:ascii="Times New Roman"/>
          <w:b w:val="false"/>
          <w:i w:val="false"/>
          <w:color w:val="000000"/>
          <w:sz w:val="28"/>
        </w:rPr>
        <w:t xml:space="preserve">Негiзгi көрсеткiштер        16 мың га алқапта жобалау-iздестiру  </w:t>
      </w:r>
      <w:r>
        <w:br/>
      </w:r>
      <w:r>
        <w:rPr>
          <w:rFonts w:ascii="Times New Roman"/>
          <w:b w:val="false"/>
          <w:i w:val="false"/>
          <w:color w:val="000000"/>
          <w:sz w:val="28"/>
        </w:rPr>
        <w:t xml:space="preserve">
                            жұмыстарын жүргізу 10,4 мың га алқапта  </w:t>
      </w:r>
      <w:r>
        <w:br/>
      </w:r>
      <w:r>
        <w:rPr>
          <w:rFonts w:ascii="Times New Roman"/>
          <w:b w:val="false"/>
          <w:i w:val="false"/>
          <w:color w:val="000000"/>
          <w:sz w:val="28"/>
        </w:rPr>
        <w:t xml:space="preserve">
                            жаңадан орман көшеттерiн отырғызу және </w:t>
      </w:r>
      <w:r>
        <w:br/>
      </w:r>
      <w:r>
        <w:rPr>
          <w:rFonts w:ascii="Times New Roman"/>
          <w:b w:val="false"/>
          <w:i w:val="false"/>
          <w:color w:val="000000"/>
          <w:sz w:val="28"/>
        </w:rPr>
        <w:t xml:space="preserve">
                            бұрыннан барларын қайта орналастыру  </w:t>
      </w:r>
      <w:r>
        <w:br/>
      </w:r>
      <w:r>
        <w:rPr>
          <w:rFonts w:ascii="Times New Roman"/>
          <w:b w:val="false"/>
          <w:i w:val="false"/>
          <w:color w:val="000000"/>
          <w:sz w:val="28"/>
        </w:rPr>
        <w:t xml:space="preserve">
                            жобаларын әзiрлеу; </w:t>
      </w:r>
      <w:r>
        <w:br/>
      </w:r>
      <w:r>
        <w:rPr>
          <w:rFonts w:ascii="Times New Roman"/>
          <w:b w:val="false"/>
          <w:i w:val="false"/>
          <w:color w:val="000000"/>
          <w:sz w:val="28"/>
        </w:rPr>
        <w:t xml:space="preserve">
                            8,1 мың га алқапта жасыл аймақтың </w:t>
      </w:r>
      <w:r>
        <w:br/>
      </w:r>
      <w:r>
        <w:rPr>
          <w:rFonts w:ascii="Times New Roman"/>
          <w:b w:val="false"/>
          <w:i w:val="false"/>
          <w:color w:val="000000"/>
          <w:sz w:val="28"/>
        </w:rPr>
        <w:t xml:space="preserve">
                            орман көшеттерi үшiн жер </w:t>
      </w:r>
      <w:r>
        <w:br/>
      </w:r>
      <w:r>
        <w:rPr>
          <w:rFonts w:ascii="Times New Roman"/>
          <w:b w:val="false"/>
          <w:i w:val="false"/>
          <w:color w:val="000000"/>
          <w:sz w:val="28"/>
        </w:rPr>
        <w:t xml:space="preserve">
                            телiмдерiн бөлiп беру; </w:t>
      </w:r>
      <w:r>
        <w:br/>
      </w:r>
      <w:r>
        <w:rPr>
          <w:rFonts w:ascii="Times New Roman"/>
          <w:b w:val="false"/>
          <w:i w:val="false"/>
          <w:color w:val="000000"/>
          <w:sz w:val="28"/>
        </w:rPr>
        <w:t xml:space="preserve">
                            16,8 мың га алқапта топырақты әзiрлеу; </w:t>
      </w:r>
      <w:r>
        <w:br/>
      </w:r>
      <w:r>
        <w:rPr>
          <w:rFonts w:ascii="Times New Roman"/>
          <w:b w:val="false"/>
          <w:i w:val="false"/>
          <w:color w:val="000000"/>
          <w:sz w:val="28"/>
        </w:rPr>
        <w:t xml:space="preserve">
                            көшеттiк салу мен 40 млн. дана екпе </w:t>
      </w:r>
      <w:r>
        <w:br/>
      </w:r>
      <w:r>
        <w:rPr>
          <w:rFonts w:ascii="Times New Roman"/>
          <w:b w:val="false"/>
          <w:i w:val="false"/>
          <w:color w:val="000000"/>
          <w:sz w:val="28"/>
        </w:rPr>
        <w:t xml:space="preserve">
                            көшеттер мен тiкпе көшеттер </w:t>
      </w:r>
      <w:r>
        <w:br/>
      </w:r>
      <w:r>
        <w:rPr>
          <w:rFonts w:ascii="Times New Roman"/>
          <w:b w:val="false"/>
          <w:i w:val="false"/>
          <w:color w:val="000000"/>
          <w:sz w:val="28"/>
        </w:rPr>
        <w:t xml:space="preserve">
                            отырғызу материалдарын өсiрiп шығару; </w:t>
      </w:r>
      <w:r>
        <w:br/>
      </w:r>
      <w:r>
        <w:rPr>
          <w:rFonts w:ascii="Times New Roman"/>
          <w:b w:val="false"/>
          <w:i w:val="false"/>
          <w:color w:val="000000"/>
          <w:sz w:val="28"/>
        </w:rPr>
        <w:t xml:space="preserve">
                            25 мың га алқапқа орман көшеттерiн </w:t>
      </w:r>
      <w:r>
        <w:br/>
      </w:r>
      <w:r>
        <w:rPr>
          <w:rFonts w:ascii="Times New Roman"/>
          <w:b w:val="false"/>
          <w:i w:val="false"/>
          <w:color w:val="000000"/>
          <w:sz w:val="28"/>
        </w:rPr>
        <w:t xml:space="preserve">
                            отырғызу, соның iшiнде 20,3 мың га </w:t>
      </w:r>
      <w:r>
        <w:br/>
      </w:r>
      <w:r>
        <w:rPr>
          <w:rFonts w:ascii="Times New Roman"/>
          <w:b w:val="false"/>
          <w:i w:val="false"/>
          <w:color w:val="000000"/>
          <w:sz w:val="28"/>
        </w:rPr>
        <w:t xml:space="preserve">
                            алқапқа жаңа көшеттер отырғызу </w:t>
      </w:r>
      <w:r>
        <w:br/>
      </w:r>
      <w:r>
        <w:rPr>
          <w:rFonts w:ascii="Times New Roman"/>
          <w:b w:val="false"/>
          <w:i w:val="false"/>
          <w:color w:val="000000"/>
          <w:sz w:val="28"/>
        </w:rPr>
        <w:t xml:space="preserve">
                            және 4,7 мың га алқапқа бұрыннан </w:t>
      </w:r>
      <w:r>
        <w:br/>
      </w:r>
      <w:r>
        <w:rPr>
          <w:rFonts w:ascii="Times New Roman"/>
          <w:b w:val="false"/>
          <w:i w:val="false"/>
          <w:color w:val="000000"/>
          <w:sz w:val="28"/>
        </w:rPr>
        <w:t xml:space="preserve">
                            барларын орналастыру; </w:t>
      </w:r>
      <w:r>
        <w:br/>
      </w:r>
      <w:r>
        <w:rPr>
          <w:rFonts w:ascii="Times New Roman"/>
          <w:b w:val="false"/>
          <w:i w:val="false"/>
          <w:color w:val="000000"/>
          <w:sz w:val="28"/>
        </w:rPr>
        <w:t xml:space="preserve">
                            25 мың га алқаптағы орман ағаштарын </w:t>
      </w:r>
      <w:r>
        <w:br/>
      </w:r>
      <w:r>
        <w:rPr>
          <w:rFonts w:ascii="Times New Roman"/>
          <w:b w:val="false"/>
          <w:i w:val="false"/>
          <w:color w:val="000000"/>
          <w:sz w:val="28"/>
        </w:rPr>
        <w:t xml:space="preserve">
                            күтiп-баптау; </w:t>
      </w:r>
      <w:r>
        <w:br/>
      </w:r>
      <w:r>
        <w:rPr>
          <w:rFonts w:ascii="Times New Roman"/>
          <w:b w:val="false"/>
          <w:i w:val="false"/>
          <w:color w:val="000000"/>
          <w:sz w:val="28"/>
        </w:rPr>
        <w:t xml:space="preserve">
                            қала шегiндегi 14,6 мың га орман </w:t>
      </w:r>
      <w:r>
        <w:br/>
      </w:r>
      <w:r>
        <w:rPr>
          <w:rFonts w:ascii="Times New Roman"/>
          <w:b w:val="false"/>
          <w:i w:val="false"/>
          <w:color w:val="000000"/>
          <w:sz w:val="28"/>
        </w:rPr>
        <w:t xml:space="preserve">
                            ағаштарын беру </w:t>
      </w:r>
    </w:p>
    <w:p>
      <w:pPr>
        <w:spacing w:after="0"/>
        <w:ind w:left="0"/>
        <w:jc w:val="both"/>
      </w:pPr>
      <w:r>
        <w:rPr>
          <w:rFonts w:ascii="Times New Roman"/>
          <w:b w:val="false"/>
          <w:i w:val="false"/>
          <w:color w:val="000000"/>
          <w:sz w:val="28"/>
        </w:rPr>
        <w:t xml:space="preserve">Бағдарламаны iске асыру </w:t>
      </w:r>
      <w:r>
        <w:br/>
      </w:r>
      <w:r>
        <w:rPr>
          <w:rFonts w:ascii="Times New Roman"/>
          <w:b w:val="false"/>
          <w:i w:val="false"/>
          <w:color w:val="000000"/>
          <w:sz w:val="28"/>
        </w:rPr>
        <w:t xml:space="preserve">
мерзiмдерi                  2002 - 2010 жылдар </w:t>
      </w:r>
    </w:p>
    <w:p>
      <w:pPr>
        <w:spacing w:after="0"/>
        <w:ind w:left="0"/>
        <w:jc w:val="both"/>
      </w:pPr>
      <w:r>
        <w:rPr>
          <w:rFonts w:ascii="Times New Roman"/>
          <w:b w:val="false"/>
          <w:i w:val="false"/>
          <w:color w:val="000000"/>
          <w:sz w:val="28"/>
        </w:rPr>
        <w:t xml:space="preserve">Бағдарламаның               Қазақстан Республикасының Табиғи </w:t>
      </w:r>
      <w:r>
        <w:br/>
      </w:r>
      <w:r>
        <w:rPr>
          <w:rFonts w:ascii="Times New Roman"/>
          <w:b w:val="false"/>
          <w:i w:val="false"/>
          <w:color w:val="000000"/>
          <w:sz w:val="28"/>
        </w:rPr>
        <w:t xml:space="preserve">
орындаушылары               ресурстар және қоршаған ортаны </w:t>
      </w:r>
      <w:r>
        <w:br/>
      </w:r>
      <w:r>
        <w:rPr>
          <w:rFonts w:ascii="Times New Roman"/>
          <w:b w:val="false"/>
          <w:i w:val="false"/>
          <w:color w:val="000000"/>
          <w:sz w:val="28"/>
        </w:rPr>
        <w:t xml:space="preserve">
                            қорғау министрлiгiнiң Орман, </w:t>
      </w:r>
      <w:r>
        <w:br/>
      </w:r>
      <w:r>
        <w:rPr>
          <w:rFonts w:ascii="Times New Roman"/>
          <w:b w:val="false"/>
          <w:i w:val="false"/>
          <w:color w:val="000000"/>
          <w:sz w:val="28"/>
        </w:rPr>
        <w:t xml:space="preserve">
                            балық және аңшылық шаруашылығы </w:t>
      </w:r>
      <w:r>
        <w:br/>
      </w:r>
      <w:r>
        <w:rPr>
          <w:rFonts w:ascii="Times New Roman"/>
          <w:b w:val="false"/>
          <w:i w:val="false"/>
          <w:color w:val="000000"/>
          <w:sz w:val="28"/>
        </w:rPr>
        <w:t xml:space="preserve">
                            комитетi, Ақмола облысының және </w:t>
      </w:r>
      <w:r>
        <w:br/>
      </w:r>
      <w:r>
        <w:rPr>
          <w:rFonts w:ascii="Times New Roman"/>
          <w:b w:val="false"/>
          <w:i w:val="false"/>
          <w:color w:val="000000"/>
          <w:sz w:val="28"/>
        </w:rPr>
        <w:t xml:space="preserve">
                            Астана қаласының әкiмдерi </w:t>
      </w:r>
    </w:p>
    <w:p>
      <w:pPr>
        <w:spacing w:after="0"/>
        <w:ind w:left="0"/>
        <w:jc w:val="both"/>
      </w:pPr>
      <w:r>
        <w:rPr>
          <w:rFonts w:ascii="Times New Roman"/>
          <w:b w:val="false"/>
          <w:i w:val="false"/>
          <w:color w:val="000000"/>
          <w:sz w:val="28"/>
        </w:rPr>
        <w:t xml:space="preserve">Қаржыландыру көздерi        Республикалық және жергiлiктi </w:t>
      </w:r>
      <w:r>
        <w:br/>
      </w:r>
      <w:r>
        <w:rPr>
          <w:rFonts w:ascii="Times New Roman"/>
          <w:b w:val="false"/>
          <w:i w:val="false"/>
          <w:color w:val="000000"/>
          <w:sz w:val="28"/>
        </w:rPr>
        <w:t xml:space="preserve">
                            бюджеттер </w:t>
      </w:r>
    </w:p>
    <w:p>
      <w:pPr>
        <w:spacing w:after="0"/>
        <w:ind w:left="0"/>
        <w:jc w:val="both"/>
      </w:pPr>
      <w:r>
        <w:rPr>
          <w:rFonts w:ascii="Times New Roman"/>
          <w:b w:val="false"/>
          <w:i w:val="false"/>
          <w:color w:val="000000"/>
          <w:sz w:val="28"/>
        </w:rPr>
        <w:t xml:space="preserve">Бағдарламаның күтiлiп       Қолайсыз табиғи факторларды </w:t>
      </w:r>
      <w:r>
        <w:br/>
      </w:r>
      <w:r>
        <w:rPr>
          <w:rFonts w:ascii="Times New Roman"/>
          <w:b w:val="false"/>
          <w:i w:val="false"/>
          <w:color w:val="000000"/>
          <w:sz w:val="28"/>
        </w:rPr>
        <w:t xml:space="preserve">
отырған түпкi нәтижелерi    жұмсарту, экологияны, қала </w:t>
      </w:r>
      <w:r>
        <w:br/>
      </w:r>
      <w:r>
        <w:rPr>
          <w:rFonts w:ascii="Times New Roman"/>
          <w:b w:val="false"/>
          <w:i w:val="false"/>
          <w:color w:val="000000"/>
          <w:sz w:val="28"/>
        </w:rPr>
        <w:t xml:space="preserve">
                            аумағының микроклиматын жақсарту және  </w:t>
      </w:r>
      <w:r>
        <w:br/>
      </w:r>
      <w:r>
        <w:rPr>
          <w:rFonts w:ascii="Times New Roman"/>
          <w:b w:val="false"/>
          <w:i w:val="false"/>
          <w:color w:val="000000"/>
          <w:sz w:val="28"/>
        </w:rPr>
        <w:t xml:space="preserve">
                            халықтың кеңейтілген демалыс аймағын </w:t>
      </w:r>
      <w:r>
        <w:br/>
      </w: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Бағдарламаның іске          Астана қаласының жаңа орталығы </w:t>
      </w:r>
      <w:r>
        <w:br/>
      </w:r>
      <w:r>
        <w:rPr>
          <w:rFonts w:ascii="Times New Roman"/>
          <w:b w:val="false"/>
          <w:i w:val="false"/>
          <w:color w:val="000000"/>
          <w:sz w:val="28"/>
        </w:rPr>
        <w:t xml:space="preserve">
асырылуын бақылауды         құрылысының барысына бақылау жасау </w:t>
      </w:r>
      <w:r>
        <w:br/>
      </w:r>
      <w:r>
        <w:rPr>
          <w:rFonts w:ascii="Times New Roman"/>
          <w:b w:val="false"/>
          <w:i w:val="false"/>
          <w:color w:val="000000"/>
          <w:sz w:val="28"/>
        </w:rPr>
        <w:t xml:space="preserve">
                            жөніндегі мемлекеттік комиссия жүзеге </w:t>
      </w:r>
      <w:r>
        <w:br/>
      </w:r>
      <w:r>
        <w:rPr>
          <w:rFonts w:ascii="Times New Roman"/>
          <w:b w:val="false"/>
          <w:i w:val="false"/>
          <w:color w:val="000000"/>
          <w:sz w:val="28"/>
        </w:rPr>
        <w:t xml:space="preserve">
                            асырады </w:t>
      </w:r>
    </w:p>
    <w:bookmarkStart w:name="z7" w:id="6"/>
    <w:p>
      <w:pPr>
        <w:spacing w:after="0"/>
        <w:ind w:left="0"/>
        <w:jc w:val="left"/>
      </w:pPr>
      <w:r>
        <w:rPr>
          <w:rFonts w:ascii="Times New Roman"/>
          <w:b/>
          <w:i w:val="false"/>
          <w:color w:val="000000"/>
        </w:rPr>
        <w:t xml:space="preserve"> 
  2. Кiрiспе </w:t>
      </w:r>
    </w:p>
    <w:bookmarkEnd w:id="6"/>
    <w:p>
      <w:pPr>
        <w:spacing w:after="0"/>
        <w:ind w:left="0"/>
        <w:jc w:val="both"/>
      </w:pPr>
      <w:r>
        <w:rPr>
          <w:rFonts w:ascii="Times New Roman"/>
          <w:b w:val="false"/>
          <w:i w:val="false"/>
          <w:color w:val="000000"/>
          <w:sz w:val="28"/>
        </w:rPr>
        <w:t xml:space="preserve">      Астана қаласы орналасқан аудан өзiнiң күрт континентальды климатымен сипатталады. Астананың айналасына жасыл алап орнату белгілi бiр шамада қолайсыз климаттық факторды бәсеңсітуге, шаңды боранның, қарлы борасынның керi әсерiн азайтуға, неғұрлым тартымды ландшафт құруға, халықтың демалысы үшiн қолайлы жағдайлар жасауды арттыруға мүмкiндiк бередi.  </w:t>
      </w:r>
      <w:r>
        <w:br/>
      </w:r>
      <w:r>
        <w:rPr>
          <w:rFonts w:ascii="Times New Roman"/>
          <w:b w:val="false"/>
          <w:i w:val="false"/>
          <w:color w:val="000000"/>
          <w:sz w:val="28"/>
        </w:rPr>
        <w:t xml:space="preserve">
      Астана қаласының жасыл аймағын құрудың салалық бағдарламасын Қазақстан Республикасының Табиғи ресурстар және қоршаған ортаны қорғау министрлiгi Астана қаласының жаңа орталығы құрылысының барысына бақылау жасау жөнiндегi мемлекеттiк комиссияның тапсыруы бойынша әзiрледi. Комиссияның отырысында (2001 жылғы 21 тамыздағы N 11-6/005-198 хаттама) Бағдарламаның негiзгi ережелерi мен өлшемдерi қаралды және ол кейiннен Мемлекет басшысы тарапынан қолдау тапты (2001 жылғы 29 тамыздағы N 12-5/58 тапсырма).  </w:t>
      </w:r>
      <w:r>
        <w:br/>
      </w:r>
      <w:r>
        <w:rPr>
          <w:rFonts w:ascii="Times New Roman"/>
          <w:b w:val="false"/>
          <w:i w:val="false"/>
          <w:color w:val="000000"/>
          <w:sz w:val="28"/>
        </w:rPr>
        <w:t>
      Бағдарламаны әзiрлеу Қазақстан Республикасы Президентiнiң 2001 жылғы 19 наурыздағы "Астананың гүлденуi - Қазақстанның гүлденуi" Астана қаласын әлеуметтiк-экономикалық дамытудың 2005 жылға дейiнгi кезеңге арналған мемлекеттiк бағдарламасы туралы" N 574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жүзеге асырылды.  </w:t>
      </w:r>
    </w:p>
    <w:bookmarkStart w:name="z8" w:id="7"/>
    <w:p>
      <w:pPr>
        <w:spacing w:after="0"/>
        <w:ind w:left="0"/>
        <w:jc w:val="left"/>
      </w:pPr>
      <w:r>
        <w:rPr>
          <w:rFonts w:ascii="Times New Roman"/>
          <w:b/>
          <w:i w:val="false"/>
          <w:color w:val="000000"/>
        </w:rPr>
        <w:t xml:space="preserve"> 
  3. Проблеманың қазiргi жай-күйiн талдау  </w:t>
      </w:r>
    </w:p>
    <w:bookmarkEnd w:id="7"/>
    <w:p>
      <w:pPr>
        <w:spacing w:after="0"/>
        <w:ind w:left="0"/>
        <w:jc w:val="both"/>
      </w:pPr>
      <w:r>
        <w:rPr>
          <w:rFonts w:ascii="Times New Roman"/>
          <w:b w:val="false"/>
          <w:i w:val="false"/>
          <w:color w:val="000000"/>
          <w:sz w:val="28"/>
        </w:rPr>
        <w:t xml:space="preserve">      Астана қаласының орналасқан ауданы климаты күрт континентальды болып келетiн қара-қоңыр топырақтағы құрғақ бетегелi-селеулi аймақшаға жатады. </w:t>
      </w:r>
      <w:r>
        <w:br/>
      </w:r>
      <w:r>
        <w:rPr>
          <w:rFonts w:ascii="Times New Roman"/>
          <w:b w:val="false"/>
          <w:i w:val="false"/>
          <w:color w:val="000000"/>
          <w:sz w:val="28"/>
        </w:rPr>
        <w:t xml:space="preserve">
      Ауаның орташа жылдық температурасы 1,4 </w:t>
      </w:r>
      <w:r>
        <w:rPr>
          <w:rFonts w:ascii="Times New Roman"/>
          <w:b w:val="false"/>
          <w:i w:val="false"/>
          <w:color w:val="000000"/>
          <w:vertAlign w:val="superscript"/>
        </w:rPr>
        <w:t xml:space="preserve">о </w:t>
      </w:r>
      <w:r>
        <w:rPr>
          <w:rFonts w:ascii="Times New Roman"/>
          <w:b w:val="false"/>
          <w:i w:val="false"/>
          <w:color w:val="000000"/>
          <w:sz w:val="28"/>
        </w:rPr>
        <w:t xml:space="preserve"> жылуды құрайды. Ауа   температурасының жылдық амплитудасы 91 </w:t>
      </w:r>
      <w:r>
        <w:rPr>
          <w:rFonts w:ascii="Times New Roman"/>
          <w:b w:val="false"/>
          <w:i w:val="false"/>
          <w:color w:val="000000"/>
          <w:vertAlign w:val="superscript"/>
        </w:rPr>
        <w:t xml:space="preserve">о </w:t>
      </w:r>
      <w:r>
        <w:rPr>
          <w:rFonts w:ascii="Times New Roman"/>
          <w:b w:val="false"/>
          <w:i w:val="false"/>
          <w:color w:val="000000"/>
          <w:sz w:val="28"/>
        </w:rPr>
        <w:t xml:space="preserve">С құрайды. Ауаның абсолюттi  максимумы шiлде айына сай келедi және нөлден жоғары 42 </w:t>
      </w:r>
      <w:r>
        <w:rPr>
          <w:rFonts w:ascii="Times New Roman"/>
          <w:b w:val="false"/>
          <w:i w:val="false"/>
          <w:color w:val="000000"/>
          <w:vertAlign w:val="superscript"/>
        </w:rPr>
        <w:t xml:space="preserve">о </w:t>
      </w:r>
      <w:r>
        <w:rPr>
          <w:rFonts w:ascii="Times New Roman"/>
          <w:b w:val="false"/>
          <w:i w:val="false"/>
          <w:color w:val="000000"/>
          <w:sz w:val="28"/>
        </w:rPr>
        <w:t xml:space="preserve"> дейiн жетедi. Абсолюттi минимум - қаңтар айында және нөлден төмен 49 </w:t>
      </w:r>
      <w:r>
        <w:rPr>
          <w:rFonts w:ascii="Times New Roman"/>
          <w:b w:val="false"/>
          <w:i w:val="false"/>
          <w:color w:val="000000"/>
          <w:vertAlign w:val="superscript"/>
        </w:rPr>
        <w:t xml:space="preserve">о </w:t>
      </w:r>
      <w:r>
        <w:rPr>
          <w:rFonts w:ascii="Times New Roman"/>
          <w:b w:val="false"/>
          <w:i w:val="false"/>
          <w:color w:val="000000"/>
          <w:sz w:val="28"/>
        </w:rPr>
        <w:t xml:space="preserve"> жетедi. Қысқы кезеңнiң ұзақтығы 5-6 айды құрайды. </w:t>
      </w:r>
      <w:r>
        <w:br/>
      </w:r>
      <w:r>
        <w:rPr>
          <w:rFonts w:ascii="Times New Roman"/>
          <w:b w:val="false"/>
          <w:i w:val="false"/>
          <w:color w:val="000000"/>
          <w:sz w:val="28"/>
        </w:rPr>
        <w:t xml:space="preserve">
      Ауданның климаттық ерекшелiгi оның жауын-шашынмен жеткiлiксiз қамтамасыз етiлуi және мұның жыл маусымдары бойынша бiрдей тепе-тең бөлiнiстi еместiгi болып табылады. Жауын-шашынның орташа жылдық сомасы 302 мм тең, мұның iшінен температурасы 10 </w:t>
      </w:r>
      <w:r>
        <w:rPr>
          <w:rFonts w:ascii="Times New Roman"/>
          <w:b w:val="false"/>
          <w:i w:val="false"/>
          <w:color w:val="000000"/>
          <w:vertAlign w:val="superscript"/>
        </w:rPr>
        <w:t xml:space="preserve">о </w:t>
      </w:r>
      <w:r>
        <w:rPr>
          <w:rFonts w:ascii="Times New Roman"/>
          <w:b w:val="false"/>
          <w:i w:val="false"/>
          <w:color w:val="000000"/>
          <w:sz w:val="28"/>
        </w:rPr>
        <w:t xml:space="preserve"> болатын кезеңге келетiнi - 150 мм. Қар көп жауған және жаңбырлы болған жылдары жауын-шашынның саны 432 мм жетедi, құрғақшылықты жылдары 230 мм дейiн кемидi. </w:t>
      </w:r>
      <w:r>
        <w:br/>
      </w:r>
      <w:r>
        <w:rPr>
          <w:rFonts w:ascii="Times New Roman"/>
          <w:b w:val="false"/>
          <w:i w:val="false"/>
          <w:color w:val="000000"/>
          <w:sz w:val="28"/>
        </w:rPr>
        <w:t xml:space="preserve">
      Ылғалмен қамтамасыз етiлуi бойынша аудан ылғалдануы жеткiлiксiз аймаққа жатады. </w:t>
      </w:r>
      <w:r>
        <w:br/>
      </w:r>
      <w:r>
        <w:rPr>
          <w:rFonts w:ascii="Times New Roman"/>
          <w:b w:val="false"/>
          <w:i w:val="false"/>
          <w:color w:val="000000"/>
          <w:sz w:val="28"/>
        </w:rPr>
        <w:t xml:space="preserve">
      Желдiң күштiлiгi ерекше көзге түседi. Жылдың суық мезгiлiнде оңтүстiк-батыс бағытынан ұдайы жел тұрады, жыл iшiнде күштi жел соққан (15 м/сек) күндердiң саны 29 күндi құрайды, ол ай сайын 2-3 күнде қайталанып тұрады. Жылы мезгiлде құрғақ ауада жел тұрған кезде шаңды борандар байқалады, олардың жыл iшiндегi саны 10-нан 20-ға дейiн құбылып тұрады, кейбiр құрғақшылықты жылдары 50-ге дейiн жетедi. </w:t>
      </w:r>
      <w:r>
        <w:br/>
      </w:r>
      <w:r>
        <w:rPr>
          <w:rFonts w:ascii="Times New Roman"/>
          <w:b w:val="false"/>
          <w:i w:val="false"/>
          <w:color w:val="000000"/>
          <w:sz w:val="28"/>
        </w:rPr>
        <w:t xml:space="preserve">
      Көктем күннiң тез жылынуымен сипатталады. Ауаның тұрақты температурасы 5 о асатын жылы кезеңнiң тууы сәуiр айының соңғы онкүндiгiне сәйкес келедi және ол 167 күнге созылады. Топырақ қабатының жұмсаратын күнi (орман отырғызу өндiрiсi үшiн қолайлы болатын) 24 сәуiрде туады. Көктеу кезеңi (өсiмдiктердiң өсуi мен дамуының кезеңi) орташа тәулiктiк температураның 10 </w:t>
      </w:r>
      <w:r>
        <w:rPr>
          <w:rFonts w:ascii="Times New Roman"/>
          <w:b w:val="false"/>
          <w:i w:val="false"/>
          <w:color w:val="000000"/>
          <w:vertAlign w:val="superscript"/>
        </w:rPr>
        <w:t xml:space="preserve">о </w:t>
      </w:r>
      <w:r>
        <w:rPr>
          <w:rFonts w:ascii="Times New Roman"/>
          <w:b w:val="false"/>
          <w:i w:val="false"/>
          <w:color w:val="000000"/>
          <w:sz w:val="28"/>
        </w:rPr>
        <w:t xml:space="preserve"> асқан кезеңiмен сипатталып, мамыр айының алғашқы күндерiнде туады. Осыны ескеретiн болсақ, орман отырғызу жұмыстарын жүргiзу үшiн неғұрлым қолайлы мерзiм - сәуiрдiң 24-i мен мамырдың 5-i аралығы. Көктеу кезеңi қыркүйектiң аяғында аяқталады. </w:t>
      </w:r>
      <w:r>
        <w:br/>
      </w:r>
      <w:r>
        <w:rPr>
          <w:rFonts w:ascii="Times New Roman"/>
          <w:b w:val="false"/>
          <w:i w:val="false"/>
          <w:color w:val="000000"/>
          <w:sz w:val="28"/>
        </w:rPr>
        <w:t xml:space="preserve">
      Сөйтiп, климаттың аса маңызды сипаты күрт континентальдығы болып табылады, ол қатты қыстың ыстық жазбен кереғар ауысуынан және атмосфералық жауын-шашын санының аздығынан көрiнедi. Жауын-шашын режимiнiң ерекшелiктерi жазғы аңызақпен ұштасқанда, мiндеттi түрде топырақта ылғал жинау жөнiндегi шараларды жүргiзудi, сондай-ақ жасанды суландыруды талап етедi.  </w:t>
      </w:r>
      <w:r>
        <w:br/>
      </w:r>
      <w:r>
        <w:rPr>
          <w:rFonts w:ascii="Times New Roman"/>
          <w:b w:val="false"/>
          <w:i w:val="false"/>
          <w:color w:val="000000"/>
          <w:sz w:val="28"/>
        </w:rPr>
        <w:t xml:space="preserve">
      Астана қаласы айналасының жер бедерi топырақтағы суды қашыртып ағызудың әлсiздiгi немесе оның жоқтығы себепшi болып, батпақтану мен қайтадан сортаңға айналу процесiнiң дамуына соқтырып отырған ағыны жоқ тұйық сулар топтасқан дөңес-төбешiктi тегiстiк жерлер болып келедi. </w:t>
      </w:r>
      <w:r>
        <w:br/>
      </w:r>
      <w:r>
        <w:rPr>
          <w:rFonts w:ascii="Times New Roman"/>
          <w:b w:val="false"/>
          <w:i w:val="false"/>
          <w:color w:val="000000"/>
          <w:sz w:val="28"/>
        </w:rPr>
        <w:t xml:space="preserve">
      Ыза сулар 1,5-3 м тереңдiкте орналасқан. Бұл ыза сулардың жоғарыға көтерiлуi тұздың да шығуына себепшi болып отыр.  </w:t>
      </w:r>
      <w:r>
        <w:br/>
      </w:r>
      <w:r>
        <w:rPr>
          <w:rFonts w:ascii="Times New Roman"/>
          <w:b w:val="false"/>
          <w:i w:val="false"/>
          <w:color w:val="000000"/>
          <w:sz w:val="28"/>
        </w:rPr>
        <w:t xml:space="preserve">
      Топырақтың негiзгi түрлерi қоңырқай қара топырақ болып табылады, бұдан басқа шалғынды-қоңырқай, шалғынды, сортаң жерлер, сор топырақты жерлер мен шалғынды-батпақты жерлер кездеседi.  </w:t>
      </w:r>
      <w:r>
        <w:br/>
      </w:r>
      <w:r>
        <w:rPr>
          <w:rFonts w:ascii="Times New Roman"/>
          <w:b w:val="false"/>
          <w:i w:val="false"/>
          <w:color w:val="000000"/>
          <w:sz w:val="28"/>
        </w:rPr>
        <w:t xml:space="preserve">
      Қоңырқай қара топырақтың сипатты ерекшелiгi онда 35-45 см тереңдiкте орналасқан тығыз карбонат қабатының болуы болып табылады, ол топырақтың тамыр қоректенетiн қабатына су өткiзбейдi.  </w:t>
      </w:r>
      <w:r>
        <w:br/>
      </w:r>
      <w:r>
        <w:rPr>
          <w:rFonts w:ascii="Times New Roman"/>
          <w:b w:val="false"/>
          <w:i w:val="false"/>
          <w:color w:val="000000"/>
          <w:sz w:val="28"/>
        </w:rPr>
        <w:t xml:space="preserve">
      Бетегелi-селеулi далалық негiзiнен жыртылған және дәндi дақылдар өсiруге пайдаланылады. Тың жерлерде астық тұқымдастар: селеудiң садақбас түрi, сұлыбас, бетеге, жауқияқ, қоңырбас шисабақ сақталған, ал ксерофиттi аралас шөптерден төскейшөп, қалампыргүл, қазтамақ, бұташық түрiндегi таусағыз, таспашөп және т.б. таралған.  </w:t>
      </w:r>
      <w:r>
        <w:br/>
      </w:r>
      <w:r>
        <w:rPr>
          <w:rFonts w:ascii="Times New Roman"/>
          <w:b w:val="false"/>
          <w:i w:val="false"/>
          <w:color w:val="000000"/>
          <w:sz w:val="28"/>
        </w:rPr>
        <w:t xml:space="preserve">
      Өзендер аңғары мен далалық ойпаттар бойындағы шалғынды-қоңырқай сортаң топырақтарда бетеге, жусан, төскейшөп, қызылбояу, жалбыз, бұжғынмен бiрге, мия, жауқияқ, кермек және басқалар жиi кездеседi.  </w:t>
      </w:r>
      <w:r>
        <w:br/>
      </w:r>
      <w:r>
        <w:rPr>
          <w:rFonts w:ascii="Times New Roman"/>
          <w:b w:val="false"/>
          <w:i w:val="false"/>
          <w:color w:val="000000"/>
          <w:sz w:val="28"/>
        </w:rPr>
        <w:t xml:space="preserve">
      Табиғи ағаш-бұта өсiмдiктерi ойпаң жерлерде өседi және олар негiзiнен салпыншақ қайың, көк терек, ақ тал, қызыл тал, сары тал түрiнде келедi. Астананың айналасындағы табиғи екпелердiң жалпы ауданы 388 га құрайды. Өзендер аңғары мен Есiл өзенiнiң көне қойнауларынан аталған түрлерден басқа, итмұрынның, ұшқаттың, сопақ жапырақты жиденiң, қаражемiс тұқымдастарының өскiндерi кездеседi.  </w:t>
      </w:r>
      <w:r>
        <w:br/>
      </w:r>
      <w:r>
        <w:rPr>
          <w:rFonts w:ascii="Times New Roman"/>
          <w:b w:val="false"/>
          <w:i w:val="false"/>
          <w:color w:val="000000"/>
          <w:sz w:val="28"/>
        </w:rPr>
        <w:t xml:space="preserve">
      Табиғи шоқ ормандардың, сондай-ақ бұрын отырғызылған жасанды екпелердiң құрғақшылыққа шыдамды, тұзға төзiмдi және аязға шыдамды ондаған түрлерi ғана болып, бұған қатаң орман өсiру жағдайлары себепшi болғандықтан ағаш-бұта тұқымы жағынан түр-түрі аз.  </w:t>
      </w:r>
      <w:r>
        <w:br/>
      </w:r>
      <w:r>
        <w:rPr>
          <w:rFonts w:ascii="Times New Roman"/>
          <w:b w:val="false"/>
          <w:i w:val="false"/>
          <w:color w:val="000000"/>
          <w:sz w:val="28"/>
        </w:rPr>
        <w:t xml:space="preserve">
      Өткен жылдардың орман көшеттерi 4,7 мың га алқапта орналасқан, автомобиль жолдарын және темiр жолдарды жағалай орналасқан қорғаныш жолақтары 24 га құрайды.  </w:t>
      </w:r>
      <w:r>
        <w:br/>
      </w:r>
      <w:r>
        <w:rPr>
          <w:rFonts w:ascii="Times New Roman"/>
          <w:b w:val="false"/>
          <w:i w:val="false"/>
          <w:color w:val="000000"/>
          <w:sz w:val="28"/>
        </w:rPr>
        <w:t xml:space="preserve">
      Бұл орман екпелерiне дұрыс күтiм болмауы (күтiм жасап кесу мен санитарлық кесудiң мезгiлiнде жүргiзiлмеуi, топыраққа күтiм жасау жұмыстары көлемiнiң қысқаруы) айтарлықтай аумақтағы орман дақылдарының күйреуiне соқтырды, ал сақталғандары азып-тозған, биiктеп өспей қалған. Соның салдарынан олар халықтың демалысы үшiн қолайлы емес және өзiнiң рекреациялық мақсатына сай келмейдi.  </w:t>
      </w:r>
      <w:r>
        <w:br/>
      </w:r>
      <w:r>
        <w:rPr>
          <w:rFonts w:ascii="Times New Roman"/>
          <w:b w:val="false"/>
          <w:i w:val="false"/>
          <w:color w:val="000000"/>
          <w:sz w:val="28"/>
        </w:rPr>
        <w:t xml:space="preserve">
      Халықтың демалысы үшiн жарамды ең жақын деген табиғи орман алаптары астанадан 100-150 км қашықтықта орналасқан.  </w:t>
      </w:r>
      <w:r>
        <w:br/>
      </w:r>
      <w:r>
        <w:rPr>
          <w:rFonts w:ascii="Times New Roman"/>
          <w:b w:val="false"/>
          <w:i w:val="false"/>
          <w:color w:val="000000"/>
          <w:sz w:val="28"/>
        </w:rPr>
        <w:t xml:space="preserve">
      Жасыл аймақты жобалау кезiнде орман екпелерiнiң жалпы ауданы 17.5301-78 мемлекеттiк стандартқа сәйкес 250 шаршы м/адам есебiмен қабылданған, халық саны 800 мың адамға жеткен кезде бұған 20 мың га сәйкес келедi, бiрақ Астана қаласы сияқты далалық аудандар үшiн осындай аумақты 20% -ға арттыру қажет, бұл 25 мың га құрайды. </w:t>
      </w:r>
      <w:r>
        <w:br/>
      </w:r>
      <w:r>
        <w:rPr>
          <w:rFonts w:ascii="Times New Roman"/>
          <w:b w:val="false"/>
          <w:i w:val="false"/>
          <w:color w:val="000000"/>
          <w:sz w:val="28"/>
        </w:rPr>
        <w:t xml:space="preserve">
      Астана орналасқан жердiң экологиясын нашарлататын факторларға қыс кезiндегi күштi бұрқасын, жазғы құрғақшылық кезеңдегi шаңды боран, ауа ылғалының төмендiгi, ауаның газдануы мен шаңдануы, өзендер мен басқа да тоғандардағы сулардың ластануы, ыза сулардың сыртқа тебуi мен жоғары деңгейi, табиғи ландшафтардың жұтаңдығы, тұрмыстық қалдықтардың ұйымдастырылмаған үйіндісі, дала өрттері жатады. </w:t>
      </w:r>
      <w:r>
        <w:br/>
      </w:r>
      <w:r>
        <w:rPr>
          <w:rFonts w:ascii="Times New Roman"/>
          <w:b w:val="false"/>
          <w:i w:val="false"/>
          <w:color w:val="000000"/>
          <w:sz w:val="28"/>
        </w:rPr>
        <w:t xml:space="preserve">
      Жасыл екпелердiң бiр гектары бiр сағат iшiнде 200 адам шығаратын барлық көмiр қышқыл газды жұтып алады; 10 га су үстiндегi сияқты сондай дәрежедегi ауаны ылғалдап, тазартады.  </w:t>
      </w:r>
      <w:r>
        <w:br/>
      </w:r>
      <w:r>
        <w:rPr>
          <w:rFonts w:ascii="Times New Roman"/>
          <w:b w:val="false"/>
          <w:i w:val="false"/>
          <w:color w:val="000000"/>
          <w:sz w:val="28"/>
        </w:rPr>
        <w:t xml:space="preserve">
      Жапырақты екпелер шаңның 30 %-на дейiн, ал қылқан жапырақтылар 42 %-на дейiн ұстап қалып, шөктiруге қабiлеттi. Орман екпелерiнiң бiр гектары өзiне ерекше зиян келтiрместен ауадан 400 кг күкiрт қышқыл газды, 100 кг хлоридтi және 25 кг фторидтi, жерге түсетiн және ауада болатын барлық зиянды заттардың 60-80 %-ын жұта алады.  </w:t>
      </w:r>
      <w:r>
        <w:br/>
      </w:r>
      <w:r>
        <w:rPr>
          <w:rFonts w:ascii="Times New Roman"/>
          <w:b w:val="false"/>
          <w:i w:val="false"/>
          <w:color w:val="000000"/>
          <w:sz w:val="28"/>
        </w:rPr>
        <w:t xml:space="preserve">
      Өсiмдiктер бөлiп шығаратын фитонцидтер бактериялардың өмiр сүру қабiлетiн басады және оларды жойып жiбередi. Қарағай, қайың, терек, мойыл өте жоғары фитонцид құрау қабiлетiне ие.  </w:t>
      </w:r>
      <w:r>
        <w:br/>
      </w:r>
      <w:r>
        <w:rPr>
          <w:rFonts w:ascii="Times New Roman"/>
          <w:b w:val="false"/>
          <w:i w:val="false"/>
          <w:color w:val="000000"/>
          <w:sz w:val="28"/>
        </w:rPr>
        <w:t xml:space="preserve">
      Екпелердiң маңызды қасиеті шуды жұту болып табылады. Ағаштардың дiңнен жоғары өскен бөлiгi дыбыс энергиясының 75 %-ға жуығын жұтып алып, таратып жiбередi.  </w:t>
      </w:r>
      <w:r>
        <w:br/>
      </w:r>
      <w:r>
        <w:rPr>
          <w:rFonts w:ascii="Times New Roman"/>
          <w:b w:val="false"/>
          <w:i w:val="false"/>
          <w:color w:val="000000"/>
          <w:sz w:val="28"/>
        </w:rPr>
        <w:t xml:space="preserve">
      Далалықтағы орман екпелерi желдiң жылдамдығын 30-35 %-ға дейiн қысқартып, бәсеңсiтедi. Орман екпелерi арасындағы ауаның қатысты алғандағы ылғалдылығы ашық далалыққа қарағанда 5 - 15 % жоғары, топырақтың булануы аз, температуралық режим қалыпты.  </w:t>
      </w:r>
      <w:r>
        <w:br/>
      </w:r>
      <w:r>
        <w:rPr>
          <w:rFonts w:ascii="Times New Roman"/>
          <w:b w:val="false"/>
          <w:i w:val="false"/>
          <w:color w:val="000000"/>
          <w:sz w:val="28"/>
        </w:rPr>
        <w:t xml:space="preserve">
      Елорданың Астана қаласына көшуiне байланысты, Қазақстан Республикасы Президентiнiң тапсырмасы бойынша қаланың санитариялық-қорғаныш жасыл аймағын құру жөнiндегi жұмыстар басталды.  </w:t>
      </w:r>
      <w:r>
        <w:br/>
      </w:r>
      <w:r>
        <w:rPr>
          <w:rFonts w:ascii="Times New Roman"/>
          <w:b w:val="false"/>
          <w:i w:val="false"/>
          <w:color w:val="000000"/>
          <w:sz w:val="28"/>
        </w:rPr>
        <w:t xml:space="preserve">
      Тұтастай алғанда 1996 - 2001 жылдар iшiндегi кезеңде 34,8 мың га жобалау-iздестiру жұмыстары орындалды. Бұл ретте қала шегiндегi орманға жарамды 14,6 мың га жер анықталып, осы жерлер орман көшеттерiн отырғызудың жұмыс жобаларын әзiрлеу үшiн бөлiп алынды.  </w:t>
      </w:r>
      <w:r>
        <w:br/>
      </w:r>
      <w:r>
        <w:rPr>
          <w:rFonts w:ascii="Times New Roman"/>
          <w:b w:val="false"/>
          <w:i w:val="false"/>
          <w:color w:val="000000"/>
          <w:sz w:val="28"/>
        </w:rPr>
        <w:t xml:space="preserve">
      1997 - 1998 жылдары айналма жол учаскелерiн бойлай iрi ағаштардан қорғаныш орман жолақтары (биiктiгi 2 - 3 м ағаштар) отырғызылды. Барлығы 10,6 мың дана екпе көшеттер отырғызылды.  </w:t>
      </w:r>
      <w:r>
        <w:br/>
      </w:r>
      <w:r>
        <w:rPr>
          <w:rFonts w:ascii="Times New Roman"/>
          <w:b w:val="false"/>
          <w:i w:val="false"/>
          <w:color w:val="000000"/>
          <w:sz w:val="28"/>
        </w:rPr>
        <w:t xml:space="preserve">
      1998 - 2001 жылдарда жалпы ауданы 8,2 мың га болатын алқапқа механикаландырылған жолмен көлемдi орман ағаштары алғашқы ретпен отырғызылды. Бұдан басқа 2001 жылы 1,5 мың га алқапқа екiншi ретпен ағаштар отырғызу жүзеге асырылды. Осы жылдар ішiнде орман ағаштарын толықтыру мен оларды күтiп-баптау жөнiндегi жұмыстар жүргiзiлдi.  </w:t>
      </w:r>
      <w:r>
        <w:br/>
      </w:r>
      <w:r>
        <w:rPr>
          <w:rFonts w:ascii="Times New Roman"/>
          <w:b w:val="false"/>
          <w:i w:val="false"/>
          <w:color w:val="000000"/>
          <w:sz w:val="28"/>
        </w:rPr>
        <w:t xml:space="preserve">
      Ақмола орман шаруашылығының материалдық базасын нығайту жөнiнде жұмыстар жүргiзiлдi. 1997 - 1998 жылдар iшiнде 45,8 млн. теңгеге тракторлар, машиналар және басқа да техника сатып алынды.  </w:t>
      </w:r>
      <w:r>
        <w:br/>
      </w:r>
      <w:r>
        <w:rPr>
          <w:rFonts w:ascii="Times New Roman"/>
          <w:b w:val="false"/>
          <w:i w:val="false"/>
          <w:color w:val="000000"/>
          <w:sz w:val="28"/>
        </w:rPr>
        <w:t xml:space="preserve">
      Бүгiнгi таңда 12,2 мың га жер учаскелерi бөлiнiп берiлген. Оларды алып қою үшiн кеткен шығындар мөлшерi 69,9 млн. теңгенi құрайды, осының iшiнен 53,1 млн. теңгесiн бұрынғы жер пайдаланушылар өтедi.  </w:t>
      </w:r>
      <w:r>
        <w:br/>
      </w:r>
      <w:r>
        <w:rPr>
          <w:rFonts w:ascii="Times New Roman"/>
          <w:b w:val="false"/>
          <w:i w:val="false"/>
          <w:color w:val="000000"/>
          <w:sz w:val="28"/>
        </w:rPr>
        <w:t xml:space="preserve">
      Қосшы кентiне таяу жерден, негiзi 1998 жылы салынып, құрылысы басталған 110 га алқапта орман көшеттiгiнiң ұйымдастыру-шаруашылық жоспары мен суландыру жүйесiнiң жобасы әзiрлендi. 30 га алқапқа бас саға мен сорап станциясы бар суландыру жүйесi салынды. Трансформатор қосалқы станциясы мен әуе электр желiсi орнатылды. Екi пәтерлi кордон салынды. 2001 жылы ағаш және бұта тұқымдас екпелер орналасатын алқап 33 га құрайды. 2002 жылы ағаш егудi қамтамасыз ету үшiн 3,5 млн. дана екпе және тiкпе көшеттерi өсiрiледi.  </w:t>
      </w:r>
      <w:r>
        <w:br/>
      </w:r>
      <w:r>
        <w:rPr>
          <w:rFonts w:ascii="Times New Roman"/>
          <w:b w:val="false"/>
          <w:i w:val="false"/>
          <w:color w:val="000000"/>
          <w:sz w:val="28"/>
        </w:rPr>
        <w:t xml:space="preserve">
      2000 жылдан бастап тез өсетiн ағаш тұқымдарын жерсiндiру жөнiндегi жұмыстар жүргiзiлуде. 9,1 га алқапқа лавр жапырақты теректiң, қазақстандық теректiң, ақ талдың, кәдiмгi шегiршiннiң, кәдiмгi қарағайдың, салпыншақ қайыңның, шетен жапырақты үйеңкiнiң, кәдiмгi мойылдың сынақ дақылдары отырғызылды.  </w:t>
      </w:r>
      <w:r>
        <w:br/>
      </w:r>
      <w:r>
        <w:rPr>
          <w:rFonts w:ascii="Times New Roman"/>
          <w:b w:val="false"/>
          <w:i w:val="false"/>
          <w:color w:val="000000"/>
          <w:sz w:val="28"/>
        </w:rPr>
        <w:t xml:space="preserve">
      2001 жылы 2,5 мың га алқаптағы 1998 жылғы орман ағаштарын Астана қаласы әкiмiнiң балансына беру жүргiзiлдi. </w:t>
      </w:r>
    </w:p>
    <w:bookmarkStart w:name="z9" w:id="8"/>
    <w:p>
      <w:pPr>
        <w:spacing w:after="0"/>
        <w:ind w:left="0"/>
        <w:jc w:val="left"/>
      </w:pPr>
      <w:r>
        <w:rPr>
          <w:rFonts w:ascii="Times New Roman"/>
          <w:b/>
          <w:i w:val="false"/>
          <w:color w:val="000000"/>
        </w:rPr>
        <w:t xml:space="preserve"> 
  4. Бағдарламаның мақсаты мен мiндеттерi  </w:t>
      </w:r>
    </w:p>
    <w:bookmarkEnd w:id="8"/>
    <w:p>
      <w:pPr>
        <w:spacing w:after="0"/>
        <w:ind w:left="0"/>
        <w:jc w:val="both"/>
      </w:pPr>
      <w:r>
        <w:rPr>
          <w:rFonts w:ascii="Times New Roman"/>
          <w:b w:val="false"/>
          <w:i w:val="false"/>
          <w:color w:val="000000"/>
          <w:sz w:val="28"/>
        </w:rPr>
        <w:t xml:space="preserve">      Бағдарламаның мақсаты астананың айналасындағы қолайсыз климаттық жағдайларды бәсеңсiтiп, халықтың демалысы үшiн барынша мол қолайлылық жасау болып табылады. </w:t>
      </w:r>
      <w:r>
        <w:br/>
      </w:r>
      <w:r>
        <w:rPr>
          <w:rFonts w:ascii="Times New Roman"/>
          <w:b w:val="false"/>
          <w:i w:val="false"/>
          <w:color w:val="000000"/>
          <w:sz w:val="28"/>
        </w:rPr>
        <w:t xml:space="preserve">
      Бағдарламаның негiзгі мiндетi 2005 жылға дейiн 25 мың га алқапта орман отырғызу жұмыстарын жүзеге асыру және 2010 жылға қарай жасыл аймақ құруды аяқтау болып табылады. </w:t>
      </w:r>
    </w:p>
    <w:bookmarkStart w:name="z10" w:id="9"/>
    <w:p>
      <w:pPr>
        <w:spacing w:after="0"/>
        <w:ind w:left="0"/>
        <w:jc w:val="left"/>
      </w:pPr>
      <w:r>
        <w:rPr>
          <w:rFonts w:ascii="Times New Roman"/>
          <w:b/>
          <w:i w:val="false"/>
          <w:color w:val="000000"/>
        </w:rPr>
        <w:t xml:space="preserve"> 
  5. Бағдарламаның негiзгi бағыттары және iске асыру тетiктері  </w:t>
      </w:r>
    </w:p>
    <w:bookmarkEnd w:id="9"/>
    <w:p>
      <w:pPr>
        <w:spacing w:after="0"/>
        <w:ind w:left="0"/>
        <w:jc w:val="both"/>
      </w:pPr>
      <w:r>
        <w:rPr>
          <w:rFonts w:ascii="Times New Roman"/>
          <w:b w:val="false"/>
          <w:i w:val="false"/>
          <w:color w:val="000000"/>
          <w:sz w:val="28"/>
        </w:rPr>
        <w:t xml:space="preserve">      Жасыл аймақ қала шекарасындағы 14,6 мың га алқаптағы орманға жарамды телiмдерде және 10,4 мың га алқаптағы қала маңындағы аймақта құрылады. Бұл ретте 20,3 мың га алқапта жаңа орман көшеттерi отырғызылады және 4,7 мың га алқапқа өткен жылдарда отырғызылған ағаштар қайта орналастырылады.  </w:t>
      </w:r>
      <w:r>
        <w:br/>
      </w:r>
      <w:r>
        <w:rPr>
          <w:rFonts w:ascii="Times New Roman"/>
          <w:b w:val="false"/>
          <w:i w:val="false"/>
          <w:color w:val="000000"/>
          <w:sz w:val="28"/>
        </w:rPr>
        <w:t xml:space="preserve">
      Орман алабын құру арқылы бұрыннан бар екпелер, табиғи орман ағаштары, темiр жол және автомобиль жолдарын жағалай орналасқан орман жолақтары қала айналасындағы қорғаныш орман көшеттерiнiң бiртұтас жүйесiне кiредi.  </w:t>
      </w:r>
      <w:r>
        <w:br/>
      </w:r>
      <w:r>
        <w:rPr>
          <w:rFonts w:ascii="Times New Roman"/>
          <w:b w:val="false"/>
          <w:i w:val="false"/>
          <w:color w:val="000000"/>
          <w:sz w:val="28"/>
        </w:rPr>
        <w:t xml:space="preserve">
      Қаланы салудың бас жоспарына сәйкес қала шегiндегi негiзгi жасыл дәлiз Есiл өзенiнiң арнасын жағалай өтiп, Вячеслав су қоймасының жағалауындағы екпелермен қосылады.  </w:t>
      </w:r>
      <w:r>
        <w:br/>
      </w:r>
      <w:r>
        <w:rPr>
          <w:rFonts w:ascii="Times New Roman"/>
          <w:b w:val="false"/>
          <w:i w:val="false"/>
          <w:color w:val="000000"/>
          <w:sz w:val="28"/>
        </w:rPr>
        <w:t xml:space="preserve">
      Қаланың солтүстiк-шығыс бөлiгiнде (Қарағанды бағыты) 2,8 мың га орман екпелерiн отырғызу көзделуде, бұл қала шегiнде өскен орман ағаштарын "Шұбар" саяжай ормандарында бар екпелермен, темiр жол және автомобиль жолдарын жағалай өскен екпелермен, табиғи ағаштармен қосады.  </w:t>
      </w:r>
      <w:r>
        <w:br/>
      </w:r>
      <w:r>
        <w:rPr>
          <w:rFonts w:ascii="Times New Roman"/>
          <w:b w:val="false"/>
          <w:i w:val="false"/>
          <w:color w:val="000000"/>
          <w:sz w:val="28"/>
        </w:rPr>
        <w:t xml:space="preserve">
      Қаланың халықаралық әуежай ауданындағы оңтүстiк бөлiгінде 1,5 мың га алқапта орман-парк көшеттерi және Майбалық көлiнiң жағалауында 1,4 мың га алқапқа қорғаныш көшеттерi отырғызылатын болады.  </w:t>
      </w:r>
      <w:r>
        <w:br/>
      </w:r>
      <w:r>
        <w:rPr>
          <w:rFonts w:ascii="Times New Roman"/>
          <w:b w:val="false"/>
          <w:i w:val="false"/>
          <w:color w:val="000000"/>
          <w:sz w:val="28"/>
        </w:rPr>
        <w:t xml:space="preserve">
      Орман көшеттерiн орналастырған кезде жергiлiктi орман питомнигiнде өсiрiлген ағаш-бұта тұқымдарының аязға шыдамды, тұзға төзiмдi және тез өсiп-жетiлетiн түрлерiнiң отырғызу материалдары басым пайдаланылатын болады. Бұдан басқа ағаштардың түр-түрiн кеңейту үшiн Қазақстанның солтүстiк және орталық аймақтарының көшеттiктерiнде өсiрiлген жерсiндiрiлген отырғызу материалдары қолданылатын болады. </w:t>
      </w:r>
      <w:r>
        <w:br/>
      </w:r>
      <w:r>
        <w:rPr>
          <w:rFonts w:ascii="Times New Roman"/>
          <w:b w:val="false"/>
          <w:i w:val="false"/>
          <w:color w:val="000000"/>
          <w:sz w:val="28"/>
        </w:rPr>
        <w:t xml:space="preserve">
      Орман ағаштарына арнап топырақ әзiрлеудi ылғалды жинақтау мен сақтауды қамтамасыз ететiн бiр жылдық ерте немесе екi жылдық қара пар айдау жүйесi бойынша жүзеге асыру көздестiрiлуде.  </w:t>
      </w:r>
      <w:r>
        <w:br/>
      </w:r>
      <w:r>
        <w:rPr>
          <w:rFonts w:ascii="Times New Roman"/>
          <w:b w:val="false"/>
          <w:i w:val="false"/>
          <w:color w:val="000000"/>
          <w:sz w:val="28"/>
        </w:rPr>
        <w:t xml:space="preserve">
      Екпелер ықтырмалық үлгiде жасалады: қорғаныш екпелерi үшiн ықтырманың енi ықтырмааралық кеңiстігi де осындай шамада болатын 20 метр болып көзделген, ал орман-саябақ көшеттерi үшiн тиiсiнше 24 және 12 метр. </w:t>
      </w:r>
      <w:r>
        <w:br/>
      </w:r>
      <w:r>
        <w:rPr>
          <w:rFonts w:ascii="Times New Roman"/>
          <w:b w:val="false"/>
          <w:i w:val="false"/>
          <w:color w:val="000000"/>
          <w:sz w:val="28"/>
        </w:rPr>
        <w:t xml:space="preserve">
      Көшеттердi отырғызу екi тәсiлмен жүргiзiледi. Бiрiншi тәсiлде қолайсыз жағдайларға мейлiнше шыдамды жапырақ және бұта тұқымдастар отырғызылады. 3-4 жыл өткеннен кейiн олардың жамылғысының астына қылқан жапырақты тұқымдастар енгiзiледi. </w:t>
      </w:r>
      <w:r>
        <w:br/>
      </w:r>
      <w:r>
        <w:rPr>
          <w:rFonts w:ascii="Times New Roman"/>
          <w:b w:val="false"/>
          <w:i w:val="false"/>
          <w:color w:val="000000"/>
          <w:sz w:val="28"/>
        </w:rPr>
        <w:t xml:space="preserve">
      Өсiп тұрған орман ағаштары бес жыл бойы агротехникалық тұрғыда күтiп-бапталады, бұл күтiм қатар аралықтары мен ықтырмааралық кеңiстiктердi механикаландырған өңдеудi және қатарларды қолмен отап, баптауды қамтиды.  </w:t>
      </w:r>
      <w:r>
        <w:br/>
      </w:r>
      <w:r>
        <w:rPr>
          <w:rFonts w:ascii="Times New Roman"/>
          <w:b w:val="false"/>
          <w:i w:val="false"/>
          <w:color w:val="000000"/>
          <w:sz w:val="28"/>
        </w:rPr>
        <w:t xml:space="preserve">
      Орман-саябақ екпелерiне ағаштардың дiңiнен жоғары тармақтала өсетiн бөлiгi мен төменгi дiңiн қалыптастыруды қамтитын орман шаруашылығындық күтiм жасау көзделген. Жас ағаштарды қалыптастырудың мақсаты жақсы дамыған бiр өркен-дiң алу болып табылады. Екпелердi пайдалану кезеңiнде дiңдi бұтақтардан тазарту 5 жылдан кейiн жүргiзiледi.  </w:t>
      </w:r>
      <w:r>
        <w:br/>
      </w:r>
      <w:r>
        <w:rPr>
          <w:rFonts w:ascii="Times New Roman"/>
          <w:b w:val="false"/>
          <w:i w:val="false"/>
          <w:color w:val="000000"/>
          <w:sz w:val="28"/>
        </w:rPr>
        <w:t xml:space="preserve">
      Құрғақшылықты жылдары ағаштарды отырғызғаннан кейiн бiрден суару жүргiзiледi. Суару қажеттiгi алғашқы екi жылда сақталады, әсiресе бұған ылғал сүйгiш: терек, тал, қайың, шетен мұқтаж.  </w:t>
      </w:r>
      <w:r>
        <w:br/>
      </w:r>
      <w:r>
        <w:rPr>
          <w:rFonts w:ascii="Times New Roman"/>
          <w:b w:val="false"/>
          <w:i w:val="false"/>
          <w:color w:val="000000"/>
          <w:sz w:val="28"/>
        </w:rPr>
        <w:t xml:space="preserve">
      Жасыл аймақ құрудың барлық кезеңiне арналған орман екпелерiн өсiру жөнiндегі жұмыстар көлемi 1-кестеде келтiрiлген.  </w:t>
      </w:r>
      <w:r>
        <w:br/>
      </w:r>
      <w:r>
        <w:rPr>
          <w:rFonts w:ascii="Times New Roman"/>
          <w:b w:val="false"/>
          <w:i w:val="false"/>
          <w:color w:val="000000"/>
          <w:sz w:val="28"/>
        </w:rPr>
        <w:t xml:space="preserve">
      Астана қаласының шекарасындағы егiстердi қала әкiмiнiң балансына беру:  </w:t>
      </w:r>
      <w:r>
        <w:br/>
      </w:r>
      <w:r>
        <w:rPr>
          <w:rFonts w:ascii="Times New Roman"/>
          <w:b w:val="false"/>
          <w:i w:val="false"/>
          <w:color w:val="000000"/>
          <w:sz w:val="28"/>
        </w:rPr>
        <w:t xml:space="preserve">
      орман екпелерiн бiр тәсiлмен құрған кезде - отырғызғаннан үш жылдан кейiн;  </w:t>
      </w:r>
      <w:r>
        <w:br/>
      </w:r>
      <w:r>
        <w:rPr>
          <w:rFonts w:ascii="Times New Roman"/>
          <w:b w:val="false"/>
          <w:i w:val="false"/>
          <w:color w:val="000000"/>
          <w:sz w:val="28"/>
        </w:rPr>
        <w:t xml:space="preserve">
      орман екпелерiн қылқанды тұқымдылармен қоса екi тәсiлмен құрған кезде - екiншi тәсiлмен отырғызылғаннан кейiн үшiншi жылы жүзеге асырылады. </w:t>
      </w:r>
    </w:p>
    <w:bookmarkStart w:name="z11" w:id="10"/>
    <w:p>
      <w:pPr>
        <w:spacing w:after="0"/>
        <w:ind w:left="0"/>
        <w:jc w:val="left"/>
      </w:pPr>
      <w:r>
        <w:rPr>
          <w:rFonts w:ascii="Times New Roman"/>
          <w:b/>
          <w:i w:val="false"/>
          <w:color w:val="000000"/>
        </w:rPr>
        <w:t xml:space="preserve"> 
  6. Қажеттi ресурстар және оларды қаржыландыру көздерi </w:t>
      </w:r>
    </w:p>
    <w:bookmarkEnd w:id="10"/>
    <w:p>
      <w:pPr>
        <w:spacing w:after="0"/>
        <w:ind w:left="0"/>
        <w:jc w:val="both"/>
      </w:pPr>
      <w:r>
        <w:rPr>
          <w:rFonts w:ascii="Times New Roman"/>
          <w:b w:val="false"/>
          <w:i w:val="false"/>
          <w:color w:val="000000"/>
          <w:sz w:val="28"/>
        </w:rPr>
        <w:t xml:space="preserve">      Жасыл аймақ құру жөнiндегi жұмыстарды қамтамасыз ету үшiн жалпы ауданы 8,1 мың га жер телiмдерiн бөлiп шығару талап етiледi және оларды алып қою кезiнде бұрынғы жер пайдаланушылардың шығындарын өтеу қажет. </w:t>
      </w:r>
      <w:r>
        <w:br/>
      </w:r>
      <w:r>
        <w:rPr>
          <w:rFonts w:ascii="Times New Roman"/>
          <w:b w:val="false"/>
          <w:i w:val="false"/>
          <w:color w:val="000000"/>
          <w:sz w:val="28"/>
        </w:rPr>
        <w:t xml:space="preserve">
      Жұмыстың барлық кезеңiне арналған отырғызу материалдарының қажеттiлiгi 40 млн. дана құрайды.  </w:t>
      </w:r>
      <w:r>
        <w:br/>
      </w:r>
      <w:r>
        <w:rPr>
          <w:rFonts w:ascii="Times New Roman"/>
          <w:b w:val="false"/>
          <w:i w:val="false"/>
          <w:color w:val="000000"/>
          <w:sz w:val="28"/>
        </w:rPr>
        <w:t xml:space="preserve">
      Жасыл аймақ құру жөнiндегi мемлекеттiк тапсырыс шеңберiнде арнаулы орман шаруашылығы техникасымен және құрал-жабдықтар сатып алу, орман көшеттігiнiң құрылысын аяқтау көзделуде.  </w:t>
      </w:r>
      <w:r>
        <w:br/>
      </w:r>
      <w:r>
        <w:rPr>
          <w:rFonts w:ascii="Times New Roman"/>
          <w:b w:val="false"/>
          <w:i w:val="false"/>
          <w:color w:val="000000"/>
          <w:sz w:val="28"/>
        </w:rPr>
        <w:t xml:space="preserve">
      Отырғызу материалдарын өсiрiп шығару, топырақты әзiрлеу орман көшеттерiн отырғызу мен күтiп-баптау жөнiндегi жұмыстарды қамтамасыз ету үшiн жұмысшы кадрларына деген қажеттiлiк 2002 жылы 668 адамды, олардың санын арттыра отырып, 2004 жылы 1057 адамға дейiн жеткiзудi және бiртiндеп қысқарта отырып 2010 жылы 346 адамға дейiн болуын талап етедi.  </w:t>
      </w:r>
      <w:r>
        <w:br/>
      </w:r>
      <w:r>
        <w:rPr>
          <w:rFonts w:ascii="Times New Roman"/>
          <w:b w:val="false"/>
          <w:i w:val="false"/>
          <w:color w:val="000000"/>
          <w:sz w:val="28"/>
        </w:rPr>
        <w:t xml:space="preserve">
      Аспалы жабдықтары бар тракторлардың қажеттiлiгi 2002 жылғы 46-дан 2004 жылы 68-ге дейiн арттырылады, бұдан кейiн жыл сайын кеми келiп, 2010 жылы 20-ға жетедi. Жұмысшы кадрлар мен техниканың қажеттiлiгi 2-кестеде келтiрiлген.  </w:t>
      </w:r>
      <w:r>
        <w:br/>
      </w:r>
      <w:r>
        <w:rPr>
          <w:rFonts w:ascii="Times New Roman"/>
          <w:b w:val="false"/>
          <w:i w:val="false"/>
          <w:color w:val="000000"/>
          <w:sz w:val="28"/>
        </w:rPr>
        <w:t xml:space="preserve">
      Бағдарламаны жүзеге асыру үшiн 4826 млн. теңге сомасында қаржы қаражаттары, соның iшiнде республикалық бюджеттен - 3639 млн. теңге қажет. Қаржы қаражатының қажеттiлiгi 3-кестеде келтiрiлген.  </w:t>
      </w:r>
      <w:r>
        <w:br/>
      </w:r>
      <w:r>
        <w:rPr>
          <w:rFonts w:ascii="Times New Roman"/>
          <w:b w:val="false"/>
          <w:i w:val="false"/>
          <w:color w:val="000000"/>
          <w:sz w:val="28"/>
        </w:rPr>
        <w:t xml:space="preserve">
      Бағдарламаны жүзеге асыруға арналған жыл сайынғы шығыстар тиiстi жылдың бюджетiн жасаған кезде нақтыланатын болады. </w:t>
      </w:r>
    </w:p>
    <w:bookmarkStart w:name="z12" w:id="11"/>
    <w:p>
      <w:pPr>
        <w:spacing w:after="0"/>
        <w:ind w:left="0"/>
        <w:jc w:val="left"/>
      </w:pPr>
      <w:r>
        <w:rPr>
          <w:rFonts w:ascii="Times New Roman"/>
          <w:b/>
          <w:i w:val="false"/>
          <w:color w:val="000000"/>
        </w:rPr>
        <w:t xml:space="preserve"> 
  7. Бағдарламаны жүзеге асырудан күтiлiп отырған нәтиже  </w:t>
      </w:r>
    </w:p>
    <w:bookmarkEnd w:id="11"/>
    <w:p>
      <w:pPr>
        <w:spacing w:after="0"/>
        <w:ind w:left="0"/>
        <w:jc w:val="both"/>
      </w:pPr>
      <w:r>
        <w:rPr>
          <w:rFonts w:ascii="Times New Roman"/>
          <w:b w:val="false"/>
          <w:i w:val="false"/>
          <w:color w:val="000000"/>
          <w:sz w:val="28"/>
        </w:rPr>
        <w:t xml:space="preserve">      Бағдарламаны 2005 жылға дейiн жүзеге асыру нәтижесiнде 25 мың га алқапқа орман отырғызу жұмыстары жүргiзiлетiн болады. Бұдан кейiнгi 5 жылда осы аумақта жасыл аймақ жасалады, жобаланған алқапта орман көшеттiгi салынып, бұл осыдан соң жасыл аймақты қайта құру мен астананы көгалдандыру кезiнде отырғызу материалдарына қажеттiлiктi қамтамасыз етуге мүмкiндiк бередi. </w:t>
      </w:r>
      <w:r>
        <w:br/>
      </w:r>
      <w:r>
        <w:rPr>
          <w:rFonts w:ascii="Times New Roman"/>
          <w:b w:val="false"/>
          <w:i w:val="false"/>
          <w:color w:val="000000"/>
          <w:sz w:val="28"/>
        </w:rPr>
        <w:t xml:space="preserve">
      8 - 10 жылдан соң отырғызылған ағаштардың тармақтала өскен бөлiгi қатарласа сап түзейдi және орман екпелерi өзiнiң экологиялық функцияларын орындай бастайды: олардың жамылғылары астындағы сораң өсiмдiктер саны қысқарады, топырақтағы жинақталған ылғал қорлары толық пайдаланылады, сөйтiп топырақтың жоғарғы қабатын табиғи жууға қол жетедi. Жыл сайынғы жапырақтардың түсуiнен орман төсенiштерi жасалады, олар шiрiген кезде құнарлы қабат пайда болады. Топырақ организмдерiнiң түрлiк құрамы өзгередi, топырақтың құрылымы мен оның орман өсетiн қасиетi жақсарады.  </w:t>
      </w:r>
      <w:r>
        <w:br/>
      </w:r>
      <w:r>
        <w:rPr>
          <w:rFonts w:ascii="Times New Roman"/>
          <w:b w:val="false"/>
          <w:i w:val="false"/>
          <w:color w:val="000000"/>
          <w:sz w:val="28"/>
        </w:rPr>
        <w:t xml:space="preserve">
      Екпелер жемiс беретiн жасқа жеткен кезде табиғи өскiндер пайда болуы мүмкiн, бұл кейiннен жасанды жолмен отырғызылған екпелердi табиғи ормандармен ауыстырады.  </w:t>
      </w:r>
      <w:r>
        <w:br/>
      </w:r>
      <w:r>
        <w:rPr>
          <w:rFonts w:ascii="Times New Roman"/>
          <w:b w:val="false"/>
          <w:i w:val="false"/>
          <w:color w:val="000000"/>
          <w:sz w:val="28"/>
        </w:rPr>
        <w:t xml:space="preserve">
      Жедел рекреациялық жүктемесi бар екпелердегi табиғи өсiп шығу процестерi табиғи өскiндерге немесе жасанды орман отырғызуға жәрдемдесу жолымен үстемеленiп отырады.  </w:t>
      </w:r>
      <w:r>
        <w:br/>
      </w:r>
      <w:r>
        <w:rPr>
          <w:rFonts w:ascii="Times New Roman"/>
          <w:b w:val="false"/>
          <w:i w:val="false"/>
          <w:color w:val="000000"/>
          <w:sz w:val="28"/>
        </w:rPr>
        <w:t xml:space="preserve">
      Топырақ жағдайларының өзгерiстерiмен қатар, ашық кеңiстiктердегi шөптерде, оның табиғи құрамының кеңеюi жағынан өзгерiстер болады.  </w:t>
      </w:r>
      <w:r>
        <w:br/>
      </w:r>
      <w:r>
        <w:rPr>
          <w:rFonts w:ascii="Times New Roman"/>
          <w:b w:val="false"/>
          <w:i w:val="false"/>
          <w:color w:val="000000"/>
          <w:sz w:val="28"/>
        </w:rPr>
        <w:t xml:space="preserve">
      Жасалған орман-саябақ екпелерi атмосферадағы немесе топырақтағы зиянды заттардың әсерiн өзiне қабылдап, қоршаған ортаны сауықтыра отырып, сүзгi рөлiн атқаратын болады. Осы қабiлетiнiң арқасында жасыл аймақтың барлық алқабы жыл iшiнде 825 мың тоннаға жуық оттегiн бөлiп шығаратын болады және миллион тоннаға дейiн көмiр қышқыл газын жұтады, жүздеген мың тонна шаңды ұстап қалып, шөктiредi.  </w:t>
      </w:r>
      <w:r>
        <w:br/>
      </w:r>
      <w:r>
        <w:rPr>
          <w:rFonts w:ascii="Times New Roman"/>
          <w:b w:val="false"/>
          <w:i w:val="false"/>
          <w:color w:val="000000"/>
          <w:sz w:val="28"/>
        </w:rPr>
        <w:t xml:space="preserve">
      Вячеслав су қоймасы жағалауынан, Есiл өзенi мен Майбалық көлi жағалауларынан су қорғау екпелерiн жасау жер үстiндегi ағын суларды реттеуге мүмкiндiк бередi, бұл судың тазалығына әсер етiп, топырақтың үстiңгi жағының булануын қысқартады, қардың жинақталуын қамтамасыз етiп, оның еру мерзiмiн арттырады.  </w:t>
      </w:r>
      <w:r>
        <w:br/>
      </w:r>
      <w:r>
        <w:rPr>
          <w:rFonts w:ascii="Times New Roman"/>
          <w:b w:val="false"/>
          <w:i w:val="false"/>
          <w:color w:val="000000"/>
          <w:sz w:val="28"/>
        </w:rPr>
        <w:t xml:space="preserve">
      Жасыл аймақ қала аумағының көркiн жақсартады, ландшафтты ғылыми-танымдық, мәдени, сауықтыру және санитариялық-гигиеналық жағынан неғұрлым тартымды әрі бағалы етеді, астана халқының өмір сүру ортасы мен демалысын жақсартады. </w:t>
      </w:r>
    </w:p>
    <w:bookmarkStart w:name="z13" w:id="12"/>
    <w:p>
      <w:pPr>
        <w:spacing w:after="0"/>
        <w:ind w:left="0"/>
        <w:jc w:val="left"/>
      </w:pPr>
      <w:r>
        <w:rPr>
          <w:rFonts w:ascii="Times New Roman"/>
          <w:b/>
          <w:i w:val="false"/>
          <w:color w:val="000000"/>
        </w:rPr>
        <w:t xml:space="preserve"> 
  8. Астана қаласының жасыл аймағын құрудың 2002-2010 жылдарға арналған салалық бағдарламасын іске асыру жөніндегі іс-шаралар жоспары </w:t>
      </w:r>
    </w:p>
    <w:bookmarkEnd w:id="1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Рет!Шаралардың атауы !Аяқтау нысаны!Жауапты атқарушы! Атқару мерзімі </w:t>
      </w:r>
      <w:r>
        <w:br/>
      </w:r>
      <w:r>
        <w:rPr>
          <w:rFonts w:ascii="Times New Roman"/>
          <w:b w:val="false"/>
          <w:i w:val="false"/>
          <w:color w:val="000000"/>
          <w:sz w:val="28"/>
        </w:rPr>
        <w:t xml:space="preserve">
 N !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r>
        <w:br/>
      </w:r>
      <w:r>
        <w:rPr>
          <w:rFonts w:ascii="Times New Roman"/>
          <w:b w:val="false"/>
          <w:i w:val="false"/>
          <w:color w:val="000000"/>
          <w:sz w:val="28"/>
        </w:rPr>
        <w:t xml:space="preserve">
1.  Жобалау-іздестіру    Қазақстан           ҚР ТОҚМ      Жыл сайын </w:t>
      </w:r>
      <w:r>
        <w:br/>
      </w:r>
      <w:r>
        <w:rPr>
          <w:rFonts w:ascii="Times New Roman"/>
          <w:b w:val="false"/>
          <w:i w:val="false"/>
          <w:color w:val="000000"/>
          <w:sz w:val="28"/>
        </w:rPr>
        <w:t xml:space="preserve">
    жұмыстары            Республикасының                  2003 жылғы </w:t>
      </w:r>
      <w:r>
        <w:br/>
      </w:r>
      <w:r>
        <w:rPr>
          <w:rFonts w:ascii="Times New Roman"/>
          <w:b w:val="false"/>
          <w:i w:val="false"/>
          <w:color w:val="000000"/>
          <w:sz w:val="28"/>
        </w:rPr>
        <w:t xml:space="preserve">
                         Үкіметіне                        желтоқсан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2.  Жер пайдаланушылар.  Қазақстан           ҚР ТОҚМ      Жыл сайын </w:t>
      </w:r>
      <w:r>
        <w:br/>
      </w:r>
      <w:r>
        <w:rPr>
          <w:rFonts w:ascii="Times New Roman"/>
          <w:b w:val="false"/>
          <w:i w:val="false"/>
          <w:color w:val="000000"/>
          <w:sz w:val="28"/>
        </w:rPr>
        <w:t xml:space="preserve">
    дың шығындарын өтеу  Республикасының                  2003 жылғы </w:t>
      </w:r>
      <w:r>
        <w:br/>
      </w:r>
      <w:r>
        <w:rPr>
          <w:rFonts w:ascii="Times New Roman"/>
          <w:b w:val="false"/>
          <w:i w:val="false"/>
          <w:color w:val="000000"/>
          <w:sz w:val="28"/>
        </w:rPr>
        <w:t xml:space="preserve">
                         Үкіметіне                        желтоқсан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3.  Жер телімдерін       Қазақстан         Ақмола         Жыл сайын </w:t>
      </w:r>
      <w:r>
        <w:br/>
      </w:r>
      <w:r>
        <w:rPr>
          <w:rFonts w:ascii="Times New Roman"/>
          <w:b w:val="false"/>
          <w:i w:val="false"/>
          <w:color w:val="000000"/>
          <w:sz w:val="28"/>
        </w:rPr>
        <w:t xml:space="preserve">
    бөліп беру           Республикасының   облысының      2003 жылғы </w:t>
      </w:r>
      <w:r>
        <w:br/>
      </w:r>
      <w:r>
        <w:rPr>
          <w:rFonts w:ascii="Times New Roman"/>
          <w:b w:val="false"/>
          <w:i w:val="false"/>
          <w:color w:val="000000"/>
          <w:sz w:val="28"/>
        </w:rPr>
        <w:t xml:space="preserve">
                         Үкіметіне         әкімі          желтоқсан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4.  Топырақты әзірлеу    Қазақстан           ҚР ТОҚМ      Жыл сайын </w:t>
      </w:r>
      <w:r>
        <w:br/>
      </w:r>
      <w:r>
        <w:rPr>
          <w:rFonts w:ascii="Times New Roman"/>
          <w:b w:val="false"/>
          <w:i w:val="false"/>
          <w:color w:val="000000"/>
          <w:sz w:val="28"/>
        </w:rPr>
        <w:t xml:space="preserve">
                         Республикасының                  2005 жылғы </w:t>
      </w:r>
      <w:r>
        <w:br/>
      </w:r>
      <w:r>
        <w:rPr>
          <w:rFonts w:ascii="Times New Roman"/>
          <w:b w:val="false"/>
          <w:i w:val="false"/>
          <w:color w:val="000000"/>
          <w:sz w:val="28"/>
        </w:rPr>
        <w:t xml:space="preserve">
                         Үкіметіне                        желтоқсан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5.  Отырғызу материал.   Қазақстан           ҚР ТОҚМ      Жыл сайын </w:t>
      </w:r>
      <w:r>
        <w:br/>
      </w:r>
      <w:r>
        <w:rPr>
          <w:rFonts w:ascii="Times New Roman"/>
          <w:b w:val="false"/>
          <w:i w:val="false"/>
          <w:color w:val="000000"/>
          <w:sz w:val="28"/>
        </w:rPr>
        <w:t xml:space="preserve">
    дарын өсіру          Республикасының                  2010 жылғы </w:t>
      </w:r>
      <w:r>
        <w:br/>
      </w:r>
      <w:r>
        <w:rPr>
          <w:rFonts w:ascii="Times New Roman"/>
          <w:b w:val="false"/>
          <w:i w:val="false"/>
          <w:color w:val="000000"/>
          <w:sz w:val="28"/>
        </w:rPr>
        <w:t xml:space="preserve">
                         Үкіметіне                        желтоқсан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6.  Тез өсетін ағаш      Қазақстан           ҚР ТОҚМ      Жыл сайын </w:t>
      </w:r>
      <w:r>
        <w:br/>
      </w:r>
      <w:r>
        <w:rPr>
          <w:rFonts w:ascii="Times New Roman"/>
          <w:b w:val="false"/>
          <w:i w:val="false"/>
          <w:color w:val="000000"/>
          <w:sz w:val="28"/>
        </w:rPr>
        <w:t xml:space="preserve">
    тұқымдарын           Республикасының                  2010 жылғы </w:t>
      </w:r>
      <w:r>
        <w:br/>
      </w:r>
      <w:r>
        <w:rPr>
          <w:rFonts w:ascii="Times New Roman"/>
          <w:b w:val="false"/>
          <w:i w:val="false"/>
          <w:color w:val="000000"/>
          <w:sz w:val="28"/>
        </w:rPr>
        <w:t xml:space="preserve">
    жерсіндіру           Үкіметіне                        желтоқсан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7.  Орман екпелерін      Қазақстан           ҚР ТОҚМ      Жыл сайын </w:t>
      </w:r>
      <w:r>
        <w:br/>
      </w:r>
      <w:r>
        <w:rPr>
          <w:rFonts w:ascii="Times New Roman"/>
          <w:b w:val="false"/>
          <w:i w:val="false"/>
          <w:color w:val="000000"/>
          <w:sz w:val="28"/>
        </w:rPr>
        <w:t xml:space="preserve">
    отырғызу, барлығы    Республикасының                  2005 жылғы </w:t>
      </w:r>
      <w:r>
        <w:br/>
      </w:r>
      <w:r>
        <w:rPr>
          <w:rFonts w:ascii="Times New Roman"/>
          <w:b w:val="false"/>
          <w:i w:val="false"/>
          <w:color w:val="000000"/>
          <w:sz w:val="28"/>
        </w:rPr>
        <w:t xml:space="preserve">
    соның ішінде:        Үкіметіне                        маусым     </w:t>
      </w:r>
      <w:r>
        <w:br/>
      </w:r>
      <w:r>
        <w:rPr>
          <w:rFonts w:ascii="Times New Roman"/>
          <w:b w:val="false"/>
          <w:i w:val="false"/>
          <w:color w:val="000000"/>
          <w:sz w:val="28"/>
        </w:rPr>
        <w:t xml:space="preserve">
    1-тәсіл              ақпарат                          Жыл сайын </w:t>
      </w:r>
      <w:r>
        <w:br/>
      </w:r>
      <w:r>
        <w:rPr>
          <w:rFonts w:ascii="Times New Roman"/>
          <w:b w:val="false"/>
          <w:i w:val="false"/>
          <w:color w:val="000000"/>
          <w:sz w:val="28"/>
        </w:rPr>
        <w:t xml:space="preserve">
    2-тәсіл                                               2008 жылғы </w:t>
      </w:r>
      <w:r>
        <w:br/>
      </w:r>
      <w:r>
        <w:rPr>
          <w:rFonts w:ascii="Times New Roman"/>
          <w:b w:val="false"/>
          <w:i w:val="false"/>
          <w:color w:val="000000"/>
          <w:sz w:val="28"/>
        </w:rPr>
        <w:t xml:space="preserve">
    орман екпелерін                                       маусым </w:t>
      </w:r>
      <w:r>
        <w:br/>
      </w:r>
      <w:r>
        <w:rPr>
          <w:rFonts w:ascii="Times New Roman"/>
          <w:b w:val="false"/>
          <w:i w:val="false"/>
          <w:color w:val="000000"/>
          <w:sz w:val="28"/>
        </w:rPr>
        <w:t xml:space="preserve">
    қайта жаңарту </w:t>
      </w:r>
    </w:p>
    <w:p>
      <w:pPr>
        <w:spacing w:after="0"/>
        <w:ind w:left="0"/>
        <w:jc w:val="both"/>
      </w:pPr>
      <w:r>
        <w:rPr>
          <w:rFonts w:ascii="Times New Roman"/>
          <w:b w:val="false"/>
          <w:i w:val="false"/>
          <w:color w:val="000000"/>
          <w:sz w:val="28"/>
        </w:rPr>
        <w:t xml:space="preserve">8.  Топыраққа агротех.   Қазақстан           ҚР ТОҚМ      Жыл сайын </w:t>
      </w:r>
      <w:r>
        <w:br/>
      </w:r>
      <w:r>
        <w:rPr>
          <w:rFonts w:ascii="Times New Roman"/>
          <w:b w:val="false"/>
          <w:i w:val="false"/>
          <w:color w:val="000000"/>
          <w:sz w:val="28"/>
        </w:rPr>
        <w:t xml:space="preserve">
    никалық күтім жасау  Республикасының   Астана қала.   2010 жылғы </w:t>
      </w:r>
      <w:r>
        <w:br/>
      </w:r>
      <w:r>
        <w:rPr>
          <w:rFonts w:ascii="Times New Roman"/>
          <w:b w:val="false"/>
          <w:i w:val="false"/>
          <w:color w:val="000000"/>
          <w:sz w:val="28"/>
        </w:rPr>
        <w:t xml:space="preserve">
                         Үкіметіне         сының әкімі    желтоқсан </w:t>
      </w:r>
      <w:r>
        <w:br/>
      </w:r>
      <w:r>
        <w:rPr>
          <w:rFonts w:ascii="Times New Roman"/>
          <w:b w:val="false"/>
          <w:i w:val="false"/>
          <w:color w:val="000000"/>
          <w:sz w:val="28"/>
        </w:rPr>
        <w:t xml:space="preserve">
                         ақпарат                          2010 жыл </w:t>
      </w:r>
    </w:p>
    <w:p>
      <w:pPr>
        <w:spacing w:after="0"/>
        <w:ind w:left="0"/>
        <w:jc w:val="both"/>
      </w:pPr>
      <w:r>
        <w:rPr>
          <w:rFonts w:ascii="Times New Roman"/>
          <w:b w:val="false"/>
          <w:i w:val="false"/>
          <w:color w:val="000000"/>
          <w:sz w:val="28"/>
        </w:rPr>
        <w:t xml:space="preserve">9.  Орман ағаштарын      Қазақстан           ҚР ТОҚМ      Жыл сайын </w:t>
      </w:r>
      <w:r>
        <w:br/>
      </w:r>
      <w:r>
        <w:rPr>
          <w:rFonts w:ascii="Times New Roman"/>
          <w:b w:val="false"/>
          <w:i w:val="false"/>
          <w:color w:val="000000"/>
          <w:sz w:val="28"/>
        </w:rPr>
        <w:t xml:space="preserve">
    Астана қаласы        Республикасының                  2007 жылғы </w:t>
      </w:r>
      <w:r>
        <w:br/>
      </w:r>
      <w:r>
        <w:rPr>
          <w:rFonts w:ascii="Times New Roman"/>
          <w:b w:val="false"/>
          <w:i w:val="false"/>
          <w:color w:val="000000"/>
          <w:sz w:val="28"/>
        </w:rPr>
        <w:t xml:space="preserve">
    әкімінің балансына   Үкіметіне                        қазан </w:t>
      </w:r>
      <w:r>
        <w:br/>
      </w:r>
      <w:r>
        <w:rPr>
          <w:rFonts w:ascii="Times New Roman"/>
          <w:b w:val="false"/>
          <w:i w:val="false"/>
          <w:color w:val="000000"/>
          <w:sz w:val="28"/>
        </w:rPr>
        <w:t xml:space="preserve">
    беру                 ақпарат           </w:t>
      </w:r>
    </w:p>
    <w:p>
      <w:pPr>
        <w:spacing w:after="0"/>
        <w:ind w:left="0"/>
        <w:jc w:val="both"/>
      </w:pPr>
      <w:r>
        <w:rPr>
          <w:rFonts w:ascii="Times New Roman"/>
          <w:b w:val="false"/>
          <w:i w:val="false"/>
          <w:color w:val="000000"/>
          <w:sz w:val="28"/>
        </w:rPr>
        <w:t xml:space="preserve">10. Орман екпелеріне     Қазақстан           ҚР ТОҚМ      Жыл сайын </w:t>
      </w:r>
      <w:r>
        <w:br/>
      </w:r>
      <w:r>
        <w:rPr>
          <w:rFonts w:ascii="Times New Roman"/>
          <w:b w:val="false"/>
          <w:i w:val="false"/>
          <w:color w:val="000000"/>
          <w:sz w:val="28"/>
        </w:rPr>
        <w:t xml:space="preserve">
    орман шаруашылығын.  Республикасының                  2010 жылғы </w:t>
      </w:r>
      <w:r>
        <w:br/>
      </w:r>
      <w:r>
        <w:rPr>
          <w:rFonts w:ascii="Times New Roman"/>
          <w:b w:val="false"/>
          <w:i w:val="false"/>
          <w:color w:val="000000"/>
          <w:sz w:val="28"/>
        </w:rPr>
        <w:t xml:space="preserve">
    дық күтім жасау      Үкіметіне                        желтоқсан </w:t>
      </w:r>
      <w:r>
        <w:br/>
      </w:r>
      <w:r>
        <w:rPr>
          <w:rFonts w:ascii="Times New Roman"/>
          <w:b w:val="false"/>
          <w:i w:val="false"/>
          <w:color w:val="000000"/>
          <w:sz w:val="28"/>
        </w:rPr>
        <w:t xml:space="preserve">
                         ақпарат           </w:t>
      </w:r>
    </w:p>
    <w:p>
      <w:pPr>
        <w:spacing w:after="0"/>
        <w:ind w:left="0"/>
        <w:jc w:val="both"/>
      </w:pPr>
      <w:r>
        <w:rPr>
          <w:rFonts w:ascii="Times New Roman"/>
          <w:b w:val="false"/>
          <w:i w:val="false"/>
          <w:color w:val="000000"/>
          <w:sz w:val="28"/>
        </w:rPr>
        <w:t xml:space="preserve">11. Қаржыландыру,        Қазақстан           ҚР ҚарМ      Жыл сайын </w:t>
      </w:r>
      <w:r>
        <w:br/>
      </w:r>
      <w:r>
        <w:rPr>
          <w:rFonts w:ascii="Times New Roman"/>
          <w:b w:val="false"/>
          <w:i w:val="false"/>
          <w:color w:val="000000"/>
          <w:sz w:val="28"/>
        </w:rPr>
        <w:t xml:space="preserve">
    барлығы              Республикасының                  2010 жылғы </w:t>
      </w:r>
      <w:r>
        <w:br/>
      </w:r>
      <w:r>
        <w:rPr>
          <w:rFonts w:ascii="Times New Roman"/>
          <w:b w:val="false"/>
          <w:i w:val="false"/>
          <w:color w:val="000000"/>
          <w:sz w:val="28"/>
        </w:rPr>
        <w:t xml:space="preserve">
    соның ішінде:        Үкіметіне есеп                   желтоқсан </w:t>
      </w:r>
      <w:r>
        <w:br/>
      </w:r>
      <w:r>
        <w:rPr>
          <w:rFonts w:ascii="Times New Roman"/>
          <w:b w:val="false"/>
          <w:i w:val="false"/>
          <w:color w:val="000000"/>
          <w:sz w:val="28"/>
        </w:rPr>
        <w:t xml:space="preserve">
    республикалық        Қазақстан    </w:t>
      </w:r>
      <w:r>
        <w:br/>
      </w:r>
      <w:r>
        <w:rPr>
          <w:rFonts w:ascii="Times New Roman"/>
          <w:b w:val="false"/>
          <w:i w:val="false"/>
          <w:color w:val="000000"/>
          <w:sz w:val="28"/>
        </w:rPr>
        <w:t xml:space="preserve">
    бюджет есебінен      Республикасының                  Жыл сайын </w:t>
      </w:r>
      <w:r>
        <w:br/>
      </w:r>
      <w:r>
        <w:rPr>
          <w:rFonts w:ascii="Times New Roman"/>
          <w:b w:val="false"/>
          <w:i w:val="false"/>
          <w:color w:val="000000"/>
          <w:sz w:val="28"/>
        </w:rPr>
        <w:t xml:space="preserve">
    * жергілікті бюджет  Үкіметіне          Астана қала.  2010 жылғы </w:t>
      </w:r>
      <w:r>
        <w:br/>
      </w:r>
      <w:r>
        <w:rPr>
          <w:rFonts w:ascii="Times New Roman"/>
          <w:b w:val="false"/>
          <w:i w:val="false"/>
          <w:color w:val="000000"/>
          <w:sz w:val="28"/>
        </w:rPr>
        <w:t xml:space="preserve">
    қаражаты есебінен    ақпарат            сының әкімі   желтоқсан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Ескерту: * Ұсынылып отырған қаржы қаражаты Астана қаласы әкімінің балансына берілген орман ағаштарына күтім жасау жұмыстарын қамтамасыз етуге арналған. </w:t>
      </w:r>
    </w:p>
    <w:p>
      <w:pPr>
        <w:spacing w:after="0"/>
        <w:ind w:left="0"/>
        <w:jc w:val="both"/>
      </w:pPr>
      <w:r>
        <w:rPr>
          <w:rFonts w:ascii="Times New Roman"/>
          <w:b w:val="false"/>
          <w:i w:val="false"/>
          <w:color w:val="000000"/>
          <w:sz w:val="28"/>
        </w:rPr>
        <w:t xml:space="preserve">1-кесте </w:t>
      </w:r>
    </w:p>
    <w:p>
      <w:pPr>
        <w:spacing w:after="0"/>
        <w:ind w:left="0"/>
        <w:jc w:val="left"/>
      </w:pPr>
      <w:r>
        <w:rPr>
          <w:rFonts w:ascii="Times New Roman"/>
          <w:b/>
          <w:i w:val="false"/>
          <w:color w:val="000000"/>
        </w:rPr>
        <w:t xml:space="preserve"> Жасыл аймақ құрудың барлық кезеңіне арналған орман екпелерін өсіру жөніндегі жұмыстардың көлемі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Рет!Іс-шара. !Өл. !          Жұмыстардың жылдар бойынша көлемі !Жиыны!Бар. </w:t>
            </w:r>
            <w:r>
              <w:br/>
            </w:r>
            <w:r>
              <w:rPr>
                <w:rFonts w:ascii="Times New Roman"/>
                <w:b w:val="false"/>
                <w:i w:val="false"/>
                <w:color w:val="000000"/>
                <w:sz w:val="20"/>
              </w:rPr>
              <w:t xml:space="preserve">
 N !лардың   !шем !--------------------------------------------!     !лығы </w:t>
            </w:r>
            <w:r>
              <w:br/>
            </w:r>
            <w:r>
              <w:rPr>
                <w:rFonts w:ascii="Times New Roman"/>
                <w:b w:val="false"/>
                <w:i w:val="false"/>
                <w:color w:val="000000"/>
                <w:sz w:val="20"/>
              </w:rPr>
              <w:t xml:space="preserve">
   !атауы    !бір.!2002!2003!2004!2005!2006!2007!2008!2009!2010!     !1997- </w:t>
            </w:r>
            <w:r>
              <w:br/>
            </w:r>
            <w:r>
              <w:rPr>
                <w:rFonts w:ascii="Times New Roman"/>
                <w:b w:val="false"/>
                <w:i w:val="false"/>
                <w:color w:val="000000"/>
                <w:sz w:val="20"/>
              </w:rPr>
              <w:t xml:space="preserve">
   !         !лігі!    !    !    !    !    !    !    !    !    !     !2010 </w:t>
            </w:r>
            <w:r>
              <w:br/>
            </w:r>
            <w:r>
              <w:rPr>
                <w:rFonts w:ascii="Times New Roman"/>
                <w:b w:val="false"/>
                <w:i w:val="false"/>
                <w:color w:val="000000"/>
                <w:sz w:val="20"/>
              </w:rPr>
              <w:t xml:space="preserve">
   !         !    !    !    !    !    !    !    !    !    !    !     !жыл.  </w:t>
            </w:r>
            <w:r>
              <w:br/>
            </w:r>
            <w:r>
              <w:rPr>
                <w:rFonts w:ascii="Times New Roman"/>
                <w:b w:val="false"/>
                <w:i w:val="false"/>
                <w:color w:val="000000"/>
                <w:sz w:val="20"/>
              </w:rPr>
              <w:t xml:space="preserve">
   !         !    !    !    !    !    !    !    !    !    !    !     !дар </w:t>
            </w:r>
            <w:r>
              <w:br/>
            </w:r>
            <w:r>
              <w:rPr>
                <w:rFonts w:ascii="Times New Roman"/>
                <w:b w:val="false"/>
                <w:i w:val="false"/>
                <w:color w:val="000000"/>
                <w:sz w:val="20"/>
              </w:rPr>
              <w:t xml:space="preserve">
   !         !    !    !    !    !    !    !    !    !    !    !     !ішін. </w:t>
            </w:r>
            <w:r>
              <w:br/>
            </w:r>
            <w:r>
              <w:rPr>
                <w:rFonts w:ascii="Times New Roman"/>
                <w:b w:val="false"/>
                <w:i w:val="false"/>
                <w:color w:val="000000"/>
                <w:sz w:val="20"/>
              </w:rPr>
              <w:t xml:space="preserve">
   !         !    !    !    !    !    !    !    !    !    !    !     !де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  Жобалау-   мың  </w:t>
      </w:r>
      <w:r>
        <w:br/>
      </w:r>
      <w:r>
        <w:rPr>
          <w:rFonts w:ascii="Times New Roman"/>
          <w:b w:val="false"/>
          <w:i w:val="false"/>
          <w:color w:val="000000"/>
          <w:sz w:val="28"/>
        </w:rPr>
        <w:t xml:space="preserve">
   іздестіру  га    8,0  8,0    0    0    0    0    0    0       16,0  50,5 </w:t>
      </w:r>
      <w:r>
        <w:br/>
      </w:r>
      <w:r>
        <w:rPr>
          <w:rFonts w:ascii="Times New Roman"/>
          <w:b w:val="false"/>
          <w:i w:val="false"/>
          <w:color w:val="000000"/>
          <w:sz w:val="28"/>
        </w:rPr>
        <w:t xml:space="preserve">
   жұмыстары  млн. </w:t>
      </w:r>
      <w:r>
        <w:br/>
      </w:r>
      <w:r>
        <w:rPr>
          <w:rFonts w:ascii="Times New Roman"/>
          <w:b w:val="false"/>
          <w:i w:val="false"/>
          <w:color w:val="000000"/>
          <w:sz w:val="28"/>
        </w:rPr>
        <w:t xml:space="preserve">
              тг   27,0 27,0    0    0    0    0    0    0    0  54,0 104,2 </w:t>
      </w:r>
    </w:p>
    <w:p>
      <w:pPr>
        <w:spacing w:after="0"/>
        <w:ind w:left="0"/>
        <w:jc w:val="both"/>
      </w:pPr>
      <w:r>
        <w:rPr>
          <w:rFonts w:ascii="Times New Roman"/>
          <w:b w:val="false"/>
          <w:i w:val="false"/>
          <w:color w:val="000000"/>
          <w:sz w:val="28"/>
        </w:rPr>
        <w:t xml:space="preserve">2  Жер пайда.         </w:t>
      </w:r>
      <w:r>
        <w:br/>
      </w:r>
      <w:r>
        <w:rPr>
          <w:rFonts w:ascii="Times New Roman"/>
          <w:b w:val="false"/>
          <w:i w:val="false"/>
          <w:color w:val="000000"/>
          <w:sz w:val="28"/>
        </w:rPr>
        <w:t xml:space="preserve">
   ланушылар. </w:t>
      </w:r>
      <w:r>
        <w:br/>
      </w:r>
      <w:r>
        <w:rPr>
          <w:rFonts w:ascii="Times New Roman"/>
          <w:b w:val="false"/>
          <w:i w:val="false"/>
          <w:color w:val="000000"/>
          <w:sz w:val="28"/>
        </w:rPr>
        <w:t xml:space="preserve">
   дың шығын. млн. </w:t>
      </w:r>
      <w:r>
        <w:br/>
      </w:r>
      <w:r>
        <w:rPr>
          <w:rFonts w:ascii="Times New Roman"/>
          <w:b w:val="false"/>
          <w:i w:val="false"/>
          <w:color w:val="000000"/>
          <w:sz w:val="28"/>
        </w:rPr>
        <w:t xml:space="preserve">
   дарын өтеу тг   41,0 45,0    0    0    0    0    0    0    0  86,0 155,0  </w:t>
      </w:r>
    </w:p>
    <w:p>
      <w:pPr>
        <w:spacing w:after="0"/>
        <w:ind w:left="0"/>
        <w:jc w:val="both"/>
      </w:pPr>
      <w:r>
        <w:rPr>
          <w:rFonts w:ascii="Times New Roman"/>
          <w:b w:val="false"/>
          <w:i w:val="false"/>
          <w:color w:val="000000"/>
          <w:sz w:val="28"/>
        </w:rPr>
        <w:t xml:space="preserve">3  Жер телім. </w:t>
      </w:r>
      <w:r>
        <w:br/>
      </w:r>
      <w:r>
        <w:rPr>
          <w:rFonts w:ascii="Times New Roman"/>
          <w:b w:val="false"/>
          <w:i w:val="false"/>
          <w:color w:val="000000"/>
          <w:sz w:val="28"/>
        </w:rPr>
        <w:t xml:space="preserve">
   дерін      мың  </w:t>
      </w:r>
      <w:r>
        <w:br/>
      </w:r>
      <w:r>
        <w:rPr>
          <w:rFonts w:ascii="Times New Roman"/>
          <w:b w:val="false"/>
          <w:i w:val="false"/>
          <w:color w:val="000000"/>
          <w:sz w:val="28"/>
        </w:rPr>
        <w:t xml:space="preserve">
   бөліп беру га    4,1  4,0    0    0    0    0    0    0    0   8,1  20,3 </w:t>
      </w:r>
    </w:p>
    <w:p>
      <w:pPr>
        <w:spacing w:after="0"/>
        <w:ind w:left="0"/>
        <w:jc w:val="both"/>
      </w:pPr>
      <w:r>
        <w:rPr>
          <w:rFonts w:ascii="Times New Roman"/>
          <w:b w:val="false"/>
          <w:i w:val="false"/>
          <w:color w:val="000000"/>
          <w:sz w:val="28"/>
        </w:rPr>
        <w:t xml:space="preserve">4  Отырғызу      </w:t>
      </w:r>
      <w:r>
        <w:br/>
      </w:r>
      <w:r>
        <w:rPr>
          <w:rFonts w:ascii="Times New Roman"/>
          <w:b w:val="false"/>
          <w:i w:val="false"/>
          <w:color w:val="000000"/>
          <w:sz w:val="28"/>
        </w:rPr>
        <w:t xml:space="preserve">
   материал.  </w:t>
      </w:r>
      <w:r>
        <w:br/>
      </w:r>
      <w:r>
        <w:rPr>
          <w:rFonts w:ascii="Times New Roman"/>
          <w:b w:val="false"/>
          <w:i w:val="false"/>
          <w:color w:val="000000"/>
          <w:sz w:val="28"/>
        </w:rPr>
        <w:t xml:space="preserve">
   дарын  </w:t>
      </w:r>
      <w:r>
        <w:br/>
      </w:r>
      <w:r>
        <w:rPr>
          <w:rFonts w:ascii="Times New Roman"/>
          <w:b w:val="false"/>
          <w:i w:val="false"/>
          <w:color w:val="000000"/>
          <w:sz w:val="28"/>
        </w:rPr>
        <w:t xml:space="preserve">
   өсіру мен </w:t>
      </w:r>
      <w:r>
        <w:br/>
      </w:r>
      <w:r>
        <w:rPr>
          <w:rFonts w:ascii="Times New Roman"/>
          <w:b w:val="false"/>
          <w:i w:val="false"/>
          <w:color w:val="000000"/>
          <w:sz w:val="28"/>
        </w:rPr>
        <w:t xml:space="preserve">
   сатып алу  млн. </w:t>
      </w:r>
      <w:r>
        <w:br/>
      </w:r>
      <w:r>
        <w:rPr>
          <w:rFonts w:ascii="Times New Roman"/>
          <w:b w:val="false"/>
          <w:i w:val="false"/>
          <w:color w:val="000000"/>
          <w:sz w:val="28"/>
        </w:rPr>
        <w:t xml:space="preserve">
              дана  4,5  7,8  8,3  8,9  2,8  2,3  2,1  1,8  1,5  40,0  45,0 </w:t>
      </w:r>
    </w:p>
    <w:p>
      <w:pPr>
        <w:spacing w:after="0"/>
        <w:ind w:left="0"/>
        <w:jc w:val="both"/>
      </w:pPr>
      <w:r>
        <w:rPr>
          <w:rFonts w:ascii="Times New Roman"/>
          <w:b w:val="false"/>
          <w:i w:val="false"/>
          <w:color w:val="000000"/>
          <w:sz w:val="28"/>
        </w:rPr>
        <w:t xml:space="preserve">5  Тез өсетін </w:t>
      </w:r>
      <w:r>
        <w:br/>
      </w:r>
      <w:r>
        <w:rPr>
          <w:rFonts w:ascii="Times New Roman"/>
          <w:b w:val="false"/>
          <w:i w:val="false"/>
          <w:color w:val="000000"/>
          <w:sz w:val="28"/>
        </w:rPr>
        <w:t xml:space="preserve">
   ағаш тұ. </w:t>
      </w:r>
      <w:r>
        <w:br/>
      </w:r>
      <w:r>
        <w:rPr>
          <w:rFonts w:ascii="Times New Roman"/>
          <w:b w:val="false"/>
          <w:i w:val="false"/>
          <w:color w:val="000000"/>
          <w:sz w:val="28"/>
        </w:rPr>
        <w:t xml:space="preserve">
   қымдарын </w:t>
      </w:r>
      <w:r>
        <w:br/>
      </w:r>
      <w:r>
        <w:rPr>
          <w:rFonts w:ascii="Times New Roman"/>
          <w:b w:val="false"/>
          <w:i w:val="false"/>
          <w:color w:val="000000"/>
          <w:sz w:val="28"/>
        </w:rPr>
        <w:t xml:space="preserve">
   жерсіндіру млн. </w:t>
      </w:r>
      <w:r>
        <w:br/>
      </w:r>
      <w:r>
        <w:rPr>
          <w:rFonts w:ascii="Times New Roman"/>
          <w:b w:val="false"/>
          <w:i w:val="false"/>
          <w:color w:val="000000"/>
          <w:sz w:val="28"/>
        </w:rPr>
        <w:t xml:space="preserve">
              тг    0,5  0,5  0,5  0,5  0,5  0,5  0,5  0,5  0,5   4,5   5,1 </w:t>
      </w:r>
    </w:p>
    <w:p>
      <w:pPr>
        <w:spacing w:after="0"/>
        <w:ind w:left="0"/>
        <w:jc w:val="both"/>
      </w:pPr>
      <w:r>
        <w:rPr>
          <w:rFonts w:ascii="Times New Roman"/>
          <w:b w:val="false"/>
          <w:i w:val="false"/>
          <w:color w:val="000000"/>
          <w:sz w:val="28"/>
        </w:rPr>
        <w:t xml:space="preserve">6  Топырақты  мың  </w:t>
      </w:r>
      <w:r>
        <w:br/>
      </w:r>
      <w:r>
        <w:rPr>
          <w:rFonts w:ascii="Times New Roman"/>
          <w:b w:val="false"/>
          <w:i w:val="false"/>
          <w:color w:val="000000"/>
          <w:sz w:val="28"/>
        </w:rPr>
        <w:t xml:space="preserve">
   әзірлеу    га    4,5  4,7  5,1    0    0    0    0    0    0  14,3  25,0 </w:t>
      </w:r>
    </w:p>
    <w:p>
      <w:pPr>
        <w:spacing w:after="0"/>
        <w:ind w:left="0"/>
        <w:jc w:val="both"/>
      </w:pPr>
      <w:r>
        <w:rPr>
          <w:rFonts w:ascii="Times New Roman"/>
          <w:b w:val="false"/>
          <w:i w:val="false"/>
          <w:color w:val="000000"/>
          <w:sz w:val="28"/>
        </w:rPr>
        <w:t xml:space="preserve">7  Орман    </w:t>
      </w:r>
      <w:r>
        <w:br/>
      </w:r>
      <w:r>
        <w:rPr>
          <w:rFonts w:ascii="Times New Roman"/>
          <w:b w:val="false"/>
          <w:i w:val="false"/>
          <w:color w:val="000000"/>
          <w:sz w:val="28"/>
        </w:rPr>
        <w:t xml:space="preserve">
   екпелерін </w:t>
      </w:r>
      <w:r>
        <w:br/>
      </w:r>
      <w:r>
        <w:rPr>
          <w:rFonts w:ascii="Times New Roman"/>
          <w:b w:val="false"/>
          <w:i w:val="false"/>
          <w:color w:val="000000"/>
          <w:sz w:val="28"/>
        </w:rPr>
        <w:t xml:space="preserve">
   отырғызу,   </w:t>
      </w:r>
      <w:r>
        <w:br/>
      </w:r>
      <w:r>
        <w:rPr>
          <w:rFonts w:ascii="Times New Roman"/>
          <w:b w:val="false"/>
          <w:i w:val="false"/>
          <w:color w:val="000000"/>
          <w:sz w:val="28"/>
        </w:rPr>
        <w:t xml:space="preserve">
   соның  </w:t>
      </w:r>
      <w:r>
        <w:br/>
      </w:r>
      <w:r>
        <w:rPr>
          <w:rFonts w:ascii="Times New Roman"/>
          <w:b w:val="false"/>
          <w:i w:val="false"/>
          <w:color w:val="000000"/>
          <w:sz w:val="28"/>
        </w:rPr>
        <w:t xml:space="preserve">
   ішінде     мың   2,5  4,5  4,7  5,1    0    0    0    0    0  16,8  25,0 </w:t>
      </w:r>
      <w:r>
        <w:br/>
      </w:r>
      <w:r>
        <w:rPr>
          <w:rFonts w:ascii="Times New Roman"/>
          <w:b w:val="false"/>
          <w:i w:val="false"/>
          <w:color w:val="000000"/>
          <w:sz w:val="28"/>
        </w:rPr>
        <w:t xml:space="preserve">
   қайта      га         1,0  1,7  2,0    0    0    0    0    0   4,7   4,7 </w:t>
      </w:r>
      <w:r>
        <w:br/>
      </w:r>
      <w:r>
        <w:rPr>
          <w:rFonts w:ascii="Times New Roman"/>
          <w:b w:val="false"/>
          <w:i w:val="false"/>
          <w:color w:val="000000"/>
          <w:sz w:val="28"/>
        </w:rPr>
        <w:t xml:space="preserve">
   жаңарту </w:t>
      </w:r>
    </w:p>
    <w:p>
      <w:pPr>
        <w:spacing w:after="0"/>
        <w:ind w:left="0"/>
        <w:jc w:val="both"/>
      </w:pPr>
      <w:r>
        <w:rPr>
          <w:rFonts w:ascii="Times New Roman"/>
          <w:b w:val="false"/>
          <w:i w:val="false"/>
          <w:color w:val="000000"/>
          <w:sz w:val="28"/>
        </w:rPr>
        <w:t xml:space="preserve">8  Топыраққа  </w:t>
      </w:r>
      <w:r>
        <w:br/>
      </w:r>
      <w:r>
        <w:rPr>
          <w:rFonts w:ascii="Times New Roman"/>
          <w:b w:val="false"/>
          <w:i w:val="false"/>
          <w:color w:val="000000"/>
          <w:sz w:val="28"/>
        </w:rPr>
        <w:t xml:space="preserve">
   агротехни.   </w:t>
      </w:r>
      <w:r>
        <w:br/>
      </w:r>
      <w:r>
        <w:rPr>
          <w:rFonts w:ascii="Times New Roman"/>
          <w:b w:val="false"/>
          <w:i w:val="false"/>
          <w:color w:val="000000"/>
          <w:sz w:val="28"/>
        </w:rPr>
        <w:t xml:space="preserve">
   калық күтім      </w:t>
      </w:r>
      <w:r>
        <w:br/>
      </w:r>
      <w:r>
        <w:rPr>
          <w:rFonts w:ascii="Times New Roman"/>
          <w:b w:val="false"/>
          <w:i w:val="false"/>
          <w:color w:val="000000"/>
          <w:sz w:val="28"/>
        </w:rPr>
        <w:t xml:space="preserve">
   жасау,     мың  10,7 15,2 19,9 25,0 25,0 25,0 25,0 25,0 25,0 195,8 219,0 </w:t>
      </w:r>
      <w:r>
        <w:br/>
      </w:r>
      <w:r>
        <w:rPr>
          <w:rFonts w:ascii="Times New Roman"/>
          <w:b w:val="false"/>
          <w:i w:val="false"/>
          <w:color w:val="000000"/>
          <w:sz w:val="28"/>
        </w:rPr>
        <w:t xml:space="preserve">
   барлығы:   га   </w:t>
      </w:r>
      <w:r>
        <w:br/>
      </w:r>
      <w:r>
        <w:rPr>
          <w:rFonts w:ascii="Times New Roman"/>
          <w:b w:val="false"/>
          <w:i w:val="false"/>
          <w:color w:val="000000"/>
          <w:sz w:val="28"/>
        </w:rPr>
        <w:t xml:space="preserve">
   соның      мың  10,7 14,6 14,6 14,6 14,6 14,6 14,6 14,6 14,6 127,5 150,7 </w:t>
      </w:r>
      <w:r>
        <w:br/>
      </w:r>
      <w:r>
        <w:rPr>
          <w:rFonts w:ascii="Times New Roman"/>
          <w:b w:val="false"/>
          <w:i w:val="false"/>
          <w:color w:val="000000"/>
          <w:sz w:val="28"/>
        </w:rPr>
        <w:t xml:space="preserve">
   ішінде     га  </w:t>
      </w:r>
      <w:r>
        <w:br/>
      </w:r>
      <w:r>
        <w:rPr>
          <w:rFonts w:ascii="Times New Roman"/>
          <w:b w:val="false"/>
          <w:i w:val="false"/>
          <w:color w:val="000000"/>
          <w:sz w:val="28"/>
        </w:rPr>
        <w:t xml:space="preserve">
   қала       мың    </w:t>
      </w:r>
      <w:r>
        <w:br/>
      </w:r>
      <w:r>
        <w:rPr>
          <w:rFonts w:ascii="Times New Roman"/>
          <w:b w:val="false"/>
          <w:i w:val="false"/>
          <w:color w:val="000000"/>
          <w:sz w:val="28"/>
        </w:rPr>
        <w:t xml:space="preserve">
   шегінде    га         0,6  5,3 10,4 10,4 10,4 10,4 10,4 10,4  68,3  68,3 </w:t>
      </w:r>
      <w:r>
        <w:br/>
      </w:r>
      <w:r>
        <w:rPr>
          <w:rFonts w:ascii="Times New Roman"/>
          <w:b w:val="false"/>
          <w:i w:val="false"/>
          <w:color w:val="000000"/>
          <w:sz w:val="28"/>
        </w:rPr>
        <w:t xml:space="preserve">
   қала </w:t>
      </w:r>
      <w:r>
        <w:br/>
      </w:r>
      <w:r>
        <w:rPr>
          <w:rFonts w:ascii="Times New Roman"/>
          <w:b w:val="false"/>
          <w:i w:val="false"/>
          <w:color w:val="000000"/>
          <w:sz w:val="28"/>
        </w:rPr>
        <w:t xml:space="preserve">
   маңындағы </w:t>
      </w:r>
      <w:r>
        <w:br/>
      </w:r>
      <w:r>
        <w:rPr>
          <w:rFonts w:ascii="Times New Roman"/>
          <w:b w:val="false"/>
          <w:i w:val="false"/>
          <w:color w:val="000000"/>
          <w:sz w:val="28"/>
        </w:rPr>
        <w:t xml:space="preserve">
   аймақта      </w:t>
      </w:r>
    </w:p>
    <w:p>
      <w:pPr>
        <w:spacing w:after="0"/>
        <w:ind w:left="0"/>
        <w:jc w:val="both"/>
      </w:pPr>
      <w:r>
        <w:rPr>
          <w:rFonts w:ascii="Times New Roman"/>
          <w:b w:val="false"/>
          <w:i w:val="false"/>
          <w:color w:val="000000"/>
          <w:sz w:val="28"/>
        </w:rPr>
        <w:t xml:space="preserve">9  Орман   </w:t>
      </w:r>
      <w:r>
        <w:br/>
      </w:r>
      <w:r>
        <w:rPr>
          <w:rFonts w:ascii="Times New Roman"/>
          <w:b w:val="false"/>
          <w:i w:val="false"/>
          <w:color w:val="000000"/>
          <w:sz w:val="28"/>
        </w:rPr>
        <w:t xml:space="preserve">
   екпелеріне </w:t>
      </w:r>
      <w:r>
        <w:br/>
      </w:r>
      <w:r>
        <w:rPr>
          <w:rFonts w:ascii="Times New Roman"/>
          <w:b w:val="false"/>
          <w:i w:val="false"/>
          <w:color w:val="000000"/>
          <w:sz w:val="28"/>
        </w:rPr>
        <w:t xml:space="preserve">
   орман шаруа. </w:t>
      </w:r>
      <w:r>
        <w:br/>
      </w:r>
      <w:r>
        <w:rPr>
          <w:rFonts w:ascii="Times New Roman"/>
          <w:b w:val="false"/>
          <w:i w:val="false"/>
          <w:color w:val="000000"/>
          <w:sz w:val="28"/>
        </w:rPr>
        <w:t xml:space="preserve">
   шылығындық  мың </w:t>
      </w:r>
      <w:r>
        <w:br/>
      </w:r>
      <w:r>
        <w:rPr>
          <w:rFonts w:ascii="Times New Roman"/>
          <w:b w:val="false"/>
          <w:i w:val="false"/>
          <w:color w:val="000000"/>
          <w:sz w:val="28"/>
        </w:rPr>
        <w:t xml:space="preserve">
   күтім жасау га   0,7  3,2  7,7 11,7 14,3 10,4 10,4 10,4 10,4 147,5 147,8 </w:t>
      </w:r>
    </w:p>
    <w:p>
      <w:pPr>
        <w:spacing w:after="0"/>
        <w:ind w:left="0"/>
        <w:jc w:val="both"/>
      </w:pPr>
      <w:r>
        <w:rPr>
          <w:rFonts w:ascii="Times New Roman"/>
          <w:b w:val="false"/>
          <w:i w:val="false"/>
          <w:color w:val="000000"/>
          <w:sz w:val="28"/>
        </w:rPr>
        <w:t xml:space="preserve">10 Орман     </w:t>
      </w:r>
      <w:r>
        <w:br/>
      </w:r>
      <w:r>
        <w:rPr>
          <w:rFonts w:ascii="Times New Roman"/>
          <w:b w:val="false"/>
          <w:i w:val="false"/>
          <w:color w:val="000000"/>
          <w:sz w:val="28"/>
        </w:rPr>
        <w:t xml:space="preserve">
   екпелерін  </w:t>
      </w:r>
      <w:r>
        <w:br/>
      </w:r>
      <w:r>
        <w:rPr>
          <w:rFonts w:ascii="Times New Roman"/>
          <w:b w:val="false"/>
          <w:i w:val="false"/>
          <w:color w:val="000000"/>
          <w:sz w:val="28"/>
        </w:rPr>
        <w:t xml:space="preserve">
   Астана    </w:t>
      </w:r>
      <w:r>
        <w:br/>
      </w:r>
      <w:r>
        <w:rPr>
          <w:rFonts w:ascii="Times New Roman"/>
          <w:b w:val="false"/>
          <w:i w:val="false"/>
          <w:color w:val="000000"/>
          <w:sz w:val="28"/>
        </w:rPr>
        <w:t xml:space="preserve">
   қаласы  </w:t>
      </w:r>
      <w:r>
        <w:br/>
      </w:r>
      <w:r>
        <w:rPr>
          <w:rFonts w:ascii="Times New Roman"/>
          <w:b w:val="false"/>
          <w:i w:val="false"/>
          <w:color w:val="000000"/>
          <w:sz w:val="28"/>
        </w:rPr>
        <w:t xml:space="preserve">
   әкімінің </w:t>
      </w:r>
      <w:r>
        <w:br/>
      </w:r>
      <w:r>
        <w:rPr>
          <w:rFonts w:ascii="Times New Roman"/>
          <w:b w:val="false"/>
          <w:i w:val="false"/>
          <w:color w:val="000000"/>
          <w:sz w:val="28"/>
        </w:rPr>
        <w:t xml:space="preserve">
   балансына  мың  </w:t>
      </w:r>
      <w:r>
        <w:br/>
      </w:r>
      <w:r>
        <w:rPr>
          <w:rFonts w:ascii="Times New Roman"/>
          <w:b w:val="false"/>
          <w:i w:val="false"/>
          <w:color w:val="000000"/>
          <w:sz w:val="28"/>
        </w:rPr>
        <w:t xml:space="preserve">
   беру       га    2,3  2,5  0,9  2,5  3,7  0,2    0    0    0  12,1  14,6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2-кесте </w:t>
      </w:r>
    </w:p>
    <w:p>
      <w:pPr>
        <w:spacing w:after="0"/>
        <w:ind w:left="0"/>
        <w:jc w:val="left"/>
      </w:pPr>
      <w:r>
        <w:rPr>
          <w:rFonts w:ascii="Times New Roman"/>
          <w:b/>
          <w:i w:val="false"/>
          <w:color w:val="000000"/>
        </w:rPr>
        <w:t xml:space="preserve"> Жұмысшы кадрлары мен техникаға қажеттілік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Рет! Атауы   !Өл. !              Жылдар бойынша қажеттілік           !Жиыны </w:t>
      </w:r>
      <w:r>
        <w:br/>
      </w:r>
      <w:r>
        <w:rPr>
          <w:rFonts w:ascii="Times New Roman"/>
          <w:b w:val="false"/>
          <w:i w:val="false"/>
          <w:color w:val="000000"/>
          <w:sz w:val="28"/>
        </w:rPr>
        <w:t xml:space="preserve">
 N !         !шем !--------------------------------------------------!2002- </w:t>
      </w:r>
      <w:r>
        <w:br/>
      </w:r>
      <w:r>
        <w:rPr>
          <w:rFonts w:ascii="Times New Roman"/>
          <w:b w:val="false"/>
          <w:i w:val="false"/>
          <w:color w:val="000000"/>
          <w:sz w:val="28"/>
        </w:rPr>
        <w:t xml:space="preserve">
   !         !бір.!2002 !2003 !2004 !2005 !2006 !2007 !2008!2009!2010!2010  </w:t>
      </w:r>
      <w:r>
        <w:br/>
      </w:r>
      <w:r>
        <w:rPr>
          <w:rFonts w:ascii="Times New Roman"/>
          <w:b w:val="false"/>
          <w:i w:val="false"/>
          <w:color w:val="000000"/>
          <w:sz w:val="28"/>
        </w:rPr>
        <w:t xml:space="preserve">
   !         !лігі!     !     !     !     !     !     !    !    !    !жыл. </w:t>
      </w:r>
      <w:r>
        <w:br/>
      </w:r>
      <w:r>
        <w:rPr>
          <w:rFonts w:ascii="Times New Roman"/>
          <w:b w:val="false"/>
          <w:i w:val="false"/>
          <w:color w:val="000000"/>
          <w:sz w:val="28"/>
        </w:rPr>
        <w:t xml:space="preserve">
   !         !    !     !     !     !     !     !     !    !    !    !дар  </w:t>
      </w:r>
      <w:r>
        <w:br/>
      </w:r>
      <w:r>
        <w:rPr>
          <w:rFonts w:ascii="Times New Roman"/>
          <w:b w:val="false"/>
          <w:i w:val="false"/>
          <w:color w:val="000000"/>
          <w:sz w:val="28"/>
        </w:rPr>
        <w:t xml:space="preserve">
   !         !    !     !     !     !     !     !     !    !    !    !ішін. </w:t>
      </w:r>
      <w:r>
        <w:br/>
      </w:r>
      <w:r>
        <w:rPr>
          <w:rFonts w:ascii="Times New Roman"/>
          <w:b w:val="false"/>
          <w:i w:val="false"/>
          <w:color w:val="000000"/>
          <w:sz w:val="28"/>
        </w:rPr>
        <w:t xml:space="preserve">
   !         !    !     !     !     !     !     !     !    !    !    !де </w:t>
      </w:r>
      <w:r>
        <w:br/>
      </w:r>
      <w:r>
        <w:rPr>
          <w:rFonts w:ascii="Times New Roman"/>
          <w:b w:val="false"/>
          <w:i w:val="false"/>
          <w:color w:val="000000"/>
          <w:sz w:val="28"/>
        </w:rPr>
        <w:t xml:space="preserve">
---!---------!----!-----!-----!-----!-----!-----!-----!----!----!----!----- </w:t>
      </w:r>
      <w:r>
        <w:br/>
      </w:r>
      <w:r>
        <w:rPr>
          <w:rFonts w:ascii="Times New Roman"/>
          <w:b w:val="false"/>
          <w:i w:val="false"/>
          <w:color w:val="000000"/>
          <w:sz w:val="28"/>
        </w:rPr>
        <w:t xml:space="preserve">
1   Жұмысшы      </w:t>
      </w:r>
      <w:r>
        <w:br/>
      </w:r>
      <w:r>
        <w:rPr>
          <w:rFonts w:ascii="Times New Roman"/>
          <w:b w:val="false"/>
          <w:i w:val="false"/>
          <w:color w:val="000000"/>
          <w:sz w:val="28"/>
        </w:rPr>
        <w:t xml:space="preserve">
    кадрларға  </w:t>
      </w:r>
      <w:r>
        <w:br/>
      </w:r>
      <w:r>
        <w:rPr>
          <w:rFonts w:ascii="Times New Roman"/>
          <w:b w:val="false"/>
          <w:i w:val="false"/>
          <w:color w:val="000000"/>
          <w:sz w:val="28"/>
        </w:rPr>
        <w:t xml:space="preserve">
    қажеттілік адам  668   933  1057   855   560   488  434  385  346  5726 </w:t>
      </w:r>
    </w:p>
    <w:p>
      <w:pPr>
        <w:spacing w:after="0"/>
        <w:ind w:left="0"/>
        <w:jc w:val="both"/>
      </w:pPr>
      <w:r>
        <w:rPr>
          <w:rFonts w:ascii="Times New Roman"/>
          <w:b w:val="false"/>
          <w:i w:val="false"/>
          <w:color w:val="000000"/>
          <w:sz w:val="28"/>
        </w:rPr>
        <w:t xml:space="preserve">2   Тракторлар   </w:t>
      </w:r>
      <w:r>
        <w:br/>
      </w:r>
      <w:r>
        <w:rPr>
          <w:rFonts w:ascii="Times New Roman"/>
          <w:b w:val="false"/>
          <w:i w:val="false"/>
          <w:color w:val="000000"/>
          <w:sz w:val="28"/>
        </w:rPr>
        <w:t xml:space="preserve">
    мен аспалы   </w:t>
      </w:r>
      <w:r>
        <w:br/>
      </w:r>
      <w:r>
        <w:rPr>
          <w:rFonts w:ascii="Times New Roman"/>
          <w:b w:val="false"/>
          <w:i w:val="false"/>
          <w:color w:val="000000"/>
          <w:sz w:val="28"/>
        </w:rPr>
        <w:t xml:space="preserve">
    құрал-жаб.  </w:t>
      </w:r>
      <w:r>
        <w:br/>
      </w:r>
      <w:r>
        <w:rPr>
          <w:rFonts w:ascii="Times New Roman"/>
          <w:b w:val="false"/>
          <w:i w:val="false"/>
          <w:color w:val="000000"/>
          <w:sz w:val="28"/>
        </w:rPr>
        <w:t xml:space="preserve">
    дықтарға </w:t>
      </w:r>
      <w:r>
        <w:br/>
      </w:r>
      <w:r>
        <w:rPr>
          <w:rFonts w:ascii="Times New Roman"/>
          <w:b w:val="false"/>
          <w:i w:val="false"/>
          <w:color w:val="000000"/>
          <w:sz w:val="28"/>
        </w:rPr>
        <w:t xml:space="preserve">
    қажеттілік, дана  46    57    68    42    36    27   25   18   20   339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сүйрегіш </w:t>
      </w:r>
      <w:r>
        <w:br/>
      </w:r>
      <w:r>
        <w:rPr>
          <w:rFonts w:ascii="Times New Roman"/>
          <w:b w:val="false"/>
          <w:i w:val="false"/>
          <w:color w:val="000000"/>
          <w:sz w:val="28"/>
        </w:rPr>
        <w:t xml:space="preserve">
    сыныбы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7 т    дана   9    10    11     2     2     2    1    1    1    39 </w:t>
      </w:r>
      <w:r>
        <w:br/>
      </w:r>
      <w:r>
        <w:rPr>
          <w:rFonts w:ascii="Times New Roman"/>
          <w:b w:val="false"/>
          <w:i w:val="false"/>
          <w:color w:val="000000"/>
          <w:sz w:val="28"/>
        </w:rPr>
        <w:t xml:space="preserve">
         4 т    дана  16    17    19     2     2     3    5    3    5    72 </w:t>
      </w:r>
      <w:r>
        <w:br/>
      </w:r>
      <w:r>
        <w:rPr>
          <w:rFonts w:ascii="Times New Roman"/>
          <w:b w:val="false"/>
          <w:i w:val="false"/>
          <w:color w:val="000000"/>
          <w:sz w:val="28"/>
        </w:rPr>
        <w:t xml:space="preserve">
         3 т    дана  21    30    30    38    32    22   19   14   14   220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3-кесте </w:t>
      </w:r>
    </w:p>
    <w:p>
      <w:pPr>
        <w:spacing w:after="0"/>
        <w:ind w:left="0"/>
        <w:jc w:val="left"/>
      </w:pPr>
      <w:r>
        <w:rPr>
          <w:rFonts w:ascii="Times New Roman"/>
          <w:b/>
          <w:i w:val="false"/>
          <w:color w:val="000000"/>
        </w:rPr>
        <w:t xml:space="preserve"> Қаржы қаражатына қажеттілік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Рет! Атауы   !Өл. !   Жылдар бойынша жұмыстардың жоспары       !Жиыны!Бар. </w:t>
      </w:r>
      <w:r>
        <w:br/>
      </w:r>
      <w:r>
        <w:rPr>
          <w:rFonts w:ascii="Times New Roman"/>
          <w:b w:val="false"/>
          <w:i w:val="false"/>
          <w:color w:val="000000"/>
          <w:sz w:val="28"/>
        </w:rPr>
        <w:t xml:space="preserve">
 N !         !шем !--------------------------------------------!     !лығы </w:t>
      </w:r>
      <w:r>
        <w:br/>
      </w:r>
      <w:r>
        <w:rPr>
          <w:rFonts w:ascii="Times New Roman"/>
          <w:b w:val="false"/>
          <w:i w:val="false"/>
          <w:color w:val="000000"/>
          <w:sz w:val="28"/>
        </w:rPr>
        <w:t xml:space="preserve">
   !         !бір.!2002!2003!2004!2005!2006!2007!2008!2009!2010!     !1997- </w:t>
      </w:r>
      <w:r>
        <w:br/>
      </w:r>
      <w:r>
        <w:rPr>
          <w:rFonts w:ascii="Times New Roman"/>
          <w:b w:val="false"/>
          <w:i w:val="false"/>
          <w:color w:val="000000"/>
          <w:sz w:val="28"/>
        </w:rPr>
        <w:t xml:space="preserve">
   !         !лігі!    !    !    !    !    !    !    !    !    !     !2010 </w:t>
      </w:r>
      <w:r>
        <w:br/>
      </w:r>
      <w:r>
        <w:rPr>
          <w:rFonts w:ascii="Times New Roman"/>
          <w:b w:val="false"/>
          <w:i w:val="false"/>
          <w:color w:val="000000"/>
          <w:sz w:val="28"/>
        </w:rPr>
        <w:t xml:space="preserve">
   !         !    !    !    !    !    !    !    !    !    !    !     !жыл. </w:t>
      </w:r>
      <w:r>
        <w:br/>
      </w:r>
      <w:r>
        <w:rPr>
          <w:rFonts w:ascii="Times New Roman"/>
          <w:b w:val="false"/>
          <w:i w:val="false"/>
          <w:color w:val="000000"/>
          <w:sz w:val="28"/>
        </w:rPr>
        <w:t xml:space="preserve">
   !         !    !    !    !    !    !    !    !    !    !    !     !дар   </w:t>
      </w:r>
      <w:r>
        <w:br/>
      </w:r>
      <w:r>
        <w:rPr>
          <w:rFonts w:ascii="Times New Roman"/>
          <w:b w:val="false"/>
          <w:i w:val="false"/>
          <w:color w:val="000000"/>
          <w:sz w:val="28"/>
        </w:rPr>
        <w:t xml:space="preserve">
   !         !    !    !    !    !    !    !    !    !    !    !     !ішін. </w:t>
      </w:r>
      <w:r>
        <w:br/>
      </w:r>
      <w:r>
        <w:rPr>
          <w:rFonts w:ascii="Times New Roman"/>
          <w:b w:val="false"/>
          <w:i w:val="false"/>
          <w:color w:val="000000"/>
          <w:sz w:val="28"/>
        </w:rPr>
        <w:t xml:space="preserve">
   !         !    !    !    !    !    !    !    !    !    !    !     !де    </w:t>
      </w:r>
      <w:r>
        <w:br/>
      </w:r>
      <w:r>
        <w:rPr>
          <w:rFonts w:ascii="Times New Roman"/>
          <w:b w:val="false"/>
          <w:i w:val="false"/>
          <w:color w:val="000000"/>
          <w:sz w:val="28"/>
        </w:rPr>
        <w:t xml:space="preserve">
---!---------!----!----!----!----!----!----!----!----!----!----!-----!----- </w:t>
      </w:r>
      <w:r>
        <w:br/>
      </w:r>
      <w:r>
        <w:rPr>
          <w:rFonts w:ascii="Times New Roman"/>
          <w:b w:val="false"/>
          <w:i w:val="false"/>
          <w:color w:val="000000"/>
          <w:sz w:val="28"/>
        </w:rPr>
        <w:t xml:space="preserve">
1   Қаржылан. </w:t>
      </w:r>
      <w:r>
        <w:br/>
      </w:r>
      <w:r>
        <w:rPr>
          <w:rFonts w:ascii="Times New Roman"/>
          <w:b w:val="false"/>
          <w:i w:val="false"/>
          <w:color w:val="000000"/>
          <w:sz w:val="28"/>
        </w:rPr>
        <w:t xml:space="preserve">
    дыру,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соның     млн. </w:t>
      </w:r>
      <w:r>
        <w:br/>
      </w:r>
      <w:r>
        <w:rPr>
          <w:rFonts w:ascii="Times New Roman"/>
          <w:b w:val="false"/>
          <w:i w:val="false"/>
          <w:color w:val="000000"/>
          <w:sz w:val="28"/>
        </w:rPr>
        <w:t xml:space="preserve">
    ішінде:   теңге 519  695  812  870  460  410  370  350  340  4826  6200 </w:t>
      </w:r>
      <w:r>
        <w:br/>
      </w:r>
      <w:r>
        <w:rPr>
          <w:rFonts w:ascii="Times New Roman"/>
          <w:b w:val="false"/>
          <w:i w:val="false"/>
          <w:color w:val="000000"/>
          <w:sz w:val="28"/>
        </w:rPr>
        <w:t xml:space="preserve">
    республи. </w:t>
      </w:r>
      <w:r>
        <w:br/>
      </w:r>
      <w:r>
        <w:rPr>
          <w:rFonts w:ascii="Times New Roman"/>
          <w:b w:val="false"/>
          <w:i w:val="false"/>
          <w:color w:val="000000"/>
          <w:sz w:val="28"/>
        </w:rPr>
        <w:t xml:space="preserve">
    калық </w:t>
      </w:r>
      <w:r>
        <w:br/>
      </w:r>
      <w:r>
        <w:rPr>
          <w:rFonts w:ascii="Times New Roman"/>
          <w:b w:val="false"/>
          <w:i w:val="false"/>
          <w:color w:val="000000"/>
          <w:sz w:val="28"/>
        </w:rPr>
        <w:t xml:space="preserve">
    бюджеттен млн. </w:t>
      </w:r>
      <w:r>
        <w:br/>
      </w:r>
      <w:r>
        <w:rPr>
          <w:rFonts w:ascii="Times New Roman"/>
          <w:b w:val="false"/>
          <w:i w:val="false"/>
          <w:color w:val="000000"/>
          <w:sz w:val="28"/>
        </w:rPr>
        <w:t xml:space="preserve">
    * беріл.  теңге 497  612  710  730  310  250  200  170  160  3639  5013 </w:t>
      </w:r>
      <w:r>
        <w:br/>
      </w:r>
      <w:r>
        <w:rPr>
          <w:rFonts w:ascii="Times New Roman"/>
          <w:b w:val="false"/>
          <w:i w:val="false"/>
          <w:color w:val="000000"/>
          <w:sz w:val="28"/>
        </w:rPr>
        <w:t xml:space="preserve">
    ген орман </w:t>
      </w:r>
      <w:r>
        <w:br/>
      </w:r>
      <w:r>
        <w:rPr>
          <w:rFonts w:ascii="Times New Roman"/>
          <w:b w:val="false"/>
          <w:i w:val="false"/>
          <w:color w:val="000000"/>
          <w:sz w:val="28"/>
        </w:rPr>
        <w:t xml:space="preserve">
    ағаштарына </w:t>
      </w:r>
      <w:r>
        <w:br/>
      </w:r>
      <w:r>
        <w:rPr>
          <w:rFonts w:ascii="Times New Roman"/>
          <w:b w:val="false"/>
          <w:i w:val="false"/>
          <w:color w:val="000000"/>
          <w:sz w:val="28"/>
        </w:rPr>
        <w:t xml:space="preserve">
    күтім жасау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жергілікті млн. </w:t>
      </w:r>
      <w:r>
        <w:br/>
      </w:r>
      <w:r>
        <w:rPr>
          <w:rFonts w:ascii="Times New Roman"/>
          <w:b w:val="false"/>
          <w:i w:val="false"/>
          <w:color w:val="000000"/>
          <w:sz w:val="28"/>
        </w:rPr>
        <w:t xml:space="preserve">
    бюджеттен  теңге 22   83  102  140  150  160  170  180  180  1187  1187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Ұсынылып отырған қаржы қаражаты Астана қаласы әкімінің балансына берілген орман екпелеріне күтім жасау жұмыстарын қамтамасыз етуге арналады.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