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cd78" w14:textId="43f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санитарлық-эпидемиологиялық салауаттылығы мәселелерi бойынша кейбiр заң актiлерінің күшi жойылды деп тану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қаңтар N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санитарлық-эпидемиологиялық салауаттылығы мәселелері бойынша кейбір заң актілерінің күші жойылды деп тану туралы" Қазақстан Республикасы Заңының жобасы Қазақстан Республикасының Парламенті Мәжілісінің қарауына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Жоба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Қазақстан Республикасының Заңы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Халықтың санитарлық-эпидемиологиялық салауаттылығы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мәселелерi бойынша кейбiр заң актiлерінің күшi жойылды деп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тану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санитарлық-эпидемиологиялық салауаттылығы туралы" Қазақстан Республикасының 1994 жылғы 8 шілдедегi Заңы (Қазақстан Республикасы Жоғарғы Кеңесiнің Жаршысы, 1994 ж., N 8, 131-құжат; Қазақстан Республикасы Парламентiнің Жаршысы, 1998 ж., N 17-18,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225-құжат; 1999 ж., N 23, 931-құжат):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"Халықтың санитарлық-эпидемиологиялық салауаттылығы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Заңын күшiне енгiзудің тәртiбi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Жоғарғы Кеңесiнің 1994 жылғы 8 шiлдедегi қаулысы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Жоғарғы Кеңесiнің Жаршысы, 1994 ж., N 8, 132-құжат).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Омарбекова А.Т.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