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fe1d" w14:textId="ea6f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министрлігі Мемлекеттiк санитарлық-эпидемиологиялық қадағалау комитетiнiң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қаңтар N 21.
Күші жойылды - ҚР Үкіметінің 2004.10.29. N 1125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берiліп отырған: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министрлiгiнiң Мемлекеттiк санитарлық-эпидемиологиялық қадағалау комитетi туралы ереже;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Денсаулық сақтау министрлiгi Мемлекеттiк санитарлық-эпидемиологиялық қадағалау комитетiнiң қарауындағы ұйымдардың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мемлекеттiк мекемелер оларды аумақтық көлiктегi санитарлық-эпидемиологиялық қадағалау органдары - мемлекеттiк мекемелерiне және көлiктегi санитарлық-эпидемиологиялық сараптаманы жүзеге асыратын орталықтар - мемлекеттiк мекемелерiне бөлу жолымен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министрлiгi бiр ай мерзiмде осы қаулыдан туындайтын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"Қазақстан Республикасы Денсаулық сақтау министрлiгiнiң мәселелерi" туралы Қазақстан Республикасы Үкiметiнің 2001 жылғы 16 қарашадағы N 1465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көрсетiлген қаулымен бекітілген Қазақстан Республикасы Денсаулық сақтау министрлігінің қарауындағы ұйымдар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реттік нөмірлері 1, 5, 20, 25-жолдар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Осы қаулы 2002 жылғы 1 қаңтардан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Yкiметінің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 қаулысымен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Денсаулық сақтау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санитарлық-эпидемиологиялық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қадағалау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Қазақстан Республикасы Денсаулық сақтау министрлiгiнің Мемлекеттiк санитарлық-эпидемиологиялық қадағалау комитетi (бұдан әрi - Комитет) Қазақстан Республикасы Денсаулық сақтау министрлiгiнің құзыретi шегiнде бақылау-қадағалау функцияларын, сондай-ақ халықтың санитарлық-эпидемиологиялық әл-аухатын қамтамасыз ету саласында салааралық үйлестiрудi жүзеге асыратын Қазақстан Республикасының ведомствосы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Комитеттің мынадай аумақтық көлiктегі санитарлық-эпидемиологиялық қадағалау органдары бар: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Көлiктегi орталық санитарлық-эпидемиологиялық қадағалау басқармасы;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Аймақтық темiр жол көлiгiндегi санитарлық-эпидемиологиялық қадағалау басқармалары мен әуе көлiгiндегi санитарлық-эпидемиологиялық қадағалау басқармалары;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Бөлiмшелiк темiр жол көлiгiндегi санитарлық-эпидемиологиялық қадағалау басқармалары.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өз қызметiн Қазақстан Республикасының Конституциясына, заңдарына, Қазақстан Республикасы Президентi мен Үкiметiнің кесiмдерiне, өзге де нормативтiк құқықтық кесiмдерге, сондай-ақ осы Ережеге сәйкес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өз құзыретiнің мәселелерi бойынша заңнамада белгiленген тәртiппен Қазақстан Республикасының аумағында мiндеттi күшi бар бұйрықтарды шығарады.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Комитеттi, аумақтық көлiктегi санитарлық-эпидемиологиялық қадағалау органдарын қаржыландыру тек республикалық бюджеттен ғана жүзеге асырылады.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заңды тұлға болып табылады, мемлекеттiк тілде өз атауы бар мөрлерi, мөртаңбалары, белгiленген үлгiдегi бланкiлерi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өз атынан азаматтық-құқықтық қатынастарға түседi.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Комитеттің, егер ол заңнамаға сәйкес осыған уәкiлеттi болса, мемлекеттің атынан азаматтық-құқықтық қатынастардың тарабы болуға құқығы бар.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Комитетке өзінің функциялары болып табылатын міндеттердi орындауға кәсіпкерлiк субъектiлерiмен шарттық қатынастарға түсуге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Комитетке заңнамалық кесiмдермен кiрiс әкелетiн қызметтi жүзеге асыру құқығы берiлген болса, онда мұндай қызметтен алынған кiрiс республикалық бюджеттің кiрiсiне жiберiледi.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8. Комитеттің заңды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473000, Астана қаласы, Мәскеу көшесi, 66.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9. Комитеттің толық атауы - "Қазақстан Республикасы Денсаулық сақтау министрлігiнің Мемлекеттiк санитарлық-эпидемиологиялық қадағалау комитетi" мемлекеттiк мекемесi.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10. Осы Ереже Комитеттің құрылтай құжаты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2. Комитеттiң мiндеттерi, құқықтары мен функциялары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Комитеттің негiзгi мiндеттерi: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санитарлық-эпидемиологиялық әл-аухатын қамтамасыз ету саласында бiрыңғай мемлекеттiк саясатты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санитарлық-эпидемиологиялық жағдайды зерделеу, халықты санитарлық-эпидемиологиялық қамтамасыз ету жөнiндегi iс-шараларды ұйымдастыру және олардың орындалуын бақылау болып табылады.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Қазақстан Республикасының заңнамасына сәйкес мынадай функцияларды жүзеге асырады: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санитарлық-эпидемиологиялық қадағалауды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аумағын жұқпалы, паразиттiк аурулардың әкелiнуiнен және таралуынан санитарлық сақтау жөнiндегi iс-шараларды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 құзыретi шегiнде жұқпалы, паразиттiк аурулар кезінде санитарлық-iндетке қарсы (алдын алу) iс-шаралар кешенiн ұйымдастырады және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халықтың санитарлық-эпидемиологиялық әл-аухатын қамтамасыз ету жөнiндегi ұсыныстарды мемлекеттiк органдардың қарауына енгiзедi;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халықтың санитарлық-эпидемиологиялық әл-аухатын қамтамасыз ету саласындағы бағдарламаларды әзiрлеуге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гигиеналық оқуларды ұйымдастырады және салауатты өмiр салтын насихаттауға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гигиеналық және эпидемиологиялық бейiндегi ұйымдардың, ғылыми-зерттеу институттар мен орталықтардың қызметiн үйлестiредi;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халықты жұқпалы ауруларға қарсы алдын алу егулердi ұйымдастыруға және жүргiзуге бақылауды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заңнамасына сәйкес өзге де функцияларды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Негiзгi мiндеттердi iске асыру және өзiнің функцияларын жүзеге асыру мақсатында Комитет өз құзыретiнің шегiнде заңнамада белгiленген тәртiппен: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оның құзыретiне кiретiн мәселелер бойынша нормативтiк құқықтық кесімдерді шығаруға;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Комитеттің құзыретiне кiретiн мәселелер бойынша кеңестер, семинарлар, конференциялар мен халықаралық симпозиумдар өткiзуге;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басқару органдарынан, азаматтар мен ұйымдардан халықтың санитарлық-эпидемиологиялық әл-аухатын қамтамасыз ету мәселелерi бойынша ақпарат сұрауға;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шекараны карантиндiк, аса қауiптi және басқа да жұқпалы аурулардың әкелiнуiнен және таралуынан санитарлық сақтау жөнiндегi бақылау функцияларын жүзеге асыруға;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жұқпалы және паразиттiк аурулардың көзi болып табылатын адамдарды жұмыстан уақытша босатуды ұсынуға;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санитарлық-эпидемиологиялық қадағалауға жататын жекелеген объектiлерде шектеу iс-шараларын (карантин) белгiлеуге;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халыққа мiндеттi түрде вакцинация жасауды, үй-жайларда, аумақтарда және жұқпалы және паразиттiк аурулардың ошақтарында алдын алу және ошақтық дезинфекцияны, дезинсекция мен дератизацияны жүргiзудi талап етуге;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санитарлық ережелердің бұзылуын жойғанға дейiн өнеркәсiптің, көлiктің, ауыл шаруашылығының, байланыстың жұмыс iстеп тұрған өндiрiстiк объектiлерiн, жекелеген жұмыс түрлерiн, технологиялық процестердi, жабдықтарды, құрал-саймандарды, гидротехникалық құрылыстарды, қоғамдық тамақтану кәсiпорындарын, сауда және өзге де құрылыстарды, мектептердi, балалар мен емдеу-алдын алу мекемелерiн, санаторийлердi, мәдени-тұрмыстық мақсаттағы ғимараттар мен басқа да объектiлердi пайдалануға, қалалық және ауылдық елдi мекендердің құрылысы жөнiндегi жекелеген жұмыс түрлерiн жүргiзуге тыйым салуға немесе тоқтата тұруға;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адамдардың өмiрi мен денсаулығына қауiптi деп танылған жағдайда заңнамада белгiленген тәртiппен шикiзаттың жаңа түрлерiн, технологиялық жабдықтарды, процестердi, құрал-саймандарды, азық-түлiк шикiзаты мен тамақ өнiмдерiн, өнеркәсiп бұйымдарын, құрылыс материалдарын, азық-түлiк шикiзатымен, тамақ өнiмдерiмен және ауыз сумен жанасатын иондандырушы сәулелену көздерiн, биологиялық және дәрi-дәрмек құралдары мен препараттарды, ыдыстарды, орамаларды, пластикалық, полимерлiк және басқа да материалдарды, олардан жасалған бұйымдарды, кеңiнен тұтынатын басқа да тауарларды өндiруге, қолдануға, сатуға тыйым салуға;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белгiленген тәртiппен тiркелмеген химиялық заттарды, иондандырушы сәулелену көздерiн, медициналық және биологиялық препараттарды өндiруге, пайдалану мен қолдануға тыйым салуға;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адам денсаулығына зиянды әсерi анықталған жағдайда тағам өнiмдерiн өндiру және өңдеу кезiнде шаруашылық-ауыз сумен жабдықтауда материалдар мен реагенттердi қолдануға, сондай-ақ ауылшаруашылық өсiмдiктер мен жануарларын өсiру стимуляторларын, парфюмерлiк-косметикалық өнiмдердi қолдануға тыйым салуға;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қолдануға жарамсыз деп танылған жағдайда ауыз су мен шаруашылық сумен жабдықтау үшiн суды, азық-түлiк шикiзаты мен тамақ өнiмдерiн пайдалануға тыйым салуға;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әкiмшiлiк жаза қолдануға;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жеке және заңды тұлғалар санитарлық-эпидемиологиялық қызметтiң заңды талаптарын орындамаған жағдайда Қазақстан Республикасының заңнамасында белгiленген тәртiппен және негiзде сотқа шағымдануға;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халықтың жекелеген топтарына эпидемиологиялық көрсеткiштер мен санитарлық-эпидемиологиялық жағдайды реттеу жөнiндегi санитарлық-эпидемиологиялық iс-шараларды, алдын алу егулердi жүргiзу туралы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Қазақстан Республикасының заңнамасына сәйкес өзге де құқықтарды жүзеге асыруға құқығы бар.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3. Комитеттің мүлкi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Комитеттің жедел басқару құқығындағы оқшауланған мүлкi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Комитеттiң мүлкi оған мемлекет берген мүлiк есебiнен қалыптасады және негiзгi қорлар мен айналым қаражатынан, сондай-ақ өзге де мүлiктен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15. Комитетке бекiтiлiп берiлген мүлiк республикалық меншікке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16. Комитеттiң өзiне бекiтiлiп берiлген мүлiктi өз бетiмен иелiктен шығаруға немесе оған өзге де тәсiлмен билiк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Комитетке заңнамада белгiленген жағдайлар мен шектерде мүлiкке билiк ету құқығы берiлуi мүмкiн.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4. Комитеттің қызметiн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Комитеттi Қазақстан Республикасы Денсаулық сақтау министрiнің ұсынуы бойынша Қазақстан Республикасының Үкiметi қызметке тағайындайтын және қызметтен босататын Төраға басқарады.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 төрағасының Қазақстан Республикасының Денсаулық сақтау министрi қызметке тағайындайтын және қызметiнен босататын бiр орынбасары болады.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Комитеттің төрағасы Комитеттің жұмысын ұйымдастырады және оған басшылық жасайды және Комитетке жүктелген міндеттердің орындалуы және оның өз функцияларын жүзеге асыру үшiн жеке жауап бередi.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Осы мақсаттарда Комитеттің төрағасы: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өзiнің орынбасары мен Комитет бөлiмшелерi басшыларының мiндеттерiн, өкiлеттiлiктерi мен жауапкершiлiгiн анықтайды;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және Денсаулық сақтау министрлiгi бекiткен қызметтер номенклатурасына сәйкес Комитеттің орталық аппаратының қызметкерлерiн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заңнамада белгiленген тәртiппен Комитет қызметкерлерiне тәртіптiк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Комитеттiң бұйрықтарына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Комитеттiң құрылымдық бөлiмшелерi туралы ережелердi бекiтедi;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мемлекеттiк органдар мен өзге де ұйымдарда Комитеттi бiлдiредi;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заңнамасына сәйкес өзге де өкiлеттіліктердi жүзеге асырады.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5. Комитеттi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Комитеттi қайта ұйымдастыру және тарату Қазақстан Республикасының заңнамасына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 қаулысымен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Денсаулық сақтау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Мемлекеттік санитарлық-эпидемиологиялық қадағалау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қарауындағы ұйымдардың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Аумақтық көлiктегi санитарлық-эпидемиологиялық қадағалау органдары: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Алматы аймақтық темiр жол көлiгіндегi санитарлық-эпидемиологиялық қадағалау басқармасының функцияларын орындаумен орталық темiр жол көлiгiндегi санитарлық- эпидемиологиялық қадағалау басқармасы төменде көрсетiлген аумақтық бөлiмшелерiмен бipгe: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бөлiмшелiк темiр жол көлігіндегi санитарлық-эпидемиологиялық қадағалау басқармасы;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бөлiмшелiк темiр жол көлiгiндегi санитарлық-эпидемиологиялық қадағалау басқармасы;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 бөлiмшелiк темiр жол көлiгiндегi санитарлық-эпидемиологиялық қадағалау басқармасы;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Защитин бөлiмшелiк темiр жол көлiгiндегi санитарлық-эпидемиологиялық қадағалау басқармасы;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Ақмола бөлiмшелiк темiр жол көлiгiндегi орталық санитарлық-эпидемиологиялық қадағалау басқармасының функцияларын орындаумен Ақмола аймақтық темiр жол көлiгiндегi санитарлық- эпидемиологиялық қадағалау басқармасы төменде көрсетiлген аумақтық бөлiмшелерiмен бipгe: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бөлiмшелiк темiр жол көлiгiндегi санитарлық-эпидемиологиялық қадағалау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бөлiмшелік темiр жол көлiгiндегi санитарлық-эпидемиологиялық қадағалау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бөлiмшелік темiр жол көлігіндегi санитарлық-эпидемиологиялық қадағалау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Жаңаарқа бөлiмшелiк темiр жол көлiгiндегi санитарлық-эпидемиологиялық қадағалау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бөлiмшелiк темiр жол көлiгіндегi санитарлық-эпидемиологиялық қадағалау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 бөлiмшелiк темiр жол көлiгiндегi санитарлық-эпидемиологиялық қадағалау басқармасы;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Ақтөбе бөлiмшелiк темiр жол көлiгiндегi орталық санитарлық-эпидемиологиялық қадағалау басқармасының функцияларын орындаумен Батыс аймақтық темiр жол көлiгiндегi санитарлық- эпидемиологиялық қадағалау басқармасы төменде көрсетiлген аумақтық бөлiмшелерiмен бipгe: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бөлiмшелiк темiр жол көлiгiндегi санитарлық-эпидемиологиялық қадағалау басқармасы;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бөлiмшелік темiр жол көлігiндегi санитарлық-эпидемиолог қадағалау басқармасы;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бөлiмшелiк темiр жол көлiгiндегi санитарлық-эпидемиологиялық қадағалау басқармасы;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бөлiмшелiк темiр жол көлiгiндегi санитарлық-эпидемиологиялық қадағалау басқармасы;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Оңтүстiк-Шығыс аймақтық әуе көлiгiндегi санитарлық-эпидемиологиялық қадағалау басқармасы;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Солтүстiк-Батыс аймақтық әуе көлiгiндегi санитарлық-эпидемиологиялық қадағалау басқармасы.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Мемлекеттік мекемелер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 республикалық санитарлық-эпидемиологиялық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Санитарлық-эпидемиологиялық сараптаманы жүзеге асыратын мемлекеттiк мекемелер: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Алматы аймақтық көлiктегi санитарлық-эпидемиологиялық сараптама орталығы төменде көрсетiлген аумақтық бөлiмшелерiмен бiрге: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Ақмола аймақтық темiр жол көлiгiндегi санитарлық- эпидемиологиялық сараптама орталығы төменде көрсетiлген аумақтық бөлiмшелерiмен бiрге: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Арқа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Батыс аймақтық темiр жол көлiгiндегi санитарлық- эпидемиологиялық сараптама орталығы төменде көрсетілген аумақтық бөлiмшелерiмен бiрге: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бөлiмшелiк темiр жол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Оңтүстiк-Шығыс аймақтық әуе көлiгiндегi санитарлық- эпидемиологиялық сараптама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Солтүстiк-Батыс аймақтық әуе көлiгiндегі санитарлық- эпидемиологиялық сараптама орталығы.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"Арал теңiзi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"Ақтөбе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"Атырау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"Қызылорда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"Маңғыстау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"Талдықорған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"Орал обаға қарсы күрес станциясы" мемлекеттiк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"Шымкент обаға қарсы күрес станциясы" мемлекеттік мекемесi.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11-1. "Шалқар обаға қарсы күрес станциясы" мемлекеттік мекемесі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11-2. "Жамбыл обаға қарсы күрес станциясы" мемлекеттік мекемесі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Мемлекеттік кәсіпорындар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"М.Айқымбаев атындағы карантиндік және зооноздық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жұқпалардың ғылыми орталығы" республикалық мемлекеттік кәсіпорны.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"Гигиена және эпидемиология ғылыми орталығы" республикалық мемлекеттік кәсіпорны.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11-1, 11-2-жолдармен толықтырылды - ҚР Үкіметінің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2002.03.28. N 366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өзгерді - ҚР Үкіметінің 2002.12.09. N 1293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Yкiметінің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10 қаңтардағы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 қаулысымен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Бөлу нысанында қайта ұйымдастырылуға жататын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мемлекеттік мекемелердің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Ақмола аймақтық көліктегі мемсанэпидқадағалау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Батыс аймақтық көліктегі мемсанэпидқадағалау орталығы;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Қазақстан Республикасының әуе көлігіндегі санитарлық-эпидемиологиялық станциясы;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Қазақстан Республикасының көліктегі орталық санитарлық-эпидемиологиялық станциясы.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