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7ede" w14:textId="2777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министрлiгiнiң Фармация, фармацевтика және медицина өнеркәсiбi комитетiнiң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10 қаңтар N 22. Қаулының күші жойылды - ҚР Үкіметінің 2004 жылғы 29 қазандағы N 1124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министрлiгiнiң мәселелерi" туралы Қазақстан Республикасы Yкiметiнiң 2001 жылғы 16 қарашадағы N 1465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 Денсаулық сақтау министрлiгiнiң Фармация, фармацевтика және медицина өнеркәсiбi комитетi (әрi қарай - Комитет) туралы ереже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Комитеттiң аумақтық органдары мемлекеттiк мекемелері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Денсаулық сақтау министрлiгi осы қаулыдан туындайтын қажеттi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2002 жылғы 1 қаңтардан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10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Денсаулық сақтау министрлiгiнiң Фармация, фармацевтика және медицина өнеркәсiбi комитетi туралы 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министрлiгiнiң Фармация, фармацевтика және медицина өнеркәсiбi комитетi (бұдан әрi - Комитет) және Қазақстан Республикасы Денсаулық сақтау министрлiгiнiң құзыретi шегiнде арнайы атқарушылық, бақылау және қадағалау функцияларын, сондай-ақ дәрi-дәрмек құралдары мен медициналық өнеркәсiп бұйымдарының айналымы саласындағы басшылықты жүзеге асыратын Қазақстан Республикасы Денсаулық сақтау министрлiгiнiң ведомствосы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Комитеттiң аумақтық органдары бар.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өз қызметiн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 </w:t>
      </w:r>
      <w:r>
        <w:rPr>
          <w:rFonts w:ascii="Times New Roman"/>
          <w:b w:val="false"/>
          <w:i w:val="false"/>
          <w:color w:val="000000"/>
          <w:sz w:val="28"/>
        </w:rPr>
        <w:t>
 мен заңдарына, Қазақстан Республикасы Президентiнiң және Yкiметiнiң кесiмдерiне, өзге де нормативтiк құқықтық кесiмдерге, сондай-ақ осы Ережеге сәйкес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мемлекеттiк мекеменiң ұйымдастырушылық-құқықтық нысанындағы заңды тұлға болып табылады, мемлекеттiк тiлде өз атауы бар мөрлерi мен мөртаңбалары, белгiленген үлгiдегi бланкiлерi болады.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өз атынан азаматтық-құқықтық қатынастарға түседi.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Комитет, егер ол заңнамаға сәйкес осыған уәкiлеттi болса, мемлекет атынан азаматтық-құқықтық қатынастардың тарабы болуға құқығы бар.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өз құзыретiнiң мәселелерi бойынша заңнамада белгiленген тәртiппен Қазақстан Республикасының аумағында мiндеттi күшi бар Комитет төрағасының бұйрықтарымен ресiмделетiн шешiмдердi қабылдайды.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Комитеттiң және оның аумақтық органдарының штат санының лимитiн Қазақстан Республикасының Yкiметi бекiтедi.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Комитеттiң заңды мекен-жайы: 473000, Астана қаласы, Мәскеу көшесi,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Комитеттiң толық атауы - "Қазақстан Республикасы Денсаулық сақтау министрлiгiнiң Фармация, фармацевтика және медицина өнеркәсiбi комитетi" мемлекеттiк мекемесi.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Ереже Комитеттiң құрылтай құжаты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Комитеттiң қызметiн қаржыландыру тек қана республикалық бюджеттiң қаражаты есебiнен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Комитетке оның функциялары болып табылатын мiндеттердi орындау мәнiнде арналған кәсiпкерлiк субъектiлерiмен шарттық қатынастарға түсуге тыйым салынады.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Комитетке заңнамалық кесiмдермен кiрiс әкелетiн қызметтi жүзеге асыру құқығы берiлген болса, онда мұндай қызметтен алынған кірiс республикалық бюджеттiң кiрiсiне жiберiледi.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Комитеттiң негізгі мiндеттері, функциялары мен құқықтары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Комитеттiң негiзгi мiндеттерi: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дәрi-дәрмек құралдары айналымы, фармацевтика және медицина өнеркәсiбiнiң жұмыс iстеуi саласында мемлекеттiк саясатты әзiрлеуге және iске асыруға қатысу;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 пен емдеу-алдын алу ұйымдарын қауiпсiз, тиiмдi және сапалы дәрi-дәрмек құралдарымен қамтамасыз етудi ұйымдастыру;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фармацевтика және медицина өнеркәсiбiн дамыту жөнiндегi шараларды анықтау;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өз құзыретi шегiнде дәрi-дәрмек құралдарының айналымы саласында халықаралық ынтымақтастықты жүзеге асыру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заңнамада белгiленген тәртiппен мынадай функцияларды жүзеге асырады: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денсаулығын сақтау саласында бiрыңғай мемлекеттiк саясатты әзiрлеуге және iске асыруға қатысу;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 пен медициналық ұйымдарды дәрi-дәрмекпен қамтамасыз етудi жақсарту жөнiндегi жұмыстарды ұйымдастыру;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дәрi-дәрмек құралдары айналымы, фармацевтика және медицина өнеркәсiбi саласындағы тұжырымдамаларды, фармацевтика және медицина өнеркәсiбiн дамыту стратегияларын, мемлекеттiк және өзге де бағдарламаларды, даму жоспарларын әзiрлеу, сондай-ақ нормативтiк құқықтық кесiмдердi әзiрлеуге қатысу, өз құзыретi шегiнде оларды іске асыру жөнiндегi шараларды жүзеге асыру және олардың орындалуын бақылау;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дәрi-дәрмек құралдары айналымы саласында мониторинг ұйымдастыру;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негiзгi (өмiрлiк маңызды) дәрi-дәрмек құралдарының тiзбесiн анықтауға қатысу;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емдеу препараттарының бөлшек саудасын жүзеге асыратын дәрiхана ұйымдарында болуы үшiн мiндеттi олардың қажеттi минимумын анықтау;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есiрткi құралдары, психотроптық заттар мен прекурсорлардың айналымына бақылауды жүзеге асыратын Қазақстан Республикасының уәкiлеттi мемлекеттiк органымен көрсетiлген заттар айналымы ережесiнiң сақталуына бақылау жүргiзу;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алкоголь өнiмдерiнiң айналымына бақылауды жүзеге асыратын Қазақстан Республикасының уәкiлеттi мемлекеттiк органымен этил спиртiн құрайтын дәрi-дәрмек құралдардың айналымына бақылау жүргiзу;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Республикасының аумағындағы ұйымдар шығаратын медициналық мақсаттағы жаңа бұйымдар мен техниканы техникалық сынақтардан өткiзуге бақылауды жүзеге асыру;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дәрi-дәрмек құралдарының қауiпсiздiгiн, тиiмдiлiгi мен сапасын бақылау;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шығарылатын фармацевтикалық және медициналық өнiмдердiң сапасын мемлекеттiк бақылауды жүзеге асыру;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дәрi-дәрмек құралдарының айналымы саласындағы дәрiханалық, өндiрiстiк және басқа да практикалардың халықаралық стандарттарын енгiзу;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отандық және импортталатын дәрi-дәрмек құралдарының қауiпсiздiгiн, тиiмдiлiгi мен сапасын қамтамасыз ету жөнiндегi шараларды жүзеге асыру;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заңды және жеке тұлғалардың фармацевтикалық қызметiн бақылау;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отандық және импортталатын дәрi-дәрмек құралдарын мемлекеттiк тiркеу және қайта тiркеу жөнiндегi жұмыстарды ұйымдастыру және жүргiзу;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дәрi-дәрмек құралдарының Мемлекеттiк тiзiлiмiн жүргiзу;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дәрi-дәрмек құралдарының фармакологиялық ықпалы мониторингiн ұйымдастыру;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дәрi-дәрмек құралдарының клиникаға дейiнгi, клиникалық және зертханалық сынақтары жөнiндегi жұмыстарды үйлестiру;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дәрi дәрмек құралдарына арналған нормативтiк құжаттарды (фармакопеялық баптардың (ФБ), уақытша фармакопеялық баптардың (УФБ), өндiрушiнiң фармакопеялық баптарының (ӨФБ) жобаларын) әзiрлеуге қатысу, дәрi-дәрмек құралдарына өндiрiстiң технологиялық регламенттерiн келiсу;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өз құзыретi шегiнде дәрi-дәрмек құралдарының сапасын бақылау жөнiндегi нұсқаулықтарды, әдiстемелiк нұсқауларды бекiту;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Қазақстан Республикасының Мемлекеттiк фармакопеясын дайындау және Қазақстан Республикасының Денсаулық сақтау министрлiгiне бекiтуге ұсыну;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дәрi-дәрмек құралдарын тiркеудi жүзеге асыру және медицина практикасында қолдануға рұқсаттар беру, дәрi-дәрмек құралдарының жарнамасына рұқсаттар беру;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дәрi-дәрмек құралдарын қамтамасыз ету, олардың бағасын қалыптастыру, рыноктағы өнiмдердiң түр-түрi мен көлемi, сапасы, мақсаты және пайдалану ұтымдылығы мәселелерi бойынша мониторингтi және социологиялық зерттеулердi ұйымдастыру;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дәрi-дәрмек құралдарының қол жетiмдiлiгiн, қауiпсiздiгiн, тиiмдiлiгi мен сапасын қамтамасыз ету мәселелерi бойынша дәрiхана, фармацевтикалық және медициналық ұйымдарда жұмыс істейтiн мамандар үшiн семинарлар ұйымдастыру;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оған заңнамамен жүктелген өзге де функцияларды жүзеге асыру.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Негiзгi мiндеттердi іске асыру және өзiнiң функцияларын жүзеге асыру мақсатында Комитеттiң өз құзыретi шегiнде заңнамада белгiленген тәртiппен: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Комитеттiң құзыретiне жататын мәселелер жөнiнде нормативтiк құқықтық кесiмдердi әзiрлеуге;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дәрi-дәрмек құралдары мен медицина техникасына салық салу мен баға қалыптастыру жөнiнде ұсыныстар енгiзуге;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өз құзыретi шегiнде мемлекеттiк органдардан, өзге де ұйымдар мен лауазымды адамдардан қажеттi ақпарат сұратуға және алуға;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фармацевтикалық қызметке, дәрi-дәрмек құралдарының қауiпсiздiгi мен сапасына мемлекеттiк бақылауды жүзеге 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дәрi-дәрмек құралдары мен медицина техникасының тиiмдiлiгiн, қауiпсiздiгi мен сапасына сараптама жүргiзуге;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азаматтардың денсаулығын сақтау iсiндегi айрықша еңбегi үшiн медицина қызметкерлерiн Қазақстан Республикасы Денсаулық сақтау министрлiгiнiң құрмет грамотасымен марапаттауға ұсынуға;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Комитеттiң құзыретiне кiретiн мәселелер бойынша кеңестер, семинарлар, конференциялар мен халықаралық симпозиумдар өткiзуге;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Комитеттiң жанынан консультативтiк-кеңесшi органдар құруға;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Республикасының заңнамасына сәйкес өзге де құқықтарды жүзеге асыруға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Комитеттiң мүлкi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Комитеттiң жедел басқару құқығында оқшауланған мүлкi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Комитетке бекiтiлiп берiлген мүлiк республикалық меншiкке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Комитеттiң өзiне бекiтiлген мүлiктi өз бетiмен иелiктен шығаруға немесе өзге тәсiлмен оған билiк етуге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Комитетке мүлiкке билiк ету құқығы берiлген жағдайда, ол заңнамада белгiленген шекте мүлiкке билiк етедi.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Комитеттiң қызметiн ұйымдастыру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Комитеттi Қазақстан Республикасы Денсаулық сақтау министрiнiң ұсынуы бойынша Қазақстан Республикасының Yкiметi қызметке тағайындайтын және қызметтен босататын Төраға басқарады.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орынбасары болады. Төрағаның орынбасарын Комитет төрағасының ұсынуы бойынша Қазақстан Республикасының Денсаулық сақтау министрi қызметке тағайындайды және қызметтен босатады.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Комитет төрағасы Комитеттiң жұмысын ұйымдастырады және оған басшылық жасайды және Комитетке жүктелген мiндеттердiң орындалуы және өз функцияларының жүзеге асырылуы үшiн дербес жауапкершiлiк жүктейдi.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Осы мақсаттарда Комитеттiң төрағасы: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Комитеттiң төрағасы орынбасарының және Комитеттiң құрылымдық бөлiмшелерi басшыларының мiндеттерi мен өкiлеттiктерiн анықтайды;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заңнамаға сәйкес Комитеттiң қызметкерлерiн қызметке тағайындайды және қызметтен босатады;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заңнамада белгiленген тәртiппен Комитеттiң қызметкерлерiн ынталандыру, оларға материалдық көмек көрсету және тәртiптiк жаза қолдану мәселелерiн шешедi;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бұйрықтарға қол қояды;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Комитеттiң құрылымдық бөлiмшелерi туралы ережелердi бекiтедi;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мемлекеттiк органдарда, өзге де ұйымдарда Комитеттi бiлдiредi;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заңнамасына сәйкес өзге де өкiлеттiктердi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Комитетті қайта ұйымдастыру және тарату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Комитетті қайта ұйымдастыру және тарату Қазақстан Республикасының заңнамасына сәйкес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10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Денсаулық сақтау министрлiгi Фармация, фармацевтика және медицина өнеркәсiбi комитетiнiң құрылатын аумақтық органдарының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Денсаулық сақтау министрлiгi Фармация, фармацевтика және медицина өнеркәсiбi комитетiнiң Ақмола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министрлiгi Фармация, фармацевтика және медицина өнеркәсiбi комитетiнiң Ақтөбе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Денсаулық сақтау министрлiгi Фармация, фармацевтика және медицина өнеркәсiбi комитетiнiң Алматы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Денсаулық сақтау министрлiгi Фармация, фармацевтика және медицина өнеркәсiбi комитетiнiң Шығыс Қазақстан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Денсаулық сақтау министрлiгi Фармация, фармацевтика және медицина өнеркәсiбi комитетiнiң Жамбыл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Денсаулық сақтау министрлiгi Фармация, фармацевтика және медицина өнеркәсiбi комитетiнiң Қарағанды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Денсаулық сақтау министрлiгi Фармация, фармацевтика және медицина өнеркәсiбi комитетiнiң Қостанай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Денсаулық сақтау министрлiгi Фармация, фармацевтика және медицина өнеркәсiбi комитетiнiң Павлодар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Денсаулық сақтау министрлiгi Фармация, фармацевтика және медицина өнеркәсiбi комитетiнiң Солтүстiк Қазақстан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Республикасының Денсаулық сақтау министрлiгi Фармация, фармацевтика және медицина өнеркәсiбi комитетiнiң Оңтүстiк Қазақстан облыстық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Денсаулық сақтау министрлiгi фармация, фармацевтика және медицина өнеркәсiбi комитетiнiң Астана қалалық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Республикасының Денсаулық сақтау министрлiгi Фармация, фармацевтика және медицина өнеркәсiбi комитетiнiң Алматы қалалық фармацевтикалық бақылау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Республикасының Денсаулық сақтау министрлiгi Фармация, фармацевтика және медицина өнеркәсiбi комитетiнiң Атырау облыстық фармацевтикалық бақылау бөлiмi.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Республикасының Денсаулық сақтау министрлiгi Фармация, фармацевтика және медицина өнеркәсiбi комитетiнiң Батыс Қазақстан облыстық фармацевтикалық бақылау бөлiмi.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Республикасының Денсаулық сақтау министрлiгi Фармация, фармацевтика және медицина өнеркәсiбi комитетiнiң Қызылорда облыстық фармацевтикалық бақылау бөлiмi.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Республикасының Денсаулық сақтау министрлiгi Фармация, фармацевтика және медицина өнеркәсiбi комитетiнiң Маңғыстау облыстық фармацевтикалық бақылау бөлiмi.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