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91b0" w14:textId="5679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Б.Б.Әбдіқұлов, К.Пірімқұлұлы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11 қаңтар N 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Бағдат Балтағұлұлы Әбдіқұлов Қазақстан Республикасының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сауда министрлігі Стандарттау, метрология және сертификаттау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комитетінің төрағасы болып тағайындалсын, Керім Пірімқұлұлы бұл қызметтен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