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a1372" w14:textId="8ea13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14 желтоқсандағы N 1847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11 қаңтар N 29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"Украинадан Өзбекстан Республикасына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аумағы арқылы әскери-техникалық мүлік алып өтуге рұқсат беру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2000 жылғы 14 желтоқсандағы N 1847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P001847_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қаулыға 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"2001" деген сан "2002" деген санмен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