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6ae9" w14:textId="e54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Ми-8 тiкұшағы үшiн авиациялық мүліктің техникалық құжаттамасымен қоса импорты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қаңтар N 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"N 405 авиажөндеу зауыты" ашық акционерлiк қоғамына "Сертификаттау орталығы" (Тюмень қаласы, Ресей Федерациясы) дербес коммерциялық емес ұйыммен жасалған 2001 жылғы 7 тамыздағы N 07/08/01 сатып алу-сату шартына сәйкес Қазақстан Республикасына авиациялық мүлiктiң (СЭҚ ТН коды 8803 10 900, 8803 20 900) импортына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министрлiгi заңнамада белгiленген тәртiппен "N 405 авиажөндеу зауыты" ашық акционерлiк қоғамына осы қаулының 1-тармағында көрсетiлген авиациялық мүлiктiң импортына лицензия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Мемлекеттiк кiрiс министрлiгiнiң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осы қаулының 1-тармағында көрсетілген авиациялық мүлiктi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және кедендiк ресiмдеудi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сауда министрлiгiнiң Қорғаныс өнеркәсiбi жөнiндегi комитетiне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