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55e8" w14:textId="9a35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Штат санының лимиттерiн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11 қаңтардағы N 39 қаулысы.
Күші жойылды - ҚР Үкіметінің 2003.04.01. N 314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1995 жылғы 18 желтоқсандағы Конституциялық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министрлiктер, агенттiктер мен ведомстволар қызметкерлерiнiң штат санының лимиттерi;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министрлiктердiң, агенттiктер мен ведомстволардың аумақтық органдары қызметкерлерiнiң штат санының лимиттерi бекiтiлсiн.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Үкiметiнiң кейбiр шешiмдерiнiң күшi жойылды деп танылсын.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 2002 жылғы 1 қаңтардан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11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</w:t>
      </w:r>
      <w:r>
        <w:rPr>
          <w:rFonts w:ascii="Times New Roman"/>
          <w:b w:val="false"/>
          <w:i w:val="false"/>
          <w:color w:val="000000"/>
          <w:sz w:val="28"/>
        </w:rPr>
        <w:t>Штат санының лимиттерiне өзгеріс енгізілді - Қазақстан Республикасы Үкiметiнiң 2002.06.10. N </w:t>
      </w:r>
      <w:r>
        <w:rPr>
          <w:rFonts w:ascii="Times New Roman"/>
          <w:b w:val="false"/>
          <w:i w:val="false"/>
          <w:color w:val="000000"/>
          <w:sz w:val="28"/>
        </w:rPr>
        <w:t xml:space="preserve">628 </w:t>
      </w:r>
      <w:r>
        <w:rPr>
          <w:rFonts w:ascii="Times New Roman"/>
          <w:b w:val="false"/>
          <w:i w:val="false"/>
          <w:color w:val="000000"/>
          <w:sz w:val="28"/>
        </w:rPr>
        <w:t>; 2002.06.17. N </w:t>
      </w:r>
      <w:r>
        <w:rPr>
          <w:rFonts w:ascii="Times New Roman"/>
          <w:b w:val="false"/>
          <w:i w:val="false"/>
          <w:color w:val="000000"/>
          <w:sz w:val="28"/>
        </w:rPr>
        <w:t xml:space="preserve">662 </w:t>
      </w:r>
      <w:r>
        <w:rPr>
          <w:rFonts w:ascii="Times New Roman"/>
          <w:b w:val="false"/>
          <w:i w:val="false"/>
          <w:color w:val="000000"/>
          <w:sz w:val="28"/>
        </w:rPr>
        <w:t>; 2002.06.18. N </w:t>
      </w:r>
      <w:r>
        <w:rPr>
          <w:rFonts w:ascii="Times New Roman"/>
          <w:b w:val="false"/>
          <w:i w:val="false"/>
          <w:color w:val="000000"/>
          <w:sz w:val="28"/>
        </w:rPr>
        <w:t xml:space="preserve">667 </w:t>
      </w:r>
      <w:r>
        <w:rPr>
          <w:rFonts w:ascii="Times New Roman"/>
          <w:b w:val="false"/>
          <w:i w:val="false"/>
          <w:color w:val="000000"/>
          <w:sz w:val="28"/>
        </w:rPr>
        <w:t>; 2002.07.13.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775 </w:t>
      </w:r>
      <w:r>
        <w:rPr>
          <w:rFonts w:ascii="Times New Roman"/>
          <w:b w:val="false"/>
          <w:i w:val="false"/>
          <w:color w:val="000000"/>
          <w:sz w:val="28"/>
        </w:rPr>
        <w:t>; 2-жолға өзгеріс енгізілді - 2002.09.03.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962 </w:t>
      </w:r>
      <w:r>
        <w:rPr>
          <w:rFonts w:ascii="Times New Roman"/>
          <w:b w:val="false"/>
          <w:i w:val="false"/>
          <w:color w:val="000000"/>
          <w:sz w:val="28"/>
        </w:rPr>
        <w:t xml:space="preserve">; 11-1-жолмен толықтырылды - 2002.09.04. N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970 </w:t>
      </w:r>
      <w:r>
        <w:rPr>
          <w:rFonts w:ascii="Times New Roman"/>
          <w:b w:val="false"/>
          <w:i w:val="false"/>
          <w:color w:val="000000"/>
          <w:sz w:val="28"/>
        </w:rPr>
        <w:t>, 23-жолмен толықтырылды - 2002.09.06.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981 </w:t>
      </w:r>
      <w:r>
        <w:rPr>
          <w:rFonts w:ascii="Times New Roman"/>
          <w:b w:val="false"/>
          <w:i w:val="false"/>
          <w:color w:val="000000"/>
          <w:sz w:val="28"/>
        </w:rPr>
        <w:t>; 16-жол алынып тасталды - 2002.09.11. N </w:t>
      </w:r>
      <w:r>
        <w:rPr>
          <w:rFonts w:ascii="Times New Roman"/>
          <w:b w:val="false"/>
          <w:i w:val="false"/>
          <w:color w:val="000000"/>
          <w:sz w:val="28"/>
        </w:rPr>
        <w:t xml:space="preserve">993 </w:t>
      </w:r>
      <w:r>
        <w:rPr>
          <w:rFonts w:ascii="Times New Roman"/>
          <w:b w:val="false"/>
          <w:i w:val="false"/>
          <w:color w:val="000000"/>
          <w:sz w:val="28"/>
        </w:rPr>
        <w:t>; 8-жолға өзгеріс енгізілді - 2002.09.11. N </w:t>
      </w:r>
      <w:r>
        <w:rPr>
          <w:rFonts w:ascii="Times New Roman"/>
          <w:b w:val="false"/>
          <w:i w:val="false"/>
          <w:color w:val="000000"/>
          <w:sz w:val="28"/>
        </w:rPr>
        <w:t xml:space="preserve">995 </w:t>
      </w:r>
      <w:r>
        <w:rPr>
          <w:rFonts w:ascii="Times New Roman"/>
          <w:b w:val="false"/>
          <w:i w:val="false"/>
          <w:color w:val="000000"/>
          <w:sz w:val="28"/>
        </w:rPr>
        <w:t>; 1,8-жолға өзгеріс енгізілді, 12,13-жолдар жаңа редакцияда - 2002.09.12. N </w:t>
      </w:r>
      <w:r>
        <w:rPr>
          <w:rFonts w:ascii="Times New Roman"/>
          <w:b w:val="false"/>
          <w:i w:val="false"/>
          <w:color w:val="000000"/>
          <w:sz w:val="28"/>
        </w:rPr>
        <w:t xml:space="preserve">996 </w:t>
      </w:r>
      <w:r>
        <w:rPr>
          <w:rFonts w:ascii="Times New Roman"/>
          <w:b w:val="false"/>
          <w:i w:val="false"/>
          <w:color w:val="000000"/>
          <w:sz w:val="28"/>
        </w:rPr>
        <w:t>, 24-жолмен толықтырылды - 2002.09.18.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1031 </w:t>
      </w:r>
      <w:r>
        <w:rPr>
          <w:rFonts w:ascii="Times New Roman"/>
          <w:b w:val="false"/>
          <w:i w:val="false"/>
          <w:color w:val="000000"/>
          <w:sz w:val="28"/>
        </w:rPr>
        <w:t>, 7-жол жаңа редакцияда, 11-жол алынып тасталды 2002.10.07.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1096 </w:t>
      </w:r>
      <w:r>
        <w:rPr>
          <w:rFonts w:ascii="Times New Roman"/>
          <w:b w:val="false"/>
          <w:i w:val="false"/>
          <w:color w:val="000000"/>
          <w:sz w:val="28"/>
        </w:rPr>
        <w:t>, 10-1-жолмен толықтырылды - 2002.11.06.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1173 , </w:t>
      </w:r>
      <w:r>
        <w:rPr>
          <w:rFonts w:ascii="Times New Roman"/>
          <w:b w:val="false"/>
          <w:i w:val="false"/>
          <w:color w:val="000000"/>
          <w:sz w:val="28"/>
        </w:rPr>
        <w:t>7-жол өзгерді 2002.11.15.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1216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қаулыларымен. 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Министрлiктердiң, агенттiктердiң және ведомстволардың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қызметкерлерi штат санының лимиттерi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    !        Атауы                          ! 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                        !     лимитi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_________!_______________________________________!_________________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министрлiгi                                   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  ! Тiркеу қызметi комитетi                  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  ! Санаткерлiк меншiк құқықтары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комитет                           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  ! Нашақорлыққа және есiрткi бизнесiне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қарсы күрес жөнiндегi комитет                  19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  ! Қылмыстық атқару жүйесі комитеті              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11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Министрлiктердiң, агенттiктердiң және ведомстволардың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аумақтық органдары қызметкерлерi штат санының лимиттерi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</w:t>
      </w:r>
      <w:r>
        <w:rPr>
          <w:rFonts w:ascii="Times New Roman"/>
          <w:b w:val="false"/>
          <w:i w:val="false"/>
          <w:color w:val="000000"/>
          <w:sz w:val="28"/>
        </w:rPr>
        <w:t xml:space="preserve">5-жол жаңа редакцияда берілді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Үкiметiнiң 2002.10.07.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1096 </w:t>
      </w:r>
      <w:r>
        <w:rPr>
          <w:rFonts w:ascii="Times New Roman"/>
          <w:b w:val="false"/>
          <w:i w:val="false"/>
          <w:color w:val="000000"/>
          <w:sz w:val="28"/>
        </w:rPr>
        <w:t>, 6-1-жолмен толықтырылды - 2002.11.06.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1173 </w:t>
      </w:r>
      <w:r>
        <w:rPr>
          <w:rFonts w:ascii="Times New Roman"/>
          <w:b w:val="false"/>
          <w:i w:val="false"/>
          <w:color w:val="000000"/>
          <w:sz w:val="28"/>
        </w:rPr>
        <w:t>, 5-жол өзгерді - 2002.11.15.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1216 </w:t>
      </w:r>
      <w:r>
        <w:rPr>
          <w:rFonts w:ascii="Times New Roman"/>
          <w:b w:val="false"/>
          <w:i w:val="false"/>
          <w:color w:val="000000"/>
          <w:sz w:val="28"/>
        </w:rPr>
        <w:t>, 4-жол өзгерді - 2003.01.31.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115 </w:t>
      </w:r>
      <w:r>
        <w:rPr>
          <w:rFonts w:ascii="Times New Roman"/>
          <w:b w:val="false"/>
          <w:i w:val="false"/>
          <w:color w:val="ff0000"/>
          <w:sz w:val="28"/>
        </w:rPr>
        <w:t xml:space="preserve">(2002 жылғы 1 қазаннан бастап күшіне енеді)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    !        Атауы                          ! 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                        !     лимитi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_________!_______________________________________!________________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Қазақстан Республикасының Әділет           1 632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Бұдан басқа: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Республикасы Әділет              1 024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министрлігінің Қылмыстық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жүйесі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Қазақстан Республикасы Yкіметiнiң күшi жойылған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кейбiр шешiмдерiнiң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тiзбесi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лимиттерiн бекiту туралы" Қазақстан Республикасы Үкiметiнiң 2001 жылғы 9 ақпандағы N 214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Үкiметiнің 2001 жылғы 20 қаңтардағы N 87 және 2001 жылғы 9 ақпандағы N 214 қаулыларына өзгерiс пен толықтырулар енгiзу туралы" Қазақстан Республикасы Үкiметiнiң 2001 жылғы 6 сәуiрдегi N 452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Үкiметiнің 2001 жылғы 9 ақпандағы N 214 қаулысына өзгерiстер мен толықтыру енгiзу туралы" Қазақстан Республикасы Үкiметiнің 2001 жылғы 24 сәуiрдегi N 547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Үкiметiнің кейбiр шешiмдерiне өзгерiстер енгiзу туралы" Қазақстан Республикасы Үкiметiнің 2001 жылғы 12 маусымдағы N 810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Үкiметiнің кейбiр шешiмдерiне өзгерiстер мен толықтырулар енгiзу туралы" Қазақстан Республикасы Үкiметiнiң 2001 жылғы 12 маусымдағы N 813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Үкiметiнің кейбiр шешiмдерiне енгiзiлетiн өзгерiстер мен толықтырулардың 4-тармағы (Қазақстан Республикасының ПҮКЖ-ы, 2001 ж., N 22, 276-құжат).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Үкiметiнің 2001 жылғы 9 ақпандағы N 214 қаулысына өзгерiс енгiзу туралы" Қазақстан Республикасы Үкiметiнiң 2001 жылғы 12 шiлдедегi N 947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Үкiметiнiң 2001 жылғы 9 ақпандағы N 214 қаулысына өзгерiстер мен толықтыру енгiзу туралы" Қазақстан Республикасы Үкiметiнің 2001 жылғы 2 тамыздағы N 1022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Үкiметiнің кейбiр шешiмдерiне өзгерiстер мен толықтырулар енгiзу туралы" Қазақстан Республикасы Үкiметiнiң 2001 жылғы 22 қыркүйектегi N 1222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Үкiметiнің кейбiр шешiмдерiне енгiзiлетiн өзгерiстер мен толықтырулардың 3-тармағы.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Мәдениет, ақпарат және қоғамдық келiсiм министрлiгiнiң кейбiр мәселелерi" туралы Қазақстан Республикасы Үкiметiнiң 2001 жылғы 28 қазандағы N 1366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"Қазақстан Республикасы Мемлекеттiк кiрiс министрлiгiнің Дәрменсiз борышкерлермен жұмыс жөнiндегi комитетiнің мәселелерi" туралы Қазақстан Республикасы Үкiметiнiң 2001 жылғы 23 қарашадағы N 1508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7-тармағының 2) тармақшасы.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"Қазақстан Республикасы Еңбек және халықты әлеуметтік қорғау министрлігінің кейбір мәселелері" туралы Қазақстан Республикасы Үкіметінің 2001 жылғы 21 желтоқсандағы N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4-тармағының 2) тармақшасы.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