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939d" w14:textId="c659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11 қаңтар N 42</w:t>
      </w:r>
    </w:p>
    <w:p>
      <w:pPr>
        <w:spacing w:after="0"/>
        <w:ind w:left="0"/>
        <w:jc w:val="both"/>
      </w:pPr>
      <w:bookmarkStart w:name="z0"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Z990357_ </w:t>
      </w:r>
      <w:r>
        <w:rPr>
          <w:rFonts w:ascii="Times New Roman"/>
          <w:b w:val="false"/>
          <w:i w:val="false"/>
          <w:color w:val="000000"/>
          <w:sz w:val="28"/>
        </w:rPr>
        <w:t xml:space="preserve">Заңына сәйкес Қазақстан Республикасының Үкіметі қаулы етеді: </w:t>
      </w:r>
      <w:r>
        <w:br/>
      </w:r>
      <w:r>
        <w:rPr>
          <w:rFonts w:ascii="Times New Roman"/>
          <w:b w:val="false"/>
          <w:i w:val="false"/>
          <w:color w:val="000000"/>
          <w:sz w:val="28"/>
        </w:rPr>
        <w:t xml:space="preserve">
      1. 1-3-қосымшаларға сәйкес қоса беріліп отырған Қазақстан Республикасы қаржы министрлігінің республикалық бюджеттік бағдарламаларының 2002 жылға арналған паспорттары бекітілсін. </w:t>
      </w:r>
      <w:r>
        <w:br/>
      </w:r>
      <w:r>
        <w:rPr>
          <w:rFonts w:ascii="Times New Roman"/>
          <w:b w:val="false"/>
          <w:i w:val="false"/>
          <w:color w:val="000000"/>
          <w:sz w:val="28"/>
        </w:rPr>
        <w:t xml:space="preserve">
      2. Осы қаулы 2002 жылғы 3 қаңтардан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2002 жылғы</w:t>
      </w:r>
    </w:p>
    <w:p>
      <w:pPr>
        <w:spacing w:after="0"/>
        <w:ind w:left="0"/>
        <w:jc w:val="both"/>
      </w:pPr>
      <w:r>
        <w:rPr>
          <w:rFonts w:ascii="Times New Roman"/>
          <w:b w:val="false"/>
          <w:i w:val="false"/>
          <w:color w:val="000000"/>
          <w:sz w:val="28"/>
        </w:rPr>
        <w:t>                                         11 қаңтардағы N 42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Қазақстан Республикасының Қаржы министрлігі</w:t>
      </w:r>
    </w:p>
    <w:bookmarkEnd w:id="3"/>
    <w:p>
      <w:pPr>
        <w:spacing w:after="0"/>
        <w:ind w:left="0"/>
        <w:jc w:val="both"/>
      </w:pPr>
      <w:r>
        <w:rPr>
          <w:rFonts w:ascii="Times New Roman"/>
          <w:b w:val="false"/>
          <w:i w:val="false"/>
          <w:color w:val="000000"/>
          <w:sz w:val="28"/>
        </w:rPr>
        <w:t>     Бюджеттік бағдарламаның әкімшісі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"Үкіметтік борышқа қызмет көрсету" </w:t>
      </w:r>
    </w:p>
    <w:bookmarkEnd w:id="4"/>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042 республикалық бюджеттік бағдарламасының</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43 877 407 000 (қырық үш миллиард сегіз жүз жетпіс жеті </w:t>
      </w:r>
    </w:p>
    <w:p>
      <w:pPr>
        <w:spacing w:after="0"/>
        <w:ind w:left="0"/>
        <w:jc w:val="both"/>
      </w:pPr>
      <w:r>
        <w:rPr>
          <w:rFonts w:ascii="Times New Roman"/>
          <w:b w:val="false"/>
          <w:i w:val="false"/>
          <w:color w:val="000000"/>
          <w:sz w:val="28"/>
        </w:rPr>
        <w:t>миллион төрт жүз жеті мың) теңге.</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негізі: "Мемлекеттік </w:t>
      </w:r>
    </w:p>
    <w:p>
      <w:pPr>
        <w:spacing w:after="0"/>
        <w:ind w:left="0"/>
        <w:jc w:val="both"/>
      </w:pPr>
      <w:r>
        <w:rPr>
          <w:rFonts w:ascii="Times New Roman"/>
          <w:b w:val="false"/>
          <w:i w:val="false"/>
          <w:color w:val="000000"/>
          <w:sz w:val="28"/>
        </w:rPr>
        <w:t xml:space="preserve">және мемлекет кепілдік берген қарыз алу мен борыш туралы" Қазақстан </w:t>
      </w:r>
    </w:p>
    <w:p>
      <w:pPr>
        <w:spacing w:after="0"/>
        <w:ind w:left="0"/>
        <w:jc w:val="both"/>
      </w:pPr>
      <w:r>
        <w:rPr>
          <w:rFonts w:ascii="Times New Roman"/>
          <w:b w:val="false"/>
          <w:i w:val="false"/>
          <w:color w:val="000000"/>
          <w:sz w:val="28"/>
        </w:rPr>
        <w:t xml:space="preserve">Республикасының 1999 жылғы 2 тамыздағы Заңның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Z990464_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11-бабы.</w:t>
      </w:r>
    </w:p>
    <w:p>
      <w:pPr>
        <w:spacing w:after="0"/>
        <w:ind w:left="0"/>
        <w:jc w:val="both"/>
      </w:pPr>
      <w:r>
        <w:rPr>
          <w:rFonts w:ascii="Times New Roman"/>
          <w:b w:val="false"/>
          <w:i w:val="false"/>
          <w:color w:val="000000"/>
          <w:sz w:val="28"/>
        </w:rPr>
        <w:t>     3. Бюджеттік бағдарламаны қаржыландыру көздері: республикалық бюджет.</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Республикасының </w:t>
      </w:r>
    </w:p>
    <w:p>
      <w:pPr>
        <w:spacing w:after="0"/>
        <w:ind w:left="0"/>
        <w:jc w:val="both"/>
      </w:pPr>
      <w:r>
        <w:rPr>
          <w:rFonts w:ascii="Times New Roman"/>
          <w:b w:val="false"/>
          <w:i w:val="false"/>
          <w:color w:val="000000"/>
          <w:sz w:val="28"/>
        </w:rPr>
        <w:t>үкіметтік борышына қызмет көрсету.</w:t>
      </w:r>
    </w:p>
    <w:p>
      <w:pPr>
        <w:spacing w:after="0"/>
        <w:ind w:left="0"/>
        <w:jc w:val="both"/>
      </w:pPr>
      <w:r>
        <w:rPr>
          <w:rFonts w:ascii="Times New Roman"/>
          <w:b w:val="false"/>
          <w:i w:val="false"/>
          <w:color w:val="000000"/>
          <w:sz w:val="28"/>
        </w:rPr>
        <w:t>     5. Бюджеттік бағдарламаның міндеттері:</w:t>
      </w:r>
    </w:p>
    <w:p>
      <w:pPr>
        <w:spacing w:after="0"/>
        <w:ind w:left="0"/>
        <w:jc w:val="both"/>
      </w:pPr>
      <w:r>
        <w:rPr>
          <w:rFonts w:ascii="Times New Roman"/>
          <w:b w:val="false"/>
          <w:i w:val="false"/>
          <w:color w:val="000000"/>
          <w:sz w:val="28"/>
        </w:rPr>
        <w:t>     1) үкіметтік заемдар бойынша сыйақы төлеу;</w:t>
      </w:r>
    </w:p>
    <w:p>
      <w:pPr>
        <w:spacing w:after="0"/>
        <w:ind w:left="0"/>
        <w:jc w:val="both"/>
      </w:pPr>
      <w:r>
        <w:rPr>
          <w:rFonts w:ascii="Times New Roman"/>
          <w:b w:val="false"/>
          <w:i w:val="false"/>
          <w:color w:val="000000"/>
          <w:sz w:val="28"/>
        </w:rPr>
        <w:t>     2) үкіметтік заемдарды тартқаны үшін комиссиялық сыйақы төлеу.</w:t>
      </w:r>
    </w:p>
    <w:p>
      <w:pPr>
        <w:spacing w:after="0"/>
        <w:ind w:left="0"/>
        <w:jc w:val="both"/>
      </w:pPr>
      <w:r>
        <w:rPr>
          <w:rFonts w:ascii="Times New Roman"/>
          <w:b w:val="false"/>
          <w:i w:val="false"/>
          <w:color w:val="000000"/>
          <w:sz w:val="28"/>
        </w:rPr>
        <w:t>     6. Бюджеттік бағдарламаны іске асыру жөніндегі іс-шаралар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N!Бағ.!Кіші !Бағдарламалардың!Бағдарламаны (кiшi бағдар.  !Іске  !Жауапты</w:t>
      </w:r>
    </w:p>
    <w:p>
      <w:pPr>
        <w:spacing w:after="0"/>
        <w:ind w:left="0"/>
        <w:jc w:val="both"/>
      </w:pPr>
      <w:r>
        <w:rPr>
          <w:rFonts w:ascii="Times New Roman"/>
          <w:b w:val="false"/>
          <w:i w:val="false"/>
          <w:color w:val="000000"/>
          <w:sz w:val="28"/>
        </w:rPr>
        <w:t xml:space="preserve">!дар.!бағд.!(кiшi бағдар.   !ламаны) iске асыру жөнiндегi!асыру !орындау. </w:t>
      </w:r>
    </w:p>
    <w:p>
      <w:pPr>
        <w:spacing w:after="0"/>
        <w:ind w:left="0"/>
        <w:jc w:val="both"/>
      </w:pPr>
      <w:r>
        <w:rPr>
          <w:rFonts w:ascii="Times New Roman"/>
          <w:b w:val="false"/>
          <w:i w:val="false"/>
          <w:color w:val="000000"/>
          <w:sz w:val="28"/>
        </w:rPr>
        <w:t>!лама!коды !ламалардың)     !iс-шаралар                  !мерзі.!шылар</w:t>
      </w:r>
    </w:p>
    <w:p>
      <w:pPr>
        <w:spacing w:after="0"/>
        <w:ind w:left="0"/>
        <w:jc w:val="both"/>
      </w:pPr>
      <w:r>
        <w:rPr>
          <w:rFonts w:ascii="Times New Roman"/>
          <w:b w:val="false"/>
          <w:i w:val="false"/>
          <w:color w:val="000000"/>
          <w:sz w:val="28"/>
        </w:rPr>
        <w:t>!коды!     !атауы           !                            !мі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1   2    3          4                    5                    6      7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042       Үкіметтік борыш. </w:t>
      </w:r>
    </w:p>
    <w:p>
      <w:pPr>
        <w:spacing w:after="0"/>
        <w:ind w:left="0"/>
        <w:jc w:val="both"/>
      </w:pPr>
      <w:r>
        <w:rPr>
          <w:rFonts w:ascii="Times New Roman"/>
          <w:b w:val="false"/>
          <w:i w:val="false"/>
          <w:color w:val="000000"/>
          <w:sz w:val="28"/>
        </w:rPr>
        <w:t>             қа қызмет көр.</w:t>
      </w:r>
    </w:p>
    <w:p>
      <w:pPr>
        <w:spacing w:after="0"/>
        <w:ind w:left="0"/>
        <w:jc w:val="both"/>
      </w:pPr>
      <w:r>
        <w:rPr>
          <w:rFonts w:ascii="Times New Roman"/>
          <w:b w:val="false"/>
          <w:i w:val="false"/>
          <w:color w:val="000000"/>
          <w:sz w:val="28"/>
        </w:rPr>
        <w:t>             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011  Заемдар бойынша    Үкіметтік заемдар          2002  Қазақстан</w:t>
      </w:r>
    </w:p>
    <w:p>
      <w:pPr>
        <w:spacing w:after="0"/>
        <w:ind w:left="0"/>
        <w:jc w:val="both"/>
      </w:pPr>
      <w:r>
        <w:rPr>
          <w:rFonts w:ascii="Times New Roman"/>
          <w:b w:val="false"/>
          <w:i w:val="false"/>
          <w:color w:val="000000"/>
          <w:sz w:val="28"/>
        </w:rPr>
        <w:t>               сыйақыларды      бойынша сыйақы             жыл   Республи.</w:t>
      </w:r>
    </w:p>
    <w:p>
      <w:pPr>
        <w:spacing w:after="0"/>
        <w:ind w:left="0"/>
        <w:jc w:val="both"/>
      </w:pPr>
      <w:r>
        <w:rPr>
          <w:rFonts w:ascii="Times New Roman"/>
          <w:b w:val="false"/>
          <w:i w:val="false"/>
          <w:color w:val="000000"/>
          <w:sz w:val="28"/>
        </w:rPr>
        <w:t>              (мүдделерді)       төлеу                     ішін. касының</w:t>
      </w:r>
    </w:p>
    <w:p>
      <w:pPr>
        <w:spacing w:after="0"/>
        <w:ind w:left="0"/>
        <w:jc w:val="both"/>
      </w:pPr>
      <w:r>
        <w:rPr>
          <w:rFonts w:ascii="Times New Roman"/>
          <w:b w:val="false"/>
          <w:i w:val="false"/>
          <w:color w:val="000000"/>
          <w:sz w:val="28"/>
        </w:rPr>
        <w:t>                 төлеу                                     де    Қаржы</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                                                                 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030    Заемдарды        Үкіметтік заемдарды        2002  Қазақстан</w:t>
      </w:r>
    </w:p>
    <w:p>
      <w:pPr>
        <w:spacing w:after="0"/>
        <w:ind w:left="0"/>
        <w:jc w:val="both"/>
      </w:pPr>
      <w:r>
        <w:rPr>
          <w:rFonts w:ascii="Times New Roman"/>
          <w:b w:val="false"/>
          <w:i w:val="false"/>
          <w:color w:val="000000"/>
          <w:sz w:val="28"/>
        </w:rPr>
        <w:t>              орналастырғаны    тартқаны үшін              жыл   Республи.</w:t>
      </w:r>
    </w:p>
    <w:p>
      <w:pPr>
        <w:spacing w:after="0"/>
        <w:ind w:left="0"/>
        <w:jc w:val="both"/>
      </w:pPr>
      <w:r>
        <w:rPr>
          <w:rFonts w:ascii="Times New Roman"/>
          <w:b w:val="false"/>
          <w:i w:val="false"/>
          <w:color w:val="000000"/>
          <w:sz w:val="28"/>
        </w:rPr>
        <w:t>              үшін комиссия.    комиссиялық                ішін. касының</w:t>
      </w:r>
    </w:p>
    <w:p>
      <w:pPr>
        <w:spacing w:after="0"/>
        <w:ind w:left="0"/>
        <w:jc w:val="both"/>
      </w:pPr>
      <w:r>
        <w:rPr>
          <w:rFonts w:ascii="Times New Roman"/>
          <w:b w:val="false"/>
          <w:i w:val="false"/>
          <w:color w:val="000000"/>
          <w:sz w:val="28"/>
        </w:rPr>
        <w:t>              лық төлемдер      сыйақы төлеу               де    Қаржы</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                                                                 лігі</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Бюджетті бағдарламаны орындаудан күтілетін нәтижелер: үкіметтік </w:t>
      </w:r>
    </w:p>
    <w:p>
      <w:pPr>
        <w:spacing w:after="0"/>
        <w:ind w:left="0"/>
        <w:jc w:val="both"/>
      </w:pPr>
      <w:r>
        <w:rPr>
          <w:rFonts w:ascii="Times New Roman"/>
          <w:b w:val="false"/>
          <w:i w:val="false"/>
          <w:color w:val="000000"/>
          <w:sz w:val="28"/>
        </w:rPr>
        <w:t>борышқа қызмет көрсету жөніндегі міндеттемелерді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Қазақстан Республикасы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2002 жылғы</w:t>
      </w:r>
    </w:p>
    <w:p>
      <w:pPr>
        <w:spacing w:after="0"/>
        <w:ind w:left="0"/>
        <w:jc w:val="both"/>
      </w:pPr>
      <w:r>
        <w:rPr>
          <w:rFonts w:ascii="Times New Roman"/>
          <w:b w:val="false"/>
          <w:i w:val="false"/>
          <w:color w:val="000000"/>
          <w:sz w:val="28"/>
        </w:rPr>
        <w:t>                                         11 қаңтардағы N 42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Қазақстан Республикасының Қаржы министрлігі</w:t>
      </w:r>
    </w:p>
    <w:bookmarkEnd w:id="7"/>
    <w:p>
      <w:pPr>
        <w:spacing w:after="0"/>
        <w:ind w:left="0"/>
        <w:jc w:val="both"/>
      </w:pPr>
      <w:r>
        <w:rPr>
          <w:rFonts w:ascii="Times New Roman"/>
          <w:b w:val="false"/>
          <w:i w:val="false"/>
          <w:color w:val="000000"/>
          <w:sz w:val="28"/>
        </w:rPr>
        <w:t>     Бюджеттік бағдарламаның әкімшісі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Даму банкінің жарғылық капиталына қатысу" </w:t>
      </w:r>
      <w:r>
        <w:br/>
      </w:r>
      <w:r>
        <w:rPr>
          <w:rFonts w:ascii="Times New Roman"/>
          <w:b w:val="false"/>
          <w:i w:val="false"/>
          <w:color w:val="000000"/>
          <w:sz w:val="28"/>
        </w:rPr>
        <w:t xml:space="preserve">
                   республикалық бюджеттік бағдарламасының </w:t>
      </w:r>
      <w:r>
        <w:br/>
      </w:r>
      <w:r>
        <w:rPr>
          <w:rFonts w:ascii="Times New Roman"/>
          <w:b w:val="false"/>
          <w:i w:val="false"/>
          <w:color w:val="000000"/>
          <w:sz w:val="28"/>
        </w:rPr>
        <w:t xml:space="preserve">
                           2002 жылға арналған </w:t>
      </w:r>
      <w:r>
        <w:br/>
      </w:r>
      <w:r>
        <w:rPr>
          <w:rFonts w:ascii="Times New Roman"/>
          <w:b w:val="false"/>
          <w:i w:val="false"/>
          <w:color w:val="000000"/>
          <w:sz w:val="28"/>
        </w:rPr>
        <w:t xml:space="preserve">
                                 Паспорты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Құны: 2 500 000 000 (екі миллиард бес жүз миллион) теңге. </w:t>
      </w:r>
      <w:r>
        <w:br/>
      </w:r>
      <w:r>
        <w:rPr>
          <w:rFonts w:ascii="Times New Roman"/>
          <w:b w:val="false"/>
          <w:i w:val="false"/>
          <w:color w:val="000000"/>
          <w:sz w:val="28"/>
        </w:rPr>
        <w:t>
      2. Бюджеттік бағдарламаның нормативтік құқықтық негізі: Қазақстан Республикасы Президентінің "Қазақстанның Даму банкі туралы" 2000 жылғы 28 желтоқсандағы </w:t>
      </w:r>
      <w:r>
        <w:rPr>
          <w:rFonts w:ascii="Times New Roman"/>
          <w:b w:val="false"/>
          <w:i w:val="false"/>
          <w:color w:val="000000"/>
          <w:sz w:val="28"/>
        </w:rPr>
        <w:t xml:space="preserve">U000531_ </w:t>
      </w:r>
      <w:r>
        <w:rPr>
          <w:rFonts w:ascii="Times New Roman"/>
          <w:b w:val="false"/>
          <w:i w:val="false"/>
          <w:color w:val="000000"/>
          <w:sz w:val="28"/>
        </w:rPr>
        <w:t>Жарлығы, "Қазақстанның Даму банкі туралы" Қазақстан Республикасының 2001 жылғы 25 сәуірдегі Заңының </w:t>
      </w:r>
      <w:r>
        <w:rPr>
          <w:rFonts w:ascii="Times New Roman"/>
          <w:b w:val="false"/>
          <w:i w:val="false"/>
          <w:color w:val="000000"/>
          <w:sz w:val="28"/>
        </w:rPr>
        <w:t xml:space="preserve">Z010178_ </w:t>
      </w:r>
      <w:r>
        <w:rPr>
          <w:rFonts w:ascii="Times New Roman"/>
          <w:b w:val="false"/>
          <w:i w:val="false"/>
          <w:color w:val="000000"/>
          <w:sz w:val="28"/>
        </w:rPr>
        <w:t>16-бабы, "Қазақстанның Даму банкі" жабық акционерлік қоғамын құру туралы" Қазақстан Республикасы Үкіметінің 2001 жылғы 18 мамырдағы N 659 </w:t>
      </w:r>
      <w:r>
        <w:rPr>
          <w:rFonts w:ascii="Times New Roman"/>
          <w:b w:val="false"/>
          <w:i w:val="false"/>
          <w:color w:val="000000"/>
          <w:sz w:val="28"/>
        </w:rPr>
        <w:t xml:space="preserve">P010659_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Бюджеттік бағдарламаны қаржыландыру көздері: республикалық бюджет. </w:t>
      </w:r>
      <w:r>
        <w:br/>
      </w:r>
      <w:r>
        <w:rPr>
          <w:rFonts w:ascii="Times New Roman"/>
          <w:b w:val="false"/>
          <w:i w:val="false"/>
          <w:color w:val="000000"/>
          <w:sz w:val="28"/>
        </w:rPr>
        <w:t xml:space="preserve">
      4. Бюджеттік бағдарламаның мақсаты: Мемлекеттік кепілдіктер бермей </w:t>
      </w:r>
    </w:p>
    <w:bookmarkEnd w:id="8"/>
    <w:bookmarkStart w:name="z1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заем қаражатын "Қазақстанның Даму банкі" жабық акционерлік қоғамының </w:t>
      </w:r>
    </w:p>
    <w:p>
      <w:pPr>
        <w:spacing w:after="0"/>
        <w:ind w:left="0"/>
        <w:jc w:val="both"/>
      </w:pPr>
      <w:r>
        <w:rPr>
          <w:rFonts w:ascii="Times New Roman"/>
          <w:b w:val="false"/>
          <w:i w:val="false"/>
          <w:color w:val="000000"/>
          <w:sz w:val="28"/>
        </w:rPr>
        <w:t xml:space="preserve">(бұдан әрі - ЖАҚ) тарту мүмкіндігін қамтамасыз ету, сондай-ақ орта және </w:t>
      </w:r>
    </w:p>
    <w:p>
      <w:pPr>
        <w:spacing w:after="0"/>
        <w:ind w:left="0"/>
        <w:jc w:val="both"/>
      </w:pPr>
      <w:r>
        <w:rPr>
          <w:rFonts w:ascii="Times New Roman"/>
          <w:b w:val="false"/>
          <w:i w:val="false"/>
          <w:color w:val="000000"/>
          <w:sz w:val="28"/>
        </w:rPr>
        <w:t>ұзақ мерзімді несиелерді жыл сайын бөлу.</w:t>
      </w:r>
    </w:p>
    <w:p>
      <w:pPr>
        <w:spacing w:after="0"/>
        <w:ind w:left="0"/>
        <w:jc w:val="both"/>
      </w:pPr>
      <w:r>
        <w:rPr>
          <w:rFonts w:ascii="Times New Roman"/>
          <w:b w:val="false"/>
          <w:i w:val="false"/>
          <w:color w:val="000000"/>
          <w:sz w:val="28"/>
        </w:rPr>
        <w:t xml:space="preserve">     5. Бюджеттік бағдарламаның міндеті: ЖАҚ-тың жарғылық капиталын </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     6. Бюджеттік бағдарламаны іске асыру жөніндегі іс-шаралар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р/!Бюдж.!Кіші !Бағдарламалардың!Бағдарламаны (кiшi бағдар.  !Іске  !Жауапты</w:t>
      </w:r>
    </w:p>
    <w:p>
      <w:pPr>
        <w:spacing w:after="0"/>
        <w:ind w:left="0"/>
        <w:jc w:val="both"/>
      </w:pPr>
      <w:r>
        <w:rPr>
          <w:rFonts w:ascii="Times New Roman"/>
          <w:b w:val="false"/>
          <w:i w:val="false"/>
          <w:color w:val="000000"/>
          <w:sz w:val="28"/>
        </w:rPr>
        <w:t>с !бағ. !бағд.!(кiшi бағдар.   !ламаны) iске асыру жөнiндегi!асыру !орын.</w:t>
      </w:r>
    </w:p>
    <w:p>
      <w:pPr>
        <w:spacing w:after="0"/>
        <w:ind w:left="0"/>
        <w:jc w:val="both"/>
      </w:pPr>
      <w:r>
        <w:rPr>
          <w:rFonts w:ascii="Times New Roman"/>
          <w:b w:val="false"/>
          <w:i w:val="false"/>
          <w:color w:val="000000"/>
          <w:sz w:val="28"/>
        </w:rPr>
        <w:t>N !дар  !коды !ламалардың)     !iс-шаралар                  !мерзі.!дау.</w:t>
      </w:r>
    </w:p>
    <w:p>
      <w:pPr>
        <w:spacing w:after="0"/>
        <w:ind w:left="0"/>
        <w:jc w:val="both"/>
      </w:pPr>
      <w:r>
        <w:rPr>
          <w:rFonts w:ascii="Times New Roman"/>
          <w:b w:val="false"/>
          <w:i w:val="false"/>
          <w:color w:val="000000"/>
          <w:sz w:val="28"/>
        </w:rPr>
        <w:t>  !лама !     !атауы           !                            !мі    !шылар</w:t>
      </w:r>
    </w:p>
    <w:p>
      <w:pPr>
        <w:spacing w:after="0"/>
        <w:ind w:left="0"/>
        <w:jc w:val="both"/>
      </w:pPr>
      <w:r>
        <w:rPr>
          <w:rFonts w:ascii="Times New Roman"/>
          <w:b w:val="false"/>
          <w:i w:val="false"/>
          <w:color w:val="000000"/>
          <w:sz w:val="28"/>
        </w:rPr>
        <w:t xml:space="preserve">  !коды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1   2    3          4                    5                    6      7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050         Қазақстан Даму    1. Республикалық бюджеттің  2002   Қазақ.</w:t>
      </w:r>
    </w:p>
    <w:p>
      <w:pPr>
        <w:spacing w:after="0"/>
        <w:ind w:left="0"/>
        <w:jc w:val="both"/>
      </w:pPr>
      <w:r>
        <w:rPr>
          <w:rFonts w:ascii="Times New Roman"/>
          <w:b w:val="false"/>
          <w:i w:val="false"/>
          <w:color w:val="000000"/>
          <w:sz w:val="28"/>
        </w:rPr>
        <w:t>               банкінің жарғылық қаражатын ЖАҚ-тың жарғылық  жылғы  стан</w:t>
      </w:r>
    </w:p>
    <w:p>
      <w:pPr>
        <w:spacing w:after="0"/>
        <w:ind w:left="0"/>
        <w:jc w:val="both"/>
      </w:pPr>
      <w:r>
        <w:rPr>
          <w:rFonts w:ascii="Times New Roman"/>
          <w:b w:val="false"/>
          <w:i w:val="false"/>
          <w:color w:val="000000"/>
          <w:sz w:val="28"/>
        </w:rPr>
        <w:t>               капиталына        капиталын қалыптастыруға    сәуір. Респуб.</w:t>
      </w:r>
    </w:p>
    <w:p>
      <w:pPr>
        <w:spacing w:after="0"/>
        <w:ind w:left="0"/>
        <w:jc w:val="both"/>
      </w:pPr>
      <w:r>
        <w:rPr>
          <w:rFonts w:ascii="Times New Roman"/>
          <w:b w:val="false"/>
          <w:i w:val="false"/>
          <w:color w:val="000000"/>
          <w:sz w:val="28"/>
        </w:rPr>
        <w:t>               қатысу            жіберу                      ге     ликасы</w:t>
      </w:r>
    </w:p>
    <w:p>
      <w:pPr>
        <w:spacing w:after="0"/>
        <w:ind w:left="0"/>
        <w:jc w:val="both"/>
      </w:pPr>
      <w:r>
        <w:rPr>
          <w:rFonts w:ascii="Times New Roman"/>
          <w:b w:val="false"/>
          <w:i w:val="false"/>
          <w:color w:val="000000"/>
          <w:sz w:val="28"/>
        </w:rPr>
        <w:t>                                                             дейін  Қаржы</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                                                                    лігі</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 Бюджетті бағдарламаны орындаудан күтілетін нәтижелер: "Қазақстанның Даму банкі туралы" Қазақстан Республикасының 2001 жылғы 25 сәуірдегі </w:t>
      </w:r>
      <w:r>
        <w:rPr>
          <w:rFonts w:ascii="Times New Roman"/>
          <w:b w:val="false"/>
          <w:i w:val="false"/>
          <w:color w:val="000000"/>
          <w:sz w:val="28"/>
        </w:rPr>
        <w:t xml:space="preserve">Z010178_ </w:t>
      </w:r>
      <w:r>
        <w:rPr>
          <w:rFonts w:ascii="Times New Roman"/>
          <w:b w:val="false"/>
          <w:i w:val="false"/>
          <w:color w:val="000000"/>
          <w:sz w:val="28"/>
        </w:rPr>
        <w:t xml:space="preserve">Заңына сәйкес ЖАҚ-тың алдына қойылған: </w:t>
      </w:r>
      <w:r>
        <w:br/>
      </w:r>
      <w:r>
        <w:rPr>
          <w:rFonts w:ascii="Times New Roman"/>
          <w:b w:val="false"/>
          <w:i w:val="false"/>
          <w:color w:val="000000"/>
          <w:sz w:val="28"/>
        </w:rPr>
        <w:t xml:space="preserve">
      1) орта мерзімді (бес жыл және одан көп мерзімге) және ұзақ мерзімді (он жыл және одан көп - жиырма жылға дейінгі мерзімге) инвестициялық жобаларды несиелендіру; </w:t>
      </w:r>
      <w:r>
        <w:br/>
      </w:r>
      <w:r>
        <w:rPr>
          <w:rFonts w:ascii="Times New Roman"/>
          <w:b w:val="false"/>
          <w:i w:val="false"/>
          <w:color w:val="000000"/>
          <w:sz w:val="28"/>
        </w:rPr>
        <w:t xml:space="preserve">
      2) Қазақстан Республикасының аумағында шығарылатын өнімдер экспортын ынталандыру мақсатында Қазақстан Республикасы резиденттерінің экспорттық операцияларын несиелендіру; </w:t>
      </w:r>
      <w:r>
        <w:br/>
      </w:r>
      <w:r>
        <w:rPr>
          <w:rFonts w:ascii="Times New Roman"/>
          <w:b w:val="false"/>
          <w:i w:val="false"/>
          <w:color w:val="000000"/>
          <w:sz w:val="28"/>
        </w:rPr>
        <w:t xml:space="preserve">
      3) басқа несие институттары берген заемдар мен несиелер бойынша кепілдікті міндеттемелерді беру жолымен Қазақстан Республикасы экономикасының өндіріс секторын несиелендіруді, сондай-ақ бірлесіп қаржыландыруды ынталандыру; </w:t>
      </w:r>
      <w:r>
        <w:br/>
      </w:r>
      <w:r>
        <w:rPr>
          <w:rFonts w:ascii="Times New Roman"/>
          <w:b w:val="false"/>
          <w:i w:val="false"/>
          <w:color w:val="000000"/>
          <w:sz w:val="28"/>
        </w:rPr>
        <w:t xml:space="preserve">
      4) Қазақстан Республикасының Үкіметі іске асыратын инвестициялық жобаларды қаржыландыру тетіктерін жетілдіру міндеттерін орындауды қамтамасыз ету.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Қазақстан Республикасы</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2002 жылғы</w:t>
      </w:r>
    </w:p>
    <w:p>
      <w:pPr>
        <w:spacing w:after="0"/>
        <w:ind w:left="0"/>
        <w:jc w:val="both"/>
      </w:pPr>
      <w:r>
        <w:rPr>
          <w:rFonts w:ascii="Times New Roman"/>
          <w:b w:val="false"/>
          <w:i w:val="false"/>
          <w:color w:val="000000"/>
          <w:sz w:val="28"/>
        </w:rPr>
        <w:t>                                         11 қаңтардағы N 42 қаулысына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Қазақстан Республикасының Қаржы министрлігі</w:t>
      </w:r>
    </w:p>
    <w:bookmarkEnd w:id="11"/>
    <w:p>
      <w:pPr>
        <w:spacing w:after="0"/>
        <w:ind w:left="0"/>
        <w:jc w:val="both"/>
      </w:pPr>
      <w:r>
        <w:rPr>
          <w:rFonts w:ascii="Times New Roman"/>
          <w:b w:val="false"/>
          <w:i w:val="false"/>
          <w:color w:val="000000"/>
          <w:sz w:val="28"/>
        </w:rPr>
        <w:t>     Бюджеттік бағдарламаның әкімшісі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081 "Мемлекеттік кепілдіктер бойынша міндеттемелерді </w:t>
      </w:r>
      <w:r>
        <w:br/>
      </w:r>
      <w:r>
        <w:rPr>
          <w:rFonts w:ascii="Times New Roman"/>
          <w:b w:val="false"/>
          <w:i w:val="false"/>
          <w:color w:val="000000"/>
          <w:sz w:val="28"/>
        </w:rPr>
        <w:t xml:space="preserve">
     орындау" республикалық бюджеттік бағдарламасының 2002 жылға арналған </w:t>
      </w:r>
      <w:r>
        <w:br/>
      </w:r>
      <w:r>
        <w:rPr>
          <w:rFonts w:ascii="Times New Roman"/>
          <w:b w:val="false"/>
          <w:i w:val="false"/>
          <w:color w:val="000000"/>
          <w:sz w:val="28"/>
        </w:rPr>
        <w:t xml:space="preserve">
                                  Паспорты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Құны: 13 553 571 000 (он үш миллиард бес жүз елу үш миллион бес жүз жетпіс бір мың) теңге. </w:t>
      </w:r>
      <w:r>
        <w:br/>
      </w:r>
      <w:r>
        <w:rPr>
          <w:rFonts w:ascii="Times New Roman"/>
          <w:b w:val="false"/>
          <w:i w:val="false"/>
          <w:color w:val="000000"/>
          <w:sz w:val="28"/>
        </w:rPr>
        <w:t>
      2. Бюджеттік бағдарламаның нормативтік құқықтық негізі: "Мемлекеттік және мемлекет кепілдік берген қарыз алу мен борыш туралы" Қазақстан Республикасының 1999 жылғы 2 тамыздағы N 464-І </w:t>
      </w:r>
      <w:r>
        <w:rPr>
          <w:rFonts w:ascii="Times New Roman"/>
          <w:b w:val="false"/>
          <w:i w:val="false"/>
          <w:color w:val="000000"/>
          <w:sz w:val="28"/>
        </w:rPr>
        <w:t xml:space="preserve">Z990464_ </w:t>
      </w:r>
      <w:r>
        <w:rPr>
          <w:rFonts w:ascii="Times New Roman"/>
          <w:b w:val="false"/>
          <w:i w:val="false"/>
          <w:color w:val="000000"/>
          <w:sz w:val="28"/>
        </w:rPr>
        <w:t>Заңының 17, 25-баптары, "Мемлекет кепілдік берген заемдардың кейбір мәселелері және жекелеген заңды тұлғалардың мониторингі туралы" Қазақстан Республикасы Үкіметінің 2000 жылғы 26 шілдедегі N 1119 </w:t>
      </w:r>
      <w:r>
        <w:rPr>
          <w:rFonts w:ascii="Times New Roman"/>
          <w:b w:val="false"/>
          <w:i w:val="false"/>
          <w:color w:val="000000"/>
          <w:sz w:val="28"/>
        </w:rPr>
        <w:t xml:space="preserve">P001119_ </w:t>
      </w:r>
      <w:r>
        <w:rPr>
          <w:rFonts w:ascii="Times New Roman"/>
          <w:b w:val="false"/>
          <w:i w:val="false"/>
          <w:color w:val="000000"/>
          <w:sz w:val="28"/>
        </w:rPr>
        <w:t>қаулысы, "Мемлекеттік кепілдіктер берудің кейбір мәселелері" туралы Қазақстан Республикасы Үкіметінің 2001 жылғы 15 желтоқсандағы N 1652 </w:t>
      </w:r>
      <w:r>
        <w:rPr>
          <w:rFonts w:ascii="Times New Roman"/>
          <w:b w:val="false"/>
          <w:i w:val="false"/>
          <w:color w:val="000000"/>
          <w:sz w:val="28"/>
        </w:rPr>
        <w:t xml:space="preserve">P011652_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Бюджеттік бағдарламаны қаржыландыру көздері: республикалық бюджеттің қаражаты. </w:t>
      </w:r>
      <w:r>
        <w:br/>
      </w:r>
      <w:r>
        <w:rPr>
          <w:rFonts w:ascii="Times New Roman"/>
          <w:b w:val="false"/>
          <w:i w:val="false"/>
          <w:color w:val="000000"/>
          <w:sz w:val="28"/>
        </w:rPr>
        <w:t xml:space="preserve">
      4. Бюджеттік бағдарламаның мақсаты: заемшы заем туралы шартқа (келісімге) сәйкес одан тиесілі төлемдерді төлемеген жағдайда, Қазақстан Республикасының несие берушілер алдындағы міндеттемелерін орындау, Қазақстан Республикасының мемлекеттік кепілдіктері бар мемлекеттік емес заемдары бойынша дефолт фактісіне жол бермеу. </w:t>
      </w:r>
      <w:r>
        <w:br/>
      </w:r>
      <w:r>
        <w:rPr>
          <w:rFonts w:ascii="Times New Roman"/>
          <w:b w:val="false"/>
          <w:i w:val="false"/>
          <w:color w:val="000000"/>
          <w:sz w:val="28"/>
        </w:rPr>
        <w:t xml:space="preserve">
      5. Бюджеттік бағдарламаның міндеттері: мемлекеттік кепілдігі бар </w:t>
      </w:r>
    </w:p>
    <w:bookmarkEnd w:id="12"/>
    <w:bookmarkStart w:name="z15"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мемлекеттік емес заемдар бойынша заемшылардың тізбесін Қазақстан </w:t>
      </w:r>
    </w:p>
    <w:p>
      <w:pPr>
        <w:spacing w:after="0"/>
        <w:ind w:left="0"/>
        <w:jc w:val="both"/>
      </w:pPr>
      <w:r>
        <w:rPr>
          <w:rFonts w:ascii="Times New Roman"/>
          <w:b w:val="false"/>
          <w:i w:val="false"/>
          <w:color w:val="000000"/>
          <w:sz w:val="28"/>
        </w:rPr>
        <w:t xml:space="preserve">Республикасы Үкіметінің қаулысымен бекіту; егер кепілдікпен қамтамасыз </w:t>
      </w:r>
    </w:p>
    <w:p>
      <w:pPr>
        <w:spacing w:after="0"/>
        <w:ind w:left="0"/>
        <w:jc w:val="both"/>
      </w:pPr>
      <w:r>
        <w:rPr>
          <w:rFonts w:ascii="Times New Roman"/>
          <w:b w:val="false"/>
          <w:i w:val="false"/>
          <w:color w:val="000000"/>
          <w:sz w:val="28"/>
        </w:rPr>
        <w:t xml:space="preserve">етілген заемды заемшы төлем мерзімінің басталған күні толық және жартылай </w:t>
      </w:r>
    </w:p>
    <w:p>
      <w:pPr>
        <w:spacing w:after="0"/>
        <w:ind w:left="0"/>
        <w:jc w:val="both"/>
      </w:pPr>
      <w:r>
        <w:rPr>
          <w:rFonts w:ascii="Times New Roman"/>
          <w:b w:val="false"/>
          <w:i w:val="false"/>
          <w:color w:val="000000"/>
          <w:sz w:val="28"/>
        </w:rPr>
        <w:t xml:space="preserve">және 2002 жылға арналған республикалық бюджетте көзделген қаражаттың </w:t>
      </w:r>
    </w:p>
    <w:p>
      <w:pPr>
        <w:spacing w:after="0"/>
        <w:ind w:left="0"/>
        <w:jc w:val="both"/>
      </w:pPr>
      <w:r>
        <w:rPr>
          <w:rFonts w:ascii="Times New Roman"/>
          <w:b w:val="false"/>
          <w:i w:val="false"/>
          <w:color w:val="000000"/>
          <w:sz w:val="28"/>
        </w:rPr>
        <w:t xml:space="preserve">шегінде өтелмеген жағдайда, негізгі борышты, сыйақыны, мемлекеттік </w:t>
      </w:r>
    </w:p>
    <w:p>
      <w:pPr>
        <w:spacing w:after="0"/>
        <w:ind w:left="0"/>
        <w:jc w:val="both"/>
      </w:pPr>
      <w:r>
        <w:rPr>
          <w:rFonts w:ascii="Times New Roman"/>
          <w:b w:val="false"/>
          <w:i w:val="false"/>
          <w:color w:val="000000"/>
          <w:sz w:val="28"/>
        </w:rPr>
        <w:t>кепілдігі бар өзге де төлемдерді төлеу;</w:t>
      </w:r>
    </w:p>
    <w:p>
      <w:pPr>
        <w:spacing w:after="0"/>
        <w:ind w:left="0"/>
        <w:jc w:val="both"/>
      </w:pPr>
      <w:r>
        <w:rPr>
          <w:rFonts w:ascii="Times New Roman"/>
          <w:b w:val="false"/>
          <w:i w:val="false"/>
          <w:color w:val="000000"/>
          <w:sz w:val="28"/>
        </w:rPr>
        <w:t>     6. Бюджеттік бағдарламаны іске асыру жөніндегі іс-шаралардың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р/!Бағ. !Кіші !Бағдарламалардың!Бағдарламаны (кiшi бағдар.  !Іске  !Жауапты</w:t>
      </w:r>
    </w:p>
    <w:p>
      <w:pPr>
        <w:spacing w:after="0"/>
        <w:ind w:left="0"/>
        <w:jc w:val="both"/>
      </w:pPr>
      <w:r>
        <w:rPr>
          <w:rFonts w:ascii="Times New Roman"/>
          <w:b w:val="false"/>
          <w:i w:val="false"/>
          <w:color w:val="000000"/>
          <w:sz w:val="28"/>
        </w:rPr>
        <w:t>с !дар  !бағд.!(кiшi бағдар.   !ламаны) iске асыру жөнiндегi!асыру !орын.</w:t>
      </w:r>
    </w:p>
    <w:p>
      <w:pPr>
        <w:spacing w:after="0"/>
        <w:ind w:left="0"/>
        <w:jc w:val="both"/>
      </w:pPr>
      <w:r>
        <w:rPr>
          <w:rFonts w:ascii="Times New Roman"/>
          <w:b w:val="false"/>
          <w:i w:val="false"/>
          <w:color w:val="000000"/>
          <w:sz w:val="28"/>
        </w:rPr>
        <w:t>N !лама !коды !ламалардың)     !iс-шаралар                  !мерзі.!дау.</w:t>
      </w:r>
    </w:p>
    <w:p>
      <w:pPr>
        <w:spacing w:after="0"/>
        <w:ind w:left="0"/>
        <w:jc w:val="both"/>
      </w:pPr>
      <w:r>
        <w:rPr>
          <w:rFonts w:ascii="Times New Roman"/>
          <w:b w:val="false"/>
          <w:i w:val="false"/>
          <w:color w:val="000000"/>
          <w:sz w:val="28"/>
        </w:rPr>
        <w:t>  !коды !     !атауы           !                            !мі    !шылар</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1   2    3          4                    5                    6      7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081         Мемлекеттік       Ықтимал төлеуге қабілетсіз  2002   Қазақ.</w:t>
      </w:r>
    </w:p>
    <w:p>
      <w:pPr>
        <w:spacing w:after="0"/>
        <w:ind w:left="0"/>
        <w:jc w:val="both"/>
      </w:pPr>
      <w:r>
        <w:rPr>
          <w:rFonts w:ascii="Times New Roman"/>
          <w:b w:val="false"/>
          <w:i w:val="false"/>
          <w:color w:val="000000"/>
          <w:sz w:val="28"/>
        </w:rPr>
        <w:t>               кепілдіктер       заемшы анықталған жағдайда, жыл    стан</w:t>
      </w:r>
    </w:p>
    <w:p>
      <w:pPr>
        <w:spacing w:after="0"/>
        <w:ind w:left="0"/>
        <w:jc w:val="both"/>
      </w:pPr>
      <w:r>
        <w:rPr>
          <w:rFonts w:ascii="Times New Roman"/>
          <w:b w:val="false"/>
          <w:i w:val="false"/>
          <w:color w:val="000000"/>
          <w:sz w:val="28"/>
        </w:rPr>
        <w:t>               бойынша           Қаржы министрлігі бұл       ішін.  Респуб.</w:t>
      </w:r>
    </w:p>
    <w:p>
      <w:pPr>
        <w:spacing w:after="0"/>
        <w:ind w:left="0"/>
        <w:jc w:val="both"/>
      </w:pPr>
      <w:r>
        <w:rPr>
          <w:rFonts w:ascii="Times New Roman"/>
          <w:b w:val="false"/>
          <w:i w:val="false"/>
          <w:color w:val="000000"/>
          <w:sz w:val="28"/>
        </w:rPr>
        <w:t>               міндеттеме.       туралы Қазақстан Респуб.    де     ликасы</w:t>
      </w:r>
    </w:p>
    <w:p>
      <w:pPr>
        <w:spacing w:after="0"/>
        <w:ind w:left="0"/>
        <w:jc w:val="both"/>
      </w:pPr>
      <w:r>
        <w:rPr>
          <w:rFonts w:ascii="Times New Roman"/>
          <w:b w:val="false"/>
          <w:i w:val="false"/>
          <w:color w:val="000000"/>
          <w:sz w:val="28"/>
        </w:rPr>
        <w:t xml:space="preserve">               лерді             ликасының Үкіметін                 ның  </w:t>
      </w:r>
    </w:p>
    <w:p>
      <w:pPr>
        <w:spacing w:after="0"/>
        <w:ind w:left="0"/>
        <w:jc w:val="both"/>
      </w:pPr>
      <w:r>
        <w:rPr>
          <w:rFonts w:ascii="Times New Roman"/>
          <w:b w:val="false"/>
          <w:i w:val="false"/>
          <w:color w:val="000000"/>
          <w:sz w:val="28"/>
        </w:rPr>
        <w:t xml:space="preserve">               орындау           хабардар етеді және қайтару        Қаржы  </w:t>
      </w:r>
    </w:p>
    <w:p>
      <w:pPr>
        <w:spacing w:after="0"/>
        <w:ind w:left="0"/>
        <w:jc w:val="both"/>
      </w:pPr>
      <w:r>
        <w:rPr>
          <w:rFonts w:ascii="Times New Roman"/>
          <w:b w:val="false"/>
          <w:i w:val="false"/>
          <w:color w:val="000000"/>
          <w:sz w:val="28"/>
        </w:rPr>
        <w:t xml:space="preserve">                                 сызбасын ұсына отырып              минис. </w:t>
      </w:r>
    </w:p>
    <w:p>
      <w:pPr>
        <w:spacing w:after="0"/>
        <w:ind w:left="0"/>
        <w:jc w:val="both"/>
      </w:pPr>
      <w:r>
        <w:rPr>
          <w:rFonts w:ascii="Times New Roman"/>
          <w:b w:val="false"/>
          <w:i w:val="false"/>
          <w:color w:val="000000"/>
          <w:sz w:val="28"/>
        </w:rPr>
        <w:t>                                 (заемды қайта құрылымдау,          трлігі</w:t>
      </w:r>
    </w:p>
    <w:p>
      <w:pPr>
        <w:spacing w:after="0"/>
        <w:ind w:left="0"/>
        <w:jc w:val="both"/>
      </w:pPr>
      <w:r>
        <w:rPr>
          <w:rFonts w:ascii="Times New Roman"/>
          <w:b w:val="false"/>
          <w:i w:val="false"/>
          <w:color w:val="000000"/>
          <w:sz w:val="28"/>
        </w:rPr>
        <w:t>                                 заемшыны банкроттау, кепіл.</w:t>
      </w:r>
    </w:p>
    <w:p>
      <w:pPr>
        <w:spacing w:after="0"/>
        <w:ind w:left="0"/>
        <w:jc w:val="both"/>
      </w:pPr>
      <w:r>
        <w:rPr>
          <w:rFonts w:ascii="Times New Roman"/>
          <w:b w:val="false"/>
          <w:i w:val="false"/>
          <w:color w:val="000000"/>
          <w:sz w:val="28"/>
        </w:rPr>
        <w:t xml:space="preserve">                                 дік мүлкін қабылдау),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xml:space="preserve">                                 21 маусымдағы N 813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P990813_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қаулысымен құрылған Ведо.</w:t>
      </w:r>
    </w:p>
    <w:p>
      <w:pPr>
        <w:spacing w:after="0"/>
        <w:ind w:left="0"/>
        <w:jc w:val="both"/>
      </w:pPr>
      <w:r>
        <w:rPr>
          <w:rFonts w:ascii="Times New Roman"/>
          <w:b w:val="false"/>
          <w:i w:val="false"/>
          <w:color w:val="000000"/>
          <w:sz w:val="28"/>
        </w:rPr>
        <w:t>                                 мствоаралық комиссияның</w:t>
      </w:r>
    </w:p>
    <w:p>
      <w:pPr>
        <w:spacing w:after="0"/>
        <w:ind w:left="0"/>
        <w:jc w:val="both"/>
      </w:pPr>
      <w:r>
        <w:rPr>
          <w:rFonts w:ascii="Times New Roman"/>
          <w:b w:val="false"/>
          <w:i w:val="false"/>
          <w:color w:val="000000"/>
          <w:sz w:val="28"/>
        </w:rPr>
        <w:t>                                 қарауына оқшауландырылған</w:t>
      </w:r>
    </w:p>
    <w:p>
      <w:pPr>
        <w:spacing w:after="0"/>
        <w:ind w:left="0"/>
        <w:jc w:val="both"/>
      </w:pPr>
      <w:r>
        <w:rPr>
          <w:rFonts w:ascii="Times New Roman"/>
          <w:b w:val="false"/>
          <w:i w:val="false"/>
          <w:color w:val="000000"/>
          <w:sz w:val="28"/>
        </w:rPr>
        <w:t>                                 қаражатты республикалық</w:t>
      </w:r>
    </w:p>
    <w:p>
      <w:pPr>
        <w:spacing w:after="0"/>
        <w:ind w:left="0"/>
        <w:jc w:val="both"/>
      </w:pPr>
      <w:r>
        <w:rPr>
          <w:rFonts w:ascii="Times New Roman"/>
          <w:b w:val="false"/>
          <w:i w:val="false"/>
          <w:color w:val="000000"/>
          <w:sz w:val="28"/>
        </w:rPr>
        <w:t>                                 бюджетке қайтару мәселесін</w:t>
      </w:r>
    </w:p>
    <w:p>
      <w:pPr>
        <w:spacing w:after="0"/>
        <w:ind w:left="0"/>
        <w:jc w:val="both"/>
      </w:pPr>
      <w:r>
        <w:rPr>
          <w:rFonts w:ascii="Times New Roman"/>
          <w:b w:val="false"/>
          <w:i w:val="false"/>
          <w:color w:val="000000"/>
          <w:sz w:val="28"/>
        </w:rPr>
        <w:t>                                 ұсынады. Ұсынылып отырған</w:t>
      </w:r>
    </w:p>
    <w:p>
      <w:pPr>
        <w:spacing w:after="0"/>
        <w:ind w:left="0"/>
        <w:jc w:val="both"/>
      </w:pPr>
      <w:r>
        <w:rPr>
          <w:rFonts w:ascii="Times New Roman"/>
          <w:b w:val="false"/>
          <w:i w:val="false"/>
          <w:color w:val="000000"/>
          <w:sz w:val="28"/>
        </w:rPr>
        <w:t>                                 қайтару нұсқасын комиссия</w:t>
      </w:r>
    </w:p>
    <w:p>
      <w:pPr>
        <w:spacing w:after="0"/>
        <w:ind w:left="0"/>
        <w:jc w:val="both"/>
      </w:pPr>
      <w:r>
        <w:rPr>
          <w:rFonts w:ascii="Times New Roman"/>
          <w:b w:val="false"/>
          <w:i w:val="false"/>
          <w:color w:val="000000"/>
          <w:sz w:val="28"/>
        </w:rPr>
        <w:t>                                 мақұлдаған жағдайда,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Үкіметі шешімінің тиісті</w:t>
      </w:r>
    </w:p>
    <w:p>
      <w:pPr>
        <w:spacing w:after="0"/>
        <w:ind w:left="0"/>
        <w:jc w:val="both"/>
      </w:pPr>
      <w:r>
        <w:rPr>
          <w:rFonts w:ascii="Times New Roman"/>
          <w:b w:val="false"/>
          <w:i w:val="false"/>
          <w:color w:val="000000"/>
          <w:sz w:val="28"/>
        </w:rPr>
        <w:t>                                 жобасы әзірленеді.</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мемлекеттік </w:t>
      </w:r>
    </w:p>
    <w:p>
      <w:pPr>
        <w:spacing w:after="0"/>
        <w:ind w:left="0"/>
        <w:jc w:val="both"/>
      </w:pPr>
      <w:r>
        <w:rPr>
          <w:rFonts w:ascii="Times New Roman"/>
          <w:b w:val="false"/>
          <w:i w:val="false"/>
          <w:color w:val="000000"/>
          <w:sz w:val="28"/>
        </w:rPr>
        <w:t xml:space="preserve">кепілдіктер бойынша міндеттемелерді орындау.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