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a193" w14:textId="feaa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11 қаңтар N 43</w:t>
      </w:r>
    </w:p>
    <w:p>
      <w:pPr>
        <w:spacing w:after="0"/>
        <w:ind w:left="0"/>
        <w:jc w:val="both"/>
      </w:pPr>
      <w:bookmarkStart w:name="z1"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Қоса беріліп отырған 1, 6, 7, 8, 9, 10, 11, 12, 13, 14, 15, 16, 17, 18, 19, 20, 21, 22, 23, 24, 25, 26, 27, 28, 29, 30, 31, 32, 35, 36, 37, 38, 39, 40, 41, 42, 43, 44, 45, 46, 47, 48, 49, 50, 52, 53, 54, 55, 56, 57, 58, 59, 60, 61, 62, 63, 64, 65, 66, 67, 68, 69, 70-қосымшаларға сәйкес Қазақстан Республикасы Қаржы министрлігінің республикалық бюджеттік бағдарламаларының 2002 жылға арналған паспорттары бекітілсін.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2002.03.28. N 43a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2002.04.25. N 43b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2002.05.22. N 43v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2002.11.22. N 43g </w:t>
      </w:r>
      <w:r>
        <w:rPr>
          <w:rFonts w:ascii="Times New Roman"/>
          <w:b w:val="false"/>
          <w:i w:val="false"/>
          <w:color w:val="000000"/>
          <w:sz w:val="28"/>
        </w:rPr>
        <w:t xml:space="preserve">қаулысымен. </w:t>
      </w:r>
    </w:p>
    <w:bookmarkEnd w:id="0"/>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064 "Министрлiктер үйi" ғимаратын ұстау" республикалық </w:t>
      </w:r>
      <w:r>
        <w:br/>
      </w:r>
      <w:r>
        <w:rPr>
          <w:rFonts w:ascii="Times New Roman"/>
          <w:b w:val="false"/>
          <w:i w:val="false"/>
          <w:color w:val="000000"/>
          <w:sz w:val="28"/>
        </w:rPr>
        <w:t>
</w:t>
      </w:r>
      <w:r>
        <w:rPr>
          <w:rFonts w:ascii="Times New Roman"/>
          <w:b/>
          <w:i w:val="false"/>
          <w:color w:val="000000"/>
          <w:sz w:val="28"/>
        </w:rPr>
        <w:t xml:space="preserve">            бюджеттiк бағдарламасының 2002 жылға арналған </w:t>
      </w:r>
      <w:r>
        <w:br/>
      </w:r>
      <w:r>
        <w:rPr>
          <w:rFonts w:ascii="Times New Roman"/>
          <w:b w:val="false"/>
          <w:i w:val="false"/>
          <w:color w:val="000000"/>
          <w:sz w:val="28"/>
        </w:rPr>
        <w:t>
</w:t>
      </w:r>
      <w:r>
        <w:rPr>
          <w:rFonts w:ascii="Times New Roman"/>
          <w:b/>
          <w:i w:val="false"/>
          <w:color w:val="000000"/>
          <w:sz w:val="28"/>
        </w:rPr>
        <w:t xml:space="preserve">                                ПАСПОРТЫ </w:t>
      </w:r>
    </w:p>
    <w:bookmarkEnd w:id="2"/>
    <w:p>
      <w:pPr>
        <w:spacing w:after="0"/>
        <w:ind w:left="0"/>
        <w:jc w:val="both"/>
      </w:pPr>
      <w:r>
        <w:rPr>
          <w:rFonts w:ascii="Times New Roman"/>
          <w:b w:val="false"/>
          <w:i w:val="false"/>
          <w:color w:val="000000"/>
          <w:sz w:val="28"/>
        </w:rPr>
        <w:t xml:space="preserve">      1. Құны: 122 221 000 (бiр жүз жиырма екi миллион екi жүз жиырма бiр мың)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"Республикалық бюджет туралы" Қазақстан Республикасының Заңын iске асыру туралы" Қазақстан Республикасы Үкiметінiң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 Қаржы министрлiгінің ведомстволық бағыныстағы ұйымдары туралы" 1999 жылғы 11 қаңтардағы N </w:t>
      </w:r>
      <w:r>
        <w:rPr>
          <w:rFonts w:ascii="Times New Roman"/>
          <w:b w:val="false"/>
          <w:i w:val="false"/>
          <w:color w:val="000000"/>
          <w:sz w:val="28"/>
        </w:rPr>
        <w:t xml:space="preserve"> 20 </w:t>
      </w:r>
      <w:r>
        <w:rPr>
          <w:rFonts w:ascii="Times New Roman"/>
          <w:b w:val="false"/>
          <w:i w:val="false"/>
          <w:color w:val="000000"/>
          <w:sz w:val="28"/>
        </w:rPr>
        <w:t>және "Қазақстан Республикасының Қаржы министрлiгi туралы ереженi бекіту туралы" 2000 жылғы 11 қаңтардағы N </w:t>
      </w:r>
      <w:r>
        <w:rPr>
          <w:rFonts w:ascii="Times New Roman"/>
          <w:b w:val="false"/>
          <w:i w:val="false"/>
          <w:color w:val="000000"/>
          <w:sz w:val="28"/>
        </w:rPr>
        <w:t xml:space="preserve"> 48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"Министрлiктер үйi" ғимаратына (бұдан әрi - Ғимарат) шаруашылық қызмет көрсету; Ғимараттың технологиялық жабдықтарының iркілiссiз жұмыс істеуiн қамтамасыз ету. </w:t>
      </w:r>
      <w:r>
        <w:br/>
      </w:r>
      <w:r>
        <w:rPr>
          <w:rFonts w:ascii="Times New Roman"/>
          <w:b w:val="false"/>
          <w:i w:val="false"/>
          <w:color w:val="000000"/>
          <w:sz w:val="28"/>
        </w:rPr>
        <w:t xml:space="preserve">
      5. Бюджеттiк бағдарламаның мiндеттерi: Ғимараттың технологиялық жабдықтарын қолдау және оған техникалық қызмет көрсету, Ғимаратты күзету, оған шаруашылық қызмет көрсету. </w:t>
      </w:r>
      <w:r>
        <w:br/>
      </w:r>
      <w:r>
        <w:rPr>
          <w:rFonts w:ascii="Times New Roman"/>
          <w:b w:val="false"/>
          <w:i w:val="false"/>
          <w:color w:val="000000"/>
          <w:sz w:val="28"/>
        </w:rPr>
        <w:t xml:space="preserve">
      6. Бюджеттiк бағдарламаны iске асыру жөніндегi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N!Бағдар.!Кіші бағд.!Бағдарламалар.! Бағдарламаны  ! Іске  !   Жауапты </w:t>
            </w:r>
            <w:r>
              <w:br/>
            </w:r>
            <w:r>
              <w:rPr>
                <w:rFonts w:ascii="Times New Roman"/>
                <w:b w:val="false"/>
                <w:i w:val="false"/>
                <w:color w:val="000000"/>
                <w:sz w:val="20"/>
              </w:rPr>
              <w:t xml:space="preserve">
! коды  !   коды   !дың (кіші бағ.!(кіші бағдар.  ! асыру ! орындаушылар </w:t>
            </w:r>
            <w:r>
              <w:br/>
            </w:r>
            <w:r>
              <w:rPr>
                <w:rFonts w:ascii="Times New Roman"/>
                <w:b w:val="false"/>
                <w:i w:val="false"/>
                <w:color w:val="000000"/>
                <w:sz w:val="20"/>
              </w:rPr>
              <w:t xml:space="preserve">
!       !          !дарламалардың)!ламаны) іске   !мерзімі! </w:t>
            </w:r>
            <w:r>
              <w:br/>
            </w:r>
            <w:r>
              <w:rPr>
                <w:rFonts w:ascii="Times New Roman"/>
                <w:b w:val="false"/>
                <w:i w:val="false"/>
                <w:color w:val="000000"/>
                <w:sz w:val="20"/>
              </w:rPr>
              <w:t xml:space="preserve">
!       !          !    атауы     !асыру жөніндегі!       !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064              "Министрліктер 1) Мыналарды:    Бір    Қазақстан </w:t>
            </w:r>
            <w:r>
              <w:br/>
            </w:r>
            <w:r>
              <w:rPr>
                <w:rFonts w:ascii="Times New Roman"/>
                <w:b w:val="false"/>
                <w:i w:val="false"/>
                <w:color w:val="000000"/>
                <w:sz w:val="20"/>
              </w:rPr>
              <w:t xml:space="preserve">
                     үй" ғимаратын  электрлік-тех.   жылдың Республикасының </w:t>
            </w:r>
            <w:r>
              <w:br/>
            </w:r>
            <w:r>
              <w:rPr>
                <w:rFonts w:ascii="Times New Roman"/>
                <w:b w:val="false"/>
                <w:i w:val="false"/>
                <w:color w:val="000000"/>
                <w:sz w:val="20"/>
              </w:rPr>
              <w:t xml:space="preserve">
                     ұстау          никалық жабдық.  ішінде Қаржы министр. </w:t>
            </w:r>
            <w:r>
              <w:br/>
            </w:r>
            <w:r>
              <w:rPr>
                <w:rFonts w:ascii="Times New Roman"/>
                <w:b w:val="false"/>
                <w:i w:val="false"/>
                <w:color w:val="000000"/>
                <w:sz w:val="20"/>
              </w:rPr>
              <w:t xml:space="preserve">
                                    тарды, инженер.         лігі </w:t>
            </w:r>
            <w:r>
              <w:br/>
            </w:r>
            <w:r>
              <w:rPr>
                <w:rFonts w:ascii="Times New Roman"/>
                <w:b w:val="false"/>
                <w:i w:val="false"/>
                <w:color w:val="000000"/>
                <w:sz w:val="20"/>
              </w:rPr>
              <w:t xml:space="preserve">
                                    лік желілер мен </w:t>
            </w:r>
            <w:r>
              <w:br/>
            </w:r>
            <w:r>
              <w:rPr>
                <w:rFonts w:ascii="Times New Roman"/>
                <w:b w:val="false"/>
                <w:i w:val="false"/>
                <w:color w:val="000000"/>
                <w:sz w:val="20"/>
              </w:rPr>
              <w:t xml:space="preserve">
                                    коммуникациялар. </w:t>
            </w:r>
            <w:r>
              <w:br/>
            </w:r>
            <w:r>
              <w:rPr>
                <w:rFonts w:ascii="Times New Roman"/>
                <w:b w:val="false"/>
                <w:i w:val="false"/>
                <w:color w:val="000000"/>
                <w:sz w:val="20"/>
              </w:rPr>
              <w:t xml:space="preserve">
                                    ды, желдеткiш. </w:t>
            </w:r>
            <w:r>
              <w:br/>
            </w:r>
            <w:r>
              <w:rPr>
                <w:rFonts w:ascii="Times New Roman"/>
                <w:b w:val="false"/>
                <w:i w:val="false"/>
                <w:color w:val="000000"/>
                <w:sz w:val="20"/>
              </w:rPr>
              <w:t xml:space="preserve">
                                    тің ағынды-сықпа </w:t>
            </w:r>
            <w:r>
              <w:br/>
            </w:r>
            <w:r>
              <w:rPr>
                <w:rFonts w:ascii="Times New Roman"/>
                <w:b w:val="false"/>
                <w:i w:val="false"/>
                <w:color w:val="000000"/>
                <w:sz w:val="20"/>
              </w:rPr>
              <w:t xml:space="preserve">
                                    жүйесін, өрт </w:t>
            </w:r>
            <w:r>
              <w:br/>
            </w:r>
            <w:r>
              <w:rPr>
                <w:rFonts w:ascii="Times New Roman"/>
                <w:b w:val="false"/>
                <w:i w:val="false"/>
                <w:color w:val="000000"/>
                <w:sz w:val="20"/>
              </w:rPr>
              <w:t xml:space="preserve">
                                    қауiпсiздiгін, </w:t>
            </w:r>
            <w:r>
              <w:br/>
            </w:r>
            <w:r>
              <w:rPr>
                <w:rFonts w:ascii="Times New Roman"/>
                <w:b w:val="false"/>
                <w:i w:val="false"/>
                <w:color w:val="000000"/>
                <w:sz w:val="20"/>
              </w:rPr>
              <w:t xml:space="preserve">
                                    өрт дабылы мен </w:t>
            </w:r>
            <w:r>
              <w:br/>
            </w:r>
            <w:r>
              <w:rPr>
                <w:rFonts w:ascii="Times New Roman"/>
                <w:b w:val="false"/>
                <w:i w:val="false"/>
                <w:color w:val="000000"/>
                <w:sz w:val="20"/>
              </w:rPr>
              <w:t xml:space="preserve">
                                    түтін жойғышты, </w:t>
            </w:r>
            <w:r>
              <w:br/>
            </w:r>
            <w:r>
              <w:rPr>
                <w:rFonts w:ascii="Times New Roman"/>
                <w:b w:val="false"/>
                <w:i w:val="false"/>
                <w:color w:val="000000"/>
                <w:sz w:val="20"/>
              </w:rPr>
              <w:t xml:space="preserve">
                                    сыртқы және iшкi </w:t>
            </w:r>
            <w:r>
              <w:br/>
            </w:r>
            <w:r>
              <w:rPr>
                <w:rFonts w:ascii="Times New Roman"/>
                <w:b w:val="false"/>
                <w:i w:val="false"/>
                <w:color w:val="000000"/>
                <w:sz w:val="20"/>
              </w:rPr>
              <w:t xml:space="preserve">
                                    желiлерi бар </w:t>
            </w:r>
            <w:r>
              <w:br/>
            </w:r>
            <w:r>
              <w:rPr>
                <w:rFonts w:ascii="Times New Roman"/>
                <w:b w:val="false"/>
                <w:i w:val="false"/>
                <w:color w:val="000000"/>
                <w:sz w:val="20"/>
              </w:rPr>
              <w:t xml:space="preserve">
                                    автоматты телефон </w:t>
            </w:r>
            <w:r>
              <w:br/>
            </w:r>
            <w:r>
              <w:rPr>
                <w:rFonts w:ascii="Times New Roman"/>
                <w:b w:val="false"/>
                <w:i w:val="false"/>
                <w:color w:val="000000"/>
                <w:sz w:val="20"/>
              </w:rPr>
              <w:t xml:space="preserve">
                                    станциясын қолдау, </w:t>
            </w:r>
            <w:r>
              <w:br/>
            </w:r>
            <w:r>
              <w:rPr>
                <w:rFonts w:ascii="Times New Roman"/>
                <w:b w:val="false"/>
                <w:i w:val="false"/>
                <w:color w:val="000000"/>
                <w:sz w:val="20"/>
              </w:rPr>
              <w:t xml:space="preserve">
                                    оған 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және жөндеу; </w:t>
            </w:r>
            <w:r>
              <w:br/>
            </w:r>
            <w:r>
              <w:rPr>
                <w:rFonts w:ascii="Times New Roman"/>
                <w:b w:val="false"/>
                <w:i w:val="false"/>
                <w:color w:val="000000"/>
                <w:sz w:val="20"/>
              </w:rPr>
              <w:t xml:space="preserve">
                                    сыртқы инженерлiк </w:t>
            </w:r>
            <w:r>
              <w:br/>
            </w:r>
            <w:r>
              <w:rPr>
                <w:rFonts w:ascii="Times New Roman"/>
                <w:b w:val="false"/>
                <w:i w:val="false"/>
                <w:color w:val="000000"/>
                <w:sz w:val="20"/>
              </w:rPr>
              <w:t xml:space="preserve">
                                    желiлерге қызмет </w:t>
            </w:r>
            <w:r>
              <w:br/>
            </w:r>
            <w:r>
              <w:rPr>
                <w:rFonts w:ascii="Times New Roman"/>
                <w:b w:val="false"/>
                <w:i w:val="false"/>
                <w:color w:val="000000"/>
                <w:sz w:val="20"/>
              </w:rPr>
              <w:t xml:space="preserve">
                                    көрсету; суық- </w:t>
            </w:r>
            <w:r>
              <w:br/>
            </w:r>
            <w:r>
              <w:rPr>
                <w:rFonts w:ascii="Times New Roman"/>
                <w:b w:val="false"/>
                <w:i w:val="false"/>
                <w:color w:val="000000"/>
                <w:sz w:val="20"/>
              </w:rPr>
              <w:t xml:space="preserve">
                                    жылумен қамтама. </w:t>
            </w:r>
            <w:r>
              <w:br/>
            </w:r>
            <w:r>
              <w:rPr>
                <w:rFonts w:ascii="Times New Roman"/>
                <w:b w:val="false"/>
                <w:i w:val="false"/>
                <w:color w:val="000000"/>
                <w:sz w:val="20"/>
              </w:rPr>
              <w:t xml:space="preserve">
                                    сыз ету, ыстық </w:t>
            </w:r>
            <w:r>
              <w:br/>
            </w:r>
            <w:r>
              <w:rPr>
                <w:rFonts w:ascii="Times New Roman"/>
                <w:b w:val="false"/>
                <w:i w:val="false"/>
                <w:color w:val="000000"/>
                <w:sz w:val="20"/>
              </w:rPr>
              <w:t xml:space="preserve">
                                    және суық сумен </w:t>
            </w:r>
            <w:r>
              <w:br/>
            </w:r>
            <w:r>
              <w:rPr>
                <w:rFonts w:ascii="Times New Roman"/>
                <w:b w:val="false"/>
                <w:i w:val="false"/>
                <w:color w:val="000000"/>
                <w:sz w:val="20"/>
              </w:rPr>
              <w:t xml:space="preserve">
                                    жабдықтау жүйеле. </w:t>
            </w:r>
            <w:r>
              <w:br/>
            </w:r>
            <w:r>
              <w:rPr>
                <w:rFonts w:ascii="Times New Roman"/>
                <w:b w:val="false"/>
                <w:i w:val="false"/>
                <w:color w:val="000000"/>
                <w:sz w:val="20"/>
              </w:rPr>
              <w:t xml:space="preserve">
                                    ріне, лифт жұмы. </w:t>
            </w:r>
            <w:r>
              <w:br/>
            </w:r>
            <w:r>
              <w:rPr>
                <w:rFonts w:ascii="Times New Roman"/>
                <w:b w:val="false"/>
                <w:i w:val="false"/>
                <w:color w:val="000000"/>
                <w:sz w:val="20"/>
              </w:rPr>
              <w:t xml:space="preserve">
                                    сына алдын алу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2) Ғимаратты </w:t>
            </w:r>
            <w:r>
              <w:br/>
            </w:r>
            <w:r>
              <w:rPr>
                <w:rFonts w:ascii="Times New Roman"/>
                <w:b w:val="false"/>
                <w:i w:val="false"/>
                <w:color w:val="000000"/>
                <w:sz w:val="20"/>
              </w:rPr>
              <w:t xml:space="preserve">
                                    күзету; </w:t>
            </w:r>
            <w:r>
              <w:br/>
            </w:r>
            <w:r>
              <w:rPr>
                <w:rFonts w:ascii="Times New Roman"/>
                <w:b w:val="false"/>
                <w:i w:val="false"/>
                <w:color w:val="000000"/>
                <w:sz w:val="20"/>
              </w:rPr>
              <w:t xml:space="preserve">
                                    3) Ғимараттың iшкi </w:t>
            </w:r>
            <w:r>
              <w:br/>
            </w:r>
            <w:r>
              <w:rPr>
                <w:rFonts w:ascii="Times New Roman"/>
                <w:b w:val="false"/>
                <w:i w:val="false"/>
                <w:color w:val="000000"/>
                <w:sz w:val="20"/>
              </w:rPr>
              <w:t xml:space="preserve">
                                    үй-жайлары мен </w:t>
            </w:r>
            <w:r>
              <w:br/>
            </w:r>
            <w:r>
              <w:rPr>
                <w:rFonts w:ascii="Times New Roman"/>
                <w:b w:val="false"/>
                <w:i w:val="false"/>
                <w:color w:val="000000"/>
                <w:sz w:val="20"/>
              </w:rPr>
              <w:t xml:space="preserve">
                                    қасбетін, сондай-ақ </w:t>
            </w:r>
            <w:r>
              <w:br/>
            </w:r>
            <w:r>
              <w:rPr>
                <w:rFonts w:ascii="Times New Roman"/>
                <w:b w:val="false"/>
                <w:i w:val="false"/>
                <w:color w:val="000000"/>
                <w:sz w:val="20"/>
              </w:rPr>
              <w:t xml:space="preserve">
                                    оған жапсарлас </w:t>
            </w:r>
            <w:r>
              <w:br/>
            </w:r>
            <w:r>
              <w:rPr>
                <w:rFonts w:ascii="Times New Roman"/>
                <w:b w:val="false"/>
                <w:i w:val="false"/>
                <w:color w:val="000000"/>
                <w:sz w:val="20"/>
              </w:rPr>
              <w:t xml:space="preserve">
                                    аумақты таза ұстау, </w:t>
            </w:r>
            <w:r>
              <w:br/>
            </w:r>
            <w:r>
              <w:rPr>
                <w:rFonts w:ascii="Times New Roman"/>
                <w:b w:val="false"/>
                <w:i w:val="false"/>
                <w:color w:val="000000"/>
                <w:sz w:val="20"/>
              </w:rPr>
              <w:t xml:space="preserve">
                                    Ғимаратты санитар. </w:t>
            </w:r>
            <w:r>
              <w:br/>
            </w:r>
            <w:r>
              <w:rPr>
                <w:rFonts w:ascii="Times New Roman"/>
                <w:b w:val="false"/>
                <w:i w:val="false"/>
                <w:color w:val="000000"/>
                <w:sz w:val="20"/>
              </w:rPr>
              <w:t xml:space="preserve">
                                    лық өңдеу, аумақтан </w:t>
            </w:r>
            <w:r>
              <w:br/>
            </w:r>
            <w:r>
              <w:rPr>
                <w:rFonts w:ascii="Times New Roman"/>
                <w:b w:val="false"/>
                <w:i w:val="false"/>
                <w:color w:val="000000"/>
                <w:sz w:val="20"/>
              </w:rPr>
              <w:t xml:space="preserve">
                                    қоқыс пен қарды </w:t>
            </w:r>
            <w:r>
              <w:br/>
            </w:r>
            <w:r>
              <w:rPr>
                <w:rFonts w:ascii="Times New Roman"/>
                <w:b w:val="false"/>
                <w:i w:val="false"/>
                <w:color w:val="000000"/>
                <w:sz w:val="20"/>
              </w:rPr>
              <w:t xml:space="preserve">
                                    алып кету және </w:t>
            </w:r>
            <w:r>
              <w:br/>
            </w:r>
            <w:r>
              <w:rPr>
                <w:rFonts w:ascii="Times New Roman"/>
                <w:b w:val="false"/>
                <w:i w:val="false"/>
                <w:color w:val="000000"/>
                <w:sz w:val="20"/>
              </w:rPr>
              <w:t xml:space="preserve">
                                    Ғимараттың қалыпты </w:t>
            </w:r>
            <w:r>
              <w:br/>
            </w:r>
            <w:r>
              <w:rPr>
                <w:rFonts w:ascii="Times New Roman"/>
                <w:b w:val="false"/>
                <w:i w:val="false"/>
                <w:color w:val="000000"/>
                <w:sz w:val="20"/>
              </w:rPr>
              <w:t xml:space="preserve">
                                    жұмыс істеуін </w:t>
            </w:r>
            <w:r>
              <w:br/>
            </w:r>
            <w:r>
              <w:rPr>
                <w:rFonts w:ascii="Times New Roman"/>
                <w:b w:val="false"/>
                <w:i w:val="false"/>
                <w:color w:val="000000"/>
                <w:sz w:val="20"/>
              </w:rPr>
              <w:t xml:space="preserve">
                                    қамтамасыз етуi </w:t>
            </w:r>
            <w:r>
              <w:br/>
            </w:r>
            <w:r>
              <w:rPr>
                <w:rFonts w:ascii="Times New Roman"/>
                <w:b w:val="false"/>
                <w:i w:val="false"/>
                <w:color w:val="000000"/>
                <w:sz w:val="20"/>
              </w:rPr>
              <w:t xml:space="preserve">
                                    үшiн қажеттi басқа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4) жалпы алаңы </w:t>
            </w:r>
            <w:r>
              <w:br/>
            </w:r>
            <w:r>
              <w:rPr>
                <w:rFonts w:ascii="Times New Roman"/>
                <w:b w:val="false"/>
                <w:i w:val="false"/>
                <w:color w:val="000000"/>
                <w:sz w:val="20"/>
              </w:rPr>
              <w:t xml:space="preserve">
                                    27 031,0 ш.м. </w:t>
            </w:r>
            <w:r>
              <w:br/>
            </w:r>
            <w:r>
              <w:rPr>
                <w:rFonts w:ascii="Times New Roman"/>
                <w:b w:val="false"/>
                <w:i w:val="false"/>
                <w:color w:val="000000"/>
                <w:sz w:val="20"/>
              </w:rPr>
              <w:t xml:space="preserve">
                                    Ғимаратқа шаруашы. </w:t>
            </w:r>
            <w:r>
              <w:br/>
            </w:r>
            <w:r>
              <w:rPr>
                <w:rFonts w:ascii="Times New Roman"/>
                <w:b w:val="false"/>
                <w:i w:val="false"/>
                <w:color w:val="000000"/>
                <w:sz w:val="20"/>
              </w:rPr>
              <w:t xml:space="preserve">
                                    лық қызмет көрсе. </w:t>
            </w:r>
            <w:r>
              <w:br/>
            </w:r>
            <w:r>
              <w:rPr>
                <w:rFonts w:ascii="Times New Roman"/>
                <w:b w:val="false"/>
                <w:i w:val="false"/>
                <w:color w:val="000000"/>
                <w:sz w:val="20"/>
              </w:rPr>
              <w:t xml:space="preserve">
                                    тудi қамтамасыз </w:t>
            </w:r>
            <w:r>
              <w:br/>
            </w:r>
            <w:r>
              <w:rPr>
                <w:rFonts w:ascii="Times New Roman"/>
                <w:b w:val="false"/>
                <w:i w:val="false"/>
                <w:color w:val="000000"/>
                <w:sz w:val="20"/>
              </w:rPr>
              <w:t xml:space="preserve">
                                    ету.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"Министрлiктер үйi" ғимаратының бүкiл технологиялық жабдықтарының iркіліссiз және авариясыз жұмыс iстеуi; мемлекеттiк қызметшiлер үшiн қалыпты еңбек және әлеуметтiк-тұрмыстық жағдайлар жасау.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5-қосымша            </w:t>
      </w:r>
    </w:p>
    <w:bookmarkEnd w:id="3"/>
    <w:p>
      <w:pPr>
        <w:spacing w:after="0"/>
        <w:ind w:left="0"/>
        <w:jc w:val="both"/>
      </w:pPr>
      <w:r>
        <w:rPr>
          <w:rFonts w:ascii="Times New Roman"/>
          <w:b w:val="false"/>
          <w:i w:val="false"/>
          <w:color w:val="ff0000"/>
          <w:sz w:val="28"/>
        </w:rPr>
        <w:t xml:space="preserve">      Ескерту. 2,3,4,5-қосымшалар алып тасталды - ҚР Үкіметінің 2002.11.22. N 43g </w:t>
      </w:r>
      <w:r>
        <w:rPr>
          <w:rFonts w:ascii="Times New Roman"/>
          <w:b w:val="false"/>
          <w:i w:val="false"/>
          <w:color w:val="ff0000"/>
          <w:sz w:val="28"/>
        </w:rPr>
        <w:t xml:space="preserve">қаулысымен. </w:t>
      </w:r>
    </w:p>
    <w:bookmarkStart w:name="z1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6-қосымша           </w:t>
      </w:r>
    </w:p>
    <w:bookmarkEnd w:id="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14" w:id="5"/>
    <w:p>
      <w:pPr>
        <w:spacing w:after="0"/>
        <w:ind w:left="0"/>
        <w:jc w:val="left"/>
      </w:pPr>
      <w:r>
        <w:rPr>
          <w:rFonts w:ascii="Times New Roman"/>
          <w:b/>
          <w:i w:val="false"/>
          <w:color w:val="000000"/>
        </w:rPr>
        <w:t xml:space="preserve"> 
     036 "Жекешелендiру, меммүлікті басқару, жекешелендiруден кейiнгi қызмет, оған және несиелендiруге қатысты дауларды реттеу, несиелер мен мем.кепiлдiк бойынша мiндеттемелердi орындау есебіне алынған не өндiрiп алынған мүлiктi есепке алу, сақтау" республикалық бюджеттік бағдарламасының 2002 жылға арналған </w:t>
      </w:r>
      <w:r>
        <w:br/>
      </w:r>
      <w:r>
        <w:rPr>
          <w:rFonts w:ascii="Times New Roman"/>
          <w:b/>
          <w:i w:val="false"/>
          <w:color w:val="000000"/>
        </w:rPr>
        <w:t xml:space="preserve">
ПАСПОРТЫ </w:t>
      </w:r>
    </w:p>
    <w:bookmarkEnd w:id="5"/>
    <w:p>
      <w:pPr>
        <w:spacing w:after="0"/>
        <w:ind w:left="0"/>
        <w:jc w:val="both"/>
      </w:pPr>
      <w:r>
        <w:rPr>
          <w:rFonts w:ascii="Times New Roman"/>
          <w:b w:val="false"/>
          <w:i w:val="false"/>
          <w:color w:val="000000"/>
          <w:sz w:val="28"/>
        </w:rPr>
        <w:t xml:space="preserve">      1. Құны: 500 000 000 (бес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"Жекешелендіру туралы" 1995 жылғы 23 желтоқсандағы N 2721 заң күші бар </w:t>
      </w:r>
      <w:r>
        <w:rPr>
          <w:rFonts w:ascii="Times New Roman"/>
          <w:b w:val="false"/>
          <w:i w:val="false"/>
          <w:color w:val="000000"/>
          <w:sz w:val="28"/>
        </w:rPr>
        <w:t xml:space="preserve">Жарлығы </w:t>
      </w:r>
      <w:r>
        <w:rPr>
          <w:rFonts w:ascii="Times New Roman"/>
          <w:b w:val="false"/>
          <w:i w:val="false"/>
          <w:color w:val="000000"/>
          <w:sz w:val="28"/>
        </w:rPr>
        <w:t>(2, 14, 17-баптар); "Ұлттық қауiпсiздiк туралы" Қазақстан Республикасының 1998 жылғы 26 маусымдағы </w:t>
      </w:r>
      <w:r>
        <w:rPr>
          <w:rFonts w:ascii="Times New Roman"/>
          <w:b w:val="false"/>
          <w:i w:val="false"/>
          <w:color w:val="000000"/>
          <w:sz w:val="28"/>
        </w:rPr>
        <w:t xml:space="preserve">Заңы </w:t>
      </w:r>
      <w:r>
        <w:rPr>
          <w:rFonts w:ascii="Times New Roman"/>
          <w:b w:val="false"/>
          <w:i w:val="false"/>
          <w:color w:val="000000"/>
          <w:sz w:val="28"/>
        </w:rPr>
        <w:t>(18-бап); "Қазақстан Республикасындағы бақылау қызметi туралы" Қазақстан Республикасының 2000 жылғы 30 қарашадағы </w:t>
      </w:r>
      <w:r>
        <w:rPr>
          <w:rFonts w:ascii="Times New Roman"/>
          <w:b w:val="false"/>
          <w:i w:val="false"/>
          <w:color w:val="000000"/>
          <w:sz w:val="28"/>
        </w:rPr>
        <w:t xml:space="preserve">Заңы </w:t>
      </w:r>
      <w:r>
        <w:rPr>
          <w:rFonts w:ascii="Times New Roman"/>
          <w:b w:val="false"/>
          <w:i w:val="false"/>
          <w:color w:val="000000"/>
          <w:sz w:val="28"/>
        </w:rPr>
        <w:t>(6-бап); "Мемлекеттік сатып алу туралы" Қазақстан Республикасының 1997 жылғы 16 шілдедегі </w:t>
      </w:r>
      <w:r>
        <w:rPr>
          <w:rFonts w:ascii="Times New Roman"/>
          <w:b w:val="false"/>
          <w:i w:val="false"/>
          <w:color w:val="000000"/>
          <w:sz w:val="28"/>
        </w:rPr>
        <w:t xml:space="preserve">Заңы </w:t>
      </w:r>
      <w:r>
        <w:rPr>
          <w:rFonts w:ascii="Times New Roman"/>
          <w:b w:val="false"/>
          <w:i w:val="false"/>
          <w:color w:val="000000"/>
          <w:sz w:val="28"/>
        </w:rPr>
        <w:t>(1-29-баптар); Қазақстан Республикасы Үкiметiнiң 1999 жылғы 5 шiлдедегi N 930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 Қаржы министрлігінiң Мемлекеттiк мүлік және жекешелендiру комитетi туралы ереже; Қазақстан Республикасы Yкiметiнiң 2000 жылғы 21 шілдедегi N 1095 </w:t>
      </w:r>
      <w:r>
        <w:rPr>
          <w:rFonts w:ascii="Times New Roman"/>
          <w:b w:val="false"/>
          <w:i w:val="false"/>
          <w:color w:val="000000"/>
          <w:sz w:val="28"/>
        </w:rPr>
        <w:t xml:space="preserve">қаулысымен </w:t>
      </w:r>
      <w:r>
        <w:rPr>
          <w:rFonts w:ascii="Times New Roman"/>
          <w:b w:val="false"/>
          <w:i w:val="false"/>
          <w:color w:val="000000"/>
          <w:sz w:val="28"/>
        </w:rPr>
        <w:t>мақұлданған Қазақстан Республикасында мемлекеттiк мүлiктi басқару және жекешелендiру тұжырымдамасы; "Кейбір акционерлiк қоғамдар мен республикалық мемлекеттік кәсiпорындардың (Ұлттық компаниялардың) қызметiн тиiмдi басқару мен бақылауды ұйымдастыру жөнiндегi шаралар туралы" Қазақстан Республикасы Үкiметiнiң 2001 жылғы 28 ақпандағы N 290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2001 жылғы 27 маусымдағы N 880 </w:t>
      </w:r>
      <w:r>
        <w:rPr>
          <w:rFonts w:ascii="Times New Roman"/>
          <w:b w:val="false"/>
          <w:i w:val="false"/>
          <w:color w:val="000000"/>
          <w:sz w:val="28"/>
        </w:rPr>
        <w:t xml:space="preserve">қаулысымен </w:t>
      </w:r>
      <w:r>
        <w:rPr>
          <w:rFonts w:ascii="Times New Roman"/>
          <w:b w:val="false"/>
          <w:i w:val="false"/>
          <w:color w:val="000000"/>
          <w:sz w:val="28"/>
        </w:rPr>
        <w:t>бекiтiлген Мемлекеттік мүлiкті басқарудың және жекешелендiрудiң тиiмдiлiгiн арттырудың 2001-2002 жылдарға арналған салалық бағдарламасы; "Мемлекеттiк меншiк объектiлерiнiң, сондай-ақ меншігiнде мемлекеттің үлесi бар объектiлердiң жұмыс iстеуіне және оларды басқарудың тиiмдiлігіне кешендi мониторинг жүйесiн енгiзу туралы" Қазақстан Республикасы Үкiметiнің 2001 жылғы 24 шiлдедегi N 998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меншiктi тиiмдi басқару мен жекешелендiрудi қамтамасыз ету. </w:t>
      </w:r>
      <w:r>
        <w:br/>
      </w:r>
      <w:r>
        <w:rPr>
          <w:rFonts w:ascii="Times New Roman"/>
          <w:b w:val="false"/>
          <w:i w:val="false"/>
          <w:color w:val="000000"/>
          <w:sz w:val="28"/>
        </w:rPr>
        <w:t xml:space="preserve">
      5. Бюджеттiк бағдарламаның мiндеттерi: жекешелендiрудiң барлық құралдарын пайдалана отырып, жекешелендiру объектiлерiн оның iшiнде брокерлердi тарту жолымен бағалы қағаздардың ұйымдастырылған рыногында сатуды жүзеге асыру; мемлекеттік меншiктi басқарудың тиiмділігiн талдау; жекешелендiруден кейiнгi бақылауды қамтамасыз ету; несиелер мен мем.кепiлдiк бойынша мiндеттемелердi орындау есебiне алынған не өндiрiп алынған мүлiктi есепке алу және сақтау; жекешелендiруге, мемлекеттiк мүлiктi басқаруға және несиелендiруге қатысты төрелiк процестерде заңдық кеңесшiлердi тартып мемлекет мүдделерiн қорғау. </w:t>
      </w:r>
      <w:r>
        <w:br/>
      </w:r>
      <w:r>
        <w:rPr>
          <w:rFonts w:ascii="Times New Roman"/>
          <w:b w:val="false"/>
          <w:i w:val="false"/>
          <w:color w:val="000000"/>
          <w:sz w:val="28"/>
        </w:rPr>
        <w:t xml:space="preserve">
     6. Бюджеттік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036              Жекешелендiру, Мыналарды: </w:t>
      </w:r>
      <w:r>
        <w:br/>
      </w:r>
      <w:r>
        <w:rPr>
          <w:rFonts w:ascii="Times New Roman"/>
          <w:b w:val="false"/>
          <w:i w:val="false"/>
          <w:color w:val="000000"/>
          <w:sz w:val="28"/>
        </w:rPr>
        <w:t xml:space="preserve">
                     меммүлiктi     70 акционерлiк </w:t>
      </w:r>
      <w:r>
        <w:br/>
      </w:r>
      <w:r>
        <w:rPr>
          <w:rFonts w:ascii="Times New Roman"/>
          <w:b w:val="false"/>
          <w:i w:val="false"/>
          <w:color w:val="000000"/>
          <w:sz w:val="28"/>
        </w:rPr>
        <w:t xml:space="preserve">
                     басқару,       қоғамның, 20 </w:t>
      </w:r>
      <w:r>
        <w:br/>
      </w:r>
      <w:r>
        <w:rPr>
          <w:rFonts w:ascii="Times New Roman"/>
          <w:b w:val="false"/>
          <w:i w:val="false"/>
          <w:color w:val="000000"/>
          <w:sz w:val="28"/>
        </w:rPr>
        <w:t xml:space="preserve">
                     жекешелендiру. республикалық </w:t>
      </w:r>
      <w:r>
        <w:br/>
      </w:r>
      <w:r>
        <w:rPr>
          <w:rFonts w:ascii="Times New Roman"/>
          <w:b w:val="false"/>
          <w:i w:val="false"/>
          <w:color w:val="000000"/>
          <w:sz w:val="28"/>
        </w:rPr>
        <w:t xml:space="preserve">
                     ден кейінгi    мемлекеттік </w:t>
      </w:r>
      <w:r>
        <w:br/>
      </w:r>
      <w:r>
        <w:rPr>
          <w:rFonts w:ascii="Times New Roman"/>
          <w:b w:val="false"/>
          <w:i w:val="false"/>
          <w:color w:val="000000"/>
          <w:sz w:val="28"/>
        </w:rPr>
        <w:t xml:space="preserve">
                     қызмет, оған   кәсіпорынның </w:t>
      </w:r>
      <w:r>
        <w:br/>
      </w:r>
      <w:r>
        <w:rPr>
          <w:rFonts w:ascii="Times New Roman"/>
          <w:b w:val="false"/>
          <w:i w:val="false"/>
          <w:color w:val="000000"/>
          <w:sz w:val="28"/>
        </w:rPr>
        <w:t xml:space="preserve">
                     және несиелен. және 600 әлеу. </w:t>
      </w:r>
      <w:r>
        <w:br/>
      </w:r>
      <w:r>
        <w:rPr>
          <w:rFonts w:ascii="Times New Roman"/>
          <w:b w:val="false"/>
          <w:i w:val="false"/>
          <w:color w:val="000000"/>
          <w:sz w:val="28"/>
        </w:rPr>
        <w:t xml:space="preserve">
                     дiруге қатысты меттік сала </w:t>
      </w:r>
      <w:r>
        <w:br/>
      </w:r>
      <w:r>
        <w:rPr>
          <w:rFonts w:ascii="Times New Roman"/>
          <w:b w:val="false"/>
          <w:i w:val="false"/>
          <w:color w:val="000000"/>
          <w:sz w:val="28"/>
        </w:rPr>
        <w:t xml:space="preserve">
                     дауларды       мен жылжымайтын </w:t>
      </w:r>
      <w:r>
        <w:br/>
      </w:r>
      <w:r>
        <w:rPr>
          <w:rFonts w:ascii="Times New Roman"/>
          <w:b w:val="false"/>
          <w:i w:val="false"/>
          <w:color w:val="000000"/>
          <w:sz w:val="28"/>
        </w:rPr>
        <w:t xml:space="preserve">
                     реттеу, несие. мүлік объектісі </w:t>
      </w:r>
      <w:r>
        <w:br/>
      </w:r>
      <w:r>
        <w:rPr>
          <w:rFonts w:ascii="Times New Roman"/>
          <w:b w:val="false"/>
          <w:i w:val="false"/>
          <w:color w:val="000000"/>
          <w:sz w:val="28"/>
        </w:rPr>
        <w:t xml:space="preserve">
                     лер мен мем.   құнын бағалауды; </w:t>
      </w:r>
      <w:r>
        <w:br/>
      </w:r>
      <w:r>
        <w:rPr>
          <w:rFonts w:ascii="Times New Roman"/>
          <w:b w:val="false"/>
          <w:i w:val="false"/>
          <w:color w:val="000000"/>
          <w:sz w:val="28"/>
        </w:rPr>
        <w:t xml:space="preserve">
                     кепілдiк       активтерді бас. </w:t>
      </w:r>
      <w:r>
        <w:br/>
      </w:r>
      <w:r>
        <w:rPr>
          <w:rFonts w:ascii="Times New Roman"/>
          <w:b w:val="false"/>
          <w:i w:val="false"/>
          <w:color w:val="000000"/>
          <w:sz w:val="28"/>
        </w:rPr>
        <w:t xml:space="preserve">
                     бойынша мін.   қарудың тиімді. </w:t>
      </w:r>
      <w:r>
        <w:br/>
      </w:r>
      <w:r>
        <w:rPr>
          <w:rFonts w:ascii="Times New Roman"/>
          <w:b w:val="false"/>
          <w:i w:val="false"/>
          <w:color w:val="000000"/>
          <w:sz w:val="28"/>
        </w:rPr>
        <w:t xml:space="preserve">
                     деттемелердi   лігін бағалау </w:t>
      </w:r>
      <w:r>
        <w:br/>
      </w:r>
      <w:r>
        <w:rPr>
          <w:rFonts w:ascii="Times New Roman"/>
          <w:b w:val="false"/>
          <w:i w:val="false"/>
          <w:color w:val="000000"/>
          <w:sz w:val="28"/>
        </w:rPr>
        <w:t xml:space="preserve">
                     орындау        және 353 жекеше. </w:t>
      </w:r>
      <w:r>
        <w:br/>
      </w:r>
      <w:r>
        <w:rPr>
          <w:rFonts w:ascii="Times New Roman"/>
          <w:b w:val="false"/>
          <w:i w:val="false"/>
          <w:color w:val="000000"/>
          <w:sz w:val="28"/>
        </w:rPr>
        <w:t xml:space="preserve">
                     есебiне алын.  лендірілген </w:t>
      </w:r>
      <w:r>
        <w:br/>
      </w:r>
      <w:r>
        <w:rPr>
          <w:rFonts w:ascii="Times New Roman"/>
          <w:b w:val="false"/>
          <w:i w:val="false"/>
          <w:color w:val="000000"/>
          <w:sz w:val="28"/>
        </w:rPr>
        <w:t xml:space="preserve">
                     ған не өндiріп объекті мен мен. </w:t>
      </w:r>
      <w:r>
        <w:br/>
      </w:r>
      <w:r>
        <w:rPr>
          <w:rFonts w:ascii="Times New Roman"/>
          <w:b w:val="false"/>
          <w:i w:val="false"/>
          <w:color w:val="000000"/>
          <w:sz w:val="28"/>
        </w:rPr>
        <w:t xml:space="preserve">
                     алынған мүлiк. шігінде мемле. </w:t>
      </w:r>
      <w:r>
        <w:br/>
      </w:r>
      <w:r>
        <w:rPr>
          <w:rFonts w:ascii="Times New Roman"/>
          <w:b w:val="false"/>
          <w:i w:val="false"/>
          <w:color w:val="000000"/>
          <w:sz w:val="28"/>
        </w:rPr>
        <w:t xml:space="preserve">
                     тi есепке алу, кеттің үлесі </w:t>
      </w:r>
      <w:r>
        <w:br/>
      </w:r>
      <w:r>
        <w:rPr>
          <w:rFonts w:ascii="Times New Roman"/>
          <w:b w:val="false"/>
          <w:i w:val="false"/>
          <w:color w:val="000000"/>
          <w:sz w:val="28"/>
        </w:rPr>
        <w:t xml:space="preserve">
                     сақтау         бар объектiлер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активтердi </w:t>
      </w:r>
      <w:r>
        <w:br/>
      </w:r>
      <w:r>
        <w:rPr>
          <w:rFonts w:ascii="Times New Roman"/>
          <w:b w:val="false"/>
          <w:i w:val="false"/>
          <w:color w:val="000000"/>
          <w:sz w:val="28"/>
        </w:rPr>
        <w:t xml:space="preserve">
                                    басқарудың </w:t>
      </w:r>
      <w:r>
        <w:br/>
      </w:r>
      <w:r>
        <w:rPr>
          <w:rFonts w:ascii="Times New Roman"/>
          <w:b w:val="false"/>
          <w:i w:val="false"/>
          <w:color w:val="000000"/>
          <w:sz w:val="28"/>
        </w:rPr>
        <w:t xml:space="preserve">
                                    тиімділігін </w:t>
      </w:r>
      <w:r>
        <w:br/>
      </w:r>
      <w:r>
        <w:rPr>
          <w:rFonts w:ascii="Times New Roman"/>
          <w:b w:val="false"/>
          <w:i w:val="false"/>
          <w:color w:val="000000"/>
          <w:sz w:val="28"/>
        </w:rPr>
        <w:t xml:space="preserve">
                                    бағалау және </w:t>
      </w:r>
      <w:r>
        <w:br/>
      </w:r>
      <w:r>
        <w:rPr>
          <w:rFonts w:ascii="Times New Roman"/>
          <w:b w:val="false"/>
          <w:i w:val="false"/>
          <w:color w:val="000000"/>
          <w:sz w:val="28"/>
        </w:rPr>
        <w:t xml:space="preserve">
                                    келiсiм-шарттық </w:t>
      </w:r>
      <w:r>
        <w:br/>
      </w:r>
      <w:r>
        <w:rPr>
          <w:rFonts w:ascii="Times New Roman"/>
          <w:b w:val="false"/>
          <w:i w:val="false"/>
          <w:color w:val="000000"/>
          <w:sz w:val="28"/>
        </w:rPr>
        <w:t xml:space="preserve">
                                    мiндеттемелердің </w:t>
      </w:r>
      <w:r>
        <w:br/>
      </w:r>
      <w:r>
        <w:rPr>
          <w:rFonts w:ascii="Times New Roman"/>
          <w:b w:val="false"/>
          <w:i w:val="false"/>
          <w:color w:val="000000"/>
          <w:sz w:val="28"/>
        </w:rPr>
        <w:t xml:space="preserve">
                                    орындалуын </w:t>
      </w:r>
      <w:r>
        <w:br/>
      </w:r>
      <w:r>
        <w:rPr>
          <w:rFonts w:ascii="Times New Roman"/>
          <w:b w:val="false"/>
          <w:i w:val="false"/>
          <w:color w:val="000000"/>
          <w:sz w:val="28"/>
        </w:rPr>
        <w:t xml:space="preserve">
                                    тексерудi; қор </w:t>
      </w:r>
      <w:r>
        <w:br/>
      </w:r>
      <w:r>
        <w:rPr>
          <w:rFonts w:ascii="Times New Roman"/>
          <w:b w:val="false"/>
          <w:i w:val="false"/>
          <w:color w:val="000000"/>
          <w:sz w:val="28"/>
        </w:rPr>
        <w:t xml:space="preserve">
                                    биржасында 30 </w:t>
      </w:r>
      <w:r>
        <w:br/>
      </w:r>
      <w:r>
        <w:rPr>
          <w:rFonts w:ascii="Times New Roman"/>
          <w:b w:val="false"/>
          <w:i w:val="false"/>
          <w:color w:val="000000"/>
          <w:sz w:val="28"/>
        </w:rPr>
        <w:t xml:space="preserve">
                                    "екiншi эшелон" </w:t>
      </w:r>
      <w:r>
        <w:br/>
      </w:r>
      <w:r>
        <w:rPr>
          <w:rFonts w:ascii="Times New Roman"/>
          <w:b w:val="false"/>
          <w:i w:val="false"/>
          <w:color w:val="000000"/>
          <w:sz w:val="28"/>
        </w:rPr>
        <w:t xml:space="preserve">
                                    объект акцияларын </w:t>
      </w:r>
      <w:r>
        <w:br/>
      </w:r>
      <w:r>
        <w:rPr>
          <w:rFonts w:ascii="Times New Roman"/>
          <w:b w:val="false"/>
          <w:i w:val="false"/>
          <w:color w:val="000000"/>
          <w:sz w:val="28"/>
        </w:rPr>
        <w:t xml:space="preserve">
                                    сатуды; 4 </w:t>
      </w:r>
      <w:r>
        <w:br/>
      </w:r>
      <w:r>
        <w:rPr>
          <w:rFonts w:ascii="Times New Roman"/>
          <w:b w:val="false"/>
          <w:i w:val="false"/>
          <w:color w:val="000000"/>
          <w:sz w:val="28"/>
        </w:rPr>
        <w:t xml:space="preserve">
                                    борышкер кәсіпорын </w:t>
      </w:r>
      <w:r>
        <w:br/>
      </w:r>
      <w:r>
        <w:rPr>
          <w:rFonts w:ascii="Times New Roman"/>
          <w:b w:val="false"/>
          <w:i w:val="false"/>
          <w:color w:val="000000"/>
          <w:sz w:val="28"/>
        </w:rPr>
        <w:t xml:space="preserve">
                                    бойынша несиелер </w:t>
      </w:r>
      <w:r>
        <w:br/>
      </w:r>
      <w:r>
        <w:rPr>
          <w:rFonts w:ascii="Times New Roman"/>
          <w:b w:val="false"/>
          <w:i w:val="false"/>
          <w:color w:val="000000"/>
          <w:sz w:val="28"/>
        </w:rPr>
        <w:t xml:space="preserve">
                                    мен мем.кепілдiк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мiндеттемелердi </w:t>
      </w:r>
      <w:r>
        <w:br/>
      </w:r>
      <w:r>
        <w:rPr>
          <w:rFonts w:ascii="Times New Roman"/>
          <w:b w:val="false"/>
          <w:i w:val="false"/>
          <w:color w:val="000000"/>
          <w:sz w:val="28"/>
        </w:rPr>
        <w:t xml:space="preserve">
                                    орындау есебіне </w:t>
      </w:r>
      <w:r>
        <w:br/>
      </w:r>
      <w:r>
        <w:rPr>
          <w:rFonts w:ascii="Times New Roman"/>
          <w:b w:val="false"/>
          <w:i w:val="false"/>
          <w:color w:val="000000"/>
          <w:sz w:val="28"/>
        </w:rPr>
        <w:t xml:space="preserve">
                                    алынған не өндiріп </w:t>
      </w:r>
      <w:r>
        <w:br/>
      </w:r>
      <w:r>
        <w:rPr>
          <w:rFonts w:ascii="Times New Roman"/>
          <w:b w:val="false"/>
          <w:i w:val="false"/>
          <w:color w:val="000000"/>
          <w:sz w:val="28"/>
        </w:rPr>
        <w:t xml:space="preserve">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жүргiзуге </w:t>
      </w:r>
      <w:r>
        <w:br/>
      </w:r>
      <w:r>
        <w:rPr>
          <w:rFonts w:ascii="Times New Roman"/>
          <w:b w:val="false"/>
          <w:i w:val="false"/>
          <w:color w:val="000000"/>
          <w:sz w:val="28"/>
        </w:rPr>
        <w:t xml:space="preserve">
                                    арналған қызмет </w:t>
      </w:r>
      <w:r>
        <w:br/>
      </w:r>
      <w:r>
        <w:rPr>
          <w:rFonts w:ascii="Times New Roman"/>
          <w:b w:val="false"/>
          <w:i w:val="false"/>
          <w:color w:val="000000"/>
          <w:sz w:val="28"/>
        </w:rPr>
        <w:t xml:space="preserve">
                                    көрсетулердi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                                  "АЭС" және "Уорд  Бір   Қазақстан </w:t>
      </w:r>
      <w:r>
        <w:br/>
      </w:r>
      <w:r>
        <w:rPr>
          <w:rFonts w:ascii="Times New Roman"/>
          <w:b w:val="false"/>
          <w:i w:val="false"/>
          <w:color w:val="000000"/>
          <w:sz w:val="28"/>
        </w:rPr>
        <w:t xml:space="preserve">
                                     Уайд Минералз"   жылдың Республикасының </w:t>
      </w:r>
      <w:r>
        <w:br/>
      </w:r>
      <w:r>
        <w:rPr>
          <w:rFonts w:ascii="Times New Roman"/>
          <w:b w:val="false"/>
          <w:i w:val="false"/>
          <w:color w:val="000000"/>
          <w:sz w:val="28"/>
        </w:rPr>
        <w:t xml:space="preserve">
                                    компанияларымен  ішінде Қаржы </w:t>
      </w:r>
      <w:r>
        <w:br/>
      </w:r>
      <w:r>
        <w:rPr>
          <w:rFonts w:ascii="Times New Roman"/>
          <w:b w:val="false"/>
          <w:i w:val="false"/>
          <w:color w:val="000000"/>
          <w:sz w:val="28"/>
        </w:rPr>
        <w:t xml:space="preserve">
                                    сот анықтаула.          министрлігі </w:t>
      </w:r>
      <w:r>
        <w:br/>
      </w:r>
      <w:r>
        <w:rPr>
          <w:rFonts w:ascii="Times New Roman"/>
          <w:b w:val="false"/>
          <w:i w:val="false"/>
          <w:color w:val="000000"/>
          <w:sz w:val="28"/>
        </w:rPr>
        <w:t xml:space="preserve">
                                    рындағы, сондай- </w:t>
      </w:r>
      <w:r>
        <w:br/>
      </w:r>
      <w:r>
        <w:rPr>
          <w:rFonts w:ascii="Times New Roman"/>
          <w:b w:val="false"/>
          <w:i w:val="false"/>
          <w:color w:val="000000"/>
          <w:sz w:val="28"/>
        </w:rPr>
        <w:t xml:space="preserve">
                                    ақ несиелендiруге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даулардағы халық. </w:t>
      </w:r>
      <w:r>
        <w:br/>
      </w:r>
      <w:r>
        <w:rPr>
          <w:rFonts w:ascii="Times New Roman"/>
          <w:b w:val="false"/>
          <w:i w:val="false"/>
          <w:color w:val="000000"/>
          <w:sz w:val="28"/>
        </w:rPr>
        <w:t xml:space="preserve">
                                    аралық заңи кон. </w:t>
      </w:r>
      <w:r>
        <w:br/>
      </w:r>
      <w:r>
        <w:rPr>
          <w:rFonts w:ascii="Times New Roman"/>
          <w:b w:val="false"/>
          <w:i w:val="false"/>
          <w:color w:val="000000"/>
          <w:sz w:val="28"/>
        </w:rPr>
        <w:t xml:space="preserve">
                                    сультанттарының </w:t>
      </w:r>
      <w:r>
        <w:br/>
      </w:r>
      <w:r>
        <w:rPr>
          <w:rFonts w:ascii="Times New Roman"/>
          <w:b w:val="false"/>
          <w:i w:val="false"/>
          <w:color w:val="000000"/>
          <w:sz w:val="28"/>
        </w:rPr>
        <w:t xml:space="preserve">
                                    жұмысын үйлестiру. </w:t>
      </w:r>
      <w:r>
        <w:br/>
      </w:r>
      <w:r>
        <w:rPr>
          <w:rFonts w:ascii="Times New Roman"/>
          <w:b w:val="false"/>
          <w:i w:val="false"/>
          <w:color w:val="000000"/>
          <w:sz w:val="28"/>
        </w:rPr>
        <w:t xml:space="preserve">
3.                                  Республикалық      Бір  Қазақстан </w:t>
      </w:r>
      <w:r>
        <w:br/>
      </w:r>
      <w:r>
        <w:rPr>
          <w:rFonts w:ascii="Times New Roman"/>
          <w:b w:val="false"/>
          <w:i w:val="false"/>
          <w:color w:val="000000"/>
          <w:sz w:val="28"/>
        </w:rPr>
        <w:t xml:space="preserve">
                                    ресми баспасөз.  жылдың Республикасының </w:t>
      </w:r>
      <w:r>
        <w:br/>
      </w:r>
      <w:r>
        <w:rPr>
          <w:rFonts w:ascii="Times New Roman"/>
          <w:b w:val="false"/>
          <w:i w:val="false"/>
          <w:color w:val="000000"/>
          <w:sz w:val="28"/>
        </w:rPr>
        <w:t xml:space="preserve">
                                    дерде республи.  ішінде Қаржы </w:t>
      </w:r>
      <w:r>
        <w:br/>
      </w:r>
      <w:r>
        <w:rPr>
          <w:rFonts w:ascii="Times New Roman"/>
          <w:b w:val="false"/>
          <w:i w:val="false"/>
          <w:color w:val="000000"/>
          <w:sz w:val="28"/>
        </w:rPr>
        <w:t xml:space="preserve">
                                    калық меншiктегi        министрлiгi </w:t>
      </w:r>
      <w:r>
        <w:br/>
      </w:r>
      <w:r>
        <w:rPr>
          <w:rFonts w:ascii="Times New Roman"/>
          <w:b w:val="false"/>
          <w:i w:val="false"/>
          <w:color w:val="000000"/>
          <w:sz w:val="28"/>
        </w:rPr>
        <w:t xml:space="preserve">
                                    690 объект </w:t>
      </w:r>
      <w:r>
        <w:br/>
      </w:r>
      <w:r>
        <w:rPr>
          <w:rFonts w:ascii="Times New Roman"/>
          <w:b w:val="false"/>
          <w:i w:val="false"/>
          <w:color w:val="000000"/>
          <w:sz w:val="28"/>
        </w:rPr>
        <w:t xml:space="preserve">
                                    бойынша сауда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тық хабарламалар. </w:t>
      </w:r>
      <w:r>
        <w:br/>
      </w:r>
      <w:r>
        <w:rPr>
          <w:rFonts w:ascii="Times New Roman"/>
          <w:b w:val="false"/>
          <w:i w:val="false"/>
          <w:color w:val="000000"/>
          <w:sz w:val="28"/>
        </w:rPr>
        <w:t xml:space="preserve">
                                    дың жарияланым. </w:t>
      </w:r>
      <w:r>
        <w:br/>
      </w:r>
      <w:r>
        <w:rPr>
          <w:rFonts w:ascii="Times New Roman"/>
          <w:b w:val="false"/>
          <w:i w:val="false"/>
          <w:color w:val="000000"/>
          <w:sz w:val="28"/>
        </w:rPr>
        <w:t xml:space="preserve">
                                    дары.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2002 жылы республикалық бюджетке күтiлетiн түсiмдер республикалық меншiк объектiлерiн жекешелендiруден 26 550 млн. теңгенi, республикалық меншiк болып табылатын акциялардың пакеттерiне дивидендтерден 5 800 млн. теңге сомасын және республикалық мемлекеттік кәсiпорындардың пайда үлесi 500,9 млн. теңге мөлшерiн құрайды. </w:t>
      </w:r>
    </w:p>
    <w:bookmarkStart w:name="z1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7-қосымша          </w:t>
      </w:r>
    </w:p>
    <w:bookmarkEnd w:id="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13" w:id="7"/>
    <w:p>
      <w:pPr>
        <w:spacing w:after="0"/>
        <w:ind w:left="0"/>
        <w:jc w:val="left"/>
      </w:pPr>
      <w:r>
        <w:rPr>
          <w:rFonts w:ascii="Times New Roman"/>
          <w:b/>
          <w:i w:val="false"/>
          <w:color w:val="000000"/>
        </w:rPr>
        <w:t xml:space="preserve"> 
500 "Мемлекеттiк меншiк тiзiлiмiн жүргiзудiң ақпараттық жүйесiн </w:t>
      </w:r>
      <w:r>
        <w:br/>
      </w:r>
      <w:r>
        <w:rPr>
          <w:rFonts w:ascii="Times New Roman"/>
          <w:b/>
          <w:i w:val="false"/>
          <w:color w:val="000000"/>
        </w:rPr>
        <w:t xml:space="preserve">
қамтамасыз ету"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7"/>
    <w:p>
      <w:pPr>
        <w:spacing w:after="0"/>
        <w:ind w:left="0"/>
        <w:jc w:val="both"/>
      </w:pPr>
      <w:r>
        <w:rPr>
          <w:rFonts w:ascii="Times New Roman"/>
          <w:b w:val="false"/>
          <w:i w:val="false"/>
          <w:color w:val="000000"/>
          <w:sz w:val="28"/>
        </w:rPr>
        <w:t xml:space="preserve">      1. Құны: 86 010 000 (сексен алты миллион он мың) теңге. </w:t>
      </w:r>
      <w:r>
        <w:br/>
      </w:r>
      <w:r>
        <w:rPr>
          <w:rFonts w:ascii="Times New Roman"/>
          <w:b w:val="false"/>
          <w:i w:val="false"/>
          <w:color w:val="000000"/>
          <w:sz w:val="28"/>
        </w:rPr>
        <w:t>
      2. Бюджеттiк бағдарламаның нормативтiк-құқықтық негiзi: "Ақпарат алмасуды қамтамасыз ету және мемлекеттiк меншiк жөнiндегi деректердiң ақпараттық базасын жүргiзу жөнiндегi шаралар туралы" Қазақстан Республикасы Yкiметiнiң 1998 жылғы 21 наурыздағы N 246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меншiктi, оны жекешелендiрудiң барысын, әр түрлi мемлекеттiк органдар қалыптастыратын ақпарат жинау мен өңдеудiң және деректер қорын сәйкестендiрудiң тәртiбiн бiрегейлендiрудi жүйелi есепке алу және мониторингiн енгiзу, сондай-ақ мемлекеттiк меншiктi басқару мен оны пайдаланудың тиiмдiлiгiн арттыру. </w:t>
      </w:r>
      <w:r>
        <w:br/>
      </w:r>
      <w:r>
        <w:rPr>
          <w:rFonts w:ascii="Times New Roman"/>
          <w:b w:val="false"/>
          <w:i w:val="false"/>
          <w:color w:val="000000"/>
          <w:sz w:val="28"/>
        </w:rPr>
        <w:t xml:space="preserve">
      5. Бюджеттiк бағдарламаның мiндеттерi: мемлекеттiк кәсiпорындар мен мекемелердiң, мемлекеттiң үлестiк қатысуы бар шаруашылық серiктестiктерiнiң тiзiлiмiн (бұдан әрi - Тiзiлiм) жүргiзу, Тiзiлiмнiң деректер қорын басқару жүйелерiн жаңғырту, акциялардың мемлекеттiк пакеттерiн есепке алу, жекешелендiру нәтижелерiн есепке алу, мемлекеттiк меншiктiң пайдалануын бақылауды ақпараттық қамтамасыз ету. </w:t>
      </w:r>
      <w:r>
        <w:br/>
      </w:r>
      <w:r>
        <w:rPr>
          <w:rFonts w:ascii="Times New Roman"/>
          <w:b w:val="false"/>
          <w:i w:val="false"/>
          <w:color w:val="000000"/>
          <w:sz w:val="28"/>
        </w:rPr>
        <w:t xml:space="preserve">
      6. Бюджеттiк бағдарламаны iске асыру жөнiндегi iс-шаралар жоспары: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Мемлекеттік    39883, оның       Жыл   Қазақстан </w:t>
      </w:r>
      <w:r>
        <w:br/>
      </w:r>
      <w:r>
        <w:rPr>
          <w:rFonts w:ascii="Times New Roman"/>
          <w:b w:val="false"/>
          <w:i w:val="false"/>
          <w:color w:val="000000"/>
          <w:sz w:val="28"/>
        </w:rPr>
        <w:t xml:space="preserve">
                     меншік         iшiнде жұмыс     iшiнде Республикасының </w:t>
      </w:r>
      <w:r>
        <w:br/>
      </w:r>
      <w:r>
        <w:rPr>
          <w:rFonts w:ascii="Times New Roman"/>
          <w:b w:val="false"/>
          <w:i w:val="false"/>
          <w:color w:val="000000"/>
          <w:sz w:val="28"/>
        </w:rPr>
        <w:t xml:space="preserve">
                     тiзiлiмiн      iстейтiн 26663          Қаржы </w:t>
      </w:r>
      <w:r>
        <w:br/>
      </w:r>
      <w:r>
        <w:rPr>
          <w:rFonts w:ascii="Times New Roman"/>
          <w:b w:val="false"/>
          <w:i w:val="false"/>
          <w:color w:val="000000"/>
          <w:sz w:val="28"/>
        </w:rPr>
        <w:t xml:space="preserve">
                     жүргiзудiң     ұйым қамтылған          министрлігі </w:t>
      </w:r>
      <w:r>
        <w:br/>
      </w:r>
      <w:r>
        <w:rPr>
          <w:rFonts w:ascii="Times New Roman"/>
          <w:b w:val="false"/>
          <w:i w:val="false"/>
          <w:color w:val="000000"/>
          <w:sz w:val="28"/>
        </w:rPr>
        <w:t xml:space="preserve">
                     ақпараттық     Тiзiлiм жүргізу; </w:t>
      </w:r>
      <w:r>
        <w:br/>
      </w:r>
      <w:r>
        <w:rPr>
          <w:rFonts w:ascii="Times New Roman"/>
          <w:b w:val="false"/>
          <w:i w:val="false"/>
          <w:color w:val="000000"/>
          <w:sz w:val="28"/>
        </w:rPr>
        <w:t xml:space="preserve">
                     жүйесiн        242 акциялардың </w:t>
      </w:r>
      <w:r>
        <w:br/>
      </w:r>
      <w:r>
        <w:rPr>
          <w:rFonts w:ascii="Times New Roman"/>
          <w:b w:val="false"/>
          <w:i w:val="false"/>
          <w:color w:val="000000"/>
          <w:sz w:val="28"/>
        </w:rPr>
        <w:t xml:space="preserve">
                     қамтамасыз     мемлекеттiк </w:t>
      </w:r>
      <w:r>
        <w:br/>
      </w:r>
      <w:r>
        <w:rPr>
          <w:rFonts w:ascii="Times New Roman"/>
          <w:b w:val="false"/>
          <w:i w:val="false"/>
          <w:color w:val="000000"/>
          <w:sz w:val="28"/>
        </w:rPr>
        <w:t xml:space="preserve">
                     ету            пакеттерiн </w:t>
      </w:r>
      <w:r>
        <w:br/>
      </w:r>
      <w:r>
        <w:rPr>
          <w:rFonts w:ascii="Times New Roman"/>
          <w:b w:val="false"/>
          <w:i w:val="false"/>
          <w:color w:val="000000"/>
          <w:sz w:val="28"/>
        </w:rPr>
        <w:t xml:space="preserve">
                                    атаулы ұстау;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меншіктi есепке </w:t>
      </w:r>
      <w:r>
        <w:br/>
      </w:r>
      <w:r>
        <w:rPr>
          <w:rFonts w:ascii="Times New Roman"/>
          <w:b w:val="false"/>
          <w:i w:val="false"/>
          <w:color w:val="000000"/>
          <w:sz w:val="28"/>
        </w:rPr>
        <w:t xml:space="preserve">
                                    алу жөнiндегі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етудi жаңғырту </w:t>
      </w:r>
      <w:r>
        <w:br/>
      </w:r>
      <w:r>
        <w:rPr>
          <w:rFonts w:ascii="Times New Roman"/>
          <w:b w:val="false"/>
          <w:i w:val="false"/>
          <w:color w:val="000000"/>
          <w:sz w:val="28"/>
        </w:rPr>
        <w:t xml:space="preserve">
                                    жөнiндегi қызмет </w:t>
      </w:r>
      <w:r>
        <w:br/>
      </w:r>
      <w:r>
        <w:rPr>
          <w:rFonts w:ascii="Times New Roman"/>
          <w:b w:val="false"/>
          <w:i w:val="false"/>
          <w:color w:val="000000"/>
          <w:sz w:val="28"/>
        </w:rPr>
        <w:t xml:space="preserve">
                                    көрсетулердi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күтiлетiн нәтижелерi: мемлекеттiк мүлiктiң жай-күйiн бақылау мен мемлекеттiк мүдделердi ескере отырып оның пайдаланылуы жөнiнде шешiм қабылдау үшiн жағдай жасау. </w:t>
      </w:r>
    </w:p>
    <w:bookmarkStart w:name="z15"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400 "Ақмола облыстық бюджетiне субвенция"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7 191 511 000 (жетi миллиард бiр жүз тоқсан бiр миллион бес жүз он бiр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Ақмола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 15.217.400         Ақмола         Республикалық     2002  Қазақстан </w:t>
      </w:r>
      <w:r>
        <w:br/>
      </w:r>
      <w:r>
        <w:rPr>
          <w:rFonts w:ascii="Times New Roman"/>
          <w:b w:val="false"/>
          <w:i w:val="false"/>
          <w:color w:val="000000"/>
          <w:sz w:val="28"/>
        </w:rPr>
        <w:t xml:space="preserve">
                     облыстық       бюджеттен         жыл   Республикасының </w:t>
      </w:r>
      <w:r>
        <w:br/>
      </w:r>
      <w:r>
        <w:rPr>
          <w:rFonts w:ascii="Times New Roman"/>
          <w:b w:val="false"/>
          <w:i w:val="false"/>
          <w:color w:val="000000"/>
          <w:sz w:val="28"/>
        </w:rPr>
        <w:t xml:space="preserve">
                     бюджетіне      Ақмола облыс.    ішінде Қаржы </w:t>
      </w:r>
      <w:r>
        <w:br/>
      </w:r>
      <w:r>
        <w:rPr>
          <w:rFonts w:ascii="Times New Roman"/>
          <w:b w:val="false"/>
          <w:i w:val="false"/>
          <w:color w:val="000000"/>
          <w:sz w:val="28"/>
        </w:rPr>
        <w:t xml:space="preserve">
                     субвенция      ының облыстық           министрлігі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1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9-қосымша           </w:t>
      </w:r>
    </w:p>
    <w:bookmarkEnd w:id="9"/>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17" w:id="10"/>
    <w:p>
      <w:pPr>
        <w:spacing w:after="0"/>
        <w:ind w:left="0"/>
        <w:jc w:val="left"/>
      </w:pPr>
      <w:r>
        <w:rPr>
          <w:rFonts w:ascii="Times New Roman"/>
          <w:b/>
          <w:i w:val="false"/>
          <w:color w:val="000000"/>
        </w:rPr>
        <w:t xml:space="preserve"> 
401 "Алматы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10"/>
    <w:p>
      <w:pPr>
        <w:spacing w:after="0"/>
        <w:ind w:left="0"/>
        <w:jc w:val="both"/>
      </w:pPr>
      <w:r>
        <w:rPr>
          <w:rFonts w:ascii="Times New Roman"/>
          <w:b w:val="false"/>
          <w:i w:val="false"/>
          <w:color w:val="000000"/>
          <w:sz w:val="28"/>
        </w:rPr>
        <w:t xml:space="preserve">      1. Құны: 10 289 366 000 (он миллиард екi жүз сексен тоғыз миллион үш жүз алпыс алты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Алматы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15.217.401         Алматы         Республикалық    2002  Қазақстан </w:t>
      </w:r>
      <w:r>
        <w:br/>
      </w:r>
      <w:r>
        <w:rPr>
          <w:rFonts w:ascii="Times New Roman"/>
          <w:b w:val="false"/>
          <w:i w:val="false"/>
          <w:color w:val="000000"/>
          <w:sz w:val="28"/>
        </w:rPr>
        <w:t xml:space="preserve">
                      облыстық       бюджеттен         жыл   Республикасының </w:t>
      </w:r>
      <w:r>
        <w:br/>
      </w:r>
      <w:r>
        <w:rPr>
          <w:rFonts w:ascii="Times New Roman"/>
          <w:b w:val="false"/>
          <w:i w:val="false"/>
          <w:color w:val="000000"/>
          <w:sz w:val="28"/>
        </w:rPr>
        <w:t xml:space="preserve">
                      бюджетіне      Алматы облыс.    ішінде Қаржы </w:t>
      </w:r>
      <w:r>
        <w:br/>
      </w:r>
      <w:r>
        <w:rPr>
          <w:rFonts w:ascii="Times New Roman"/>
          <w:b w:val="false"/>
          <w:i w:val="false"/>
          <w:color w:val="000000"/>
          <w:sz w:val="28"/>
        </w:rPr>
        <w:t xml:space="preserve">
                      субвенция      ының облыстық           министрлігі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18"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10-қосымша           </w:t>
      </w:r>
    </w:p>
    <w:bookmarkEnd w:id="11"/>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19" w:id="12"/>
    <w:p>
      <w:pPr>
        <w:spacing w:after="0"/>
        <w:ind w:left="0"/>
        <w:jc w:val="left"/>
      </w:pPr>
      <w:r>
        <w:rPr>
          <w:rFonts w:ascii="Times New Roman"/>
          <w:b/>
          <w:i w:val="false"/>
          <w:color w:val="000000"/>
        </w:rPr>
        <w:t xml:space="preserve"> 
402 "Жамбыл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12"/>
    <w:p>
      <w:pPr>
        <w:spacing w:after="0"/>
        <w:ind w:left="0"/>
        <w:jc w:val="both"/>
      </w:pPr>
      <w:r>
        <w:rPr>
          <w:rFonts w:ascii="Times New Roman"/>
          <w:b w:val="false"/>
          <w:i w:val="false"/>
          <w:color w:val="000000"/>
          <w:sz w:val="28"/>
        </w:rPr>
        <w:t xml:space="preserve">      1. Құны: 6 877 104 000 (алты миллиард сегiз жүз жетпiс жетi миллион жүз төрт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Жамбыл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15.217.402        Жамбыл         Республикалық     2002  Қазақстан </w:t>
      </w:r>
      <w:r>
        <w:br/>
      </w:r>
      <w:r>
        <w:rPr>
          <w:rFonts w:ascii="Times New Roman"/>
          <w:b w:val="false"/>
          <w:i w:val="false"/>
          <w:color w:val="000000"/>
          <w:sz w:val="28"/>
        </w:rPr>
        <w:t xml:space="preserve">
                     облыстық       бюджеттен         жыл   Республикасының </w:t>
      </w:r>
      <w:r>
        <w:br/>
      </w:r>
      <w:r>
        <w:rPr>
          <w:rFonts w:ascii="Times New Roman"/>
          <w:b w:val="false"/>
          <w:i w:val="false"/>
          <w:color w:val="000000"/>
          <w:sz w:val="28"/>
        </w:rPr>
        <w:t xml:space="preserve">
                     бюджетіне      Жамбыл облыс.    ішінде Қаржы </w:t>
      </w:r>
      <w:r>
        <w:br/>
      </w:r>
      <w:r>
        <w:rPr>
          <w:rFonts w:ascii="Times New Roman"/>
          <w:b w:val="false"/>
          <w:i w:val="false"/>
          <w:color w:val="000000"/>
          <w:sz w:val="28"/>
        </w:rPr>
        <w:t xml:space="preserve">
                     субвенция      ының облыстық           министрлігі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0"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21" w:id="14"/>
    <w:p>
      <w:pPr>
        <w:spacing w:after="0"/>
        <w:ind w:left="0"/>
        <w:jc w:val="left"/>
      </w:pPr>
      <w:r>
        <w:rPr>
          <w:rFonts w:ascii="Times New Roman"/>
          <w:b/>
          <w:i w:val="false"/>
          <w:color w:val="000000"/>
        </w:rPr>
        <w:t xml:space="preserve"> 
403 "Қостанай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14"/>
    <w:p>
      <w:pPr>
        <w:spacing w:after="0"/>
        <w:ind w:left="0"/>
        <w:jc w:val="both"/>
      </w:pPr>
      <w:r>
        <w:rPr>
          <w:rFonts w:ascii="Times New Roman"/>
          <w:b w:val="false"/>
          <w:i w:val="false"/>
          <w:color w:val="000000"/>
          <w:sz w:val="28"/>
        </w:rPr>
        <w:t xml:space="preserve">      1. Құны: 4 181 616 000 (төрт миллиард жүз сексен бiр миллион алты жүз он алты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Қостанай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15.217.403        Қостанай       Республикалық     2002  Қазақстан </w:t>
      </w:r>
      <w:r>
        <w:br/>
      </w:r>
      <w:r>
        <w:rPr>
          <w:rFonts w:ascii="Times New Roman"/>
          <w:b w:val="false"/>
          <w:i w:val="false"/>
          <w:color w:val="000000"/>
          <w:sz w:val="28"/>
        </w:rPr>
        <w:t xml:space="preserve">
                     облыстық       бюджеттен         жыл   Республикасының </w:t>
      </w:r>
      <w:r>
        <w:br/>
      </w:r>
      <w:r>
        <w:rPr>
          <w:rFonts w:ascii="Times New Roman"/>
          <w:b w:val="false"/>
          <w:i w:val="false"/>
          <w:color w:val="000000"/>
          <w:sz w:val="28"/>
        </w:rPr>
        <w:t xml:space="preserve">
                     бюджетіне      Қостанай облыс.  ішінде Қаржы </w:t>
      </w:r>
      <w:r>
        <w:br/>
      </w:r>
      <w:r>
        <w:rPr>
          <w:rFonts w:ascii="Times New Roman"/>
          <w:b w:val="false"/>
          <w:i w:val="false"/>
          <w:color w:val="000000"/>
          <w:sz w:val="28"/>
        </w:rPr>
        <w:t xml:space="preserve">
                     субвенция      ының облыстық           министрлігі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12-қосымша           </w:t>
      </w:r>
    </w:p>
    <w:bookmarkEnd w:id="15"/>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23" w:id="16"/>
    <w:p>
      <w:pPr>
        <w:spacing w:after="0"/>
        <w:ind w:left="0"/>
        <w:jc w:val="left"/>
      </w:pPr>
      <w:r>
        <w:rPr>
          <w:rFonts w:ascii="Times New Roman"/>
          <w:b/>
          <w:i w:val="false"/>
          <w:color w:val="000000"/>
        </w:rPr>
        <w:t xml:space="preserve"> 
404 "Қызылорда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16"/>
    <w:p>
      <w:pPr>
        <w:spacing w:after="0"/>
        <w:ind w:left="0"/>
        <w:jc w:val="both"/>
      </w:pPr>
      <w:r>
        <w:rPr>
          <w:rFonts w:ascii="Times New Roman"/>
          <w:b w:val="false"/>
          <w:i w:val="false"/>
          <w:color w:val="000000"/>
          <w:sz w:val="28"/>
        </w:rPr>
        <w:t xml:space="preserve">      1. Құны: 6 645 453 000 (алты миллиард алты жүз қырық бес миллион төрт жүз елу үш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Қызылорда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15.217.404        Қызылорда      Республикалық     2002  Қазақстан </w:t>
      </w:r>
      <w:r>
        <w:br/>
      </w:r>
      <w:r>
        <w:rPr>
          <w:rFonts w:ascii="Times New Roman"/>
          <w:b w:val="false"/>
          <w:i w:val="false"/>
          <w:color w:val="000000"/>
          <w:sz w:val="28"/>
        </w:rPr>
        <w:t xml:space="preserve">
                     облыстық       бюджеттен         жыл   Республикасының </w:t>
      </w:r>
      <w:r>
        <w:br/>
      </w:r>
      <w:r>
        <w:rPr>
          <w:rFonts w:ascii="Times New Roman"/>
          <w:b w:val="false"/>
          <w:i w:val="false"/>
          <w:color w:val="000000"/>
          <w:sz w:val="28"/>
        </w:rPr>
        <w:t xml:space="preserve">
                     бюджетіне      Қызылорда облыс. ішінде Қаржы </w:t>
      </w:r>
      <w:r>
        <w:br/>
      </w:r>
      <w:r>
        <w:rPr>
          <w:rFonts w:ascii="Times New Roman"/>
          <w:b w:val="false"/>
          <w:i w:val="false"/>
          <w:color w:val="000000"/>
          <w:sz w:val="28"/>
        </w:rPr>
        <w:t xml:space="preserve">
                     субвенция      ының облыстық           министрлігі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13-қосымша           </w:t>
      </w:r>
    </w:p>
    <w:bookmarkEnd w:id="17"/>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25" w:id="18"/>
    <w:p>
      <w:pPr>
        <w:spacing w:after="0"/>
        <w:ind w:left="0"/>
        <w:jc w:val="left"/>
      </w:pPr>
      <w:r>
        <w:rPr>
          <w:rFonts w:ascii="Times New Roman"/>
          <w:b/>
          <w:i w:val="false"/>
          <w:color w:val="000000"/>
        </w:rPr>
        <w:t xml:space="preserve"> 
405 "Солтүстiк Қазақстан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18"/>
    <w:p>
      <w:pPr>
        <w:spacing w:after="0"/>
        <w:ind w:left="0"/>
        <w:jc w:val="both"/>
      </w:pPr>
      <w:r>
        <w:rPr>
          <w:rFonts w:ascii="Times New Roman"/>
          <w:b w:val="false"/>
          <w:i w:val="false"/>
          <w:color w:val="000000"/>
          <w:sz w:val="28"/>
        </w:rPr>
        <w:t xml:space="preserve">      1. Құны: 5 201 645 000 (бес миллиард екi жүз бiр миллион алты жүз қырық бес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Солтүстiк Қазақстан облысының облыстық бюджетін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15.217.405        Солтүстік      Республикалық     2002  Қазақстан </w:t>
      </w:r>
      <w:r>
        <w:br/>
      </w:r>
      <w:r>
        <w:rPr>
          <w:rFonts w:ascii="Times New Roman"/>
          <w:b w:val="false"/>
          <w:i w:val="false"/>
          <w:color w:val="000000"/>
          <w:sz w:val="28"/>
        </w:rPr>
        <w:t xml:space="preserve">
                     Қазақстан      бюджеттен Сол.    жыл   Республикасының </w:t>
      </w:r>
      <w:r>
        <w:br/>
      </w:r>
      <w:r>
        <w:rPr>
          <w:rFonts w:ascii="Times New Roman"/>
          <w:b w:val="false"/>
          <w:i w:val="false"/>
          <w:color w:val="000000"/>
          <w:sz w:val="28"/>
        </w:rPr>
        <w:t xml:space="preserve">
                     облыстық       түстік Қазақстан ішінде Қаржы </w:t>
      </w:r>
      <w:r>
        <w:br/>
      </w:r>
      <w:r>
        <w:rPr>
          <w:rFonts w:ascii="Times New Roman"/>
          <w:b w:val="false"/>
          <w:i w:val="false"/>
          <w:color w:val="000000"/>
          <w:sz w:val="28"/>
        </w:rPr>
        <w:t xml:space="preserve">
                     бюджетіне      облысының               министрлігі </w:t>
      </w:r>
      <w:r>
        <w:br/>
      </w:r>
      <w:r>
        <w:rPr>
          <w:rFonts w:ascii="Times New Roman"/>
          <w:b w:val="false"/>
          <w:i w:val="false"/>
          <w:color w:val="000000"/>
          <w:sz w:val="28"/>
        </w:rPr>
        <w:t xml:space="preserve">
                     субвенция      облыстық </w:t>
      </w:r>
      <w:r>
        <w:br/>
      </w:r>
      <w:r>
        <w:rPr>
          <w:rFonts w:ascii="Times New Roman"/>
          <w:b w:val="false"/>
          <w:i w:val="false"/>
          <w:color w:val="000000"/>
          <w:sz w:val="28"/>
        </w:rPr>
        <w:t xml:space="preserve">
                                    бюджетіне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14-қосымша            </w:t>
      </w:r>
    </w:p>
    <w:bookmarkEnd w:id="19"/>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27" w:id="20"/>
    <w:p>
      <w:pPr>
        <w:spacing w:after="0"/>
        <w:ind w:left="0"/>
        <w:jc w:val="left"/>
      </w:pPr>
      <w:r>
        <w:rPr>
          <w:rFonts w:ascii="Times New Roman"/>
          <w:b/>
          <w:i w:val="false"/>
          <w:color w:val="000000"/>
        </w:rPr>
        <w:t xml:space="preserve"> 
406 "Оңтүстiк Қазақстан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20"/>
    <w:p>
      <w:pPr>
        <w:spacing w:after="0"/>
        <w:ind w:left="0"/>
        <w:jc w:val="both"/>
      </w:pPr>
      <w:r>
        <w:rPr>
          <w:rFonts w:ascii="Times New Roman"/>
          <w:b w:val="false"/>
          <w:i w:val="false"/>
          <w:color w:val="000000"/>
          <w:sz w:val="28"/>
        </w:rPr>
        <w:t xml:space="preserve">      1. Құны: 12 900 814 000 (он екi миллиард тоғыз жүз миллион сегiз жүз он төрт мың) теңге. </w:t>
      </w:r>
      <w:r>
        <w:br/>
      </w:r>
      <w:r>
        <w:rPr>
          <w:rFonts w:ascii="Times New Roman"/>
          <w:b w:val="false"/>
          <w:i w:val="false"/>
          <w:color w:val="000000"/>
          <w:sz w:val="28"/>
        </w:rPr>
        <w:t xml:space="preserve">
      2. Бюджеттiк бағдарламаның нормативтiк құқықтық негiзi: "Бюджет жүйесi туралы" Қазақстан Республикасының 1999 жылғы 1 сәуiрдегi Заңының 1-бабы, "2002 жылға арналған республикалық бюджет туралы" Қазақстан Республикасының 2001 жылғы 15 желтоқсандағы Заңының 18-бабы.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Оңтүстiк Қазақстан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15.217.406        Оңтүстік       Республикалық     2002  Қазақстан </w:t>
      </w:r>
      <w:r>
        <w:br/>
      </w:r>
      <w:r>
        <w:rPr>
          <w:rFonts w:ascii="Times New Roman"/>
          <w:b w:val="false"/>
          <w:i w:val="false"/>
          <w:color w:val="000000"/>
          <w:sz w:val="28"/>
        </w:rPr>
        <w:t xml:space="preserve">
                     Қазақстан      бюджеттен Оң.     жыл   Республикасының </w:t>
      </w:r>
      <w:r>
        <w:br/>
      </w:r>
      <w:r>
        <w:rPr>
          <w:rFonts w:ascii="Times New Roman"/>
          <w:b w:val="false"/>
          <w:i w:val="false"/>
          <w:color w:val="000000"/>
          <w:sz w:val="28"/>
        </w:rPr>
        <w:t xml:space="preserve">
                     облыстық       түстік Қазақстан ішінде Қаржы </w:t>
      </w:r>
      <w:r>
        <w:br/>
      </w:r>
      <w:r>
        <w:rPr>
          <w:rFonts w:ascii="Times New Roman"/>
          <w:b w:val="false"/>
          <w:i w:val="false"/>
          <w:color w:val="000000"/>
          <w:sz w:val="28"/>
        </w:rPr>
        <w:t xml:space="preserve">
                     бюджетіне      облысының               министрлігі </w:t>
      </w:r>
      <w:r>
        <w:br/>
      </w:r>
      <w:r>
        <w:rPr>
          <w:rFonts w:ascii="Times New Roman"/>
          <w:b w:val="false"/>
          <w:i w:val="false"/>
          <w:color w:val="000000"/>
          <w:sz w:val="28"/>
        </w:rPr>
        <w:t xml:space="preserve">
                     субвенция      облыстық </w:t>
      </w:r>
      <w:r>
        <w:br/>
      </w:r>
      <w:r>
        <w:rPr>
          <w:rFonts w:ascii="Times New Roman"/>
          <w:b w:val="false"/>
          <w:i w:val="false"/>
          <w:color w:val="000000"/>
          <w:sz w:val="28"/>
        </w:rPr>
        <w:t xml:space="preserve">
                                    бюджетіне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15-қосымша           </w:t>
      </w:r>
    </w:p>
    <w:bookmarkEnd w:id="21"/>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407 "Шығыс Қазақстан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5 189 908 000 (бес миллиард жүз сексен тоғыз миллион тоғыз жүз сегiз мың) теңге. </w:t>
      </w:r>
      <w:r>
        <w:br/>
      </w:r>
      <w:r>
        <w:rPr>
          <w:rFonts w:ascii="Times New Roman"/>
          <w:b w:val="false"/>
          <w:i w:val="false"/>
          <w:color w:val="000000"/>
          <w:sz w:val="28"/>
        </w:rPr>
        <w:t>
      2. Бюджеттiк бағдарламаның нормативтiк 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1-бабы,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18-бабы.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Шығыс Қазақстан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15.217.407        Шығыс          Республикалық     2002  Қазақстан </w:t>
      </w:r>
      <w:r>
        <w:br/>
      </w:r>
      <w:r>
        <w:rPr>
          <w:rFonts w:ascii="Times New Roman"/>
          <w:b w:val="false"/>
          <w:i w:val="false"/>
          <w:color w:val="000000"/>
          <w:sz w:val="28"/>
        </w:rPr>
        <w:t xml:space="preserve">
                     Қазақстан      бюджеттен Шығыс   жыл   Республикасының </w:t>
      </w:r>
      <w:r>
        <w:br/>
      </w:r>
      <w:r>
        <w:rPr>
          <w:rFonts w:ascii="Times New Roman"/>
          <w:b w:val="false"/>
          <w:i w:val="false"/>
          <w:color w:val="000000"/>
          <w:sz w:val="28"/>
        </w:rPr>
        <w:t xml:space="preserve">
                     облыстық       Қазақстан        ішінде Қаржы </w:t>
      </w:r>
      <w:r>
        <w:br/>
      </w:r>
      <w:r>
        <w:rPr>
          <w:rFonts w:ascii="Times New Roman"/>
          <w:b w:val="false"/>
          <w:i w:val="false"/>
          <w:color w:val="000000"/>
          <w:sz w:val="28"/>
        </w:rPr>
        <w:t xml:space="preserve">
                     бюджетіне      облысының               министрлігі </w:t>
      </w:r>
      <w:r>
        <w:br/>
      </w:r>
      <w:r>
        <w:rPr>
          <w:rFonts w:ascii="Times New Roman"/>
          <w:b w:val="false"/>
          <w:i w:val="false"/>
          <w:color w:val="000000"/>
          <w:sz w:val="28"/>
        </w:rPr>
        <w:t xml:space="preserve">
                     субвенция      облыстық </w:t>
      </w:r>
      <w:r>
        <w:br/>
      </w:r>
      <w:r>
        <w:rPr>
          <w:rFonts w:ascii="Times New Roman"/>
          <w:b w:val="false"/>
          <w:i w:val="false"/>
          <w:color w:val="000000"/>
          <w:sz w:val="28"/>
        </w:rPr>
        <w:t xml:space="preserve">
                                    бюджетіне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29"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16-қосымша            </w:t>
      </w:r>
    </w:p>
    <w:bookmarkEnd w:id="22"/>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0" w:id="23"/>
    <w:p>
      <w:pPr>
        <w:spacing w:after="0"/>
        <w:ind w:left="0"/>
        <w:jc w:val="left"/>
      </w:pPr>
      <w:r>
        <w:rPr>
          <w:rFonts w:ascii="Times New Roman"/>
          <w:b/>
          <w:i w:val="false"/>
          <w:color w:val="000000"/>
        </w:rPr>
        <w:t xml:space="preserve"> 
408 "Батыс Қазақстан облыстық бюджетiне субвенция"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23"/>
    <w:p>
      <w:pPr>
        <w:spacing w:after="0"/>
        <w:ind w:left="0"/>
        <w:jc w:val="both"/>
      </w:pPr>
      <w:r>
        <w:rPr>
          <w:rFonts w:ascii="Times New Roman"/>
          <w:b w:val="false"/>
          <w:i w:val="false"/>
          <w:color w:val="000000"/>
          <w:sz w:val="28"/>
        </w:rPr>
        <w:t xml:space="preserve">      1. Құны: 1 285 861 000 (бiр миллиард екі жүз сексен бес миллион сегiз жүз алпыс бiр мың) теңге. </w:t>
      </w:r>
      <w:r>
        <w:br/>
      </w:r>
      <w:r>
        <w:rPr>
          <w:rFonts w:ascii="Times New Roman"/>
          <w:b w:val="false"/>
          <w:i w:val="false"/>
          <w:color w:val="000000"/>
          <w:sz w:val="28"/>
        </w:rPr>
        <w:t xml:space="preserve">
      2. Бюджеттік бағдарламаның нормативтiк құқықтық негiзi: "Бюджет жүйесi туралы" Қазақстан Республикасының 1999 жылғы 1 сәуiрдегi Заңының 1-бабы, "2002 жылға арналған республикалық бюджет туралы" Қазақстан Республикасының 2001 жылғы 15 желтоқсандағы Заңының 18-бабы.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r>
        <w:br/>
      </w:r>
      <w:r>
        <w:rPr>
          <w:rFonts w:ascii="Times New Roman"/>
          <w:b w:val="false"/>
          <w:i w:val="false"/>
          <w:color w:val="000000"/>
          <w:sz w:val="28"/>
        </w:rPr>
        <w:t xml:space="preserve">
      5. Бюджеттiк бағдарламаның мiндеттерi: Батыс Қазақстан облысының облыстық бюджетiн субвенциялық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15.217.408        Батыс          Республикалық     2002  Қазақстан </w:t>
      </w:r>
      <w:r>
        <w:br/>
      </w:r>
      <w:r>
        <w:rPr>
          <w:rFonts w:ascii="Times New Roman"/>
          <w:b w:val="false"/>
          <w:i w:val="false"/>
          <w:color w:val="000000"/>
          <w:sz w:val="28"/>
        </w:rPr>
        <w:t xml:space="preserve">
                     Қазақстан      бюджеттен Батыс   жыл   Республикасының </w:t>
      </w:r>
      <w:r>
        <w:br/>
      </w:r>
      <w:r>
        <w:rPr>
          <w:rFonts w:ascii="Times New Roman"/>
          <w:b w:val="false"/>
          <w:i w:val="false"/>
          <w:color w:val="000000"/>
          <w:sz w:val="28"/>
        </w:rPr>
        <w:t xml:space="preserve">
                     облыстық       Қазақстан        ішінде Қаржы </w:t>
      </w:r>
      <w:r>
        <w:br/>
      </w:r>
      <w:r>
        <w:rPr>
          <w:rFonts w:ascii="Times New Roman"/>
          <w:b w:val="false"/>
          <w:i w:val="false"/>
          <w:color w:val="000000"/>
          <w:sz w:val="28"/>
        </w:rPr>
        <w:t xml:space="preserve">
                     бюджетіне      облысының               министрлігі </w:t>
      </w:r>
      <w:r>
        <w:br/>
      </w:r>
      <w:r>
        <w:rPr>
          <w:rFonts w:ascii="Times New Roman"/>
          <w:b w:val="false"/>
          <w:i w:val="false"/>
          <w:color w:val="000000"/>
          <w:sz w:val="28"/>
        </w:rPr>
        <w:t xml:space="preserve">
                     субвенция      облыстық </w:t>
      </w:r>
      <w:r>
        <w:br/>
      </w:r>
      <w:r>
        <w:rPr>
          <w:rFonts w:ascii="Times New Roman"/>
          <w:b w:val="false"/>
          <w:i w:val="false"/>
          <w:color w:val="000000"/>
          <w:sz w:val="28"/>
        </w:rPr>
        <w:t xml:space="preserve">
                                    бюджетіне қаржы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жергілікті бюджеттерге бюджет ақшасын 100% аудару. </w:t>
      </w:r>
    </w:p>
    <w:bookmarkStart w:name="z31"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17-қосымша          </w:t>
      </w:r>
    </w:p>
    <w:bookmarkEnd w:id="2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2" w:id="25"/>
    <w:p>
      <w:pPr>
        <w:spacing w:after="0"/>
        <w:ind w:left="0"/>
        <w:jc w:val="left"/>
      </w:pPr>
      <w:r>
        <w:rPr>
          <w:rFonts w:ascii="Times New Roman"/>
          <w:b/>
          <w:i w:val="false"/>
          <w:color w:val="000000"/>
        </w:rPr>
        <w:t xml:space="preserve"> 
086 "Кассалық алшақты жабуға арналған төмен тұрған </w:t>
      </w:r>
      <w:r>
        <w:br/>
      </w:r>
      <w:r>
        <w:rPr>
          <w:rFonts w:ascii="Times New Roman"/>
          <w:b/>
          <w:i w:val="false"/>
          <w:color w:val="000000"/>
        </w:rPr>
        <w:t xml:space="preserve">
бюджеттердi несиелендiру үшiн Қазақстан Республикасы Үкiметiнiң </w:t>
      </w:r>
      <w:r>
        <w:br/>
      </w:r>
      <w:r>
        <w:rPr>
          <w:rFonts w:ascii="Times New Roman"/>
          <w:b/>
          <w:i w:val="false"/>
          <w:color w:val="000000"/>
        </w:rPr>
        <w:t xml:space="preserve">
арнайы резервi"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25"/>
    <w:p>
      <w:pPr>
        <w:spacing w:after="0"/>
        <w:ind w:left="0"/>
        <w:jc w:val="both"/>
      </w:pPr>
      <w:r>
        <w:rPr>
          <w:rFonts w:ascii="Times New Roman"/>
          <w:b w:val="false"/>
          <w:i w:val="false"/>
          <w:color w:val="000000"/>
          <w:sz w:val="28"/>
        </w:rPr>
        <w:t xml:space="preserve">      1. Құны: 600 000 000 (алты жүз миллион) теңге. </w:t>
      </w:r>
      <w:r>
        <w:br/>
      </w:r>
      <w:r>
        <w:rPr>
          <w:rFonts w:ascii="Times New Roman"/>
          <w:b w:val="false"/>
          <w:i w:val="false"/>
          <w:color w:val="000000"/>
          <w:sz w:val="28"/>
        </w:rPr>
        <w:t xml:space="preserve">
      2. Бюджеттiк бағдарламаның нормативтiк құқықтық негiзi: "Бюджет жүйесi туралы" Қазақстан Республикасының 1999 жылғы 1 сәуiрдегi Заңының 13-бабы, "2002 жылға арналған республикалық бюджет туралы" Қазақстан Республикасының 2001 жылғы 15 желтоқсандағы Заңының 30-бабы.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қаржы жылы iшiнде кассалық алшақтық жағдайында жергiлiктi бюджеттiк бағдарламалардың уақытылы iске асырылуын қамтамасыз ету. </w:t>
      </w:r>
      <w:r>
        <w:br/>
      </w:r>
      <w:r>
        <w:rPr>
          <w:rFonts w:ascii="Times New Roman"/>
          <w:b w:val="false"/>
          <w:i w:val="false"/>
          <w:color w:val="000000"/>
          <w:sz w:val="28"/>
        </w:rPr>
        <w:t xml:space="preserve">
      5. Бюджеттiк бағдарламаның мiндеттерi: қаржы жылы iшiнде кассалық алшақтық болған жағдайда облыстардың, Астана және Алматы қалаларының төмен тұрған бюджеттерін қолдау жөнiндегi тетiктi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13.217.086        Кассалық       Қазақстан         2002  Қазақстан </w:t>
      </w:r>
      <w:r>
        <w:br/>
      </w:r>
      <w:r>
        <w:rPr>
          <w:rFonts w:ascii="Times New Roman"/>
          <w:b w:val="false"/>
          <w:i w:val="false"/>
          <w:color w:val="000000"/>
          <w:sz w:val="28"/>
        </w:rPr>
        <w:t xml:space="preserve">
                     алшақты жабуға Республикасы      жыл   Республикасының </w:t>
      </w:r>
      <w:r>
        <w:br/>
      </w:r>
      <w:r>
        <w:rPr>
          <w:rFonts w:ascii="Times New Roman"/>
          <w:b w:val="false"/>
          <w:i w:val="false"/>
          <w:color w:val="000000"/>
          <w:sz w:val="28"/>
        </w:rPr>
        <w:t xml:space="preserve">
                     арналған төмен Үкіметінің       ішінде Қаржы </w:t>
      </w:r>
      <w:r>
        <w:br/>
      </w:r>
      <w:r>
        <w:rPr>
          <w:rFonts w:ascii="Times New Roman"/>
          <w:b w:val="false"/>
          <w:i w:val="false"/>
          <w:color w:val="000000"/>
          <w:sz w:val="28"/>
        </w:rPr>
        <w:t xml:space="preserve">
                     тұрған         шешімдеріне             министрлігі </w:t>
      </w:r>
      <w:r>
        <w:br/>
      </w:r>
      <w:r>
        <w:rPr>
          <w:rFonts w:ascii="Times New Roman"/>
          <w:b w:val="false"/>
          <w:i w:val="false"/>
          <w:color w:val="000000"/>
          <w:sz w:val="28"/>
        </w:rPr>
        <w:t xml:space="preserve">
                     бюджеттерді    сәйкес қайтар. </w:t>
      </w:r>
      <w:r>
        <w:br/>
      </w:r>
      <w:r>
        <w:rPr>
          <w:rFonts w:ascii="Times New Roman"/>
          <w:b w:val="false"/>
          <w:i w:val="false"/>
          <w:color w:val="000000"/>
          <w:sz w:val="28"/>
        </w:rPr>
        <w:t xml:space="preserve">
                     несиелендіру   ымды негізде </w:t>
      </w:r>
      <w:r>
        <w:br/>
      </w:r>
      <w:r>
        <w:rPr>
          <w:rFonts w:ascii="Times New Roman"/>
          <w:b w:val="false"/>
          <w:i w:val="false"/>
          <w:color w:val="000000"/>
          <w:sz w:val="28"/>
        </w:rPr>
        <w:t xml:space="preserve">
                     үшін Қазақстан республикалық </w:t>
      </w:r>
      <w:r>
        <w:br/>
      </w:r>
      <w:r>
        <w:rPr>
          <w:rFonts w:ascii="Times New Roman"/>
          <w:b w:val="false"/>
          <w:i w:val="false"/>
          <w:color w:val="000000"/>
          <w:sz w:val="28"/>
        </w:rPr>
        <w:t xml:space="preserve">
                     Республикасы   бюджеттен </w:t>
      </w:r>
      <w:r>
        <w:br/>
      </w:r>
      <w:r>
        <w:rPr>
          <w:rFonts w:ascii="Times New Roman"/>
          <w:b w:val="false"/>
          <w:i w:val="false"/>
          <w:color w:val="000000"/>
          <w:sz w:val="28"/>
        </w:rPr>
        <w:t xml:space="preserve">
                     Үкіметінің     облыстық </w:t>
      </w:r>
      <w:r>
        <w:br/>
      </w:r>
      <w:r>
        <w:rPr>
          <w:rFonts w:ascii="Times New Roman"/>
          <w:b w:val="false"/>
          <w:i w:val="false"/>
          <w:color w:val="000000"/>
          <w:sz w:val="28"/>
        </w:rPr>
        <w:t xml:space="preserve">
                     арнайы резерві бюджеттерге,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бюджеттеріне </w:t>
      </w:r>
      <w:r>
        <w:br/>
      </w:r>
      <w:r>
        <w:rPr>
          <w:rFonts w:ascii="Times New Roman"/>
          <w:b w:val="false"/>
          <w:i w:val="false"/>
          <w:color w:val="000000"/>
          <w:sz w:val="28"/>
        </w:rPr>
        <w:t xml:space="preserve">
                                    қаржы қаражатын </w:t>
      </w:r>
      <w:r>
        <w:br/>
      </w:r>
      <w:r>
        <w:rPr>
          <w:rFonts w:ascii="Times New Roman"/>
          <w:b w:val="false"/>
          <w:i w:val="false"/>
          <w:color w:val="000000"/>
          <w:sz w:val="28"/>
        </w:rPr>
        <w:t xml:space="preserve">
                                    бөлуді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қаржы жылы ішінде жергілікті бюджеттердің кассалық алшақтығын жабуды қамтамасыз ету. </w:t>
      </w:r>
    </w:p>
    <w:bookmarkStart w:name="z33"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18-қосымша          </w:t>
      </w:r>
    </w:p>
    <w:bookmarkEnd w:id="2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4" w:id="27"/>
    <w:p>
      <w:pPr>
        <w:spacing w:after="0"/>
        <w:ind w:left="0"/>
        <w:jc w:val="left"/>
      </w:pPr>
      <w:r>
        <w:rPr>
          <w:rFonts w:ascii="Times New Roman"/>
          <w:b/>
          <w:i w:val="false"/>
          <w:color w:val="000000"/>
        </w:rPr>
        <w:t xml:space="preserve"> 
001 "Әкiмшiлiк шығындар"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27"/>
    <w:p>
      <w:pPr>
        <w:spacing w:after="0"/>
        <w:ind w:left="0"/>
        <w:jc w:val="both"/>
      </w:pPr>
      <w:r>
        <w:rPr>
          <w:rFonts w:ascii="Times New Roman"/>
          <w:b w:val="false"/>
          <w:i w:val="false"/>
          <w:color w:val="000000"/>
          <w:sz w:val="28"/>
        </w:rPr>
        <w:t xml:space="preserve">      1. Құны: 7 459 353 000 (жетi миллиард төрт жүз елу тоғыз миллион үш жүз елу үш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2002.11.22. N 43g </w:t>
      </w:r>
      <w:r>
        <w:rPr>
          <w:rFonts w:ascii="Times New Roman"/>
          <w:b w:val="false"/>
          <w:i w:val="false"/>
          <w:color w:val="000000"/>
          <w:sz w:val="28"/>
        </w:rPr>
        <w:t xml:space="preserve">қаулысымен. </w:t>
      </w:r>
      <w:r>
        <w:br/>
      </w:r>
      <w:r>
        <w:rPr>
          <w:rFonts w:ascii="Times New Roman"/>
          <w:b w:val="false"/>
          <w:i w:val="false"/>
          <w:color w:val="000000"/>
          <w:sz w:val="28"/>
        </w:rPr>
        <w:t>
      2. Бюджеттiк бағдарламаның нормативтiк 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1-30-баптары;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"Штат санының лимиттерiн бекiту туралы" Қазақстан Республикасы Үкiметiнiң 2002 жылғы ___ қаңтардағы N ____ қаулысы; "Қазақстан Республикасы Қаржы министрлiгiнiң кейбiр мәселелерi" туралы Қазақстан Республикасы Үкiметiнiң 2002 жылғы 3 қыркүйектегi N </w:t>
      </w:r>
      <w:r>
        <w:rPr>
          <w:rFonts w:ascii="Times New Roman"/>
          <w:b w:val="false"/>
          <w:i w:val="false"/>
          <w:color w:val="000000"/>
          <w:sz w:val="28"/>
        </w:rPr>
        <w:t xml:space="preserve">962 </w:t>
      </w:r>
      <w:r>
        <w:rPr>
          <w:rFonts w:ascii="Times New Roman"/>
          <w:b w:val="false"/>
          <w:i w:val="false"/>
          <w:color w:val="000000"/>
          <w:sz w:val="28"/>
        </w:rPr>
        <w:t xml:space="preserve">қаулысы.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2002.11.22. N 43g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оларға жүктелген функциялардың барынша тиiмдi орындалуына қол жеткiзу үшiн Қазақстан Республикасының Қаржы министрлiгi орталық аппаратының және оның аумақтық бөлiмшелерiнiң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Қаржы министрлiгiнiң орталық аппараттарын және аумақтық бөлiмшелерiн ұстау.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001    Орталық        1125 бірлік штат  Бір   Қазақстан </w:t>
      </w:r>
      <w:r>
        <w:br/>
      </w:r>
      <w:r>
        <w:rPr>
          <w:rFonts w:ascii="Times New Roman"/>
          <w:b w:val="false"/>
          <w:i w:val="false"/>
          <w:color w:val="000000"/>
          <w:sz w:val="28"/>
        </w:rPr>
        <w:t xml:space="preserve">
                     органның       санының лимиті    жыл   Республикасының </w:t>
      </w:r>
      <w:r>
        <w:br/>
      </w:r>
      <w:r>
        <w:rPr>
          <w:rFonts w:ascii="Times New Roman"/>
          <w:b w:val="false"/>
          <w:i w:val="false"/>
          <w:color w:val="000000"/>
          <w:sz w:val="28"/>
        </w:rPr>
        <w:t xml:space="preserve">
                     аппараты       шегінде Қазақ.   ішінде Қаржы </w:t>
      </w:r>
      <w:r>
        <w:br/>
      </w:r>
      <w:r>
        <w:rPr>
          <w:rFonts w:ascii="Times New Roman"/>
          <w:b w:val="false"/>
          <w:i w:val="false"/>
          <w:color w:val="000000"/>
          <w:sz w:val="28"/>
        </w:rPr>
        <w:t xml:space="preserve">
                                    стан Республика.        министрлігі </w:t>
      </w:r>
      <w:r>
        <w:br/>
      </w:r>
      <w:r>
        <w:rPr>
          <w:rFonts w:ascii="Times New Roman"/>
          <w:b w:val="false"/>
          <w:i w:val="false"/>
          <w:color w:val="000000"/>
          <w:sz w:val="28"/>
        </w:rPr>
        <w:t xml:space="preserve">
                                    сы Қаржы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аппаратын ұстау &lt;*&gt; </w:t>
      </w:r>
    </w:p>
    <w:p>
      <w:pPr>
        <w:spacing w:after="0"/>
        <w:ind w:left="0"/>
        <w:jc w:val="both"/>
      </w:pPr>
      <w:r>
        <w:rPr>
          <w:rFonts w:ascii="Times New Roman"/>
          <w:b w:val="false"/>
          <w:i w:val="false"/>
          <w:color w:val="000000"/>
          <w:sz w:val="28"/>
        </w:rPr>
        <w:t xml:space="preserve">2.  001       002    Аумақтық       16148 бірлік штат Бір   Қазақстан </w:t>
      </w:r>
      <w:r>
        <w:br/>
      </w:r>
      <w:r>
        <w:rPr>
          <w:rFonts w:ascii="Times New Roman"/>
          <w:b w:val="false"/>
          <w:i w:val="false"/>
          <w:color w:val="000000"/>
          <w:sz w:val="28"/>
        </w:rPr>
        <w:t xml:space="preserve">
                     органдардың    санының лимиті    жыл   Республикасының </w:t>
      </w:r>
      <w:r>
        <w:br/>
      </w:r>
      <w:r>
        <w:rPr>
          <w:rFonts w:ascii="Times New Roman"/>
          <w:b w:val="false"/>
          <w:i w:val="false"/>
          <w:color w:val="000000"/>
          <w:sz w:val="28"/>
        </w:rPr>
        <w:t xml:space="preserve">
                     аппараттары    шегінде Қазақ.   ішінде Қаржы </w:t>
      </w:r>
      <w:r>
        <w:br/>
      </w:r>
      <w:r>
        <w:rPr>
          <w:rFonts w:ascii="Times New Roman"/>
          <w:b w:val="false"/>
          <w:i w:val="false"/>
          <w:color w:val="000000"/>
          <w:sz w:val="28"/>
        </w:rPr>
        <w:t xml:space="preserve">
                                    стан Республика.        министрлігі </w:t>
      </w:r>
      <w:r>
        <w:br/>
      </w:r>
      <w:r>
        <w:rPr>
          <w:rFonts w:ascii="Times New Roman"/>
          <w:b w:val="false"/>
          <w:i w:val="false"/>
          <w:color w:val="000000"/>
          <w:sz w:val="28"/>
        </w:rPr>
        <w:t xml:space="preserve">
                                    сы Қаржы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аумақтық бөлім. </w:t>
      </w:r>
      <w:r>
        <w:br/>
      </w:r>
      <w:r>
        <w:rPr>
          <w:rFonts w:ascii="Times New Roman"/>
          <w:b w:val="false"/>
          <w:i w:val="false"/>
          <w:color w:val="000000"/>
          <w:sz w:val="28"/>
        </w:rPr>
        <w:t xml:space="preserve">
                                    шелерін ұстау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2002.11.22. N 43g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Қаржы министрлігіне жүктелген функциялардың сапалы және уақытылы орындалуы. </w:t>
      </w:r>
    </w:p>
    <w:bookmarkStart w:name="z35"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19-қосымша          </w:t>
      </w:r>
    </w:p>
    <w:bookmarkEnd w:id="2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6" w:id="29"/>
    <w:p>
      <w:pPr>
        <w:spacing w:after="0"/>
        <w:ind w:left="0"/>
        <w:jc w:val="left"/>
      </w:pPr>
      <w:r>
        <w:rPr>
          <w:rFonts w:ascii="Times New Roman"/>
          <w:b/>
          <w:i w:val="false"/>
          <w:color w:val="000000"/>
        </w:rPr>
        <w:t xml:space="preserve"> 
047 "Бюджетке қолма-қол ақша қабылдауды қамтамасыз ету жөнiндегi </w:t>
      </w:r>
      <w:r>
        <w:br/>
      </w:r>
      <w:r>
        <w:rPr>
          <w:rFonts w:ascii="Times New Roman"/>
          <w:b/>
          <w:i w:val="false"/>
          <w:color w:val="000000"/>
        </w:rPr>
        <w:t xml:space="preserve">
қызметтерге ақы төлеу"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29"/>
    <w:p>
      <w:pPr>
        <w:spacing w:after="0"/>
        <w:ind w:left="0"/>
        <w:jc w:val="both"/>
      </w:pPr>
      <w:r>
        <w:rPr>
          <w:rFonts w:ascii="Times New Roman"/>
          <w:b w:val="false"/>
          <w:i w:val="false"/>
          <w:color w:val="000000"/>
          <w:sz w:val="28"/>
        </w:rPr>
        <w:t xml:space="preserve">      1. Құны: 50 000 000 (елу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Қаржы министрлiгі Қазынашылық комитетiнiң мәселелерi" туралы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"Салық және бюджетке төленетiн басқа да мiндеттi төлемдер туралы" Қазақстан Республикасының 2001 жылғы 12 маусымдағы N 209-ІІ ҚРЗ </w:t>
      </w:r>
      <w:r>
        <w:rPr>
          <w:rFonts w:ascii="Times New Roman"/>
          <w:b w:val="false"/>
          <w:i w:val="false"/>
          <w:color w:val="000000"/>
          <w:sz w:val="28"/>
        </w:rPr>
        <w:t xml:space="preserve">Кодексiнiң </w:t>
      </w:r>
      <w:r>
        <w:rPr>
          <w:rFonts w:ascii="Times New Roman"/>
          <w:b w:val="false"/>
          <w:i w:val="false"/>
          <w:color w:val="000000"/>
          <w:sz w:val="28"/>
        </w:rPr>
        <w:t xml:space="preserve">5-бабы.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екiншi деңгейдегi банктердiң және банктiк операциялардың тиiстi түрлерiне арналған Қазақстан Республикасы Ұлттық Банкiнің лицензиясы бар ұйымдардың (бұдан әрi - Агенттердiң) салық және Қазақстан Республикасының бюджетiне төленетiн басқа да төлемдердi төлеуге жеке тұлғалардан және мемлекеттiк органдардың өкiлдерiнен қабылданған қолма-қол ақшаны уақытылы және толық есепке алуы. </w:t>
      </w:r>
      <w:r>
        <w:br/>
      </w:r>
      <w:r>
        <w:rPr>
          <w:rFonts w:ascii="Times New Roman"/>
          <w:b w:val="false"/>
          <w:i w:val="false"/>
          <w:color w:val="000000"/>
          <w:sz w:val="28"/>
        </w:rPr>
        <w:t xml:space="preserve">
      5. Бюджеттік бағдарламаның мiндеттерi: </w:t>
      </w:r>
      <w:r>
        <w:br/>
      </w:r>
      <w:r>
        <w:rPr>
          <w:rFonts w:ascii="Times New Roman"/>
          <w:b w:val="false"/>
          <w:i w:val="false"/>
          <w:color w:val="000000"/>
          <w:sz w:val="28"/>
        </w:rPr>
        <w:t xml:space="preserve">
      1) Агенттердiң жеке тұлғалардан және мемлекеттік органдардың өкiлдерiнен жұмыс күнiнiң iшiнде қолма-қол ақша қабылдауды жүзеге асыруы; </w:t>
      </w:r>
      <w:r>
        <w:br/>
      </w:r>
      <w:r>
        <w:rPr>
          <w:rFonts w:ascii="Times New Roman"/>
          <w:b w:val="false"/>
          <w:i w:val="false"/>
          <w:color w:val="000000"/>
          <w:sz w:val="28"/>
        </w:rPr>
        <w:t xml:space="preserve">
      2) жеке тұлғалардан және мемлекеттік органдардың өкiлдерiнен қабылданған қолма-қол ақшаны қолма-қол ақшаның транзиттiк шотына (908) күнделiктi есепке алу; </w:t>
      </w:r>
      <w:r>
        <w:br/>
      </w:r>
      <w:r>
        <w:rPr>
          <w:rFonts w:ascii="Times New Roman"/>
          <w:b w:val="false"/>
          <w:i w:val="false"/>
          <w:color w:val="000000"/>
          <w:sz w:val="28"/>
        </w:rPr>
        <w:t xml:space="preserve">
      3) Қазақстан Республикасының заңнамасына сәйкес ақшаны мемлекеттік бюджеттің кiрiсiне уақытылы аудару.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47        00     Бюджетке       Агенттердiң      2002   Қазақстан </w:t>
      </w:r>
      <w:r>
        <w:br/>
      </w:r>
      <w:r>
        <w:rPr>
          <w:rFonts w:ascii="Times New Roman"/>
          <w:b w:val="false"/>
          <w:i w:val="false"/>
          <w:color w:val="000000"/>
          <w:sz w:val="28"/>
        </w:rPr>
        <w:t xml:space="preserve">
                     қолма-қол ақша салық және       жылдың Республикасының </w:t>
      </w:r>
      <w:r>
        <w:br/>
      </w:r>
      <w:r>
        <w:rPr>
          <w:rFonts w:ascii="Times New Roman"/>
          <w:b w:val="false"/>
          <w:i w:val="false"/>
          <w:color w:val="000000"/>
          <w:sz w:val="28"/>
        </w:rPr>
        <w:t xml:space="preserve">
                     қабылдауды     Қазақстан        ішінде Қаржы </w:t>
      </w:r>
      <w:r>
        <w:br/>
      </w:r>
      <w:r>
        <w:rPr>
          <w:rFonts w:ascii="Times New Roman"/>
          <w:b w:val="false"/>
          <w:i w:val="false"/>
          <w:color w:val="000000"/>
          <w:sz w:val="28"/>
        </w:rPr>
        <w:t xml:space="preserve">
                     қамтамасыз ету Республикасының         министрлігі </w:t>
      </w:r>
      <w:r>
        <w:br/>
      </w:r>
      <w:r>
        <w:rPr>
          <w:rFonts w:ascii="Times New Roman"/>
          <w:b w:val="false"/>
          <w:i w:val="false"/>
          <w:color w:val="000000"/>
          <w:sz w:val="28"/>
        </w:rPr>
        <w:t xml:space="preserve">
                     жөнiндегі      бюджетiне </w:t>
      </w:r>
      <w:r>
        <w:br/>
      </w:r>
      <w:r>
        <w:rPr>
          <w:rFonts w:ascii="Times New Roman"/>
          <w:b w:val="false"/>
          <w:i w:val="false"/>
          <w:color w:val="000000"/>
          <w:sz w:val="28"/>
        </w:rPr>
        <w:t xml:space="preserve">
                     қызметтерге    төленетін басқа </w:t>
      </w:r>
      <w:r>
        <w:br/>
      </w:r>
      <w:r>
        <w:rPr>
          <w:rFonts w:ascii="Times New Roman"/>
          <w:b w:val="false"/>
          <w:i w:val="false"/>
          <w:color w:val="000000"/>
          <w:sz w:val="28"/>
        </w:rPr>
        <w:t xml:space="preserve">
                     ақы төлеу      да төлемдердi </w:t>
      </w:r>
      <w:r>
        <w:br/>
      </w:r>
      <w:r>
        <w:rPr>
          <w:rFonts w:ascii="Times New Roman"/>
          <w:b w:val="false"/>
          <w:i w:val="false"/>
          <w:color w:val="000000"/>
          <w:sz w:val="28"/>
        </w:rPr>
        <w:t xml:space="preserve">
                                    төлеуге жеке </w:t>
      </w:r>
      <w:r>
        <w:br/>
      </w:r>
      <w:r>
        <w:rPr>
          <w:rFonts w:ascii="Times New Roman"/>
          <w:b w:val="false"/>
          <w:i w:val="false"/>
          <w:color w:val="000000"/>
          <w:sz w:val="28"/>
        </w:rPr>
        <w:t xml:space="preserve">
                                    тұлғалардан және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мекемелердiң </w:t>
      </w:r>
      <w:r>
        <w:br/>
      </w:r>
      <w:r>
        <w:rPr>
          <w:rFonts w:ascii="Times New Roman"/>
          <w:b w:val="false"/>
          <w:i w:val="false"/>
          <w:color w:val="000000"/>
          <w:sz w:val="28"/>
        </w:rPr>
        <w:t xml:space="preserve">
                                    өкiлдерінен </w:t>
      </w:r>
      <w:r>
        <w:br/>
      </w:r>
      <w:r>
        <w:rPr>
          <w:rFonts w:ascii="Times New Roman"/>
          <w:b w:val="false"/>
          <w:i w:val="false"/>
          <w:color w:val="000000"/>
          <w:sz w:val="28"/>
        </w:rPr>
        <w:t xml:space="preserve">
                                    қабылданған </w:t>
      </w:r>
      <w:r>
        <w:br/>
      </w:r>
      <w:r>
        <w:rPr>
          <w:rFonts w:ascii="Times New Roman"/>
          <w:b w:val="false"/>
          <w:i w:val="false"/>
          <w:color w:val="000000"/>
          <w:sz w:val="28"/>
        </w:rPr>
        <w:t xml:space="preserve">
                                    қолма-қол ақшаны </w:t>
      </w:r>
      <w:r>
        <w:br/>
      </w:r>
      <w:r>
        <w:rPr>
          <w:rFonts w:ascii="Times New Roman"/>
          <w:b w:val="false"/>
          <w:i w:val="false"/>
          <w:color w:val="000000"/>
          <w:sz w:val="28"/>
        </w:rPr>
        <w:t xml:space="preserve">
                                    уақытылы және </w:t>
      </w:r>
      <w:r>
        <w:br/>
      </w:r>
      <w:r>
        <w:rPr>
          <w:rFonts w:ascii="Times New Roman"/>
          <w:b w:val="false"/>
          <w:i w:val="false"/>
          <w:color w:val="000000"/>
          <w:sz w:val="28"/>
        </w:rPr>
        <w:t xml:space="preserve">
                                    толық есепке </w:t>
      </w:r>
      <w:r>
        <w:br/>
      </w:r>
      <w:r>
        <w:rPr>
          <w:rFonts w:ascii="Times New Roman"/>
          <w:b w:val="false"/>
          <w:i w:val="false"/>
          <w:color w:val="000000"/>
          <w:sz w:val="28"/>
        </w:rPr>
        <w:t xml:space="preserve">
                                    алуы. </w:t>
      </w:r>
      <w:r>
        <w:br/>
      </w:r>
      <w:r>
        <w:rPr>
          <w:rFonts w:ascii="Times New Roman"/>
          <w:b w:val="false"/>
          <w:i w:val="false"/>
          <w:color w:val="000000"/>
          <w:sz w:val="28"/>
        </w:rPr>
        <w:t xml:space="preserve">
                                    20,0 млрд. тг. </w:t>
      </w:r>
      <w:r>
        <w:br/>
      </w:r>
      <w:r>
        <w:rPr>
          <w:rFonts w:ascii="Times New Roman"/>
          <w:b w:val="false"/>
          <w:i w:val="false"/>
          <w:color w:val="000000"/>
          <w:sz w:val="28"/>
        </w:rPr>
        <w:t xml:space="preserve">
                                    сомасында </w:t>
      </w:r>
      <w:r>
        <w:br/>
      </w:r>
      <w:r>
        <w:rPr>
          <w:rFonts w:ascii="Times New Roman"/>
          <w:b w:val="false"/>
          <w:i w:val="false"/>
          <w:color w:val="000000"/>
          <w:sz w:val="28"/>
        </w:rPr>
        <w:t xml:space="preserve">
                                    Агенттер </w:t>
      </w:r>
      <w:r>
        <w:br/>
      </w:r>
      <w:r>
        <w:rPr>
          <w:rFonts w:ascii="Times New Roman"/>
          <w:b w:val="false"/>
          <w:i w:val="false"/>
          <w:color w:val="000000"/>
          <w:sz w:val="28"/>
        </w:rPr>
        <w:t xml:space="preserve">
                                    қабылдайтын </w:t>
      </w:r>
      <w:r>
        <w:br/>
      </w:r>
      <w:r>
        <w:rPr>
          <w:rFonts w:ascii="Times New Roman"/>
          <w:b w:val="false"/>
          <w:i w:val="false"/>
          <w:color w:val="000000"/>
          <w:sz w:val="28"/>
        </w:rPr>
        <w:t xml:space="preserve">
                                    қолма-қол </w:t>
      </w:r>
      <w:r>
        <w:br/>
      </w:r>
      <w:r>
        <w:rPr>
          <w:rFonts w:ascii="Times New Roman"/>
          <w:b w:val="false"/>
          <w:i w:val="false"/>
          <w:color w:val="000000"/>
          <w:sz w:val="28"/>
        </w:rPr>
        <w:t xml:space="preserve">
                                    ақшаның </w:t>
      </w:r>
      <w:r>
        <w:br/>
      </w:r>
      <w:r>
        <w:rPr>
          <w:rFonts w:ascii="Times New Roman"/>
          <w:b w:val="false"/>
          <w:i w:val="false"/>
          <w:color w:val="000000"/>
          <w:sz w:val="28"/>
        </w:rPr>
        <w:t xml:space="preserve">
                                    болжамдалатын </w:t>
      </w:r>
      <w:r>
        <w:br/>
      </w:r>
      <w:r>
        <w:rPr>
          <w:rFonts w:ascii="Times New Roman"/>
          <w:b w:val="false"/>
          <w:i w:val="false"/>
          <w:color w:val="000000"/>
          <w:sz w:val="28"/>
        </w:rPr>
        <w:t xml:space="preserve">
                                    көлемi. </w:t>
      </w:r>
      <w:r>
        <w:br/>
      </w:r>
      <w:r>
        <w:rPr>
          <w:rFonts w:ascii="Times New Roman"/>
          <w:b w:val="false"/>
          <w:i w:val="false"/>
          <w:color w:val="000000"/>
          <w:sz w:val="28"/>
        </w:rPr>
        <w:t xml:space="preserve">
                                    0,25% есеппен </w:t>
      </w:r>
      <w:r>
        <w:br/>
      </w:r>
      <w:r>
        <w:rPr>
          <w:rFonts w:ascii="Times New Roman"/>
          <w:b w:val="false"/>
          <w:i w:val="false"/>
          <w:color w:val="000000"/>
          <w:sz w:val="28"/>
        </w:rPr>
        <w:t xml:space="preserve">
                                    банктiк </w:t>
      </w:r>
      <w:r>
        <w:br/>
      </w:r>
      <w:r>
        <w:rPr>
          <w:rFonts w:ascii="Times New Roman"/>
          <w:b w:val="false"/>
          <w:i w:val="false"/>
          <w:color w:val="000000"/>
          <w:sz w:val="28"/>
        </w:rPr>
        <w:t xml:space="preserve">
                                    қызметтерге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жөнiндегі сыйақы </w:t>
      </w:r>
      <w:r>
        <w:br/>
      </w:r>
      <w:r>
        <w:rPr>
          <w:rFonts w:ascii="Times New Roman"/>
          <w:b w:val="false"/>
          <w:i w:val="false"/>
          <w:color w:val="000000"/>
          <w:sz w:val="28"/>
        </w:rPr>
        <w:t xml:space="preserve">
                                    ставкасы.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Жеке тұлғалардан және мемлекеттік органдардың өкiлдерiнен қабылданған қолма-қол ақшаны мемлекеттiк бюджеттiң кiрiсiне толық және уақытылы аудару. </w:t>
      </w:r>
    </w:p>
    <w:bookmarkStart w:name="z3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20-қосымша         </w:t>
      </w:r>
    </w:p>
    <w:bookmarkEnd w:id="3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38" w:id="31"/>
    <w:p>
      <w:pPr>
        <w:spacing w:after="0"/>
        <w:ind w:left="0"/>
        <w:jc w:val="left"/>
      </w:pPr>
      <w:r>
        <w:rPr>
          <w:rFonts w:ascii="Times New Roman"/>
          <w:b/>
          <w:i w:val="false"/>
          <w:color w:val="000000"/>
        </w:rPr>
        <w:t xml:space="preserve"> 
066 "Республикалық бюджеттен Ұлттық Қорға берiлетiн трансферттер"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31"/>
    <w:p>
      <w:pPr>
        <w:spacing w:after="0"/>
        <w:ind w:left="0"/>
        <w:jc w:val="both"/>
      </w:pPr>
      <w:r>
        <w:rPr>
          <w:rFonts w:ascii="Times New Roman"/>
          <w:b w:val="false"/>
          <w:i w:val="false"/>
          <w:color w:val="000000"/>
          <w:sz w:val="28"/>
        </w:rPr>
        <w:t xml:space="preserve">      1. Құны: 12 614 796 000 (он екi миллиард алты жүз он төрт миллион жетi жүз тоқсан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 Ұлттық қорының кейбiр мәселелерi туралы" 29.01.01 ж. N 543 </w:t>
      </w:r>
      <w:r>
        <w:rPr>
          <w:rFonts w:ascii="Times New Roman"/>
          <w:b w:val="false"/>
          <w:i w:val="false"/>
          <w:color w:val="000000"/>
          <w:sz w:val="28"/>
        </w:rPr>
        <w:t xml:space="preserve">Жарлығы </w:t>
      </w:r>
      <w:r>
        <w:rPr>
          <w:rFonts w:ascii="Times New Roman"/>
          <w:b w:val="false"/>
          <w:i w:val="false"/>
          <w:color w:val="000000"/>
          <w:sz w:val="28"/>
        </w:rPr>
        <w:t>7-тармағының 1-тармақшасына сәйкес,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24-бабы,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 xml:space="preserve">9-бабының 1-тармағы.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мемлекеттiң жинақтауларын қалыптастыру. </w:t>
      </w:r>
      <w:r>
        <w:br/>
      </w:r>
      <w:r>
        <w:rPr>
          <w:rFonts w:ascii="Times New Roman"/>
          <w:b w:val="false"/>
          <w:i w:val="false"/>
          <w:color w:val="000000"/>
          <w:sz w:val="28"/>
        </w:rPr>
        <w:t xml:space="preserve">
      5. Бюджеттiк бағдарламаның мiндеттерi: Қазақстан Республикасы Ұлттық қорының жинақтаушы функциясын орындау.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15.217.066   00   Республикалық  Республикалық     2002  Қазақстан </w:t>
      </w:r>
      <w:r>
        <w:br/>
      </w:r>
      <w:r>
        <w:rPr>
          <w:rFonts w:ascii="Times New Roman"/>
          <w:b w:val="false"/>
          <w:i w:val="false"/>
          <w:color w:val="000000"/>
          <w:sz w:val="28"/>
        </w:rPr>
        <w:t xml:space="preserve">
                     бюджеттен      бюджеттен ақша   жылдың Республикасының </w:t>
      </w:r>
      <w:r>
        <w:br/>
      </w:r>
      <w:r>
        <w:rPr>
          <w:rFonts w:ascii="Times New Roman"/>
          <w:b w:val="false"/>
          <w:i w:val="false"/>
          <w:color w:val="000000"/>
          <w:sz w:val="28"/>
        </w:rPr>
        <w:t xml:space="preserve">
                     Ұлттық қорға   қаражатын бөлуді ішінде Қаржы </w:t>
      </w:r>
      <w:r>
        <w:br/>
      </w:r>
      <w:r>
        <w:rPr>
          <w:rFonts w:ascii="Times New Roman"/>
          <w:b w:val="false"/>
          <w:i w:val="false"/>
          <w:color w:val="000000"/>
          <w:sz w:val="28"/>
        </w:rPr>
        <w:t xml:space="preserve">
                     берілетін      қамтамасыз ету          министрлігі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Республикалық бюджеттен берілетін ресми трансферттердің есебінен Ұлттық қордың жинақтаушы функциясын орындау. </w:t>
      </w:r>
    </w:p>
    <w:bookmarkStart w:name="z3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21-қосымша           </w:t>
      </w:r>
    </w:p>
    <w:bookmarkEnd w:id="32"/>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атауы </w:t>
      </w:r>
    </w:p>
    <w:bookmarkStart w:name="z40" w:id="33"/>
    <w:p>
      <w:pPr>
        <w:spacing w:after="0"/>
        <w:ind w:left="0"/>
        <w:jc w:val="left"/>
      </w:pPr>
      <w:r>
        <w:rPr>
          <w:rFonts w:ascii="Times New Roman"/>
          <w:b/>
          <w:i w:val="false"/>
          <w:color w:val="000000"/>
        </w:rPr>
        <w:t xml:space="preserve"> 
068 "Қазақстан Республикасы Үкiметiнiң ТМД елдерi алдындағы </w:t>
      </w:r>
      <w:r>
        <w:br/>
      </w:r>
      <w:r>
        <w:rPr>
          <w:rFonts w:ascii="Times New Roman"/>
          <w:b/>
          <w:i w:val="false"/>
          <w:color w:val="000000"/>
        </w:rPr>
        <w:t xml:space="preserve">
мiндеттемелерiн орындау"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33"/>
    <w:p>
      <w:pPr>
        <w:spacing w:after="0"/>
        <w:ind w:left="0"/>
        <w:jc w:val="both"/>
      </w:pPr>
      <w:r>
        <w:rPr>
          <w:rFonts w:ascii="Times New Roman"/>
          <w:b w:val="false"/>
          <w:i w:val="false"/>
          <w:color w:val="000000"/>
          <w:sz w:val="28"/>
        </w:rPr>
        <w:t xml:space="preserve">      1. Құны: 309 200 000 (үш жүз тоғыз миллион екi жүз мың)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 мен Өзбекстан Республикасының Үкiметтерi арасындағы 1992 жыл үшiн борыштық мiндеттемелер мен талаптарды реттеу туралы 1998 жылғы 27 наурыздағы келiсiм.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Үкiметiнiң Өзбекстан Республикасының Үкiметi алдындағы мiндеттемелерiн орындау. </w:t>
      </w:r>
      <w:r>
        <w:br/>
      </w:r>
      <w:r>
        <w:rPr>
          <w:rFonts w:ascii="Times New Roman"/>
          <w:b w:val="false"/>
          <w:i w:val="false"/>
          <w:color w:val="000000"/>
          <w:sz w:val="28"/>
        </w:rPr>
        <w:t xml:space="preserve">
      5. Бюджеттiк бағдарламаның мiндеттерi: Корреспонденттiк шоттар ашылғанға дейiн Өзбекстан Республикасы алдында 1992 жыл үшiн пайда болған берешектiң бiр бөлiгiн өтеу.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068      00     Қазақстан      Корреспонденттiк  2002  Қазақстан </w:t>
      </w:r>
      <w:r>
        <w:br/>
      </w:r>
      <w:r>
        <w:rPr>
          <w:rFonts w:ascii="Times New Roman"/>
          <w:b w:val="false"/>
          <w:i w:val="false"/>
          <w:color w:val="000000"/>
          <w:sz w:val="28"/>
        </w:rPr>
        <w:t xml:space="preserve">
                     Республикасы   шоттар ашылғанға жылдың Республикасының </w:t>
      </w:r>
      <w:r>
        <w:br/>
      </w:r>
      <w:r>
        <w:rPr>
          <w:rFonts w:ascii="Times New Roman"/>
          <w:b w:val="false"/>
          <w:i w:val="false"/>
          <w:color w:val="000000"/>
          <w:sz w:val="28"/>
        </w:rPr>
        <w:t xml:space="preserve">
                     Үкiметінің     дейiн өзара есеп ішінде Қаржы </w:t>
      </w:r>
      <w:r>
        <w:br/>
      </w:r>
      <w:r>
        <w:rPr>
          <w:rFonts w:ascii="Times New Roman"/>
          <w:b w:val="false"/>
          <w:i w:val="false"/>
          <w:color w:val="000000"/>
          <w:sz w:val="28"/>
        </w:rPr>
        <w:t xml:space="preserve">
                     ТМД елдерi     айырысулар              министрлігі </w:t>
      </w:r>
      <w:r>
        <w:br/>
      </w:r>
      <w:r>
        <w:rPr>
          <w:rFonts w:ascii="Times New Roman"/>
          <w:b w:val="false"/>
          <w:i w:val="false"/>
          <w:color w:val="000000"/>
          <w:sz w:val="28"/>
        </w:rPr>
        <w:t xml:space="preserve">
                     алдындағы      нәтижесiнде </w:t>
      </w:r>
      <w:r>
        <w:br/>
      </w:r>
      <w:r>
        <w:rPr>
          <w:rFonts w:ascii="Times New Roman"/>
          <w:b w:val="false"/>
          <w:i w:val="false"/>
          <w:color w:val="000000"/>
          <w:sz w:val="28"/>
        </w:rPr>
        <w:t xml:space="preserve">
                     мiндеттемеле.  1992 жыл үшiн </w:t>
      </w:r>
      <w:r>
        <w:br/>
      </w:r>
      <w:r>
        <w:rPr>
          <w:rFonts w:ascii="Times New Roman"/>
          <w:b w:val="false"/>
          <w:i w:val="false"/>
          <w:color w:val="000000"/>
          <w:sz w:val="28"/>
        </w:rPr>
        <w:t xml:space="preserve">
                     рiн орындау    пайда болған </w:t>
      </w:r>
      <w:r>
        <w:br/>
      </w:r>
      <w:r>
        <w:rPr>
          <w:rFonts w:ascii="Times New Roman"/>
          <w:b w:val="false"/>
          <w:i w:val="false"/>
          <w:color w:val="000000"/>
          <w:sz w:val="28"/>
        </w:rPr>
        <w:t xml:space="preserve">
                                    берешектің бiр </w:t>
      </w:r>
      <w:r>
        <w:br/>
      </w:r>
      <w:r>
        <w:rPr>
          <w:rFonts w:ascii="Times New Roman"/>
          <w:b w:val="false"/>
          <w:i w:val="false"/>
          <w:color w:val="000000"/>
          <w:sz w:val="28"/>
        </w:rPr>
        <w:t xml:space="preserve">
                                    бөлiгiн өтеу --------------------------------------------------------------------------- </w:t>
      </w:r>
      <w:r>
        <w:br/>
      </w:r>
      <w:r>
        <w:rPr>
          <w:rFonts w:ascii="Times New Roman"/>
          <w:b w:val="false"/>
          <w:i w:val="false"/>
          <w:color w:val="000000"/>
          <w:sz w:val="28"/>
        </w:rPr>
        <w:t xml:space="preserve">
     7. Бюджеттiк бағдарламаны орындауда күтiлетiн нәтижелер: 68 "Қазақстан Республикасы Үкiметiнің ТМД елдерi алдындағы мiндеттемелерiн орындау" республикалық бюджеттiк бағдарламасы Қазақстан Республикасы мен Өзбекстан Республикасының Үкiметтерi арасындағы 1992 жыл үшiн борыштық міндеттемелер мен талаптарды реттеу туралы 1998 жылғы 27 наурыздағы келiсiм бойынша туындаған Қазақстан Республикасы Үкiметiнің Өзбекстан Республикасының Үкiметi алдындағы мiндеттемелерiн толық өтеудi көздейдi. </w:t>
      </w:r>
    </w:p>
    <w:bookmarkStart w:name="z41"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22-қосымша        </w:t>
      </w:r>
    </w:p>
    <w:bookmarkEnd w:id="3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42" w:id="35"/>
    <w:p>
      <w:pPr>
        <w:spacing w:after="0"/>
        <w:ind w:left="0"/>
        <w:jc w:val="left"/>
      </w:pPr>
      <w:r>
        <w:rPr>
          <w:rFonts w:ascii="Times New Roman"/>
          <w:b/>
          <w:i w:val="false"/>
          <w:color w:val="000000"/>
        </w:rPr>
        <w:t xml:space="preserve"> 
084 "Халықаралық қаржы ұйымдарының акцияларын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35"/>
    <w:p>
      <w:pPr>
        <w:spacing w:after="0"/>
        <w:ind w:left="0"/>
        <w:jc w:val="both"/>
      </w:pPr>
      <w:r>
        <w:rPr>
          <w:rFonts w:ascii="Times New Roman"/>
          <w:b w:val="false"/>
          <w:i w:val="false"/>
          <w:color w:val="000000"/>
          <w:sz w:val="28"/>
        </w:rPr>
        <w:t xml:space="preserve">      1. Құны: 275442 мың теңге (екi жүз жетпiс бес миллион төрт жүз қырық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N 264 </w:t>
      </w:r>
      <w:r>
        <w:rPr>
          <w:rFonts w:ascii="Times New Roman"/>
          <w:b w:val="false"/>
          <w:i w:val="false"/>
          <w:color w:val="000000"/>
          <w:sz w:val="28"/>
        </w:rPr>
        <w:t xml:space="preserve">Заңы </w:t>
      </w:r>
      <w:r>
        <w:rPr>
          <w:rFonts w:ascii="Times New Roman"/>
          <w:b w:val="false"/>
          <w:i w:val="false"/>
          <w:color w:val="000000"/>
          <w:sz w:val="28"/>
        </w:rPr>
        <w:t xml:space="preserve">2-бабының 1 және 2-тармағы.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Экономика және қаржы саласындағы реформаларды қолдауға арналған жеңiлдiк несиелерiн тарту, Қазақстан Республикасына арналған техникалық көмектi алу үшiн Халықаралық Қайта Құру және Даму Банкi, Еуропа Қайта Құру және Даму Банкi, Азия Даму Банкi, Ислам Даму Банкi және сол сияқты iрi және беделдi қаржы ұйымдары қатарында акционер мәртебесiн алу. </w:t>
      </w:r>
      <w:r>
        <w:br/>
      </w:r>
      <w:r>
        <w:rPr>
          <w:rFonts w:ascii="Times New Roman"/>
          <w:b w:val="false"/>
          <w:i w:val="false"/>
          <w:color w:val="000000"/>
          <w:sz w:val="28"/>
        </w:rPr>
        <w:t xml:space="preserve">
      5. Бюджеттiк бағдарламаның мiндеттерi: халықаралық қаржы ұйымдарының акцияларын сатып алу. Қазақстан Республикасы үшiн ұйымдар көздеген төлемдер кестесiне сәйкес халықаралық қаржы ұйымының мүшелiк жарналарды тұрақты төлеуiн қамтамасыз ету.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084              "Халықаралық   1. ХҚДБ - 28.09.  Жыл   Қазақстан </w:t>
      </w:r>
      <w:r>
        <w:br/>
      </w:r>
      <w:r>
        <w:rPr>
          <w:rFonts w:ascii="Times New Roman"/>
          <w:b w:val="false"/>
          <w:i w:val="false"/>
          <w:color w:val="000000"/>
          <w:sz w:val="28"/>
        </w:rPr>
        <w:t xml:space="preserve">
                     қаржы          95 ж. N 001/002  ішінде Республикасының </w:t>
      </w:r>
      <w:r>
        <w:br/>
      </w:r>
      <w:r>
        <w:rPr>
          <w:rFonts w:ascii="Times New Roman"/>
          <w:b w:val="false"/>
          <w:i w:val="false"/>
          <w:color w:val="000000"/>
          <w:sz w:val="28"/>
        </w:rPr>
        <w:t xml:space="preserve">
                     ұйымдарының    жай векселi             Қаржы </w:t>
      </w:r>
      <w:r>
        <w:br/>
      </w:r>
      <w:r>
        <w:rPr>
          <w:rFonts w:ascii="Times New Roman"/>
          <w:b w:val="false"/>
          <w:i w:val="false"/>
          <w:color w:val="000000"/>
          <w:sz w:val="28"/>
        </w:rPr>
        <w:t xml:space="preserve">
                     акцияларын     қаражатының бiр         министрлігі </w:t>
      </w:r>
      <w:r>
        <w:br/>
      </w:r>
      <w:r>
        <w:rPr>
          <w:rFonts w:ascii="Times New Roman"/>
          <w:b w:val="false"/>
          <w:i w:val="false"/>
          <w:color w:val="000000"/>
          <w:sz w:val="28"/>
        </w:rPr>
        <w:t xml:space="preserve">
                     сатып алу"     бөлiгiн инкас. </w:t>
      </w:r>
      <w:r>
        <w:br/>
      </w:r>
      <w:r>
        <w:rPr>
          <w:rFonts w:ascii="Times New Roman"/>
          <w:b w:val="false"/>
          <w:i w:val="false"/>
          <w:color w:val="000000"/>
          <w:sz w:val="28"/>
        </w:rPr>
        <w:t xml:space="preserve">
                                    салау. </w:t>
      </w:r>
      <w:r>
        <w:br/>
      </w:r>
      <w:r>
        <w:rPr>
          <w:rFonts w:ascii="Times New Roman"/>
          <w:b w:val="false"/>
          <w:i w:val="false"/>
          <w:color w:val="000000"/>
          <w:sz w:val="28"/>
        </w:rPr>
        <w:t xml:space="preserve">
                                    2. ЕҚДБ -         Жыл </w:t>
      </w:r>
      <w:r>
        <w:br/>
      </w:r>
      <w:r>
        <w:rPr>
          <w:rFonts w:ascii="Times New Roman"/>
          <w:b w:val="false"/>
          <w:i w:val="false"/>
          <w:color w:val="000000"/>
          <w:sz w:val="28"/>
        </w:rPr>
        <w:t xml:space="preserve">
                                    бесiншi қолма-   ішінде </w:t>
      </w:r>
      <w:r>
        <w:br/>
      </w:r>
      <w:r>
        <w:rPr>
          <w:rFonts w:ascii="Times New Roman"/>
          <w:b w:val="false"/>
          <w:i w:val="false"/>
          <w:color w:val="000000"/>
          <w:sz w:val="28"/>
        </w:rPr>
        <w:t xml:space="preserve">
                                    қол жарнасын </w:t>
      </w:r>
      <w:r>
        <w:br/>
      </w:r>
      <w:r>
        <w:rPr>
          <w:rFonts w:ascii="Times New Roman"/>
          <w:b w:val="false"/>
          <w:i w:val="false"/>
          <w:color w:val="000000"/>
          <w:sz w:val="28"/>
        </w:rPr>
        <w:t xml:space="preserve">
                                    төлеу; бiріншi, </w:t>
      </w:r>
      <w:r>
        <w:br/>
      </w:r>
      <w:r>
        <w:rPr>
          <w:rFonts w:ascii="Times New Roman"/>
          <w:b w:val="false"/>
          <w:i w:val="false"/>
          <w:color w:val="000000"/>
          <w:sz w:val="28"/>
        </w:rPr>
        <w:t xml:space="preserve">
                                    екіншi, үшiншi, </w:t>
      </w:r>
      <w:r>
        <w:br/>
      </w:r>
      <w:r>
        <w:rPr>
          <w:rFonts w:ascii="Times New Roman"/>
          <w:b w:val="false"/>
          <w:i w:val="false"/>
          <w:color w:val="000000"/>
          <w:sz w:val="28"/>
        </w:rPr>
        <w:t xml:space="preserve">
                                    төртіншi және </w:t>
      </w:r>
      <w:r>
        <w:br/>
      </w:r>
      <w:r>
        <w:rPr>
          <w:rFonts w:ascii="Times New Roman"/>
          <w:b w:val="false"/>
          <w:i w:val="false"/>
          <w:color w:val="000000"/>
          <w:sz w:val="28"/>
        </w:rPr>
        <w:t xml:space="preserve">
                                    бесіншi век. </w:t>
      </w:r>
      <w:r>
        <w:br/>
      </w:r>
      <w:r>
        <w:rPr>
          <w:rFonts w:ascii="Times New Roman"/>
          <w:b w:val="false"/>
          <w:i w:val="false"/>
          <w:color w:val="000000"/>
          <w:sz w:val="28"/>
        </w:rPr>
        <w:t xml:space="preserve">
                                    сельдер қаража. </w:t>
      </w:r>
      <w:r>
        <w:br/>
      </w:r>
      <w:r>
        <w:rPr>
          <w:rFonts w:ascii="Times New Roman"/>
          <w:b w:val="false"/>
          <w:i w:val="false"/>
          <w:color w:val="000000"/>
          <w:sz w:val="28"/>
        </w:rPr>
        <w:t xml:space="preserve">
                                    тының бiр бөлi. </w:t>
      </w:r>
      <w:r>
        <w:br/>
      </w:r>
      <w:r>
        <w:rPr>
          <w:rFonts w:ascii="Times New Roman"/>
          <w:b w:val="false"/>
          <w:i w:val="false"/>
          <w:color w:val="000000"/>
          <w:sz w:val="28"/>
        </w:rPr>
        <w:t xml:space="preserve">
                                    гін инкассалау. </w:t>
      </w:r>
      <w:r>
        <w:br/>
      </w:r>
      <w:r>
        <w:rPr>
          <w:rFonts w:ascii="Times New Roman"/>
          <w:b w:val="false"/>
          <w:i w:val="false"/>
          <w:color w:val="000000"/>
          <w:sz w:val="28"/>
        </w:rPr>
        <w:t xml:space="preserve">
                                    3. ИДБ - жетiншi </w:t>
      </w:r>
      <w:r>
        <w:br/>
      </w:r>
      <w:r>
        <w:rPr>
          <w:rFonts w:ascii="Times New Roman"/>
          <w:b w:val="false"/>
          <w:i w:val="false"/>
          <w:color w:val="000000"/>
          <w:sz w:val="28"/>
        </w:rPr>
        <w:t xml:space="preserve">
                                    мүшелiк жарнаны </w:t>
      </w:r>
      <w:r>
        <w:br/>
      </w:r>
      <w:r>
        <w:rPr>
          <w:rFonts w:ascii="Times New Roman"/>
          <w:b w:val="false"/>
          <w:i w:val="false"/>
          <w:color w:val="000000"/>
          <w:sz w:val="28"/>
        </w:rPr>
        <w:t xml:space="preserve">
                                    төлеу.             Жыл </w:t>
      </w:r>
      <w:r>
        <w:br/>
      </w:r>
      <w:r>
        <w:rPr>
          <w:rFonts w:ascii="Times New Roman"/>
          <w:b w:val="false"/>
          <w:i w:val="false"/>
          <w:color w:val="000000"/>
          <w:sz w:val="28"/>
        </w:rPr>
        <w:t xml:space="preserve">
                                    4. АДБ - 17.05.   ішінде </w:t>
      </w:r>
      <w:r>
        <w:br/>
      </w:r>
      <w:r>
        <w:rPr>
          <w:rFonts w:ascii="Times New Roman"/>
          <w:b w:val="false"/>
          <w:i w:val="false"/>
          <w:color w:val="000000"/>
          <w:sz w:val="28"/>
        </w:rPr>
        <w:t xml:space="preserve">
                                    96 ж. N 27-3-10/ </w:t>
      </w:r>
      <w:r>
        <w:br/>
      </w:r>
      <w:r>
        <w:rPr>
          <w:rFonts w:ascii="Times New Roman"/>
          <w:b w:val="false"/>
          <w:i w:val="false"/>
          <w:color w:val="000000"/>
          <w:sz w:val="28"/>
        </w:rPr>
        <w:t xml:space="preserve">
                                    3719 жай векселi </w:t>
      </w:r>
      <w:r>
        <w:br/>
      </w:r>
      <w:r>
        <w:rPr>
          <w:rFonts w:ascii="Times New Roman"/>
          <w:b w:val="false"/>
          <w:i w:val="false"/>
          <w:color w:val="000000"/>
          <w:sz w:val="28"/>
        </w:rPr>
        <w:t xml:space="preserve">
                                    қаражатының бiр </w:t>
      </w:r>
      <w:r>
        <w:br/>
      </w:r>
      <w:r>
        <w:rPr>
          <w:rFonts w:ascii="Times New Roman"/>
          <w:b w:val="false"/>
          <w:i w:val="false"/>
          <w:color w:val="000000"/>
          <w:sz w:val="28"/>
        </w:rPr>
        <w:t xml:space="preserve">
                                    бөлiгін инкассалау.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Халықаралық қаржы ұйымдарының акционерi бола отырып, Қазақстан Республикасы осы ұйымдардан жеңiлдiк жағдайларда бағдарламалық және жобалау заемдарын тартады. </w:t>
      </w:r>
    </w:p>
    <w:bookmarkStart w:name="z43"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23-қосымша         </w:t>
      </w:r>
    </w:p>
    <w:bookmarkEnd w:id="3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44" w:id="37"/>
    <w:p>
      <w:pPr>
        <w:spacing w:after="0"/>
        <w:ind w:left="0"/>
        <w:jc w:val="left"/>
      </w:pPr>
      <w:r>
        <w:rPr>
          <w:rFonts w:ascii="Times New Roman"/>
          <w:b/>
          <w:i w:val="false"/>
          <w:color w:val="000000"/>
        </w:rPr>
        <w:t xml:space="preserve"> 
043 "Сыртқы гранттардың шоттарына банктiк қызмет көрсету"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37"/>
    <w:p>
      <w:pPr>
        <w:spacing w:after="0"/>
        <w:ind w:left="0"/>
        <w:jc w:val="both"/>
      </w:pPr>
      <w:r>
        <w:rPr>
          <w:rFonts w:ascii="Times New Roman"/>
          <w:b w:val="false"/>
          <w:i w:val="false"/>
          <w:color w:val="000000"/>
          <w:sz w:val="28"/>
        </w:rPr>
        <w:t xml:space="preserve">      1. Құны: 995 000 (тоғыз жүз тоқсан бес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15.12.2001 жылғы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атауы: сыртқы гранттардың шоттарына банктiк қызмет көрсету. </w:t>
      </w:r>
      <w:r>
        <w:br/>
      </w:r>
      <w:r>
        <w:rPr>
          <w:rFonts w:ascii="Times New Roman"/>
          <w:b w:val="false"/>
          <w:i w:val="false"/>
          <w:color w:val="000000"/>
          <w:sz w:val="28"/>
        </w:rPr>
        <w:t xml:space="preserve">
      5. Бюджеттiк бағдарламаның мiндеттерi: сыртқы гранттардың шоттарына қызмет көрсету жөнiндегi банктiк қызметтердi қаржыландыру.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081    Сыртқы         Көрсетiлген    2002 жыл Қазақстан </w:t>
      </w:r>
      <w:r>
        <w:br/>
      </w:r>
      <w:r>
        <w:rPr>
          <w:rFonts w:ascii="Times New Roman"/>
          <w:b w:val="false"/>
          <w:i w:val="false"/>
          <w:color w:val="000000"/>
          <w:sz w:val="28"/>
        </w:rPr>
        <w:t xml:space="preserve">
                     гранттардың    шоттарды        iшінде  Республикасының </w:t>
      </w:r>
      <w:r>
        <w:br/>
      </w:r>
      <w:r>
        <w:rPr>
          <w:rFonts w:ascii="Times New Roman"/>
          <w:b w:val="false"/>
          <w:i w:val="false"/>
          <w:color w:val="000000"/>
          <w:sz w:val="28"/>
        </w:rPr>
        <w:t xml:space="preserve">
                     шоттарына      төлеуге сәйкес          Қаржы </w:t>
      </w:r>
      <w:r>
        <w:br/>
      </w:r>
      <w:r>
        <w:rPr>
          <w:rFonts w:ascii="Times New Roman"/>
          <w:b w:val="false"/>
          <w:i w:val="false"/>
          <w:color w:val="000000"/>
          <w:sz w:val="28"/>
        </w:rPr>
        <w:t xml:space="preserve">
                     банктiк        сыртқы                  министрлiгi </w:t>
      </w:r>
      <w:r>
        <w:br/>
      </w:r>
      <w:r>
        <w:rPr>
          <w:rFonts w:ascii="Times New Roman"/>
          <w:b w:val="false"/>
          <w:i w:val="false"/>
          <w:color w:val="000000"/>
          <w:sz w:val="28"/>
        </w:rPr>
        <w:t xml:space="preserve">
                     қызмет         гранттардың </w:t>
      </w:r>
      <w:r>
        <w:br/>
      </w:r>
      <w:r>
        <w:rPr>
          <w:rFonts w:ascii="Times New Roman"/>
          <w:b w:val="false"/>
          <w:i w:val="false"/>
          <w:color w:val="000000"/>
          <w:sz w:val="28"/>
        </w:rPr>
        <w:t xml:space="preserve">
                     көрсету        шоттарына </w:t>
      </w:r>
      <w:r>
        <w:br/>
      </w:r>
      <w:r>
        <w:rPr>
          <w:rFonts w:ascii="Times New Roman"/>
          <w:b w:val="false"/>
          <w:i w:val="false"/>
          <w:color w:val="000000"/>
          <w:sz w:val="28"/>
        </w:rPr>
        <w:t xml:space="preserve">
                                    банктік қызмет </w:t>
      </w:r>
      <w:r>
        <w:br/>
      </w:r>
      <w:r>
        <w:rPr>
          <w:rFonts w:ascii="Times New Roman"/>
          <w:b w:val="false"/>
          <w:i w:val="false"/>
          <w:color w:val="000000"/>
          <w:sz w:val="28"/>
        </w:rPr>
        <w:t xml:space="preserve">
                                    көрсету жөнiн. </w:t>
      </w:r>
      <w:r>
        <w:br/>
      </w:r>
      <w:r>
        <w:rPr>
          <w:rFonts w:ascii="Times New Roman"/>
          <w:b w:val="false"/>
          <w:i w:val="false"/>
          <w:color w:val="000000"/>
          <w:sz w:val="28"/>
        </w:rPr>
        <w:t xml:space="preserve">
                                    дегі банктік </w:t>
      </w:r>
      <w:r>
        <w:br/>
      </w:r>
      <w:r>
        <w:rPr>
          <w:rFonts w:ascii="Times New Roman"/>
          <w:b w:val="false"/>
          <w:i w:val="false"/>
          <w:color w:val="000000"/>
          <w:sz w:val="28"/>
        </w:rPr>
        <w:t xml:space="preserve">
                                    қызметтердi </w:t>
      </w:r>
      <w:r>
        <w:br/>
      </w:r>
      <w:r>
        <w:rPr>
          <w:rFonts w:ascii="Times New Roman"/>
          <w:b w:val="false"/>
          <w:i w:val="false"/>
          <w:color w:val="000000"/>
          <w:sz w:val="28"/>
        </w:rPr>
        <w:t xml:space="preserve">
                                    қаржыландыруға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бағыттау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 күтілетін нәтижелер: сыртқы гранттардың шоттарына қызмет көрсетуді жүргізу. </w:t>
      </w:r>
    </w:p>
    <w:bookmarkStart w:name="z45"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24-қосымша          </w:t>
      </w:r>
    </w:p>
    <w:bookmarkEnd w:id="3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46" w:id="39"/>
    <w:p>
      <w:pPr>
        <w:spacing w:after="0"/>
        <w:ind w:left="0"/>
        <w:jc w:val="left"/>
      </w:pPr>
      <w:r>
        <w:rPr>
          <w:rFonts w:ascii="Times New Roman"/>
          <w:b/>
          <w:i w:val="false"/>
          <w:color w:val="000000"/>
        </w:rPr>
        <w:t xml:space="preserve"> 
052 "Жеңiлдiктi тұрғын үй несиелерi бойынша бағамдық айырманы төлеу"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39"/>
    <w:p>
      <w:pPr>
        <w:spacing w:after="0"/>
        <w:ind w:left="0"/>
        <w:jc w:val="both"/>
      </w:pPr>
      <w:r>
        <w:rPr>
          <w:rFonts w:ascii="Times New Roman"/>
          <w:b w:val="false"/>
          <w:i w:val="false"/>
          <w:color w:val="000000"/>
          <w:sz w:val="28"/>
        </w:rPr>
        <w:t xml:space="preserve">      1. Құны: 178 009 000 (жүз жетпiс сегiз миллион тоғыз мың)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Заңы, "Қазақстан Республикасы Президентiнiң "Жаңа тұрғын үй саясаты туралы" 1993 жылғы 6 қыркүйектегi N 1344 </w:t>
      </w:r>
      <w:r>
        <w:rPr>
          <w:rFonts w:ascii="Times New Roman"/>
          <w:b w:val="false"/>
          <w:i w:val="false"/>
          <w:color w:val="000000"/>
          <w:sz w:val="28"/>
        </w:rPr>
        <w:t xml:space="preserve">Жарлығына </w:t>
      </w:r>
      <w:r>
        <w:rPr>
          <w:rFonts w:ascii="Times New Roman"/>
          <w:b w:val="false"/>
          <w:i w:val="false"/>
          <w:color w:val="000000"/>
          <w:sz w:val="28"/>
        </w:rPr>
        <w:t>сәйкес "Тұрғынүйқұрылысбанкi" жабық акционерлiк қоғамы берген жеңiлдiкті тұрғын үй несиелерiн алған азаматтардың мүдделерiн қорғауды қамтамасыз ету жөнiндегi шаралар туралы" Қазақстан Республикасы Үкiметiнiң 2001 жылғы 28 ақпандағы N 304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жеңiлдiктi тұрғын үй несиелерiн алған азаматтар үшiн еркiн өзгермелi теңге айырбас бағамының режимiне ауысудың әлеуметтiк салдарын жеңiлдету.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"Қазақстан Республикасы Президентiнiң "Жаңа тұрғын үй саясаты туралы" 1993 жылғы 6 қыркүйектегi N 1344 Жарлығына және "Жәрдем-жинақ шотын жүргiзу және тұрғын үй шараларына кредит беру туралы" Қазақстан Республикасы Yкiметiнің 1994 жылғы 29 шiлдедегi N 850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ұзақ мерзiмдi жеңiлдiктi несиелердi алған және 2000 жылғы 8 желтоқсандағы Қазақстан Республикасының Қаржы министрлiгі мен "ЦентрКредитБанкi" ашық акционерлiк қоғамының арасында қол қойылған Заемшылар аясын нақтылау мәселесi жөніндегi келiсiмiмен анықталған азаматтардың негiзгi борыш пен сыйақыны iс жүзiндегi өтеу сомасына есептелетiн бағамдық айырманы төлеу. </w:t>
      </w:r>
      <w:r>
        <w:br/>
      </w:r>
      <w:r>
        <w:rPr>
          <w:rFonts w:ascii="Times New Roman"/>
          <w:b w:val="false"/>
          <w:i w:val="false"/>
          <w:color w:val="000000"/>
          <w:sz w:val="28"/>
        </w:rPr>
        <w:t xml:space="preserve">
     Қазақстан Республикасының Қаржы министрлiгi мен "ЦентрКредитБанкi" ашық акционерлiк қоғамының арасында 2001 жылғы 30 наурызда жасалған Шарттың ережелерiн орындау.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052              Жеңiлдiктi     1. 1999 жылғы   Бір жыл Қазақстан </w:t>
      </w:r>
      <w:r>
        <w:br/>
      </w:r>
      <w:r>
        <w:rPr>
          <w:rFonts w:ascii="Times New Roman"/>
          <w:b w:val="false"/>
          <w:i w:val="false"/>
          <w:color w:val="000000"/>
          <w:sz w:val="28"/>
        </w:rPr>
        <w:t xml:space="preserve">
                     тұрғын үй      1 сәуірден       ішінде Республикасының </w:t>
      </w:r>
      <w:r>
        <w:br/>
      </w:r>
      <w:r>
        <w:rPr>
          <w:rFonts w:ascii="Times New Roman"/>
          <w:b w:val="false"/>
          <w:i w:val="false"/>
          <w:color w:val="000000"/>
          <w:sz w:val="28"/>
        </w:rPr>
        <w:t xml:space="preserve">
                     несиесі        бастап 2001 жыл.        Қаржы </w:t>
      </w:r>
      <w:r>
        <w:br/>
      </w:r>
      <w:r>
        <w:rPr>
          <w:rFonts w:ascii="Times New Roman"/>
          <w:b w:val="false"/>
          <w:i w:val="false"/>
          <w:color w:val="000000"/>
          <w:sz w:val="28"/>
        </w:rPr>
        <w:t xml:space="preserve">
                     бойынша        ғы 31 желтоқсан.        министрлігі </w:t>
      </w:r>
      <w:r>
        <w:br/>
      </w:r>
      <w:r>
        <w:rPr>
          <w:rFonts w:ascii="Times New Roman"/>
          <w:b w:val="false"/>
          <w:i w:val="false"/>
          <w:color w:val="000000"/>
          <w:sz w:val="28"/>
        </w:rPr>
        <w:t xml:space="preserve">
                     бағамдық       ды қоса алған. </w:t>
      </w:r>
      <w:r>
        <w:br/>
      </w:r>
      <w:r>
        <w:rPr>
          <w:rFonts w:ascii="Times New Roman"/>
          <w:b w:val="false"/>
          <w:i w:val="false"/>
          <w:color w:val="000000"/>
          <w:sz w:val="28"/>
        </w:rPr>
        <w:t xml:space="preserve">
                     айырманы       дағы кезеңде </w:t>
      </w:r>
      <w:r>
        <w:br/>
      </w:r>
      <w:r>
        <w:rPr>
          <w:rFonts w:ascii="Times New Roman"/>
          <w:b w:val="false"/>
          <w:i w:val="false"/>
          <w:color w:val="000000"/>
          <w:sz w:val="28"/>
        </w:rPr>
        <w:t xml:space="preserve">
                     төлеу          "Тұрғынүйқұрылыс. </w:t>
      </w:r>
      <w:r>
        <w:br/>
      </w:r>
      <w:r>
        <w:rPr>
          <w:rFonts w:ascii="Times New Roman"/>
          <w:b w:val="false"/>
          <w:i w:val="false"/>
          <w:color w:val="000000"/>
          <w:sz w:val="28"/>
        </w:rPr>
        <w:t xml:space="preserve">
                                    банкі" жабық </w:t>
      </w:r>
      <w:r>
        <w:br/>
      </w:r>
      <w:r>
        <w:rPr>
          <w:rFonts w:ascii="Times New Roman"/>
          <w:b w:val="false"/>
          <w:i w:val="false"/>
          <w:color w:val="000000"/>
          <w:sz w:val="28"/>
        </w:rPr>
        <w:t xml:space="preserve">
                                    акционерлік </w:t>
      </w:r>
      <w:r>
        <w:br/>
      </w:r>
      <w:r>
        <w:rPr>
          <w:rFonts w:ascii="Times New Roman"/>
          <w:b w:val="false"/>
          <w:i w:val="false"/>
          <w:color w:val="000000"/>
          <w:sz w:val="28"/>
        </w:rPr>
        <w:t xml:space="preserve">
                                    қоғамы берген </w:t>
      </w:r>
      <w:r>
        <w:br/>
      </w:r>
      <w:r>
        <w:rPr>
          <w:rFonts w:ascii="Times New Roman"/>
          <w:b w:val="false"/>
          <w:i w:val="false"/>
          <w:color w:val="000000"/>
          <w:sz w:val="28"/>
        </w:rPr>
        <w:t xml:space="preserve">
                                    жеңілдікті </w:t>
      </w:r>
      <w:r>
        <w:br/>
      </w:r>
      <w:r>
        <w:rPr>
          <w:rFonts w:ascii="Times New Roman"/>
          <w:b w:val="false"/>
          <w:i w:val="false"/>
          <w:color w:val="000000"/>
          <w:sz w:val="28"/>
        </w:rPr>
        <w:t xml:space="preserve">
                                    несиелер бойынша </w:t>
      </w:r>
      <w:r>
        <w:br/>
      </w:r>
      <w:r>
        <w:rPr>
          <w:rFonts w:ascii="Times New Roman"/>
          <w:b w:val="false"/>
          <w:i w:val="false"/>
          <w:color w:val="000000"/>
          <w:sz w:val="28"/>
        </w:rPr>
        <w:t xml:space="preserve">
                                    бағамдық </w:t>
      </w:r>
      <w:r>
        <w:br/>
      </w:r>
      <w:r>
        <w:rPr>
          <w:rFonts w:ascii="Times New Roman"/>
          <w:b w:val="false"/>
          <w:i w:val="false"/>
          <w:color w:val="000000"/>
          <w:sz w:val="28"/>
        </w:rPr>
        <w:t xml:space="preserve">
                                    айырманы төлеуге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бюджеттің </w:t>
      </w:r>
      <w:r>
        <w:br/>
      </w:r>
      <w:r>
        <w:rPr>
          <w:rFonts w:ascii="Times New Roman"/>
          <w:b w:val="false"/>
          <w:i w:val="false"/>
          <w:color w:val="000000"/>
          <w:sz w:val="28"/>
        </w:rPr>
        <w:t xml:space="preserve">
                                    қаражатын </w:t>
      </w:r>
      <w:r>
        <w:br/>
      </w:r>
      <w:r>
        <w:rPr>
          <w:rFonts w:ascii="Times New Roman"/>
          <w:b w:val="false"/>
          <w:i w:val="false"/>
          <w:color w:val="000000"/>
          <w:sz w:val="28"/>
        </w:rPr>
        <w:t xml:space="preserve">
                                    бағыттау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Заемшы іс жүзінде төлеген негізгі борыш пен сыйақыны өтеу сомасына есептелетін бағамдық айырманы төлеу. </w:t>
      </w:r>
    </w:p>
    <w:bookmarkStart w:name="z4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25-қосымша         </w:t>
      </w:r>
    </w:p>
    <w:bookmarkEnd w:id="4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48" w:id="41"/>
    <w:p>
      <w:pPr>
        <w:spacing w:after="0"/>
        <w:ind w:left="0"/>
        <w:jc w:val="left"/>
      </w:pPr>
      <w:r>
        <w:rPr>
          <w:rFonts w:ascii="Times New Roman"/>
          <w:b/>
          <w:i w:val="false"/>
          <w:color w:val="000000"/>
        </w:rPr>
        <w:t xml:space="preserve"> 
467 "Тараз қаласының 2000 жылдығын мерекелеуге дайындыққа арнап </w:t>
      </w:r>
      <w:r>
        <w:br/>
      </w:r>
      <w:r>
        <w:rPr>
          <w:rFonts w:ascii="Times New Roman"/>
          <w:b/>
          <w:i w:val="false"/>
          <w:color w:val="000000"/>
        </w:rPr>
        <w:t xml:space="preserve">
Жамбыл облыстық бюджетiне мақсаттық инвестициялық трансферттер"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bookmarkEnd w:id="41"/>
    <w:p>
      <w:pPr>
        <w:spacing w:after="0"/>
        <w:ind w:left="0"/>
        <w:jc w:val="both"/>
      </w:pPr>
      <w:r>
        <w:rPr>
          <w:rFonts w:ascii="Times New Roman"/>
          <w:b w:val="false"/>
          <w:i w:val="false"/>
          <w:color w:val="000000"/>
          <w:sz w:val="28"/>
        </w:rPr>
        <w:t xml:space="preserve">      1. Құны: 1 500 000 000 (бiр миллиард бес жүз миллион) теңге. </w:t>
      </w:r>
      <w:r>
        <w:br/>
      </w:r>
      <w:r>
        <w:rPr>
          <w:rFonts w:ascii="Times New Roman"/>
          <w:b w:val="false"/>
          <w:i w:val="false"/>
          <w:color w:val="000000"/>
          <w:sz w:val="28"/>
        </w:rPr>
        <w:t>
      2. Бюджеттiк бағдарламаның нормативтiк құқықтық негiзi: "Мәдениет туралы" Қазақстан Республикасының 1996 жылғы 24 желтоқсандағы N 56-І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N 273-ІІ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"2001-2002 жылдарда республикалық деңгейде өткiзiлетiн мерейтойлар мен атаулы күндердiң тiзбесi туралы" Қазақстан Республикасы Yкiметiнің 2001 жылғы 31 қаңтардағы N 157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Жамбыл облысы Тараз қаласының 2000 жылдығын мерекелеудi өткiзу. </w:t>
      </w:r>
      <w:r>
        <w:br/>
      </w:r>
      <w:r>
        <w:rPr>
          <w:rFonts w:ascii="Times New Roman"/>
          <w:b w:val="false"/>
          <w:i w:val="false"/>
          <w:color w:val="000000"/>
          <w:sz w:val="28"/>
        </w:rPr>
        <w:t xml:space="preserve">
      5. Бюджеттiк бағдарламаның мiндеттерi: Қазақстан Республикасы Yкiметiнiң шешiмiне сәйкес Тараз қаласының 2000 жылдығын мерекелеу жөнiндегi iс-шараларды жүргізу мақсатында Жамбыл облысының бюджетiн қаржылық қолдау. </w:t>
      </w:r>
      <w:r>
        <w:br/>
      </w:r>
      <w:r>
        <w:rPr>
          <w:rFonts w:ascii="Times New Roman"/>
          <w:b w:val="false"/>
          <w:i w:val="false"/>
          <w:color w:val="000000"/>
          <w:sz w:val="28"/>
        </w:rPr>
        <w:t xml:space="preserve">
      6. Бюджеттiк бағдарламаны iске асыру жөніндегі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467            "Тараз қаласының Қазақстан         2002  Қазақстан </w:t>
      </w:r>
      <w:r>
        <w:br/>
      </w:r>
      <w:r>
        <w:rPr>
          <w:rFonts w:ascii="Times New Roman"/>
          <w:b w:val="false"/>
          <w:i w:val="false"/>
          <w:color w:val="000000"/>
          <w:sz w:val="28"/>
        </w:rPr>
        <w:t xml:space="preserve">
                    2000 жылдығын   Республикасы     жылғы  Республикасының </w:t>
      </w:r>
      <w:r>
        <w:br/>
      </w:r>
      <w:r>
        <w:rPr>
          <w:rFonts w:ascii="Times New Roman"/>
          <w:b w:val="false"/>
          <w:i w:val="false"/>
          <w:color w:val="000000"/>
          <w:sz w:val="28"/>
        </w:rPr>
        <w:t xml:space="preserve">
                    мерекелеуге     Үкiметiнiң       қазан  Қаржы </w:t>
      </w:r>
      <w:r>
        <w:br/>
      </w:r>
      <w:r>
        <w:rPr>
          <w:rFonts w:ascii="Times New Roman"/>
          <w:b w:val="false"/>
          <w:i w:val="false"/>
          <w:color w:val="000000"/>
          <w:sz w:val="28"/>
        </w:rPr>
        <w:t xml:space="preserve">
                    дайындыққа      шешiмiне сәйкес         министрлігі </w:t>
      </w:r>
      <w:r>
        <w:br/>
      </w:r>
      <w:r>
        <w:rPr>
          <w:rFonts w:ascii="Times New Roman"/>
          <w:b w:val="false"/>
          <w:i w:val="false"/>
          <w:color w:val="000000"/>
          <w:sz w:val="28"/>
        </w:rPr>
        <w:t xml:space="preserve">
                    арнап Жамбыл    республикалық </w:t>
      </w:r>
      <w:r>
        <w:br/>
      </w:r>
      <w:r>
        <w:rPr>
          <w:rFonts w:ascii="Times New Roman"/>
          <w:b w:val="false"/>
          <w:i w:val="false"/>
          <w:color w:val="000000"/>
          <w:sz w:val="28"/>
        </w:rPr>
        <w:t xml:space="preserve">
                    облыстық        бюджеттен Жамбыл </w:t>
      </w:r>
      <w:r>
        <w:br/>
      </w:r>
      <w:r>
        <w:rPr>
          <w:rFonts w:ascii="Times New Roman"/>
          <w:b w:val="false"/>
          <w:i w:val="false"/>
          <w:color w:val="000000"/>
          <w:sz w:val="28"/>
        </w:rPr>
        <w:t xml:space="preserve">
                    бюджетiне       облысының </w:t>
      </w:r>
      <w:r>
        <w:br/>
      </w:r>
      <w:r>
        <w:rPr>
          <w:rFonts w:ascii="Times New Roman"/>
          <w:b w:val="false"/>
          <w:i w:val="false"/>
          <w:color w:val="000000"/>
          <w:sz w:val="28"/>
        </w:rPr>
        <w:t xml:space="preserve">
                    мақсаттық       бюджетiне </w:t>
      </w:r>
      <w:r>
        <w:br/>
      </w:r>
      <w:r>
        <w:rPr>
          <w:rFonts w:ascii="Times New Roman"/>
          <w:b w:val="false"/>
          <w:i w:val="false"/>
          <w:color w:val="000000"/>
          <w:sz w:val="28"/>
        </w:rPr>
        <w:t xml:space="preserve">
                    инвестициялық   қаражат бөлудi </w:t>
      </w:r>
      <w:r>
        <w:br/>
      </w:r>
      <w:r>
        <w:rPr>
          <w:rFonts w:ascii="Times New Roman"/>
          <w:b w:val="false"/>
          <w:i w:val="false"/>
          <w:color w:val="000000"/>
          <w:sz w:val="28"/>
        </w:rPr>
        <w:t xml:space="preserve">
                    трансферттер"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Үкіметі бекіткен Жамбыл облысы Тараз қаласының 2000 жылдығына дайындалу және өткізу жөніндегі іс-шаралар жоспарын орындау. </w:t>
      </w:r>
    </w:p>
    <w:bookmarkStart w:name="z49"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26-қосымша          </w:t>
      </w:r>
    </w:p>
    <w:bookmarkEnd w:id="42"/>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50" w:id="43"/>
    <w:p>
      <w:pPr>
        <w:spacing w:after="0"/>
        <w:ind w:left="0"/>
        <w:jc w:val="left"/>
      </w:pPr>
      <w:r>
        <w:rPr>
          <w:rFonts w:ascii="Times New Roman"/>
          <w:b/>
          <w:i w:val="false"/>
          <w:color w:val="000000"/>
        </w:rPr>
        <w:t xml:space="preserve"> 
046 "Табиғи және техногендiк сипаттағы төтенше жағдайларды </w:t>
      </w:r>
      <w:r>
        <w:br/>
      </w:r>
      <w:r>
        <w:rPr>
          <w:rFonts w:ascii="Times New Roman"/>
          <w:b/>
          <w:i w:val="false"/>
          <w:color w:val="000000"/>
        </w:rPr>
        <w:t xml:space="preserve">
жоюға және өзге де күтпеген шығыстарға арналған </w:t>
      </w:r>
      <w:r>
        <w:br/>
      </w:r>
      <w:r>
        <w:rPr>
          <w:rFonts w:ascii="Times New Roman"/>
          <w:b/>
          <w:i w:val="false"/>
          <w:color w:val="000000"/>
        </w:rPr>
        <w:t xml:space="preserve">
Қазақстан Республикасы Үкiметiнiң резервi"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43"/>
    <w:p>
      <w:pPr>
        <w:spacing w:after="0"/>
        <w:ind w:left="0"/>
        <w:jc w:val="both"/>
      </w:pPr>
      <w:r>
        <w:rPr>
          <w:rFonts w:ascii="Times New Roman"/>
          <w:b w:val="false"/>
          <w:i w:val="false"/>
          <w:color w:val="000000"/>
          <w:sz w:val="28"/>
        </w:rPr>
        <w:t xml:space="preserve">      1. Құны: 4 428 000 000 (төрт миллиард төрт жүз жиырма сегiз миллион) теңге. </w:t>
      </w:r>
      <w:r>
        <w:br/>
      </w:r>
      <w:r>
        <w:rPr>
          <w:rFonts w:ascii="Times New Roman"/>
          <w:b w:val="false"/>
          <w:i w:val="false"/>
          <w:color w:val="000000"/>
          <w:sz w:val="28"/>
        </w:rPr>
        <w:t>
      2. Бюджеттiк бағдарламаның нормативтік құқықтық негiзi: "Бюджет жүйесi туралы" Қазақстан Республикасының 1999 жылғы 1 сәуiрдегi N 357-І Заңының 13-бабы, "2002 жылға арналған республикалық бюджет туралы" Қазақстан Республикасының 2001 жылғы 15 желтоқсандағы N 273-ІІ Заңы, "Қазақстан Республикасының Үкiметi резервiнiң қаражатын пайдаланудың тәртiбiн бекiту туралы" Қазақстан Республикасы Үкiметiнің 1999 жылғы 18 қыркүйектегi N 1408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табиғи және техногендiк сипаттағы төтенше жағдайларды жою және өзге де күтпеген шығыстар. </w:t>
      </w:r>
      <w:r>
        <w:br/>
      </w:r>
      <w:r>
        <w:rPr>
          <w:rFonts w:ascii="Times New Roman"/>
          <w:b w:val="false"/>
          <w:i w:val="false"/>
          <w:color w:val="000000"/>
          <w:sz w:val="28"/>
        </w:rPr>
        <w:t xml:space="preserve">
      5. Бюджеттiк бағдарламаның мiндеттерi: Қазақстан Республикасы Үкiметiнiң шешiмдерiмен анықталған табиғи және техногендiк сипаттағы төтенше жағдайларды жою және өзге де күтпеген шығыстар жөнiнде iс-шаралар өткiзу. </w:t>
      </w:r>
      <w:r>
        <w:br/>
      </w:r>
      <w:r>
        <w:rPr>
          <w:rFonts w:ascii="Times New Roman"/>
          <w:b w:val="false"/>
          <w:i w:val="false"/>
          <w:color w:val="000000"/>
          <w:sz w:val="28"/>
        </w:rPr>
        <w:t xml:space="preserve">
      6. Бюджеттік бағдарламаны iске асыру жөнiндегi iс-шаралар жоспары: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Табиғи және    Қазақстан       2002 ж. Республикалық </w:t>
      </w:r>
      <w:r>
        <w:br/>
      </w:r>
      <w:r>
        <w:rPr>
          <w:rFonts w:ascii="Times New Roman"/>
          <w:b w:val="false"/>
          <w:i w:val="false"/>
          <w:color w:val="000000"/>
          <w:sz w:val="28"/>
        </w:rPr>
        <w:t xml:space="preserve">
                     техногендiк    Республикасы            бюджеттiк </w:t>
      </w:r>
      <w:r>
        <w:br/>
      </w:r>
      <w:r>
        <w:rPr>
          <w:rFonts w:ascii="Times New Roman"/>
          <w:b w:val="false"/>
          <w:i w:val="false"/>
          <w:color w:val="000000"/>
          <w:sz w:val="28"/>
        </w:rPr>
        <w:t xml:space="preserve">
                     сипаттағы      Үкiметiнiң              бағдарламалар. </w:t>
      </w:r>
      <w:r>
        <w:br/>
      </w:r>
      <w:r>
        <w:rPr>
          <w:rFonts w:ascii="Times New Roman"/>
          <w:b w:val="false"/>
          <w:i w:val="false"/>
          <w:color w:val="000000"/>
          <w:sz w:val="28"/>
        </w:rPr>
        <w:t xml:space="preserve">
                     төтенше        шешiмдерiмен            дың әкiмшiлерi, </w:t>
      </w:r>
      <w:r>
        <w:br/>
      </w:r>
      <w:r>
        <w:rPr>
          <w:rFonts w:ascii="Times New Roman"/>
          <w:b w:val="false"/>
          <w:i w:val="false"/>
          <w:color w:val="000000"/>
          <w:sz w:val="28"/>
        </w:rPr>
        <w:t xml:space="preserve">
                     жағдайларды    анықталады              облыстардың, </w:t>
      </w:r>
      <w:r>
        <w:br/>
      </w:r>
      <w:r>
        <w:rPr>
          <w:rFonts w:ascii="Times New Roman"/>
          <w:b w:val="false"/>
          <w:i w:val="false"/>
          <w:color w:val="000000"/>
          <w:sz w:val="28"/>
        </w:rPr>
        <w:t xml:space="preserve">
                     жоюға және                             Астана, Алматы </w:t>
      </w:r>
      <w:r>
        <w:br/>
      </w:r>
      <w:r>
        <w:rPr>
          <w:rFonts w:ascii="Times New Roman"/>
          <w:b w:val="false"/>
          <w:i w:val="false"/>
          <w:color w:val="000000"/>
          <w:sz w:val="28"/>
        </w:rPr>
        <w:t xml:space="preserve">
                     өзге де                                қалаларының </w:t>
      </w:r>
      <w:r>
        <w:br/>
      </w:r>
      <w:r>
        <w:rPr>
          <w:rFonts w:ascii="Times New Roman"/>
          <w:b w:val="false"/>
          <w:i w:val="false"/>
          <w:color w:val="000000"/>
          <w:sz w:val="28"/>
        </w:rPr>
        <w:t xml:space="preserve">
                     күтпеген                               әкімдері </w:t>
      </w:r>
      <w:r>
        <w:br/>
      </w:r>
      <w:r>
        <w:rPr>
          <w:rFonts w:ascii="Times New Roman"/>
          <w:b w:val="false"/>
          <w:i w:val="false"/>
          <w:color w:val="000000"/>
          <w:sz w:val="28"/>
        </w:rPr>
        <w:t xml:space="preserve">
                     шығыстарға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резерві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табиғи және техногендік сипаттағы төтенше жағдайларды жою және өзге де күтпеген шығыстарды жүзеге асыру. </w:t>
      </w:r>
    </w:p>
    <w:bookmarkStart w:name="z51"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27-қосымша            </w:t>
      </w:r>
    </w:p>
    <w:bookmarkEnd w:id="4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52" w:id="45"/>
    <w:p>
      <w:pPr>
        <w:spacing w:after="0"/>
        <w:ind w:left="0"/>
        <w:jc w:val="left"/>
      </w:pPr>
      <w:r>
        <w:rPr>
          <w:rFonts w:ascii="Times New Roman"/>
          <w:b/>
          <w:i w:val="false"/>
          <w:color w:val="000000"/>
        </w:rPr>
        <w:t xml:space="preserve"> 
083 "Алматы қаласын сумен жабдықтау мен су қашыртқы жобасын </w:t>
      </w:r>
      <w:r>
        <w:br/>
      </w:r>
      <w:r>
        <w:rPr>
          <w:rFonts w:ascii="Times New Roman"/>
          <w:b/>
          <w:i w:val="false"/>
          <w:color w:val="000000"/>
        </w:rPr>
        <w:t xml:space="preserve">
несиелендiру"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45"/>
    <w:p>
      <w:pPr>
        <w:spacing w:after="0"/>
        <w:ind w:left="0"/>
        <w:jc w:val="both"/>
      </w:pPr>
      <w:r>
        <w:rPr>
          <w:rFonts w:ascii="Times New Roman"/>
          <w:b w:val="false"/>
          <w:i w:val="false"/>
          <w:color w:val="000000"/>
          <w:sz w:val="28"/>
        </w:rPr>
        <w:t xml:space="preserve">      1. Құны: 1 236 800 мың теңге. </w:t>
      </w:r>
      <w:r>
        <w:br/>
      </w:r>
      <w:r>
        <w:rPr>
          <w:rFonts w:ascii="Times New Roman"/>
          <w:b w:val="false"/>
          <w:i w:val="false"/>
          <w:color w:val="000000"/>
          <w:sz w:val="28"/>
        </w:rPr>
        <w:t>
      2. Бюджеттiк бағдарламаның нормативтiк құқықтық негiзi: "Француз Республикасының Үкiметi мен Қазақстан Республикасының Үкiметi арасындағы қаржыландыру туралы хаттаманы (Алматы қаласының сумен қамтамасыз ету және кәрiз инфрақұрылымын оңалту мен жаңғырту жобасы) бекiту туралы" Қазақстан Республикасының 2001 жылғы 11 шiлдедегi N 232-II </w:t>
      </w:r>
      <w:r>
        <w:rPr>
          <w:rFonts w:ascii="Times New Roman"/>
          <w:b w:val="false"/>
          <w:i w:val="false"/>
          <w:color w:val="000000"/>
          <w:sz w:val="28"/>
        </w:rPr>
        <w:t xml:space="preserve">Заңы </w:t>
      </w:r>
      <w:r>
        <w:rPr>
          <w:rFonts w:ascii="Times New Roman"/>
          <w:b w:val="false"/>
          <w:i w:val="false"/>
          <w:color w:val="000000"/>
          <w:sz w:val="28"/>
        </w:rPr>
        <w:t>; "Алматы қаласын сумен жабдықтау мен су қашыртқы жүйесiн жаңғыртуды және қайта құруды жетiлдiру жобасына арналған Франция Үкiметiнiң сыртқы заемын тарту туралы" Қазақстан Республикасы Үкiметiнiң 2000 жылғы 27 маусымдағы N 960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2000-2002 жылдарға арналған мемлекеттiк инвестицияларының бағдарламасын бекiту туралы" Қазақстан Республикасы Үкiметінің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үкiметтiк сыртқы заем. </w:t>
      </w:r>
      <w:r>
        <w:br/>
      </w:r>
      <w:r>
        <w:rPr>
          <w:rFonts w:ascii="Times New Roman"/>
          <w:b w:val="false"/>
          <w:i w:val="false"/>
          <w:color w:val="000000"/>
          <w:sz w:val="28"/>
        </w:rPr>
        <w:t xml:space="preserve">
      4. Бюджеттiк бағдарламаның мақсаты: "Алматы қаласын сумен қамтамасыз ету және кәрiз инфрақұрылымын оңалту мен жаңғырту" жобасы бойынша қаржыландыру туралы хаттамаға сәйкес Алматы облысының жергiлiктi бюджетiне республикалық бюджеттен несие бөлу. </w:t>
      </w:r>
      <w:r>
        <w:br/>
      </w:r>
      <w:r>
        <w:rPr>
          <w:rFonts w:ascii="Times New Roman"/>
          <w:b w:val="false"/>
          <w:i w:val="false"/>
          <w:color w:val="000000"/>
          <w:sz w:val="28"/>
        </w:rPr>
        <w:t xml:space="preserve">
      5. Бюджеттік бағдарламаның мiндеттерi: жобаны iске асырылуын жүзеге асыру үшiн қаражатпен қаржыландыруды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083       088   Алматы қаласын   Төлеуге ұсыныл. 2002    Алматы </w:t>
      </w:r>
      <w:r>
        <w:br/>
      </w:r>
      <w:r>
        <w:rPr>
          <w:rFonts w:ascii="Times New Roman"/>
          <w:b w:val="false"/>
          <w:i w:val="false"/>
          <w:color w:val="000000"/>
          <w:sz w:val="28"/>
        </w:rPr>
        <w:t xml:space="preserve">
                    сумен қамтамасыз ған шоттарға    жылдың  қаласының </w:t>
      </w:r>
      <w:r>
        <w:br/>
      </w:r>
      <w:r>
        <w:rPr>
          <w:rFonts w:ascii="Times New Roman"/>
          <w:b w:val="false"/>
          <w:i w:val="false"/>
          <w:color w:val="000000"/>
          <w:sz w:val="28"/>
        </w:rPr>
        <w:t xml:space="preserve">
                    ету және су      сәйкес қаржы    iшінде  әкiмi </w:t>
      </w:r>
      <w:r>
        <w:br/>
      </w:r>
      <w:r>
        <w:rPr>
          <w:rFonts w:ascii="Times New Roman"/>
          <w:b w:val="false"/>
          <w:i w:val="false"/>
          <w:color w:val="000000"/>
          <w:sz w:val="28"/>
        </w:rPr>
        <w:t xml:space="preserve">
                    қашыртқы жобасын қаражатының </w:t>
      </w:r>
      <w:r>
        <w:br/>
      </w:r>
      <w:r>
        <w:rPr>
          <w:rFonts w:ascii="Times New Roman"/>
          <w:b w:val="false"/>
          <w:i w:val="false"/>
          <w:color w:val="000000"/>
          <w:sz w:val="28"/>
        </w:rPr>
        <w:t xml:space="preserve">
                    несиелендіру     бөлiнуiн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Алматы қаласын сумен қамтамасыз ету жүйесінің техникалық жағдайын жақсарту, жаңа технологияларды енгізу, Алматы қаласының су құбыры-кәріз қызметінің қаржылық тұрақтылығын қамтамасыз ету. </w:t>
      </w:r>
    </w:p>
    <w:bookmarkStart w:name="z53"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28-қосымша          </w:t>
      </w:r>
    </w:p>
    <w:bookmarkEnd w:id="4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54" w:id="47"/>
    <w:p>
      <w:pPr>
        <w:spacing w:after="0"/>
        <w:ind w:left="0"/>
        <w:jc w:val="left"/>
      </w:pPr>
      <w:r>
        <w:rPr>
          <w:rFonts w:ascii="Times New Roman"/>
          <w:b/>
          <w:i w:val="false"/>
          <w:color w:val="000000"/>
        </w:rPr>
        <w:t xml:space="preserve"> 
069 "Инвестициялық жобалардың аудитiн жүзеге асыру"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47"/>
    <w:p>
      <w:pPr>
        <w:spacing w:after="0"/>
        <w:ind w:left="0"/>
        <w:jc w:val="both"/>
      </w:pPr>
      <w:r>
        <w:rPr>
          <w:rFonts w:ascii="Times New Roman"/>
          <w:b w:val="false"/>
          <w:i w:val="false"/>
          <w:color w:val="000000"/>
          <w:sz w:val="28"/>
        </w:rPr>
        <w:t xml:space="preserve">      1. Құны: 26 612 мың теңге. </w:t>
      </w:r>
      <w:r>
        <w:br/>
      </w:r>
      <w:r>
        <w:rPr>
          <w:rFonts w:ascii="Times New Roman"/>
          <w:b w:val="false"/>
          <w:i w:val="false"/>
          <w:color w:val="000000"/>
          <w:sz w:val="28"/>
        </w:rPr>
        <w:t xml:space="preserve">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Заңы; Қазақстан Республикасы бекiткен ХҚДБ-мен және АДБ-мен жасасқан Заемдар туралы келiсiмдер.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Заемдар туралы келiсiмдердiң шарттарына сәйкес үкiметтiк сыртқы заемдардың қаражаты есебiнен қаржыландырылатын инвестициялық жобаларды iске асыруға жауапты атқарушы агенттiктер қызметiнiң аудитiн жүзеге асыру. </w:t>
      </w:r>
      <w:r>
        <w:br/>
      </w:r>
      <w:r>
        <w:rPr>
          <w:rFonts w:ascii="Times New Roman"/>
          <w:b w:val="false"/>
          <w:i w:val="false"/>
          <w:color w:val="000000"/>
          <w:sz w:val="28"/>
        </w:rPr>
        <w:t xml:space="preserve">
      5. Бюджеттiк бағдарламаның мiндеттерi: үкiметтiк сыртқы заемдардың қаражаты есебiнен қаржыландырылатын инвестициялық жобаларды iске асыруға жауапты атқарушы агенттiктердiң қызметiн тексеру.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069       100    Iшкi көздердiң Кемiнде          2002   Қазақстан </w:t>
      </w:r>
      <w:r>
        <w:br/>
      </w:r>
      <w:r>
        <w:rPr>
          <w:rFonts w:ascii="Times New Roman"/>
          <w:b w:val="false"/>
          <w:i w:val="false"/>
          <w:color w:val="000000"/>
          <w:sz w:val="28"/>
        </w:rPr>
        <w:t xml:space="preserve">
                     есебінен       10 инвестиция.  жылдың  Республикасының </w:t>
      </w:r>
      <w:r>
        <w:br/>
      </w:r>
      <w:r>
        <w:rPr>
          <w:rFonts w:ascii="Times New Roman"/>
          <w:b w:val="false"/>
          <w:i w:val="false"/>
          <w:color w:val="000000"/>
          <w:sz w:val="28"/>
        </w:rPr>
        <w:t xml:space="preserve">
                     инвестициялық  лық жобалардың  1-жарты Қаржы </w:t>
      </w:r>
      <w:r>
        <w:br/>
      </w:r>
      <w:r>
        <w:rPr>
          <w:rFonts w:ascii="Times New Roman"/>
          <w:b w:val="false"/>
          <w:i w:val="false"/>
          <w:color w:val="000000"/>
          <w:sz w:val="28"/>
        </w:rPr>
        <w:t xml:space="preserve">
                     жобалардың     аудитін         жылдығы министрлігі, </w:t>
      </w:r>
      <w:r>
        <w:br/>
      </w:r>
      <w:r>
        <w:rPr>
          <w:rFonts w:ascii="Times New Roman"/>
          <w:b w:val="false"/>
          <w:i w:val="false"/>
          <w:color w:val="000000"/>
          <w:sz w:val="28"/>
        </w:rPr>
        <w:t xml:space="preserve">
                     аудитін        жүргiзу                 бюджеттік бағ. </w:t>
      </w:r>
      <w:r>
        <w:br/>
      </w:r>
      <w:r>
        <w:rPr>
          <w:rFonts w:ascii="Times New Roman"/>
          <w:b w:val="false"/>
          <w:i w:val="false"/>
          <w:color w:val="000000"/>
          <w:sz w:val="28"/>
        </w:rPr>
        <w:t xml:space="preserve">
                     жүзеге асыру                           дарламалардың </w:t>
      </w:r>
      <w:r>
        <w:br/>
      </w:r>
      <w:r>
        <w:rPr>
          <w:rFonts w:ascii="Times New Roman"/>
          <w:b w:val="false"/>
          <w:i w:val="false"/>
          <w:color w:val="000000"/>
          <w:sz w:val="28"/>
        </w:rPr>
        <w:t xml:space="preserve">
                                                            әкiмшiлерi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Парламенті бекіткен Заемдар туралы келісімдердің міндетті шарттарының бірін орындау. </w:t>
      </w:r>
    </w:p>
    <w:bookmarkStart w:name="z55"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29-қосымша          </w:t>
      </w:r>
    </w:p>
    <w:bookmarkEnd w:id="4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56" w:id="49"/>
    <w:p>
      <w:pPr>
        <w:spacing w:after="0"/>
        <w:ind w:left="0"/>
        <w:jc w:val="left"/>
      </w:pPr>
      <w:r>
        <w:rPr>
          <w:rFonts w:ascii="Times New Roman"/>
          <w:b/>
          <w:i w:val="false"/>
          <w:color w:val="000000"/>
        </w:rPr>
        <w:t xml:space="preserve"> 
051 "Алматы облысының әкiмшілік орталығын Талдықорған қаласына </w:t>
      </w:r>
      <w:r>
        <w:br/>
      </w:r>
      <w:r>
        <w:rPr>
          <w:rFonts w:ascii="Times New Roman"/>
          <w:b/>
          <w:i w:val="false"/>
          <w:color w:val="000000"/>
        </w:rPr>
        <w:t xml:space="preserve">
көшiру жөнiндегi iс-шаралар"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49"/>
    <w:p>
      <w:pPr>
        <w:spacing w:after="0"/>
        <w:ind w:left="0"/>
        <w:jc w:val="both"/>
      </w:pPr>
      <w:r>
        <w:rPr>
          <w:rFonts w:ascii="Times New Roman"/>
          <w:b w:val="false"/>
          <w:i w:val="false"/>
          <w:color w:val="000000"/>
          <w:sz w:val="28"/>
        </w:rPr>
        <w:t xml:space="preserve">      1. Құны: 800 000 000 (сегiз жүз миллион) теңге. </w:t>
      </w:r>
      <w:r>
        <w:br/>
      </w:r>
      <w:r>
        <w:rPr>
          <w:rFonts w:ascii="Times New Roman"/>
          <w:b w:val="false"/>
          <w:i w:val="false"/>
          <w:color w:val="000000"/>
          <w:sz w:val="28"/>
        </w:rPr>
        <w:t>
      2. Бюджеттік бағдарламаның нормативтiк құқықтық негiзi: Қазақстан Республикасы Президентiнің "Алматы облысының әкiмшілік орталығын көшiру туралы" 2001 жылғы 14 сәуiрдегi N 585 </w:t>
      </w:r>
      <w:r>
        <w:rPr>
          <w:rFonts w:ascii="Times New Roman"/>
          <w:b w:val="false"/>
          <w:i w:val="false"/>
          <w:color w:val="000000"/>
          <w:sz w:val="28"/>
        </w:rPr>
        <w:t xml:space="preserve">Жарлығы </w:t>
      </w:r>
      <w:r>
        <w:rPr>
          <w:rFonts w:ascii="Times New Roman"/>
          <w:b w:val="false"/>
          <w:i w:val="false"/>
          <w:color w:val="000000"/>
          <w:sz w:val="28"/>
        </w:rPr>
        <w:t xml:space="preserve">;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Үкiметiнің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орталық мемлекеттiк органдардың аумақтық бөлiмшелерiн Талдықорған қаласына көшiру жөнiндегi iс-шараларды аяқтау. </w:t>
      </w:r>
      <w:r>
        <w:br/>
      </w:r>
      <w:r>
        <w:rPr>
          <w:rFonts w:ascii="Times New Roman"/>
          <w:b w:val="false"/>
          <w:i w:val="false"/>
          <w:color w:val="000000"/>
          <w:sz w:val="28"/>
        </w:rPr>
        <w:t xml:space="preserve">
      5. Бюджеттiк бағдарламаның мiндеттерi: екiншi кезеңде Талдықорған қаласына көшірiлген орталық мемлекеттiк органдардың аумақтық бөлiмшелерiн әкiмшiлiк орналастыру үшiн ғимараттар мен үй-жайлардың жөндеу-құрылыс жұмыстарын жүзеге асыру, квота бойынша қоныс аударған мемлекеттiк қызметшiлерге тұрғын үй сатып алу, сондай-ақ орталық мемлекеттiк органдардың аумақтық бөлiмшелерiн Талдықорған қаласына көшiру.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051             Алматы облыс.  1) Қазақстан     Бір    Орталық атқа. </w:t>
      </w:r>
      <w:r>
        <w:br/>
      </w:r>
      <w:r>
        <w:rPr>
          <w:rFonts w:ascii="Times New Roman"/>
          <w:b w:val="false"/>
          <w:i w:val="false"/>
          <w:color w:val="000000"/>
          <w:sz w:val="28"/>
        </w:rPr>
        <w:t xml:space="preserve">
                     ының әкімшілік Республикасы    жылдың  рушы мемлекет. </w:t>
      </w:r>
      <w:r>
        <w:br/>
      </w:r>
      <w:r>
        <w:rPr>
          <w:rFonts w:ascii="Times New Roman"/>
          <w:b w:val="false"/>
          <w:i w:val="false"/>
          <w:color w:val="000000"/>
          <w:sz w:val="28"/>
        </w:rPr>
        <w:t xml:space="preserve">
                     орталығын Тал. Үкiметiнiң      ішінде  тік органдар, </w:t>
      </w:r>
      <w:r>
        <w:br/>
      </w:r>
      <w:r>
        <w:rPr>
          <w:rFonts w:ascii="Times New Roman"/>
          <w:b w:val="false"/>
          <w:i w:val="false"/>
          <w:color w:val="000000"/>
          <w:sz w:val="28"/>
        </w:rPr>
        <w:t xml:space="preserve">
                     дықорған қала. шешiмiне                олардың Талды. </w:t>
      </w:r>
      <w:r>
        <w:br/>
      </w:r>
      <w:r>
        <w:rPr>
          <w:rFonts w:ascii="Times New Roman"/>
          <w:b w:val="false"/>
          <w:i w:val="false"/>
          <w:color w:val="000000"/>
          <w:sz w:val="28"/>
        </w:rPr>
        <w:t xml:space="preserve">
                     сына көшіру    сәйкес                  қорған қаласына </w:t>
      </w:r>
      <w:r>
        <w:br/>
      </w:r>
      <w:r>
        <w:rPr>
          <w:rFonts w:ascii="Times New Roman"/>
          <w:b w:val="false"/>
          <w:i w:val="false"/>
          <w:color w:val="000000"/>
          <w:sz w:val="28"/>
        </w:rPr>
        <w:t xml:space="preserve">
                     жөніндегі      орталық                 көшірілген </w:t>
      </w:r>
      <w:r>
        <w:br/>
      </w:r>
      <w:r>
        <w:rPr>
          <w:rFonts w:ascii="Times New Roman"/>
          <w:b w:val="false"/>
          <w:i w:val="false"/>
          <w:color w:val="000000"/>
          <w:sz w:val="28"/>
        </w:rPr>
        <w:t xml:space="preserve">
                     іс-шаралар     мемлекеттiк             аумақтық бөлім. </w:t>
      </w:r>
      <w:r>
        <w:br/>
      </w:r>
      <w:r>
        <w:rPr>
          <w:rFonts w:ascii="Times New Roman"/>
          <w:b w:val="false"/>
          <w:i w:val="false"/>
          <w:color w:val="000000"/>
          <w:sz w:val="28"/>
        </w:rPr>
        <w:t xml:space="preserve">
                                    органдардың             шелері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бөлiмшелерiн </w:t>
      </w:r>
      <w:r>
        <w:br/>
      </w:r>
      <w:r>
        <w:rPr>
          <w:rFonts w:ascii="Times New Roman"/>
          <w:b w:val="false"/>
          <w:i w:val="false"/>
          <w:color w:val="000000"/>
          <w:sz w:val="28"/>
        </w:rPr>
        <w:t xml:space="preserve">
                                    әкiмшілік </w:t>
      </w:r>
      <w:r>
        <w:br/>
      </w:r>
      <w:r>
        <w:rPr>
          <w:rFonts w:ascii="Times New Roman"/>
          <w:b w:val="false"/>
          <w:i w:val="false"/>
          <w:color w:val="000000"/>
          <w:sz w:val="28"/>
        </w:rPr>
        <w:t xml:space="preserve">
                                    орналастыру </w:t>
      </w:r>
      <w:r>
        <w:br/>
      </w:r>
      <w:r>
        <w:rPr>
          <w:rFonts w:ascii="Times New Roman"/>
          <w:b w:val="false"/>
          <w:i w:val="false"/>
          <w:color w:val="000000"/>
          <w:sz w:val="28"/>
        </w:rPr>
        <w:t xml:space="preserve">
                                    үшін ғимарат. </w:t>
      </w:r>
      <w:r>
        <w:br/>
      </w:r>
      <w:r>
        <w:rPr>
          <w:rFonts w:ascii="Times New Roman"/>
          <w:b w:val="false"/>
          <w:i w:val="false"/>
          <w:color w:val="000000"/>
          <w:sz w:val="28"/>
        </w:rPr>
        <w:t xml:space="preserve">
                                    тар, үй-жайлар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оларды күрделi </w:t>
      </w:r>
      <w:r>
        <w:br/>
      </w:r>
      <w:r>
        <w:rPr>
          <w:rFonts w:ascii="Times New Roman"/>
          <w:b w:val="false"/>
          <w:i w:val="false"/>
          <w:color w:val="000000"/>
          <w:sz w:val="28"/>
        </w:rPr>
        <w:t xml:space="preserve">
                                    жөндеу,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шешiмiне сәйкес </w:t>
      </w:r>
      <w:r>
        <w:br/>
      </w:r>
      <w:r>
        <w:rPr>
          <w:rFonts w:ascii="Times New Roman"/>
          <w:b w:val="false"/>
          <w:i w:val="false"/>
          <w:color w:val="000000"/>
          <w:sz w:val="28"/>
        </w:rPr>
        <w:t xml:space="preserve">
                                    мүлiктер мен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3) Қазақстан            Алматы </w:t>
      </w:r>
      <w:r>
        <w:br/>
      </w:r>
      <w:r>
        <w:rPr>
          <w:rFonts w:ascii="Times New Roman"/>
          <w:b w:val="false"/>
          <w:i w:val="false"/>
          <w:color w:val="000000"/>
          <w:sz w:val="28"/>
        </w:rPr>
        <w:t xml:space="preserve">
                                    Республикасы            облысының әкімі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шешiмiне сәйкес </w:t>
      </w:r>
      <w:r>
        <w:br/>
      </w:r>
      <w:r>
        <w:rPr>
          <w:rFonts w:ascii="Times New Roman"/>
          <w:b w:val="false"/>
          <w:i w:val="false"/>
          <w:color w:val="000000"/>
          <w:sz w:val="28"/>
        </w:rPr>
        <w:t xml:space="preserve">
                                    квота бойынша </w:t>
      </w:r>
      <w:r>
        <w:br/>
      </w:r>
      <w:r>
        <w:rPr>
          <w:rFonts w:ascii="Times New Roman"/>
          <w:b w:val="false"/>
          <w:i w:val="false"/>
          <w:color w:val="000000"/>
          <w:sz w:val="28"/>
        </w:rPr>
        <w:t xml:space="preserve">
                                    көшірiлген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қызметшiлерге </w:t>
      </w:r>
      <w:r>
        <w:br/>
      </w:r>
      <w:r>
        <w:rPr>
          <w:rFonts w:ascii="Times New Roman"/>
          <w:b w:val="false"/>
          <w:i w:val="false"/>
          <w:color w:val="000000"/>
          <w:sz w:val="28"/>
        </w:rPr>
        <w:t xml:space="preserve">
                                    қызметтiк тұрғын </w:t>
      </w:r>
      <w:r>
        <w:br/>
      </w:r>
      <w:r>
        <w:rPr>
          <w:rFonts w:ascii="Times New Roman"/>
          <w:b w:val="false"/>
          <w:i w:val="false"/>
          <w:color w:val="000000"/>
          <w:sz w:val="28"/>
        </w:rPr>
        <w:t xml:space="preserve">
                                    үй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орталық мемлекеттік органдардың аумақтық бөлімшелерін Талдықорған қаласына көшіру жөніндегі іс-шараларды уақытылы аяқтау. </w:t>
      </w:r>
    </w:p>
    <w:bookmarkStart w:name="z57"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30-қосымша           </w:t>
      </w:r>
    </w:p>
    <w:bookmarkEnd w:id="5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58" w:id="51"/>
    <w:p>
      <w:pPr>
        <w:spacing w:after="0"/>
        <w:ind w:left="0"/>
        <w:jc w:val="left"/>
      </w:pPr>
      <w:r>
        <w:rPr>
          <w:rFonts w:ascii="Times New Roman"/>
          <w:b/>
          <w:i w:val="false"/>
          <w:color w:val="000000"/>
        </w:rPr>
        <w:t xml:space="preserve"> 
465 "Семей қаласында Ертiс өзенi арқылы өтетiн көпiр салу үшiн </w:t>
      </w:r>
      <w:r>
        <w:br/>
      </w:r>
      <w:r>
        <w:rPr>
          <w:rFonts w:ascii="Times New Roman"/>
          <w:b/>
          <w:i w:val="false"/>
          <w:color w:val="000000"/>
        </w:rPr>
        <w:t xml:space="preserve">
Шығыс Қазақстан облыстық бюджетiне берiлетiн мақсатты инвестициялық </w:t>
      </w:r>
      <w:r>
        <w:br/>
      </w:r>
      <w:r>
        <w:rPr>
          <w:rFonts w:ascii="Times New Roman"/>
          <w:b/>
          <w:i w:val="false"/>
          <w:color w:val="000000"/>
        </w:rPr>
        <w:t xml:space="preserve">
трансферттер"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51"/>
    <w:p>
      <w:pPr>
        <w:spacing w:after="0"/>
        <w:ind w:left="0"/>
        <w:jc w:val="both"/>
      </w:pPr>
      <w:r>
        <w:rPr>
          <w:rFonts w:ascii="Times New Roman"/>
          <w:b w:val="false"/>
          <w:i w:val="false"/>
          <w:color w:val="000000"/>
          <w:sz w:val="28"/>
        </w:rPr>
        <w:t xml:space="preserve">      1. Құны: 57 357 000 (елу жетi миллион үш жүз елу жетi мың) теңге. </w:t>
      </w:r>
      <w:r>
        <w:br/>
      </w:r>
      <w:r>
        <w:rPr>
          <w:rFonts w:ascii="Times New Roman"/>
          <w:b w:val="false"/>
          <w:i w:val="false"/>
          <w:color w:val="000000"/>
          <w:sz w:val="28"/>
        </w:rPr>
        <w:t>
      2. Бюджеттiк бағдарламаның нормативтiк құқықтық негiзi: "Жапонияның Халықаралық Экономикалық Ынтымақтастық қоры мен Қазақстан Республикасы арасындағы Ертiс өзенiне салынатын көпiр құрылысының жобасы бойынша қарыз туралы 1997 жылғы 12 наурыздағы келiсiмдi бекiту туралы" Қазақстан Республикасының 1997 жылғы 12 мамырдағы N 103-1 </w:t>
      </w:r>
      <w:r>
        <w:rPr>
          <w:rFonts w:ascii="Times New Roman"/>
          <w:b w:val="false"/>
          <w:i w:val="false"/>
          <w:color w:val="000000"/>
          <w:sz w:val="28"/>
        </w:rPr>
        <w:t xml:space="preserve">Заңы </w:t>
      </w:r>
      <w:r>
        <w:rPr>
          <w:rFonts w:ascii="Times New Roman"/>
          <w:b w:val="false"/>
          <w:i w:val="false"/>
          <w:color w:val="000000"/>
          <w:sz w:val="28"/>
        </w:rPr>
        <w:t>; "Ертiс өзенiне салынатын көпiрдiң жобасын жүзеге асыру туралы" Қазақстан Республикасы Yкiметiнiң 1997 жылғы 4 тамыздағы N 1212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2000-2002 жылдарға арналған Мемлекеттiк инвестицияларының бағдарламасын бекiту туралы" Қазақстан Республикасы Yкiметiнiң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үкiметтiк сыртқы заем. </w:t>
      </w:r>
      <w:r>
        <w:br/>
      </w:r>
      <w:r>
        <w:rPr>
          <w:rFonts w:ascii="Times New Roman"/>
          <w:b w:val="false"/>
          <w:i w:val="false"/>
          <w:color w:val="000000"/>
          <w:sz w:val="28"/>
        </w:rPr>
        <w:t xml:space="preserve">
     4. Бюджеттiк бағдарламаның мақсаты: Ертiс өзенi арқылы өтетiн көпiр салу. </w:t>
      </w:r>
      <w:r>
        <w:br/>
      </w:r>
      <w:r>
        <w:rPr>
          <w:rFonts w:ascii="Times New Roman"/>
          <w:b w:val="false"/>
          <w:i w:val="false"/>
          <w:color w:val="000000"/>
          <w:sz w:val="28"/>
        </w:rPr>
        <w:t xml:space="preserve">
     5. Бюджеттiк бағдарламаның мiндеттерi: құрылысты қадағалау жөнiндегi консультациялық қызметтердi қаржыландыру.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465       080   Семей қаласында 1) "Катахира      2002   Шығыс </w:t>
      </w:r>
      <w:r>
        <w:br/>
      </w:r>
      <w:r>
        <w:rPr>
          <w:rFonts w:ascii="Times New Roman"/>
          <w:b w:val="false"/>
          <w:i w:val="false"/>
          <w:color w:val="000000"/>
          <w:sz w:val="28"/>
        </w:rPr>
        <w:t xml:space="preserve">
                    Ертiс өзенi     инж." фирмасына  жылдың  Қазақстан </w:t>
      </w:r>
      <w:r>
        <w:br/>
      </w:r>
      <w:r>
        <w:rPr>
          <w:rFonts w:ascii="Times New Roman"/>
          <w:b w:val="false"/>
          <w:i w:val="false"/>
          <w:color w:val="000000"/>
          <w:sz w:val="28"/>
        </w:rPr>
        <w:t xml:space="preserve">
                    арқылы өтетін   көпiрдің         ішінде  облысының </w:t>
      </w:r>
      <w:r>
        <w:br/>
      </w:r>
      <w:r>
        <w:rPr>
          <w:rFonts w:ascii="Times New Roman"/>
          <w:b w:val="false"/>
          <w:i w:val="false"/>
          <w:color w:val="000000"/>
          <w:sz w:val="28"/>
        </w:rPr>
        <w:t xml:space="preserve">
                    көпiр салу үшiн құрылысын                әкімі </w:t>
      </w:r>
      <w:r>
        <w:br/>
      </w:r>
      <w:r>
        <w:rPr>
          <w:rFonts w:ascii="Times New Roman"/>
          <w:b w:val="false"/>
          <w:i w:val="false"/>
          <w:color w:val="000000"/>
          <w:sz w:val="28"/>
        </w:rPr>
        <w:t xml:space="preserve">
                    Шығыс Қазақстан қадағалау </w:t>
      </w:r>
      <w:r>
        <w:br/>
      </w:r>
      <w:r>
        <w:rPr>
          <w:rFonts w:ascii="Times New Roman"/>
          <w:b w:val="false"/>
          <w:i w:val="false"/>
          <w:color w:val="000000"/>
          <w:sz w:val="28"/>
        </w:rPr>
        <w:t xml:space="preserve">
                    облыстық        жөнiндегi </w:t>
      </w:r>
      <w:r>
        <w:br/>
      </w:r>
      <w:r>
        <w:rPr>
          <w:rFonts w:ascii="Times New Roman"/>
          <w:b w:val="false"/>
          <w:i w:val="false"/>
          <w:color w:val="000000"/>
          <w:sz w:val="28"/>
        </w:rPr>
        <w:t xml:space="preserve">
                    бюджетіне       консультациялық </w:t>
      </w:r>
      <w:r>
        <w:br/>
      </w:r>
      <w:r>
        <w:rPr>
          <w:rFonts w:ascii="Times New Roman"/>
          <w:b w:val="false"/>
          <w:i w:val="false"/>
          <w:color w:val="000000"/>
          <w:sz w:val="28"/>
        </w:rPr>
        <w:t xml:space="preserve">
                    берiлетін       қызметтерге </w:t>
      </w:r>
      <w:r>
        <w:br/>
      </w:r>
      <w:r>
        <w:rPr>
          <w:rFonts w:ascii="Times New Roman"/>
          <w:b w:val="false"/>
          <w:i w:val="false"/>
          <w:color w:val="000000"/>
          <w:sz w:val="28"/>
        </w:rPr>
        <w:t xml:space="preserve">
                    мақсатты инвес. ақы төлеу </w:t>
      </w:r>
      <w:r>
        <w:br/>
      </w:r>
      <w:r>
        <w:rPr>
          <w:rFonts w:ascii="Times New Roman"/>
          <w:b w:val="false"/>
          <w:i w:val="false"/>
          <w:color w:val="000000"/>
          <w:sz w:val="28"/>
        </w:rPr>
        <w:t xml:space="preserve">
                    тициялық транс. </w:t>
      </w:r>
      <w:r>
        <w:br/>
      </w:r>
      <w:r>
        <w:rPr>
          <w:rFonts w:ascii="Times New Roman"/>
          <w:b w:val="false"/>
          <w:i w:val="false"/>
          <w:color w:val="000000"/>
          <w:sz w:val="28"/>
        </w:rPr>
        <w:t xml:space="preserve">
                    ферттер --------------------------------------------------------------------------- </w:t>
      </w:r>
      <w:r>
        <w:br/>
      </w:r>
      <w:r>
        <w:rPr>
          <w:rFonts w:ascii="Times New Roman"/>
          <w:b w:val="false"/>
          <w:i w:val="false"/>
          <w:color w:val="000000"/>
          <w:sz w:val="28"/>
        </w:rPr>
        <w:t xml:space="preserve">
     7. Бюджеттік бағдарламаны орындаудан күтiлетiн нәтижелер: көпiр құрылысын аяқтау. </w:t>
      </w:r>
    </w:p>
    <w:bookmarkStart w:name="z59"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31-қосымша          </w:t>
      </w:r>
    </w:p>
    <w:bookmarkEnd w:id="52"/>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60" w:id="53"/>
    <w:p>
      <w:pPr>
        <w:spacing w:after="0"/>
        <w:ind w:left="0"/>
        <w:jc w:val="left"/>
      </w:pPr>
      <w:r>
        <w:rPr>
          <w:rFonts w:ascii="Times New Roman"/>
          <w:b/>
          <w:i w:val="false"/>
          <w:color w:val="000000"/>
        </w:rPr>
        <w:t xml:space="preserve"> 
082 "Атырау қаласын сумен жабдықтау және оның санитариясының </w:t>
      </w:r>
      <w:r>
        <w:br/>
      </w:r>
      <w:r>
        <w:rPr>
          <w:rFonts w:ascii="Times New Roman"/>
          <w:b/>
          <w:i w:val="false"/>
          <w:color w:val="000000"/>
        </w:rPr>
        <w:t xml:space="preserve">
жобасын несиелендiру"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53"/>
    <w:p>
      <w:pPr>
        <w:spacing w:after="0"/>
        <w:ind w:left="0"/>
        <w:jc w:val="both"/>
      </w:pPr>
      <w:r>
        <w:rPr>
          <w:rFonts w:ascii="Times New Roman"/>
          <w:b w:val="false"/>
          <w:i w:val="false"/>
          <w:color w:val="000000"/>
          <w:sz w:val="28"/>
        </w:rPr>
        <w:t xml:space="preserve">      1. Құны: 850 300 мың теңге. </w:t>
      </w:r>
      <w:r>
        <w:br/>
      </w:r>
      <w:r>
        <w:rPr>
          <w:rFonts w:ascii="Times New Roman"/>
          <w:b w:val="false"/>
          <w:i w:val="false"/>
          <w:color w:val="000000"/>
          <w:sz w:val="28"/>
        </w:rPr>
        <w:t>
      2. Бюджеттiк бағдарламаның нормативтiк құқықтық негiзi: "Қазақстан Республикасы мен Халықаралық Қайта Құру және Даму Банкi арасындағы (Атырау қаласының сумен жабдықталуының және санитариясының пилоттық жобасы) Заем туралы келiсiмдi бекiту туралы" Қазақстан Республикасының 1999 жылғы 5 қазандағы N 470-I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2000-2002 жылдарға арналған Мемлекеттiк инвестицияларының бағдарламасын бекiту туралы" Қазақстан Республикасы Yкiметiнiң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үкiметтiк сыртқы заем. </w:t>
      </w:r>
      <w:r>
        <w:br/>
      </w:r>
      <w:r>
        <w:rPr>
          <w:rFonts w:ascii="Times New Roman"/>
          <w:b w:val="false"/>
          <w:i w:val="false"/>
          <w:color w:val="000000"/>
          <w:sz w:val="28"/>
        </w:rPr>
        <w:t xml:space="preserve">
      4. Бюджеттiк бағдарламаның мақсаты: "Атырау қаласын сумен жабдықтау және оның санитариясының пилоттық жобасы" бойынша Заем туралы келiсiмге сәйкес Атырау облысының жергiлiктi бюджетiне республикалық бюджеттен несие бөлу. </w:t>
      </w:r>
      <w:r>
        <w:br/>
      </w:r>
      <w:r>
        <w:rPr>
          <w:rFonts w:ascii="Times New Roman"/>
          <w:b w:val="false"/>
          <w:i w:val="false"/>
          <w:color w:val="000000"/>
          <w:sz w:val="28"/>
        </w:rPr>
        <w:t xml:space="preserve">
      5. Бюджеттiк бағдарламаның мiндеттерi: инвестициялық жобаның iске асырылуын жүзеге асыру үшiн қаражатпен қаржыландырылуын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082      088     Атырау қаласын Төлеуге ұсыныл.  2002    Атырау </w:t>
      </w:r>
      <w:r>
        <w:br/>
      </w:r>
      <w:r>
        <w:rPr>
          <w:rFonts w:ascii="Times New Roman"/>
          <w:b w:val="false"/>
          <w:i w:val="false"/>
          <w:color w:val="000000"/>
          <w:sz w:val="28"/>
        </w:rPr>
        <w:t xml:space="preserve">
                     сумен          ған шоттарға    жылдың   облысының </w:t>
      </w:r>
      <w:r>
        <w:br/>
      </w:r>
      <w:r>
        <w:rPr>
          <w:rFonts w:ascii="Times New Roman"/>
          <w:b w:val="false"/>
          <w:i w:val="false"/>
          <w:color w:val="000000"/>
          <w:sz w:val="28"/>
        </w:rPr>
        <w:t xml:space="preserve">
                     жабдықтау      сәйкес қаржы    ішінде   әкімияты </w:t>
      </w:r>
      <w:r>
        <w:br/>
      </w:r>
      <w:r>
        <w:rPr>
          <w:rFonts w:ascii="Times New Roman"/>
          <w:b w:val="false"/>
          <w:i w:val="false"/>
          <w:color w:val="000000"/>
          <w:sz w:val="28"/>
        </w:rPr>
        <w:t xml:space="preserve">
                     және оның      қаражатының </w:t>
      </w:r>
      <w:r>
        <w:br/>
      </w:r>
      <w:r>
        <w:rPr>
          <w:rFonts w:ascii="Times New Roman"/>
          <w:b w:val="false"/>
          <w:i w:val="false"/>
          <w:color w:val="000000"/>
          <w:sz w:val="28"/>
        </w:rPr>
        <w:t xml:space="preserve">
                     санитариясының бөлінуін қамта. </w:t>
      </w:r>
      <w:r>
        <w:br/>
      </w:r>
      <w:r>
        <w:rPr>
          <w:rFonts w:ascii="Times New Roman"/>
          <w:b w:val="false"/>
          <w:i w:val="false"/>
          <w:color w:val="000000"/>
          <w:sz w:val="28"/>
        </w:rPr>
        <w:t xml:space="preserve">
                     жобасын        масыз ету </w:t>
      </w:r>
      <w:r>
        <w:br/>
      </w:r>
      <w:r>
        <w:rPr>
          <w:rFonts w:ascii="Times New Roman"/>
          <w:b w:val="false"/>
          <w:i w:val="false"/>
          <w:color w:val="000000"/>
          <w:sz w:val="28"/>
        </w:rPr>
        <w:t xml:space="preserve">
                     несиелендiру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Атырау қаласында сумен жабдықтау қызметтерінің сапасын арттыру, Атырау қаласының Су арнасы қызметінің тұрақтылығын және қаржылық орнықтылығын арттыру.     </w:t>
      </w:r>
    </w:p>
    <w:bookmarkStart w:name="z61"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32-қосымша         </w:t>
      </w:r>
    </w:p>
    <w:bookmarkEnd w:id="5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62" w:id="55"/>
    <w:p>
      <w:pPr>
        <w:spacing w:after="0"/>
        <w:ind w:left="0"/>
        <w:jc w:val="left"/>
      </w:pPr>
      <w:r>
        <w:rPr>
          <w:rFonts w:ascii="Times New Roman"/>
          <w:b/>
          <w:i w:val="false"/>
          <w:color w:val="000000"/>
        </w:rPr>
        <w:t xml:space="preserve"> 
035 "Клиринг байланысын, электрондық почтаны, iшкi аймақтық </w:t>
      </w:r>
      <w:r>
        <w:br/>
      </w:r>
      <w:r>
        <w:rPr>
          <w:rFonts w:ascii="Times New Roman"/>
          <w:b/>
          <w:i w:val="false"/>
          <w:color w:val="000000"/>
        </w:rPr>
        <w:t xml:space="preserve">
арналарды пайдаланғаны үшiн ақы төлеу"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55"/>
    <w:p>
      <w:pPr>
        <w:spacing w:after="0"/>
        <w:ind w:left="0"/>
        <w:jc w:val="both"/>
      </w:pPr>
      <w:r>
        <w:rPr>
          <w:rFonts w:ascii="Times New Roman"/>
          <w:b w:val="false"/>
          <w:i w:val="false"/>
          <w:color w:val="000000"/>
          <w:sz w:val="28"/>
        </w:rPr>
        <w:t xml:space="preserve">      1. Құны: 528 048 000 (бес жүз жиырма сегiз миллион қырық сегiз </w:t>
      </w:r>
      <w:r>
        <w:br/>
      </w:r>
      <w:r>
        <w:rPr>
          <w:rFonts w:ascii="Times New Roman"/>
          <w:b w:val="false"/>
          <w:i w:val="false"/>
          <w:color w:val="000000"/>
          <w:sz w:val="28"/>
        </w:rPr>
        <w:t xml:space="preserve">
мың) теңге. </w:t>
      </w:r>
      <w:r>
        <w:br/>
      </w:r>
      <w:r>
        <w:rPr>
          <w:rFonts w:ascii="Times New Roman"/>
          <w:b w:val="false"/>
          <w:i w:val="false"/>
          <w:color w:val="000000"/>
          <w:sz w:val="28"/>
        </w:rPr>
        <w:t>
      2. Бюджеттiк бағдарламаның нормативтiк құқықтық негiзi: "Ақша төлемi мен аударымы туралы" Қазақстан Республикасының 1998 жылғы 29 маусымдағы </w:t>
      </w:r>
      <w:r>
        <w:rPr>
          <w:rFonts w:ascii="Times New Roman"/>
          <w:b w:val="false"/>
          <w:i w:val="false"/>
          <w:color w:val="000000"/>
          <w:sz w:val="28"/>
        </w:rPr>
        <w:t xml:space="preserve">Заңының </w:t>
      </w:r>
      <w:r>
        <w:rPr>
          <w:rFonts w:ascii="Times New Roman"/>
          <w:b w:val="false"/>
          <w:i w:val="false"/>
          <w:color w:val="000000"/>
          <w:sz w:val="28"/>
        </w:rPr>
        <w:t>29 және 30-баптары, "Қазақстан Республикасының Қаржы министрлiгi Қазынашылық комитетiнiң мәселелерi" туралы Қазақстан Республикасы Yкiметiнің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Қазынашылық комитетiнiң және оның аумақтық бөлiмшелерінің республикалық бюджеттің атқарылуын телекоммуникациялық қамтамасыз етуi және жергiлiктi бюджетке есеп айырысу-кассалық қызмет көрсетуi, министрлiктің және оның аумақтық бөлiмшелерінің ақпараттық жүйелерiн телекоммуникациялық қамтамасыз ету, Қаржы министрлiгiнің ақпараттық ресурстарына қашықтан реттелген және көпшiлiк қатынауды ұйымдастыру. </w:t>
      </w:r>
      <w:r>
        <w:br/>
      </w:r>
      <w:r>
        <w:rPr>
          <w:rFonts w:ascii="Times New Roman"/>
          <w:b w:val="false"/>
          <w:i w:val="false"/>
          <w:color w:val="000000"/>
          <w:sz w:val="28"/>
        </w:rPr>
        <w:t xml:space="preserve">
      5. Бюджеттiк бағдарламаның мiндеттерi: ақша аударымының банкаралық жүйесi және бөлшектiк төлем жүйесi бойынша төлем жүйелерiнiң қызметтерiн, деректер берудiң, электрондық поштаның, Интернет желiсiнің телекоммуникациялық қызметтерiн сапалы және уақытылы алу, Министрлiктер үйi үшiн резервтiк телекоммуникациялық жабдықтар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00     Клиринг бай.   1. Ақша аударым. Бiр    Қазақстан </w:t>
      </w:r>
      <w:r>
        <w:br/>
      </w:r>
      <w:r>
        <w:rPr>
          <w:rFonts w:ascii="Times New Roman"/>
          <w:b w:val="false"/>
          <w:i w:val="false"/>
          <w:color w:val="000000"/>
          <w:sz w:val="28"/>
        </w:rPr>
        <w:t xml:space="preserve">
                     ланысын, элек. ының банкаралық  жыл    Республикасының </w:t>
      </w:r>
      <w:r>
        <w:br/>
      </w:r>
      <w:r>
        <w:rPr>
          <w:rFonts w:ascii="Times New Roman"/>
          <w:b w:val="false"/>
          <w:i w:val="false"/>
          <w:color w:val="000000"/>
          <w:sz w:val="28"/>
        </w:rPr>
        <w:t xml:space="preserve">
                     трондық почта. жүйесi және      ішінде Қаржы </w:t>
      </w:r>
      <w:r>
        <w:br/>
      </w:r>
      <w:r>
        <w:rPr>
          <w:rFonts w:ascii="Times New Roman"/>
          <w:b w:val="false"/>
          <w:i w:val="false"/>
          <w:color w:val="000000"/>
          <w:sz w:val="28"/>
        </w:rPr>
        <w:t xml:space="preserve">
                     ны, байланыс.  бөлшектiк төлем         министрлігі </w:t>
      </w:r>
      <w:r>
        <w:br/>
      </w:r>
      <w:r>
        <w:rPr>
          <w:rFonts w:ascii="Times New Roman"/>
          <w:b w:val="false"/>
          <w:i w:val="false"/>
          <w:color w:val="000000"/>
          <w:sz w:val="28"/>
        </w:rPr>
        <w:t xml:space="preserve">
                     тың iшкi       жүйесi бойынша          (бұдан әрі - </w:t>
      </w:r>
      <w:r>
        <w:br/>
      </w:r>
      <w:r>
        <w:rPr>
          <w:rFonts w:ascii="Times New Roman"/>
          <w:b w:val="false"/>
          <w:i w:val="false"/>
          <w:color w:val="000000"/>
          <w:sz w:val="28"/>
        </w:rPr>
        <w:t xml:space="preserve">
                     аймақтық арна. төлем жүйелер.          ҚР ҚМ) </w:t>
      </w:r>
      <w:r>
        <w:br/>
      </w:r>
      <w:r>
        <w:rPr>
          <w:rFonts w:ascii="Times New Roman"/>
          <w:b w:val="false"/>
          <w:i w:val="false"/>
          <w:color w:val="000000"/>
          <w:sz w:val="28"/>
        </w:rPr>
        <w:t xml:space="preserve">
                     ларын пайда.   iнiң қызмет. </w:t>
      </w:r>
      <w:r>
        <w:br/>
      </w:r>
      <w:r>
        <w:rPr>
          <w:rFonts w:ascii="Times New Roman"/>
          <w:b w:val="false"/>
          <w:i w:val="false"/>
          <w:color w:val="000000"/>
          <w:sz w:val="28"/>
        </w:rPr>
        <w:t xml:space="preserve">
                     ланғаны үшiн   терiн алу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2. Х400 элек.   1-жарты      ҚР ҚМ </w:t>
      </w:r>
      <w:r>
        <w:br/>
      </w:r>
      <w:r>
        <w:rPr>
          <w:rFonts w:ascii="Times New Roman"/>
          <w:b w:val="false"/>
          <w:i w:val="false"/>
          <w:color w:val="000000"/>
          <w:sz w:val="28"/>
        </w:rPr>
        <w:t xml:space="preserve">
                                    трондық пошта.  жылдық </w:t>
      </w:r>
      <w:r>
        <w:br/>
      </w:r>
      <w:r>
        <w:rPr>
          <w:rFonts w:ascii="Times New Roman"/>
          <w:b w:val="false"/>
          <w:i w:val="false"/>
          <w:color w:val="000000"/>
          <w:sz w:val="28"/>
        </w:rPr>
        <w:t xml:space="preserve">
                                    сының қызмет.   ішінде </w:t>
      </w:r>
      <w:r>
        <w:br/>
      </w:r>
      <w:r>
        <w:rPr>
          <w:rFonts w:ascii="Times New Roman"/>
          <w:b w:val="false"/>
          <w:i w:val="false"/>
          <w:color w:val="000000"/>
          <w:sz w:val="28"/>
        </w:rPr>
        <w:t xml:space="preserve">
                                    терiн және БАСК </w:t>
      </w:r>
      <w:r>
        <w:br/>
      </w:r>
      <w:r>
        <w:rPr>
          <w:rFonts w:ascii="Times New Roman"/>
          <w:b w:val="false"/>
          <w:i w:val="false"/>
          <w:color w:val="000000"/>
          <w:sz w:val="28"/>
        </w:rPr>
        <w:t xml:space="preserve">
                                    жүйесi үшiн </w:t>
      </w:r>
      <w:r>
        <w:br/>
      </w:r>
      <w:r>
        <w:rPr>
          <w:rFonts w:ascii="Times New Roman"/>
          <w:b w:val="false"/>
          <w:i w:val="false"/>
          <w:color w:val="000000"/>
          <w:sz w:val="28"/>
        </w:rPr>
        <w:t xml:space="preserve">
                                    Банкнет желiсiн. </w:t>
      </w:r>
      <w:r>
        <w:br/>
      </w:r>
      <w:r>
        <w:rPr>
          <w:rFonts w:ascii="Times New Roman"/>
          <w:b w:val="false"/>
          <w:i w:val="false"/>
          <w:color w:val="000000"/>
          <w:sz w:val="28"/>
        </w:rPr>
        <w:t xml:space="preserve">
                                    де деректер </w:t>
      </w:r>
      <w:r>
        <w:br/>
      </w:r>
      <w:r>
        <w:rPr>
          <w:rFonts w:ascii="Times New Roman"/>
          <w:b w:val="false"/>
          <w:i w:val="false"/>
          <w:color w:val="000000"/>
          <w:sz w:val="28"/>
        </w:rPr>
        <w:t xml:space="preserve">
                                    берудiң телеком. </w:t>
      </w:r>
      <w:r>
        <w:br/>
      </w:r>
      <w:r>
        <w:rPr>
          <w:rFonts w:ascii="Times New Roman"/>
          <w:b w:val="false"/>
          <w:i w:val="false"/>
          <w:color w:val="000000"/>
          <w:sz w:val="28"/>
        </w:rPr>
        <w:t xml:space="preserve">
                                    муникациялық </w:t>
      </w:r>
      <w:r>
        <w:br/>
      </w:r>
      <w:r>
        <w:rPr>
          <w:rFonts w:ascii="Times New Roman"/>
          <w:b w:val="false"/>
          <w:i w:val="false"/>
          <w:color w:val="000000"/>
          <w:sz w:val="28"/>
        </w:rPr>
        <w:t xml:space="preserve">
                                    қызметтерiн алу </w:t>
      </w:r>
    </w:p>
    <w:p>
      <w:pPr>
        <w:spacing w:after="0"/>
        <w:ind w:left="0"/>
        <w:jc w:val="both"/>
      </w:pPr>
      <w:r>
        <w:rPr>
          <w:rFonts w:ascii="Times New Roman"/>
          <w:b w:val="false"/>
          <w:i w:val="false"/>
          <w:color w:val="000000"/>
          <w:sz w:val="28"/>
        </w:rPr>
        <w:t xml:space="preserve">                                    3. Байланыстың   Бір жыл     ҚР ҚМ </w:t>
      </w:r>
      <w:r>
        <w:br/>
      </w:r>
      <w:r>
        <w:rPr>
          <w:rFonts w:ascii="Times New Roman"/>
          <w:b w:val="false"/>
          <w:i w:val="false"/>
          <w:color w:val="000000"/>
          <w:sz w:val="28"/>
        </w:rPr>
        <w:t xml:space="preserve">
                                    жылдам арналары  ішінде </w:t>
      </w:r>
      <w:r>
        <w:br/>
      </w:r>
      <w:r>
        <w:rPr>
          <w:rFonts w:ascii="Times New Roman"/>
          <w:b w:val="false"/>
          <w:i w:val="false"/>
          <w:color w:val="000000"/>
          <w:sz w:val="28"/>
        </w:rPr>
        <w:t xml:space="preserve">
                                    бойынша дерек. </w:t>
      </w:r>
      <w:r>
        <w:br/>
      </w:r>
      <w:r>
        <w:rPr>
          <w:rFonts w:ascii="Times New Roman"/>
          <w:b w:val="false"/>
          <w:i w:val="false"/>
          <w:color w:val="000000"/>
          <w:sz w:val="28"/>
        </w:rPr>
        <w:t xml:space="preserve">
                                    тердi берудің </w:t>
      </w:r>
      <w:r>
        <w:br/>
      </w:r>
      <w:r>
        <w:rPr>
          <w:rFonts w:ascii="Times New Roman"/>
          <w:b w:val="false"/>
          <w:i w:val="false"/>
          <w:color w:val="000000"/>
          <w:sz w:val="28"/>
        </w:rPr>
        <w:t xml:space="preserve">
                                    телекоммуника. </w:t>
      </w:r>
      <w:r>
        <w:br/>
      </w:r>
      <w:r>
        <w:rPr>
          <w:rFonts w:ascii="Times New Roman"/>
          <w:b w:val="false"/>
          <w:i w:val="false"/>
          <w:color w:val="000000"/>
          <w:sz w:val="28"/>
        </w:rPr>
        <w:t xml:space="preserve">
                                    циялық қызмет. </w:t>
      </w:r>
      <w:r>
        <w:br/>
      </w:r>
      <w:r>
        <w:rPr>
          <w:rFonts w:ascii="Times New Roman"/>
          <w:b w:val="false"/>
          <w:i w:val="false"/>
          <w:color w:val="000000"/>
          <w:sz w:val="28"/>
        </w:rPr>
        <w:t xml:space="preserve">
                                    терiн алу және </w:t>
      </w:r>
      <w:r>
        <w:br/>
      </w:r>
      <w:r>
        <w:rPr>
          <w:rFonts w:ascii="Times New Roman"/>
          <w:b w:val="false"/>
          <w:i w:val="false"/>
          <w:color w:val="000000"/>
          <w:sz w:val="28"/>
        </w:rPr>
        <w:t xml:space="preserve">
                                    9.04.2001 жылғы </w:t>
      </w:r>
      <w:r>
        <w:br/>
      </w:r>
      <w:r>
        <w:rPr>
          <w:rFonts w:ascii="Times New Roman"/>
          <w:b w:val="false"/>
          <w:i w:val="false"/>
          <w:color w:val="000000"/>
          <w:sz w:val="28"/>
        </w:rPr>
        <w:t xml:space="preserve">
                                    N 197-39-ДЗ/43 </w:t>
      </w:r>
      <w:r>
        <w:br/>
      </w:r>
      <w:r>
        <w:rPr>
          <w:rFonts w:ascii="Times New Roman"/>
          <w:b w:val="false"/>
          <w:i w:val="false"/>
          <w:color w:val="000000"/>
          <w:sz w:val="28"/>
        </w:rPr>
        <w:t xml:space="preserve">
                                    шартына (2001- </w:t>
      </w:r>
      <w:r>
        <w:br/>
      </w:r>
      <w:r>
        <w:rPr>
          <w:rFonts w:ascii="Times New Roman"/>
          <w:b w:val="false"/>
          <w:i w:val="false"/>
          <w:color w:val="000000"/>
          <w:sz w:val="28"/>
        </w:rPr>
        <w:t xml:space="preserve">
                                    2004 жылдарға </w:t>
      </w:r>
      <w:r>
        <w:br/>
      </w:r>
      <w:r>
        <w:rPr>
          <w:rFonts w:ascii="Times New Roman"/>
          <w:b w:val="false"/>
          <w:i w:val="false"/>
          <w:color w:val="000000"/>
          <w:sz w:val="28"/>
        </w:rPr>
        <w:t xml:space="preserve">
                                    арналған) және </w:t>
      </w:r>
      <w:r>
        <w:br/>
      </w:r>
      <w:r>
        <w:rPr>
          <w:rFonts w:ascii="Times New Roman"/>
          <w:b w:val="false"/>
          <w:i w:val="false"/>
          <w:color w:val="000000"/>
          <w:sz w:val="28"/>
        </w:rPr>
        <w:t xml:space="preserve">
                                    оған толықтыру. </w:t>
      </w:r>
      <w:r>
        <w:br/>
      </w:r>
      <w:r>
        <w:rPr>
          <w:rFonts w:ascii="Times New Roman"/>
          <w:b w:val="false"/>
          <w:i w:val="false"/>
          <w:color w:val="000000"/>
          <w:sz w:val="28"/>
        </w:rPr>
        <w:t xml:space="preserve">
                                    ларға сәйкес </w:t>
      </w:r>
      <w:r>
        <w:br/>
      </w:r>
      <w:r>
        <w:rPr>
          <w:rFonts w:ascii="Times New Roman"/>
          <w:b w:val="false"/>
          <w:i w:val="false"/>
          <w:color w:val="000000"/>
          <w:sz w:val="28"/>
        </w:rPr>
        <w:t xml:space="preserve">
                                    жабдықтар үшiн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br/>
      </w:r>
      <w:r>
        <w:rPr>
          <w:rFonts w:ascii="Times New Roman"/>
          <w:b w:val="false"/>
          <w:i w:val="false"/>
          <w:color w:val="000000"/>
          <w:sz w:val="28"/>
        </w:rPr>
        <w:t xml:space="preserve">
                                      4. Ақпарат көлi.  Бір жыл    ҚР ҚМ </w:t>
      </w:r>
      <w:r>
        <w:br/>
      </w:r>
      <w:r>
        <w:rPr>
          <w:rFonts w:ascii="Times New Roman"/>
          <w:b w:val="false"/>
          <w:i w:val="false"/>
          <w:color w:val="000000"/>
          <w:sz w:val="28"/>
        </w:rPr>
        <w:t xml:space="preserve">
                                    гiнiң қаржылық    ішінде </w:t>
      </w:r>
      <w:r>
        <w:br/>
      </w:r>
      <w:r>
        <w:rPr>
          <w:rFonts w:ascii="Times New Roman"/>
          <w:b w:val="false"/>
          <w:i w:val="false"/>
          <w:color w:val="000000"/>
          <w:sz w:val="28"/>
        </w:rPr>
        <w:t xml:space="preserve">
                                    автоматтандырыл. </w:t>
      </w:r>
      <w:r>
        <w:br/>
      </w:r>
      <w:r>
        <w:rPr>
          <w:rFonts w:ascii="Times New Roman"/>
          <w:b w:val="false"/>
          <w:i w:val="false"/>
          <w:color w:val="000000"/>
          <w:sz w:val="28"/>
        </w:rPr>
        <w:t xml:space="preserve">
                                    ған жүйесiнде </w:t>
      </w:r>
      <w:r>
        <w:br/>
      </w:r>
      <w:r>
        <w:rPr>
          <w:rFonts w:ascii="Times New Roman"/>
          <w:b w:val="false"/>
          <w:i w:val="false"/>
          <w:color w:val="000000"/>
          <w:sz w:val="28"/>
        </w:rPr>
        <w:t xml:space="preserve">
                                    (АКҚАЖ) құжаттар. </w:t>
      </w:r>
      <w:r>
        <w:br/>
      </w:r>
      <w:r>
        <w:rPr>
          <w:rFonts w:ascii="Times New Roman"/>
          <w:b w:val="false"/>
          <w:i w:val="false"/>
          <w:color w:val="000000"/>
          <w:sz w:val="28"/>
        </w:rPr>
        <w:t xml:space="preserve">
                                    мен электрондық </w:t>
      </w:r>
      <w:r>
        <w:br/>
      </w:r>
      <w:r>
        <w:rPr>
          <w:rFonts w:ascii="Times New Roman"/>
          <w:b w:val="false"/>
          <w:i w:val="false"/>
          <w:color w:val="000000"/>
          <w:sz w:val="28"/>
        </w:rPr>
        <w:t xml:space="preserve">
                                    алмасу қызметтерiн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5. Интернет        Бір жыл   ҚР ҚМ </w:t>
      </w:r>
      <w:r>
        <w:br/>
      </w:r>
      <w:r>
        <w:rPr>
          <w:rFonts w:ascii="Times New Roman"/>
          <w:b w:val="false"/>
          <w:i w:val="false"/>
          <w:color w:val="000000"/>
          <w:sz w:val="28"/>
        </w:rPr>
        <w:t xml:space="preserve">
                                    желiсiнiң қызмет.  ішінде </w:t>
      </w:r>
      <w:r>
        <w:br/>
      </w:r>
      <w:r>
        <w:rPr>
          <w:rFonts w:ascii="Times New Roman"/>
          <w:b w:val="false"/>
          <w:i w:val="false"/>
          <w:color w:val="000000"/>
          <w:sz w:val="28"/>
        </w:rPr>
        <w:t xml:space="preserve">
                                    терiн және VPDN </w:t>
      </w:r>
      <w:r>
        <w:br/>
      </w:r>
      <w:r>
        <w:rPr>
          <w:rFonts w:ascii="Times New Roman"/>
          <w:b w:val="false"/>
          <w:i w:val="false"/>
          <w:color w:val="000000"/>
          <w:sz w:val="28"/>
        </w:rPr>
        <w:t xml:space="preserve">
                                    желiсiнің қызмет. </w:t>
      </w:r>
      <w:r>
        <w:br/>
      </w:r>
      <w:r>
        <w:rPr>
          <w:rFonts w:ascii="Times New Roman"/>
          <w:b w:val="false"/>
          <w:i w:val="false"/>
          <w:color w:val="000000"/>
          <w:sz w:val="28"/>
        </w:rPr>
        <w:t xml:space="preserve">
                                    терiн алу </w:t>
      </w:r>
      <w:r>
        <w:br/>
      </w:r>
      <w:r>
        <w:rPr>
          <w:rFonts w:ascii="Times New Roman"/>
          <w:b w:val="false"/>
          <w:i w:val="false"/>
          <w:color w:val="000000"/>
          <w:sz w:val="28"/>
        </w:rPr>
        <w:t>
 </w:t>
      </w:r>
      <w:r>
        <w:br/>
      </w:r>
      <w:r>
        <w:rPr>
          <w:rFonts w:ascii="Times New Roman"/>
          <w:b w:val="false"/>
          <w:i w:val="false"/>
          <w:color w:val="000000"/>
          <w:sz w:val="28"/>
        </w:rPr>
        <w:t xml:space="preserve">
                                      6. Мемлекеттiк     Ақпан-    ҚР ҚМ </w:t>
      </w:r>
      <w:r>
        <w:br/>
      </w:r>
      <w:r>
        <w:rPr>
          <w:rFonts w:ascii="Times New Roman"/>
          <w:b w:val="false"/>
          <w:i w:val="false"/>
          <w:color w:val="000000"/>
          <w:sz w:val="28"/>
        </w:rPr>
        <w:t xml:space="preserve">
                                    сатып алу комитетi желтоқсан </w:t>
      </w:r>
      <w:r>
        <w:br/>
      </w:r>
      <w:r>
        <w:rPr>
          <w:rFonts w:ascii="Times New Roman"/>
          <w:b w:val="false"/>
          <w:i w:val="false"/>
          <w:color w:val="000000"/>
          <w:sz w:val="28"/>
        </w:rPr>
        <w:t xml:space="preserve">
                                    мен Министрлiктер </w:t>
      </w:r>
      <w:r>
        <w:br/>
      </w:r>
      <w:r>
        <w:rPr>
          <w:rFonts w:ascii="Times New Roman"/>
          <w:b w:val="false"/>
          <w:i w:val="false"/>
          <w:color w:val="000000"/>
          <w:sz w:val="28"/>
        </w:rPr>
        <w:t xml:space="preserve">
                                    үйi арасында </w:t>
      </w:r>
      <w:r>
        <w:br/>
      </w:r>
      <w:r>
        <w:rPr>
          <w:rFonts w:ascii="Times New Roman"/>
          <w:b w:val="false"/>
          <w:i w:val="false"/>
          <w:color w:val="000000"/>
          <w:sz w:val="28"/>
        </w:rPr>
        <w:t xml:space="preserve">
                                    байланыс ұйымдас. </w:t>
      </w:r>
      <w:r>
        <w:br/>
      </w:r>
      <w:r>
        <w:rPr>
          <w:rFonts w:ascii="Times New Roman"/>
          <w:b w:val="false"/>
          <w:i w:val="false"/>
          <w:color w:val="000000"/>
          <w:sz w:val="28"/>
        </w:rPr>
        <w:t xml:space="preserve">
                                    тыру және деректер </w:t>
      </w:r>
      <w:r>
        <w:br/>
      </w:r>
      <w:r>
        <w:rPr>
          <w:rFonts w:ascii="Times New Roman"/>
          <w:b w:val="false"/>
          <w:i w:val="false"/>
          <w:color w:val="000000"/>
          <w:sz w:val="28"/>
        </w:rPr>
        <w:t xml:space="preserve">
                                    беру жөнiндегi </w:t>
      </w:r>
      <w:r>
        <w:br/>
      </w:r>
      <w:r>
        <w:rPr>
          <w:rFonts w:ascii="Times New Roman"/>
          <w:b w:val="false"/>
          <w:i w:val="false"/>
          <w:color w:val="000000"/>
          <w:sz w:val="28"/>
        </w:rPr>
        <w:t xml:space="preserve">
                                    қызметтердi алу </w:t>
      </w:r>
    </w:p>
    <w:p>
      <w:pPr>
        <w:spacing w:after="0"/>
        <w:ind w:left="0"/>
        <w:jc w:val="both"/>
      </w:pPr>
      <w:r>
        <w:rPr>
          <w:rFonts w:ascii="Times New Roman"/>
          <w:b w:val="false"/>
          <w:i w:val="false"/>
          <w:color w:val="000000"/>
          <w:sz w:val="28"/>
        </w:rPr>
        <w:t xml:space="preserve">                                    7. Бюджеттiк       Ақпан-    ҚР ҚМ </w:t>
      </w:r>
      <w:r>
        <w:br/>
      </w:r>
      <w:r>
        <w:rPr>
          <w:rFonts w:ascii="Times New Roman"/>
          <w:b w:val="false"/>
          <w:i w:val="false"/>
          <w:color w:val="000000"/>
          <w:sz w:val="28"/>
        </w:rPr>
        <w:t xml:space="preserve">
                                    бағдарламалардың   желтоқсан </w:t>
      </w:r>
      <w:r>
        <w:br/>
      </w:r>
      <w:r>
        <w:rPr>
          <w:rFonts w:ascii="Times New Roman"/>
          <w:b w:val="false"/>
          <w:i w:val="false"/>
          <w:color w:val="000000"/>
          <w:sz w:val="28"/>
        </w:rPr>
        <w:t xml:space="preserve">
                                    әкiмшiлерiмен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деректер беру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қызметтердi алу </w:t>
      </w:r>
    </w:p>
    <w:p>
      <w:pPr>
        <w:spacing w:after="0"/>
        <w:ind w:left="0"/>
        <w:jc w:val="both"/>
      </w:pPr>
      <w:r>
        <w:rPr>
          <w:rFonts w:ascii="Times New Roman"/>
          <w:b w:val="false"/>
          <w:i w:val="false"/>
          <w:color w:val="000000"/>
          <w:sz w:val="28"/>
        </w:rPr>
        <w:t xml:space="preserve">                                    8. Министрлiктер   Наурыз-   ҚР ҚМ </w:t>
      </w:r>
      <w:r>
        <w:br/>
      </w:r>
      <w:r>
        <w:rPr>
          <w:rFonts w:ascii="Times New Roman"/>
          <w:b w:val="false"/>
          <w:i w:val="false"/>
          <w:color w:val="000000"/>
          <w:sz w:val="28"/>
        </w:rPr>
        <w:t xml:space="preserve">
                                    үйi мен Астана     желтоқсан </w:t>
      </w:r>
      <w:r>
        <w:br/>
      </w:r>
      <w:r>
        <w:rPr>
          <w:rFonts w:ascii="Times New Roman"/>
          <w:b w:val="false"/>
          <w:i w:val="false"/>
          <w:color w:val="000000"/>
          <w:sz w:val="28"/>
        </w:rPr>
        <w:t xml:space="preserve">
                                    қаласы бойынша </w:t>
      </w:r>
      <w:r>
        <w:br/>
      </w:r>
      <w:r>
        <w:rPr>
          <w:rFonts w:ascii="Times New Roman"/>
          <w:b w:val="false"/>
          <w:i w:val="false"/>
          <w:color w:val="000000"/>
          <w:sz w:val="28"/>
        </w:rPr>
        <w:t xml:space="preserve">
                                    Қазынашылық бас. </w:t>
      </w:r>
      <w:r>
        <w:br/>
      </w:r>
      <w:r>
        <w:rPr>
          <w:rFonts w:ascii="Times New Roman"/>
          <w:b w:val="false"/>
          <w:i w:val="false"/>
          <w:color w:val="000000"/>
          <w:sz w:val="28"/>
        </w:rPr>
        <w:t xml:space="preserve">
                                    қармасының ғимараты </w:t>
      </w:r>
      <w:r>
        <w:br/>
      </w:r>
      <w:r>
        <w:rPr>
          <w:rFonts w:ascii="Times New Roman"/>
          <w:b w:val="false"/>
          <w:i w:val="false"/>
          <w:color w:val="000000"/>
          <w:sz w:val="28"/>
        </w:rPr>
        <w:t xml:space="preserve">
                                    арасында байланыс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қызметтердi алу &lt;*&gt; </w:t>
      </w:r>
    </w:p>
    <w:p>
      <w:pPr>
        <w:spacing w:after="0"/>
        <w:ind w:left="0"/>
        <w:jc w:val="both"/>
      </w:pPr>
      <w:r>
        <w:rPr>
          <w:rFonts w:ascii="Times New Roman"/>
          <w:b w:val="false"/>
          <w:i w:val="false"/>
          <w:color w:val="000000"/>
          <w:sz w:val="28"/>
        </w:rPr>
        <w:t xml:space="preserve">                                    9. DМҒАS жүйесi    Наурыз-    ҚР ҚМ </w:t>
      </w:r>
      <w:r>
        <w:br/>
      </w:r>
      <w:r>
        <w:rPr>
          <w:rFonts w:ascii="Times New Roman"/>
          <w:b w:val="false"/>
          <w:i w:val="false"/>
          <w:color w:val="000000"/>
          <w:sz w:val="28"/>
        </w:rPr>
        <w:t xml:space="preserve">
                                    (Ұлттық банк,      желтоқсан </w:t>
      </w:r>
      <w:r>
        <w:br/>
      </w:r>
      <w:r>
        <w:rPr>
          <w:rFonts w:ascii="Times New Roman"/>
          <w:b w:val="false"/>
          <w:i w:val="false"/>
          <w:color w:val="000000"/>
          <w:sz w:val="28"/>
        </w:rPr>
        <w:t xml:space="preserve">
                                    Даму банкi, </w:t>
      </w:r>
      <w:r>
        <w:br/>
      </w:r>
      <w:r>
        <w:rPr>
          <w:rFonts w:ascii="Times New Roman"/>
          <w:b w:val="false"/>
          <w:i w:val="false"/>
          <w:color w:val="000000"/>
          <w:sz w:val="28"/>
        </w:rPr>
        <w:t xml:space="preserve">
                                    Министрлiктер </w:t>
      </w:r>
      <w:r>
        <w:br/>
      </w:r>
      <w:r>
        <w:rPr>
          <w:rFonts w:ascii="Times New Roman"/>
          <w:b w:val="false"/>
          <w:i w:val="false"/>
          <w:color w:val="000000"/>
          <w:sz w:val="28"/>
        </w:rPr>
        <w:t xml:space="preserve">
                                    үйi) үшiн </w:t>
      </w:r>
      <w:r>
        <w:br/>
      </w:r>
      <w:r>
        <w:rPr>
          <w:rFonts w:ascii="Times New Roman"/>
          <w:b w:val="false"/>
          <w:i w:val="false"/>
          <w:color w:val="000000"/>
          <w:sz w:val="28"/>
        </w:rPr>
        <w:t xml:space="preserve">
                                    байланыс ұйым. </w:t>
      </w:r>
      <w:r>
        <w:br/>
      </w:r>
      <w:r>
        <w:rPr>
          <w:rFonts w:ascii="Times New Roman"/>
          <w:b w:val="false"/>
          <w:i w:val="false"/>
          <w:color w:val="000000"/>
          <w:sz w:val="28"/>
        </w:rPr>
        <w:t xml:space="preserve">
                                    дастыру және </w:t>
      </w:r>
      <w:r>
        <w:br/>
      </w:r>
      <w:r>
        <w:rPr>
          <w:rFonts w:ascii="Times New Roman"/>
          <w:b w:val="false"/>
          <w:i w:val="false"/>
          <w:color w:val="000000"/>
          <w:sz w:val="28"/>
        </w:rPr>
        <w:t xml:space="preserve">
                                    деректер беру </w:t>
      </w:r>
      <w:r>
        <w:br/>
      </w:r>
      <w:r>
        <w:rPr>
          <w:rFonts w:ascii="Times New Roman"/>
          <w:b w:val="false"/>
          <w:i w:val="false"/>
          <w:color w:val="000000"/>
          <w:sz w:val="28"/>
        </w:rPr>
        <w:t xml:space="preserve">
                                    жөнiндегi қызмет. </w:t>
      </w:r>
      <w:r>
        <w:br/>
      </w:r>
      <w:r>
        <w:rPr>
          <w:rFonts w:ascii="Times New Roman"/>
          <w:b w:val="false"/>
          <w:i w:val="false"/>
          <w:color w:val="000000"/>
          <w:sz w:val="28"/>
        </w:rPr>
        <w:t xml:space="preserve">
                                    тердi алу </w:t>
      </w:r>
    </w:p>
    <w:p>
      <w:pPr>
        <w:spacing w:after="0"/>
        <w:ind w:left="0"/>
        <w:jc w:val="both"/>
      </w:pPr>
      <w:r>
        <w:rPr>
          <w:rFonts w:ascii="Times New Roman"/>
          <w:b w:val="false"/>
          <w:i w:val="false"/>
          <w:color w:val="000000"/>
          <w:sz w:val="28"/>
        </w:rPr>
        <w:t xml:space="preserve">                                    10. Министрлiктiң  2-жарты   ҚР ҚМ </w:t>
      </w:r>
      <w:r>
        <w:br/>
      </w:r>
      <w:r>
        <w:rPr>
          <w:rFonts w:ascii="Times New Roman"/>
          <w:b w:val="false"/>
          <w:i w:val="false"/>
          <w:color w:val="000000"/>
          <w:sz w:val="28"/>
        </w:rPr>
        <w:t xml:space="preserve">
                                    облыстық           жылдық </w:t>
      </w:r>
      <w:r>
        <w:br/>
      </w:r>
      <w:r>
        <w:rPr>
          <w:rFonts w:ascii="Times New Roman"/>
          <w:b w:val="false"/>
          <w:i w:val="false"/>
          <w:color w:val="000000"/>
          <w:sz w:val="28"/>
        </w:rPr>
        <w:t xml:space="preserve">
                                    бөлiмшелерi үшiн </w:t>
      </w:r>
      <w:r>
        <w:br/>
      </w:r>
      <w:r>
        <w:rPr>
          <w:rFonts w:ascii="Times New Roman"/>
          <w:b w:val="false"/>
          <w:i w:val="false"/>
          <w:color w:val="000000"/>
          <w:sz w:val="28"/>
        </w:rPr>
        <w:t xml:space="preserve">
                                    байланыс ұйымдас. </w:t>
      </w:r>
      <w:r>
        <w:br/>
      </w:r>
      <w:r>
        <w:rPr>
          <w:rFonts w:ascii="Times New Roman"/>
          <w:b w:val="false"/>
          <w:i w:val="false"/>
          <w:color w:val="000000"/>
          <w:sz w:val="28"/>
        </w:rPr>
        <w:t xml:space="preserve">
                                    тыру және деректер </w:t>
      </w:r>
      <w:r>
        <w:br/>
      </w:r>
      <w:r>
        <w:rPr>
          <w:rFonts w:ascii="Times New Roman"/>
          <w:b w:val="false"/>
          <w:i w:val="false"/>
          <w:color w:val="000000"/>
          <w:sz w:val="28"/>
        </w:rPr>
        <w:t xml:space="preserve">
                                    беру жөнiндегi </w:t>
      </w:r>
      <w:r>
        <w:br/>
      </w:r>
      <w:r>
        <w:rPr>
          <w:rFonts w:ascii="Times New Roman"/>
          <w:b w:val="false"/>
          <w:i w:val="false"/>
          <w:color w:val="000000"/>
          <w:sz w:val="28"/>
        </w:rPr>
        <w:t xml:space="preserve">
                                    қызметтердi алу </w:t>
      </w:r>
    </w:p>
    <w:p>
      <w:pPr>
        <w:spacing w:after="0"/>
        <w:ind w:left="0"/>
        <w:jc w:val="both"/>
      </w:pPr>
      <w:r>
        <w:rPr>
          <w:rFonts w:ascii="Times New Roman"/>
          <w:b w:val="false"/>
          <w:i w:val="false"/>
          <w:color w:val="000000"/>
          <w:sz w:val="28"/>
        </w:rPr>
        <w:t xml:space="preserve">                                    11. Министрлiктер  2-жарты   ҚР ҚМ </w:t>
      </w:r>
      <w:r>
        <w:br/>
      </w:r>
      <w:r>
        <w:rPr>
          <w:rFonts w:ascii="Times New Roman"/>
          <w:b w:val="false"/>
          <w:i w:val="false"/>
          <w:color w:val="000000"/>
          <w:sz w:val="28"/>
        </w:rPr>
        <w:t xml:space="preserve">
                                    үйi үшін резервтiк жылдық </w:t>
      </w:r>
      <w:r>
        <w:br/>
      </w:r>
      <w:r>
        <w:rPr>
          <w:rFonts w:ascii="Times New Roman"/>
          <w:b w:val="false"/>
          <w:i w:val="false"/>
          <w:color w:val="000000"/>
          <w:sz w:val="28"/>
        </w:rPr>
        <w:t xml:space="preserve">
                                    телекоммуникация. </w:t>
      </w:r>
      <w:r>
        <w:br/>
      </w:r>
      <w:r>
        <w:rPr>
          <w:rFonts w:ascii="Times New Roman"/>
          <w:b w:val="false"/>
          <w:i w:val="false"/>
          <w:color w:val="000000"/>
          <w:sz w:val="28"/>
        </w:rPr>
        <w:t xml:space="preserve">
                                    лық жабдықтар және </w:t>
      </w:r>
      <w:r>
        <w:br/>
      </w:r>
      <w:r>
        <w:rPr>
          <w:rFonts w:ascii="Times New Roman"/>
          <w:b w:val="false"/>
          <w:i w:val="false"/>
          <w:color w:val="000000"/>
          <w:sz w:val="28"/>
        </w:rPr>
        <w:t xml:space="preserve">
                                    министрлiктiң </w:t>
      </w:r>
      <w:r>
        <w:br/>
      </w:r>
      <w:r>
        <w:rPr>
          <w:rFonts w:ascii="Times New Roman"/>
          <w:b w:val="false"/>
          <w:i w:val="false"/>
          <w:color w:val="000000"/>
          <w:sz w:val="28"/>
        </w:rPr>
        <w:t xml:space="preserve">
                                    облыстық бөлiм. </w:t>
      </w:r>
      <w:r>
        <w:br/>
      </w:r>
      <w:r>
        <w:rPr>
          <w:rFonts w:ascii="Times New Roman"/>
          <w:b w:val="false"/>
          <w:i w:val="false"/>
          <w:color w:val="000000"/>
          <w:sz w:val="28"/>
        </w:rPr>
        <w:t xml:space="preserve">
                                    шелерi үшiн теле. </w:t>
      </w:r>
      <w:r>
        <w:br/>
      </w:r>
      <w:r>
        <w:rPr>
          <w:rFonts w:ascii="Times New Roman"/>
          <w:b w:val="false"/>
          <w:i w:val="false"/>
          <w:color w:val="000000"/>
          <w:sz w:val="28"/>
        </w:rPr>
        <w:t xml:space="preserve">
                                    коммуникациялық </w:t>
      </w:r>
      <w:r>
        <w:br/>
      </w:r>
      <w:r>
        <w:rPr>
          <w:rFonts w:ascii="Times New Roman"/>
          <w:b w:val="false"/>
          <w:i w:val="false"/>
          <w:color w:val="000000"/>
          <w:sz w:val="28"/>
        </w:rPr>
        <w:t xml:space="preserve">
                                    жабдықтар сатып 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2002.11.22. N 43g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қазынашылық жүйесiнде деректер берудi, төлем жүйесiмен деректермен және электрондық құжаттармен алмасуды, АКҚАЖ-ны және электрондық құжаттармен ведомство ішіндегі алмасуды сапалы қамтамасыз ету, министрліктің ақпараттық ресурстарына қашықтан реттелген және көпшiлiк қатынауды қамтамасыз ету. </w:t>
      </w:r>
    </w:p>
    <w:bookmarkStart w:name="z63"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33-қосымша           </w:t>
      </w:r>
    </w:p>
    <w:bookmarkEnd w:id="5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әкімшісі) </w:t>
      </w:r>
    </w:p>
    <w:bookmarkStart w:name="z64" w:id="57"/>
    <w:p>
      <w:pPr>
        <w:spacing w:after="0"/>
        <w:ind w:left="0"/>
        <w:jc w:val="left"/>
      </w:pPr>
      <w:r>
        <w:rPr>
          <w:rFonts w:ascii="Times New Roman"/>
          <w:b/>
          <w:i w:val="false"/>
          <w:color w:val="000000"/>
        </w:rPr>
        <w:t xml:space="preserve"> 
501 "Қазақстан Республикасының Қаржы министрлiгі органдарының </w:t>
      </w:r>
      <w:r>
        <w:br/>
      </w:r>
      <w:r>
        <w:rPr>
          <w:rFonts w:ascii="Times New Roman"/>
          <w:b/>
          <w:i w:val="false"/>
          <w:color w:val="000000"/>
        </w:rPr>
        <w:t xml:space="preserve">
ақпараттық жүйелерiн қамтамасыз ету"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57"/>
    <w:p>
      <w:pPr>
        <w:spacing w:after="0"/>
        <w:ind w:left="0"/>
        <w:jc w:val="both"/>
      </w:pPr>
      <w:r>
        <w:rPr>
          <w:rFonts w:ascii="Times New Roman"/>
          <w:b w:val="false"/>
          <w:i w:val="false"/>
          <w:color w:val="000000"/>
          <w:sz w:val="28"/>
        </w:rPr>
        <w:t xml:space="preserve">      1. Құны: 509 844 000 (бес жүз тоғыз миллион сегiз жүз қырық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Республикасының Ақпараттық қауiпсiздiгiн қамтамасыз етудiң 2000-2003 жылдарға арналған мемлекеттік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"Қазынашылықты жаңғырту жобасын iске асыру туралы" Қазақстан Республикасы Үкiметiнiң 1998 жылғы 16 қазандағы N 1059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Қаржы министрлiгi Қазынашылық комитетiнiң мәселелерi" туралы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Қазақстан Республикасының Қаржы министрлiгi ақпараттық-телекоммуникациялық жүйелерiнiң жұмыс iстеуiн қамтамасыз ету, қазынашылықтың жаңа автоматтандырылған ақпараттық жүйесiн техникалық қолдау, сүйемелдеу және ағымдағы пысықтау, сондай-ақ компьютер жабдықтарын қосалқы бөлшектермен, шығыс материалдарымен қамтамасыз ету. </w:t>
      </w:r>
      <w:r>
        <w:br/>
      </w:r>
      <w:r>
        <w:rPr>
          <w:rFonts w:ascii="Times New Roman"/>
          <w:b w:val="false"/>
          <w:i w:val="false"/>
          <w:color w:val="000000"/>
          <w:sz w:val="28"/>
        </w:rPr>
        <w:t xml:space="preserve">
      5. Бюджеттiк бағдарламаның мiндеттерi: жұмыс істейтiн және қолданысқа енгiзiлетiн ақпараттық жүйелердi сүйемелдеу, әкiмшілендiру және қолдау; </w:t>
      </w:r>
      <w:r>
        <w:br/>
      </w:r>
      <w:r>
        <w:rPr>
          <w:rFonts w:ascii="Times New Roman"/>
          <w:b w:val="false"/>
          <w:i w:val="false"/>
          <w:color w:val="000000"/>
          <w:sz w:val="28"/>
        </w:rPr>
        <w:t xml:space="preserve">
      есептеу және ұйымдастыру техникасы құралдарының, корпоративтiк телекоммуникациялық желiнiң, министрлiк жүйесiнiң жергiлiкті есептеу желiлерiнiң және Министрлiктер үйiнiң құрылымдық арна жүйесiнiң жүйелiк-техникалық қызмет көрсетуiн жүзеге асыру; </w:t>
      </w:r>
      <w:r>
        <w:br/>
      </w:r>
      <w:r>
        <w:rPr>
          <w:rFonts w:ascii="Times New Roman"/>
          <w:b w:val="false"/>
          <w:i w:val="false"/>
          <w:color w:val="000000"/>
          <w:sz w:val="28"/>
        </w:rPr>
        <w:t xml:space="preserve">
      есептеу желiсiнiң ақпараттық қауiпсiздiгiн және ақпаратты қорғауды қамтамасыз ету, оның iшiнде жабық ақпаратты өңдеу кезiнде; </w:t>
      </w:r>
      <w:r>
        <w:br/>
      </w:r>
      <w:r>
        <w:rPr>
          <w:rFonts w:ascii="Times New Roman"/>
          <w:b w:val="false"/>
          <w:i w:val="false"/>
          <w:color w:val="000000"/>
          <w:sz w:val="28"/>
        </w:rPr>
        <w:t xml:space="preserve">
      Қазақстан Республикасы Қаржы министрлiгінің Wеb-серверiн сүйемелдеу; </w:t>
      </w:r>
      <w:r>
        <w:br/>
      </w:r>
      <w:r>
        <w:rPr>
          <w:rFonts w:ascii="Times New Roman"/>
          <w:b w:val="false"/>
          <w:i w:val="false"/>
          <w:color w:val="000000"/>
          <w:sz w:val="28"/>
        </w:rPr>
        <w:t xml:space="preserve">
      Қаржы министрлiгiнiң және оның аумақтық бөлiмшелерiнiң есептеу құралдарын және жабдықтарын қосалқы бөлшектермен және шығыс материалдарымен қамтамасыз ету; </w:t>
      </w:r>
      <w:r>
        <w:br/>
      </w:r>
      <w:r>
        <w:rPr>
          <w:rFonts w:ascii="Times New Roman"/>
          <w:b w:val="false"/>
          <w:i w:val="false"/>
          <w:color w:val="000000"/>
          <w:sz w:val="28"/>
        </w:rPr>
        <w:t xml:space="preserve">
      Қазынашылық комитетiнде және оның аумақтық органдарында Қазынашылықтың ақпараттық жүйелерiн бағдарламалық, техникалық және жүйелiк қамтамасыз етудiң нақты уақыт режимiнде үздiксiз жұмыс iстеуiн қамтамасыз ету; </w:t>
      </w:r>
      <w:r>
        <w:br/>
      </w:r>
      <w:r>
        <w:rPr>
          <w:rFonts w:ascii="Times New Roman"/>
          <w:b w:val="false"/>
          <w:i w:val="false"/>
          <w:color w:val="000000"/>
          <w:sz w:val="28"/>
        </w:rPr>
        <w:t xml:space="preserve">
      қазынашылықтың орталық серверiнiң конфигурациясын оңтайландыру; </w:t>
      </w:r>
      <w:r>
        <w:br/>
      </w:r>
      <w:r>
        <w:rPr>
          <w:rFonts w:ascii="Times New Roman"/>
          <w:b w:val="false"/>
          <w:i w:val="false"/>
          <w:color w:val="000000"/>
          <w:sz w:val="28"/>
        </w:rPr>
        <w:t xml:space="preserve">
      жүйенi оңтайландыру, яғни реакция уақытын азайту мақсатында жүйелiк және бағдарламалық өлшемдердi талдау және баптау; </w:t>
      </w:r>
      <w:r>
        <w:br/>
      </w:r>
      <w:r>
        <w:rPr>
          <w:rFonts w:ascii="Times New Roman"/>
          <w:b w:val="false"/>
          <w:i w:val="false"/>
          <w:color w:val="000000"/>
          <w:sz w:val="28"/>
        </w:rPr>
        <w:t xml:space="preserve">
      Қазынашылықтың қызметкерлерiн жүйелi және қолданбалы бағдарламалық оқыту; </w:t>
      </w:r>
      <w:r>
        <w:br/>
      </w:r>
      <w:r>
        <w:rPr>
          <w:rFonts w:ascii="Times New Roman"/>
          <w:b w:val="false"/>
          <w:i w:val="false"/>
          <w:color w:val="000000"/>
          <w:sz w:val="28"/>
        </w:rPr>
        <w:t xml:space="preserve">
      ақпараттық жүйеде жұмыс iстеу бойынша түпкi пайдаланушыларға консультация беру, жаңылысу жағдайларын талдау; </w:t>
      </w:r>
      <w:r>
        <w:br/>
      </w:r>
      <w:r>
        <w:rPr>
          <w:rFonts w:ascii="Times New Roman"/>
          <w:b w:val="false"/>
          <w:i w:val="false"/>
          <w:color w:val="000000"/>
          <w:sz w:val="28"/>
        </w:rPr>
        <w:t xml:space="preserve">
      "ОRАСLЕ" компаниясының және "Соlvir" компаниясының техникалық сүйемелдеу тобымен өзара әрекет ету; </w:t>
      </w:r>
      <w:r>
        <w:br/>
      </w:r>
      <w:r>
        <w:rPr>
          <w:rFonts w:ascii="Times New Roman"/>
          <w:b w:val="false"/>
          <w:i w:val="false"/>
          <w:color w:val="000000"/>
          <w:sz w:val="28"/>
        </w:rPr>
        <w:t xml:space="preserve">
      Қазынашылықтың автоматтандырылған жүйесiн пайдалану бойынша "Баск-М", СУБД INFОRМIХ пайдаланушыларына консультация беру; </w:t>
      </w:r>
      <w:r>
        <w:br/>
      </w:r>
      <w:r>
        <w:rPr>
          <w:rFonts w:ascii="Times New Roman"/>
          <w:b w:val="false"/>
          <w:i w:val="false"/>
          <w:color w:val="000000"/>
          <w:sz w:val="28"/>
        </w:rPr>
        <w:t xml:space="preserve">
      "Баск-М" жүйесiн пайдалану кезiнде туындайтын авариялық және жаңылысу жағдайларын талдау; </w:t>
      </w:r>
      <w:r>
        <w:br/>
      </w:r>
      <w:r>
        <w:rPr>
          <w:rFonts w:ascii="Times New Roman"/>
          <w:b w:val="false"/>
          <w:i w:val="false"/>
          <w:color w:val="000000"/>
          <w:sz w:val="28"/>
        </w:rPr>
        <w:t xml:space="preserve">
      авариялық және жаңылысу жағдайларында немесе есептеу техникасы iстен шыққан кезде бұзылған бағдарламалық қамтамасыз етудi және дерекқорды қалпына келтiру жөнiнде консультациялық және тәжiрибелiк көмек көрсету; </w:t>
      </w:r>
      <w:r>
        <w:br/>
      </w:r>
      <w:r>
        <w:rPr>
          <w:rFonts w:ascii="Times New Roman"/>
          <w:b w:val="false"/>
          <w:i w:val="false"/>
          <w:color w:val="000000"/>
          <w:sz w:val="28"/>
        </w:rPr>
        <w:t xml:space="preserve">
     "Баск-М" жүйесiн пайдалану процесiнде анықталған, болуы мүмкiн жете пысықталмауларды немесе бағдарламалық қамтамасыз етудiң қателiктерiн жою; </w:t>
      </w:r>
      <w:r>
        <w:br/>
      </w:r>
      <w:r>
        <w:rPr>
          <w:rFonts w:ascii="Times New Roman"/>
          <w:b w:val="false"/>
          <w:i w:val="false"/>
          <w:color w:val="000000"/>
          <w:sz w:val="28"/>
        </w:rPr>
        <w:t xml:space="preserve">
     дерекқор кешенiн және құрылымын жасау қағидаттарын өзгертпестен, бағдарламалық қамтамасыз етудi пысықтау.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Қаржы министр. </w:t>
      </w:r>
      <w:r>
        <w:br/>
      </w:r>
      <w:r>
        <w:rPr>
          <w:rFonts w:ascii="Times New Roman"/>
          <w:b w:val="false"/>
          <w:i w:val="false"/>
          <w:color w:val="000000"/>
          <w:sz w:val="28"/>
        </w:rPr>
        <w:t xml:space="preserve">
                     лiгі органдар. </w:t>
      </w:r>
      <w:r>
        <w:br/>
      </w:r>
      <w:r>
        <w:rPr>
          <w:rFonts w:ascii="Times New Roman"/>
          <w:b w:val="false"/>
          <w:i w:val="false"/>
          <w:color w:val="000000"/>
          <w:sz w:val="28"/>
        </w:rPr>
        <w:t xml:space="preserve">
                     ының ақпарат. </w:t>
      </w:r>
      <w:r>
        <w:br/>
      </w:r>
      <w:r>
        <w:rPr>
          <w:rFonts w:ascii="Times New Roman"/>
          <w:b w:val="false"/>
          <w:i w:val="false"/>
          <w:color w:val="000000"/>
          <w:sz w:val="28"/>
        </w:rPr>
        <w:t xml:space="preserve">
                     тық жүйелерiн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2   501       30     Қазақстан      1. 5.12.01 ж.     Бір   Қазақстан </w:t>
      </w:r>
      <w:r>
        <w:br/>
      </w:r>
      <w:r>
        <w:rPr>
          <w:rFonts w:ascii="Times New Roman"/>
          <w:b w:val="false"/>
          <w:i w:val="false"/>
          <w:color w:val="000000"/>
          <w:sz w:val="28"/>
        </w:rPr>
        <w:t xml:space="preserve">
                     Республикасы   N 99 шарт         жыл   Республикасының </w:t>
      </w:r>
      <w:r>
        <w:br/>
      </w:r>
      <w:r>
        <w:rPr>
          <w:rFonts w:ascii="Times New Roman"/>
          <w:b w:val="false"/>
          <w:i w:val="false"/>
          <w:color w:val="000000"/>
          <w:sz w:val="28"/>
        </w:rPr>
        <w:t xml:space="preserve">
                     Қаржы министр. бойынша "Мемле.  ішінде Қаржы министр. </w:t>
      </w:r>
      <w:r>
        <w:br/>
      </w:r>
      <w:r>
        <w:rPr>
          <w:rFonts w:ascii="Times New Roman"/>
          <w:b w:val="false"/>
          <w:i w:val="false"/>
          <w:color w:val="000000"/>
          <w:sz w:val="28"/>
        </w:rPr>
        <w:t xml:space="preserve">
                     лігінiң ақ.    кеттiк сатып            лігі (бұдан әрі </w:t>
      </w:r>
      <w:r>
        <w:br/>
      </w:r>
      <w:r>
        <w:rPr>
          <w:rFonts w:ascii="Times New Roman"/>
          <w:b w:val="false"/>
          <w:i w:val="false"/>
          <w:color w:val="000000"/>
          <w:sz w:val="28"/>
        </w:rPr>
        <w:t xml:space="preserve">
                     параттық жүй.  алу мониторингі"        - ҚР ҚМ) </w:t>
      </w:r>
      <w:r>
        <w:br/>
      </w:r>
      <w:r>
        <w:rPr>
          <w:rFonts w:ascii="Times New Roman"/>
          <w:b w:val="false"/>
          <w:i w:val="false"/>
          <w:color w:val="000000"/>
          <w:sz w:val="28"/>
        </w:rPr>
        <w:t xml:space="preserve">
                     елерiн қамта.  жүйесiн енгізу </w:t>
      </w:r>
      <w:r>
        <w:br/>
      </w:r>
      <w:r>
        <w:rPr>
          <w:rFonts w:ascii="Times New Roman"/>
          <w:b w:val="false"/>
          <w:i w:val="false"/>
          <w:color w:val="000000"/>
          <w:sz w:val="28"/>
        </w:rPr>
        <w:t xml:space="preserve">
                     масыз ету      және сүйемелдеу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қызметтерді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2. 11.01 ж. N     қаңтар     ҚР ҚМ </w:t>
      </w:r>
      <w:r>
        <w:br/>
      </w:r>
      <w:r>
        <w:rPr>
          <w:rFonts w:ascii="Times New Roman"/>
          <w:b w:val="false"/>
          <w:i w:val="false"/>
          <w:color w:val="000000"/>
          <w:sz w:val="28"/>
        </w:rPr>
        <w:t xml:space="preserve">
                                    23 шарт бойынша   -қазан </w:t>
      </w:r>
      <w:r>
        <w:br/>
      </w:r>
      <w:r>
        <w:rPr>
          <w:rFonts w:ascii="Times New Roman"/>
          <w:b w:val="false"/>
          <w:i w:val="false"/>
          <w:color w:val="000000"/>
          <w:sz w:val="28"/>
        </w:rPr>
        <w:t xml:space="preserve">
                                    Интернет желi. </w:t>
      </w:r>
      <w:r>
        <w:br/>
      </w:r>
      <w:r>
        <w:rPr>
          <w:rFonts w:ascii="Times New Roman"/>
          <w:b w:val="false"/>
          <w:i w:val="false"/>
          <w:color w:val="000000"/>
          <w:sz w:val="28"/>
        </w:rPr>
        <w:t xml:space="preserve">
                                    сiнде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Қаржы министр. </w:t>
      </w:r>
      <w:r>
        <w:br/>
      </w:r>
      <w:r>
        <w:rPr>
          <w:rFonts w:ascii="Times New Roman"/>
          <w:b w:val="false"/>
          <w:i w:val="false"/>
          <w:color w:val="000000"/>
          <w:sz w:val="28"/>
        </w:rPr>
        <w:t xml:space="preserve">
                                    лiгінiң ақпа. </w:t>
      </w:r>
      <w:r>
        <w:br/>
      </w:r>
      <w:r>
        <w:rPr>
          <w:rFonts w:ascii="Times New Roman"/>
          <w:b w:val="false"/>
          <w:i w:val="false"/>
          <w:color w:val="000000"/>
          <w:sz w:val="28"/>
        </w:rPr>
        <w:t xml:space="preserve">
                                    раттық Web- </w:t>
      </w:r>
      <w:r>
        <w:br/>
      </w:r>
      <w:r>
        <w:rPr>
          <w:rFonts w:ascii="Times New Roman"/>
          <w:b w:val="false"/>
          <w:i w:val="false"/>
          <w:color w:val="000000"/>
          <w:sz w:val="28"/>
        </w:rPr>
        <w:t xml:space="preserve">
                                    серверін"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қызметтердi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3. Министрлiктiң   ақпан-   ҚР ҚМ </w:t>
      </w:r>
      <w:r>
        <w:br/>
      </w:r>
      <w:r>
        <w:rPr>
          <w:rFonts w:ascii="Times New Roman"/>
          <w:b w:val="false"/>
          <w:i w:val="false"/>
          <w:color w:val="000000"/>
          <w:sz w:val="28"/>
        </w:rPr>
        <w:t xml:space="preserve">
                                    аумақтық орган.    желтоқсан </w:t>
      </w:r>
      <w:r>
        <w:br/>
      </w:r>
      <w:r>
        <w:rPr>
          <w:rFonts w:ascii="Times New Roman"/>
          <w:b w:val="false"/>
          <w:i w:val="false"/>
          <w:color w:val="000000"/>
          <w:sz w:val="28"/>
        </w:rPr>
        <w:t xml:space="preserve">
                                    дарын "Заңнама" </w:t>
      </w:r>
      <w:r>
        <w:br/>
      </w:r>
      <w:r>
        <w:rPr>
          <w:rFonts w:ascii="Times New Roman"/>
          <w:b w:val="false"/>
          <w:i w:val="false"/>
          <w:color w:val="000000"/>
          <w:sz w:val="28"/>
        </w:rPr>
        <w:t xml:space="preserve">
                                    дерекқорымен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жөнiндегi қызмет. </w:t>
      </w:r>
      <w:r>
        <w:br/>
      </w:r>
      <w:r>
        <w:rPr>
          <w:rFonts w:ascii="Times New Roman"/>
          <w:b w:val="false"/>
          <w:i w:val="false"/>
          <w:color w:val="000000"/>
          <w:sz w:val="28"/>
        </w:rPr>
        <w:t xml:space="preserve">
                                    тердi сатып алу - </w:t>
      </w:r>
      <w:r>
        <w:br/>
      </w:r>
      <w:r>
        <w:rPr>
          <w:rFonts w:ascii="Times New Roman"/>
          <w:b w:val="false"/>
          <w:i w:val="false"/>
          <w:color w:val="000000"/>
          <w:sz w:val="28"/>
        </w:rPr>
        <w:t xml:space="preserve">
                                    49 абонент </w:t>
      </w:r>
    </w:p>
    <w:p>
      <w:pPr>
        <w:spacing w:after="0"/>
        <w:ind w:left="0"/>
        <w:jc w:val="both"/>
      </w:pPr>
      <w:r>
        <w:rPr>
          <w:rFonts w:ascii="Times New Roman"/>
          <w:b w:val="false"/>
          <w:i w:val="false"/>
          <w:color w:val="000000"/>
          <w:sz w:val="28"/>
        </w:rPr>
        <w:t xml:space="preserve">                                    4. Министрліктiң    Бiр жыл   ҚР ҚМ </w:t>
      </w:r>
      <w:r>
        <w:br/>
      </w:r>
      <w:r>
        <w:rPr>
          <w:rFonts w:ascii="Times New Roman"/>
          <w:b w:val="false"/>
          <w:i w:val="false"/>
          <w:color w:val="000000"/>
          <w:sz w:val="28"/>
        </w:rPr>
        <w:t xml:space="preserve">
                                    аумақтық бөлiмше.    ішінде </w:t>
      </w:r>
      <w:r>
        <w:br/>
      </w:r>
      <w:r>
        <w:rPr>
          <w:rFonts w:ascii="Times New Roman"/>
          <w:b w:val="false"/>
          <w:i w:val="false"/>
          <w:color w:val="000000"/>
          <w:sz w:val="28"/>
        </w:rPr>
        <w:t xml:space="preserve">
                                    лерiн қосалқы </w:t>
      </w:r>
      <w:r>
        <w:br/>
      </w:r>
      <w:r>
        <w:rPr>
          <w:rFonts w:ascii="Times New Roman"/>
          <w:b w:val="false"/>
          <w:i w:val="false"/>
          <w:color w:val="000000"/>
          <w:sz w:val="28"/>
        </w:rPr>
        <w:t xml:space="preserve">
                                    бөлшектермен және </w:t>
      </w:r>
      <w:r>
        <w:br/>
      </w:r>
      <w:r>
        <w:rPr>
          <w:rFonts w:ascii="Times New Roman"/>
          <w:b w:val="false"/>
          <w:i w:val="false"/>
          <w:color w:val="000000"/>
          <w:sz w:val="28"/>
        </w:rPr>
        <w:t xml:space="preserve">
                                    шығыс материалдар. </w:t>
      </w:r>
      <w:r>
        <w:br/>
      </w:r>
      <w:r>
        <w:rPr>
          <w:rFonts w:ascii="Times New Roman"/>
          <w:b w:val="false"/>
          <w:i w:val="false"/>
          <w:color w:val="000000"/>
          <w:sz w:val="28"/>
        </w:rPr>
        <w:t xml:space="preserve">
                                    ымен қамтамасыз </w:t>
      </w:r>
      <w:r>
        <w:br/>
      </w:r>
      <w:r>
        <w:rPr>
          <w:rFonts w:ascii="Times New Roman"/>
          <w:b w:val="false"/>
          <w:i w:val="false"/>
          <w:color w:val="000000"/>
          <w:sz w:val="28"/>
        </w:rPr>
        <w:t xml:space="preserve">
                                    ету - 3390 компьютер, </w:t>
      </w:r>
      <w:r>
        <w:br/>
      </w:r>
      <w:r>
        <w:rPr>
          <w:rFonts w:ascii="Times New Roman"/>
          <w:b w:val="false"/>
          <w:i w:val="false"/>
          <w:color w:val="000000"/>
          <w:sz w:val="28"/>
        </w:rPr>
        <w:t xml:space="preserve">
                                    2417 - принтер </w:t>
      </w:r>
    </w:p>
    <w:p>
      <w:pPr>
        <w:spacing w:after="0"/>
        <w:ind w:left="0"/>
        <w:jc w:val="both"/>
      </w:pPr>
      <w:r>
        <w:rPr>
          <w:rFonts w:ascii="Times New Roman"/>
          <w:b w:val="false"/>
          <w:i w:val="false"/>
          <w:color w:val="000000"/>
          <w:sz w:val="28"/>
        </w:rPr>
        <w:t xml:space="preserve">                                    5. Қаржы министр.   Бiр жыл   ҚР ҚМ </w:t>
      </w:r>
      <w:r>
        <w:br/>
      </w:r>
      <w:r>
        <w:rPr>
          <w:rFonts w:ascii="Times New Roman"/>
          <w:b w:val="false"/>
          <w:i w:val="false"/>
          <w:color w:val="000000"/>
          <w:sz w:val="28"/>
        </w:rPr>
        <w:t xml:space="preserve">
                                    лiгінің және оның   iшiнде </w:t>
      </w:r>
      <w:r>
        <w:br/>
      </w:r>
      <w:r>
        <w:rPr>
          <w:rFonts w:ascii="Times New Roman"/>
          <w:b w:val="false"/>
          <w:i w:val="false"/>
          <w:color w:val="000000"/>
          <w:sz w:val="28"/>
        </w:rPr>
        <w:t xml:space="preserve">
                                    аумақтық бөлiмшелер. </w:t>
      </w:r>
      <w:r>
        <w:br/>
      </w:r>
      <w:r>
        <w:rPr>
          <w:rFonts w:ascii="Times New Roman"/>
          <w:b w:val="false"/>
          <w:i w:val="false"/>
          <w:color w:val="000000"/>
          <w:sz w:val="28"/>
        </w:rPr>
        <w:t xml:space="preserve">
                                    iнiң ақпараттық </w:t>
      </w:r>
      <w:r>
        <w:br/>
      </w:r>
      <w:r>
        <w:rPr>
          <w:rFonts w:ascii="Times New Roman"/>
          <w:b w:val="false"/>
          <w:i w:val="false"/>
          <w:color w:val="000000"/>
          <w:sz w:val="28"/>
        </w:rPr>
        <w:t xml:space="preserve">
                                    жүйелерiн сүйемелдеу </w:t>
      </w:r>
      <w:r>
        <w:br/>
      </w:r>
      <w:r>
        <w:rPr>
          <w:rFonts w:ascii="Times New Roman"/>
          <w:b w:val="false"/>
          <w:i w:val="false"/>
          <w:color w:val="000000"/>
          <w:sz w:val="28"/>
        </w:rPr>
        <w:t xml:space="preserve">
                                    жөнiндегі ақпарат. </w:t>
      </w:r>
      <w:r>
        <w:br/>
      </w:r>
      <w:r>
        <w:rPr>
          <w:rFonts w:ascii="Times New Roman"/>
          <w:b w:val="false"/>
          <w:i w:val="false"/>
          <w:color w:val="000000"/>
          <w:sz w:val="28"/>
        </w:rPr>
        <w:t xml:space="preserve">
                                    тық-есептеу қызмет. </w:t>
      </w:r>
      <w:r>
        <w:br/>
      </w:r>
      <w:r>
        <w:rPr>
          <w:rFonts w:ascii="Times New Roman"/>
          <w:b w:val="false"/>
          <w:i w:val="false"/>
          <w:color w:val="000000"/>
          <w:sz w:val="28"/>
        </w:rPr>
        <w:t xml:space="preserve">
                                    терiн сатып алу </w:t>
      </w:r>
    </w:p>
    <w:p>
      <w:pPr>
        <w:spacing w:after="0"/>
        <w:ind w:left="0"/>
        <w:jc w:val="both"/>
      </w:pPr>
      <w:r>
        <w:rPr>
          <w:rFonts w:ascii="Times New Roman"/>
          <w:b w:val="false"/>
          <w:i w:val="false"/>
          <w:color w:val="000000"/>
          <w:sz w:val="28"/>
        </w:rPr>
        <w:t xml:space="preserve">                                    6. Есептеу желiсiнiң Бiр жыл  ҚР ҚМ </w:t>
      </w:r>
      <w:r>
        <w:br/>
      </w:r>
      <w:r>
        <w:rPr>
          <w:rFonts w:ascii="Times New Roman"/>
          <w:b w:val="false"/>
          <w:i w:val="false"/>
          <w:color w:val="000000"/>
          <w:sz w:val="28"/>
        </w:rPr>
        <w:t xml:space="preserve">
                                    ақпараттық қауiпсiз.  iшiнде </w:t>
      </w:r>
      <w:r>
        <w:br/>
      </w:r>
      <w:r>
        <w:rPr>
          <w:rFonts w:ascii="Times New Roman"/>
          <w:b w:val="false"/>
          <w:i w:val="false"/>
          <w:color w:val="000000"/>
          <w:sz w:val="28"/>
        </w:rPr>
        <w:t xml:space="preserve">
                                    дiгін және ақпаратты </w:t>
      </w:r>
      <w:r>
        <w:br/>
      </w:r>
      <w:r>
        <w:rPr>
          <w:rFonts w:ascii="Times New Roman"/>
          <w:b w:val="false"/>
          <w:i w:val="false"/>
          <w:color w:val="000000"/>
          <w:sz w:val="28"/>
        </w:rPr>
        <w:t xml:space="preserve">
                                    қорғауды қамтамасыз </w:t>
      </w:r>
      <w:r>
        <w:br/>
      </w:r>
      <w:r>
        <w:rPr>
          <w:rFonts w:ascii="Times New Roman"/>
          <w:b w:val="false"/>
          <w:i w:val="false"/>
          <w:color w:val="000000"/>
          <w:sz w:val="28"/>
        </w:rPr>
        <w:t xml:space="preserve">
                                    ету жөнiндегі қызмет. </w:t>
      </w:r>
      <w:r>
        <w:br/>
      </w:r>
      <w:r>
        <w:rPr>
          <w:rFonts w:ascii="Times New Roman"/>
          <w:b w:val="false"/>
          <w:i w:val="false"/>
          <w:color w:val="000000"/>
          <w:sz w:val="28"/>
        </w:rPr>
        <w:t xml:space="preserve">
                                    терді сатып алу </w:t>
      </w:r>
    </w:p>
    <w:p>
      <w:pPr>
        <w:spacing w:after="0"/>
        <w:ind w:left="0"/>
        <w:jc w:val="both"/>
      </w:pPr>
      <w:r>
        <w:rPr>
          <w:rFonts w:ascii="Times New Roman"/>
          <w:b w:val="false"/>
          <w:i w:val="false"/>
          <w:color w:val="000000"/>
          <w:sz w:val="28"/>
        </w:rPr>
        <w:t xml:space="preserve">                                    7. Министрлiкте және Бiр жыл  ҚР ҚМ </w:t>
      </w:r>
      <w:r>
        <w:br/>
      </w:r>
      <w:r>
        <w:rPr>
          <w:rFonts w:ascii="Times New Roman"/>
          <w:b w:val="false"/>
          <w:i w:val="false"/>
          <w:color w:val="000000"/>
          <w:sz w:val="28"/>
        </w:rPr>
        <w:t xml:space="preserve">
                                    оның аумақтық         ішiнде </w:t>
      </w:r>
      <w:r>
        <w:br/>
      </w:r>
      <w:r>
        <w:rPr>
          <w:rFonts w:ascii="Times New Roman"/>
          <w:b w:val="false"/>
          <w:i w:val="false"/>
          <w:color w:val="000000"/>
          <w:sz w:val="28"/>
        </w:rPr>
        <w:t xml:space="preserve">
                                    органдарында есептеу </w:t>
      </w:r>
      <w:r>
        <w:br/>
      </w:r>
      <w:r>
        <w:rPr>
          <w:rFonts w:ascii="Times New Roman"/>
          <w:b w:val="false"/>
          <w:i w:val="false"/>
          <w:color w:val="000000"/>
          <w:sz w:val="28"/>
        </w:rPr>
        <w:t xml:space="preserve">
                                    құралдарын әкiмшiлен. </w:t>
      </w:r>
      <w:r>
        <w:br/>
      </w:r>
      <w:r>
        <w:rPr>
          <w:rFonts w:ascii="Times New Roman"/>
          <w:b w:val="false"/>
          <w:i w:val="false"/>
          <w:color w:val="000000"/>
          <w:sz w:val="28"/>
        </w:rPr>
        <w:t xml:space="preserve">
                                    дiру және оған </w:t>
      </w:r>
      <w:r>
        <w:br/>
      </w:r>
      <w:r>
        <w:rPr>
          <w:rFonts w:ascii="Times New Roman"/>
          <w:b w:val="false"/>
          <w:i w:val="false"/>
          <w:color w:val="000000"/>
          <w:sz w:val="28"/>
        </w:rPr>
        <w:t xml:space="preserve">
                                    жүйелiк-техникалық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жөнiндегі қызмет. </w:t>
      </w:r>
      <w:r>
        <w:br/>
      </w:r>
      <w:r>
        <w:rPr>
          <w:rFonts w:ascii="Times New Roman"/>
          <w:b w:val="false"/>
          <w:i w:val="false"/>
          <w:color w:val="000000"/>
          <w:sz w:val="28"/>
        </w:rPr>
        <w:t xml:space="preserve">
                                    терін сатып алу </w:t>
      </w:r>
      <w:r>
        <w:br/>
      </w:r>
      <w:r>
        <w:rPr>
          <w:rFonts w:ascii="Times New Roman"/>
          <w:b w:val="false"/>
          <w:i w:val="false"/>
          <w:color w:val="000000"/>
          <w:sz w:val="28"/>
        </w:rPr>
        <w:t xml:space="preserve">
                                    (7543 бiрлiк жабдық):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жобалау; </w:t>
      </w:r>
      <w:r>
        <w:br/>
      </w:r>
      <w:r>
        <w:rPr>
          <w:rFonts w:ascii="Times New Roman"/>
          <w:b w:val="false"/>
          <w:i w:val="false"/>
          <w:color w:val="000000"/>
          <w:sz w:val="28"/>
        </w:rPr>
        <w:t xml:space="preserve">
                                    есептеу желiлерiн </w:t>
      </w:r>
      <w:r>
        <w:br/>
      </w:r>
      <w:r>
        <w:rPr>
          <w:rFonts w:ascii="Times New Roman"/>
          <w:b w:val="false"/>
          <w:i w:val="false"/>
          <w:color w:val="000000"/>
          <w:sz w:val="28"/>
        </w:rPr>
        <w:t xml:space="preserve">
                                    монтаждау; </w:t>
      </w:r>
      <w:r>
        <w:br/>
      </w:r>
      <w:r>
        <w:rPr>
          <w:rFonts w:ascii="Times New Roman"/>
          <w:b w:val="false"/>
          <w:i w:val="false"/>
          <w:color w:val="000000"/>
          <w:sz w:val="28"/>
        </w:rPr>
        <w:t xml:space="preserve">
                                    жабдықты орнату; </w:t>
      </w:r>
      <w:r>
        <w:br/>
      </w:r>
      <w:r>
        <w:rPr>
          <w:rFonts w:ascii="Times New Roman"/>
          <w:b w:val="false"/>
          <w:i w:val="false"/>
          <w:color w:val="000000"/>
          <w:sz w:val="28"/>
        </w:rPr>
        <w:t xml:space="preserve">
                                    баптау; </w:t>
      </w:r>
      <w:r>
        <w:br/>
      </w:r>
      <w:r>
        <w:rPr>
          <w:rFonts w:ascii="Times New Roman"/>
          <w:b w:val="false"/>
          <w:i w:val="false"/>
          <w:color w:val="000000"/>
          <w:sz w:val="28"/>
        </w:rPr>
        <w:t xml:space="preserve">
                                    пайдаланушылардың </w:t>
      </w:r>
      <w:r>
        <w:br/>
      </w:r>
      <w:r>
        <w:rPr>
          <w:rFonts w:ascii="Times New Roman"/>
          <w:b w:val="false"/>
          <w:i w:val="false"/>
          <w:color w:val="000000"/>
          <w:sz w:val="28"/>
        </w:rPr>
        <w:t xml:space="preserve">
                                    шақыруына жедел </w:t>
      </w:r>
      <w:r>
        <w:br/>
      </w:r>
      <w:r>
        <w:rPr>
          <w:rFonts w:ascii="Times New Roman"/>
          <w:b w:val="false"/>
          <w:i w:val="false"/>
          <w:color w:val="000000"/>
          <w:sz w:val="28"/>
        </w:rPr>
        <w:t xml:space="preserve">
                                    әрекет ету және </w:t>
      </w:r>
      <w:r>
        <w:br/>
      </w:r>
      <w:r>
        <w:rPr>
          <w:rFonts w:ascii="Times New Roman"/>
          <w:b w:val="false"/>
          <w:i w:val="false"/>
          <w:color w:val="000000"/>
          <w:sz w:val="28"/>
        </w:rPr>
        <w:t xml:space="preserve">
                                    техника жұмысының </w:t>
      </w:r>
      <w:r>
        <w:br/>
      </w:r>
      <w:r>
        <w:rPr>
          <w:rFonts w:ascii="Times New Roman"/>
          <w:b w:val="false"/>
          <w:i w:val="false"/>
          <w:color w:val="000000"/>
          <w:sz w:val="28"/>
        </w:rPr>
        <w:t xml:space="preserve">
                                    ұсақ істен шығуларын </w:t>
      </w:r>
      <w:r>
        <w:br/>
      </w:r>
      <w:r>
        <w:rPr>
          <w:rFonts w:ascii="Times New Roman"/>
          <w:b w:val="false"/>
          <w:i w:val="false"/>
          <w:color w:val="000000"/>
          <w:sz w:val="28"/>
        </w:rPr>
        <w:t xml:space="preserve">
                                    жою; </w:t>
      </w:r>
      <w:r>
        <w:br/>
      </w:r>
      <w:r>
        <w:rPr>
          <w:rFonts w:ascii="Times New Roman"/>
          <w:b w:val="false"/>
          <w:i w:val="false"/>
          <w:color w:val="000000"/>
          <w:sz w:val="28"/>
        </w:rPr>
        <w:t xml:space="preserve">
                                    пайдаланушыларға </w:t>
      </w:r>
      <w:r>
        <w:br/>
      </w:r>
      <w:r>
        <w:rPr>
          <w:rFonts w:ascii="Times New Roman"/>
          <w:b w:val="false"/>
          <w:i w:val="false"/>
          <w:color w:val="000000"/>
          <w:sz w:val="28"/>
        </w:rPr>
        <w:t xml:space="preserve">
                                    консультациялар беру; </w:t>
      </w:r>
      <w:r>
        <w:br/>
      </w:r>
      <w:r>
        <w:rPr>
          <w:rFonts w:ascii="Times New Roman"/>
          <w:b w:val="false"/>
          <w:i w:val="false"/>
          <w:color w:val="000000"/>
          <w:sz w:val="28"/>
        </w:rPr>
        <w:t xml:space="preserve">
                                    ақпараттық-телеком. </w:t>
      </w:r>
      <w:r>
        <w:br/>
      </w:r>
      <w:r>
        <w:rPr>
          <w:rFonts w:ascii="Times New Roman"/>
          <w:b w:val="false"/>
          <w:i w:val="false"/>
          <w:color w:val="000000"/>
          <w:sz w:val="28"/>
        </w:rPr>
        <w:t xml:space="preserve">
                                    муникациялық жүйелерді </w:t>
      </w:r>
      <w:r>
        <w:br/>
      </w:r>
      <w:r>
        <w:rPr>
          <w:rFonts w:ascii="Times New Roman"/>
          <w:b w:val="false"/>
          <w:i w:val="false"/>
          <w:color w:val="000000"/>
          <w:sz w:val="28"/>
        </w:rPr>
        <w:t xml:space="preserve">
                                    және желiлердi </w:t>
      </w:r>
      <w:r>
        <w:br/>
      </w:r>
      <w:r>
        <w:rPr>
          <w:rFonts w:ascii="Times New Roman"/>
          <w:b w:val="false"/>
          <w:i w:val="false"/>
          <w:color w:val="000000"/>
          <w:sz w:val="28"/>
        </w:rPr>
        <w:t xml:space="preserve">
                                    әкiмшiлендiру. </w:t>
      </w:r>
    </w:p>
    <w:p>
      <w:pPr>
        <w:spacing w:after="0"/>
        <w:ind w:left="0"/>
        <w:jc w:val="both"/>
      </w:pPr>
      <w:r>
        <w:rPr>
          <w:rFonts w:ascii="Times New Roman"/>
          <w:b w:val="false"/>
          <w:i w:val="false"/>
          <w:color w:val="000000"/>
          <w:sz w:val="28"/>
        </w:rPr>
        <w:t xml:space="preserve">3. 501 31 Қазынашылықтың 1. 1999 жылғы 19 Ақпан, ҚР ҚМ </w:t>
      </w:r>
      <w:r>
        <w:br/>
      </w:r>
      <w:r>
        <w:rPr>
          <w:rFonts w:ascii="Times New Roman"/>
          <w:b w:val="false"/>
          <w:i w:val="false"/>
          <w:color w:val="000000"/>
          <w:sz w:val="28"/>
        </w:rPr>
        <w:t xml:space="preserve">
                   ақпараттық       мамырдағы МF/НР990324 сәуiр, </w:t>
      </w:r>
      <w:r>
        <w:br/>
      </w:r>
      <w:r>
        <w:rPr>
          <w:rFonts w:ascii="Times New Roman"/>
          <w:b w:val="false"/>
          <w:i w:val="false"/>
          <w:color w:val="000000"/>
          <w:sz w:val="28"/>
        </w:rPr>
        <w:t xml:space="preserve">
                   жүйесін          келiсiм-шарттың       шiлде, </w:t>
      </w:r>
      <w:r>
        <w:br/>
      </w:r>
      <w:r>
        <w:rPr>
          <w:rFonts w:ascii="Times New Roman"/>
          <w:b w:val="false"/>
          <w:i w:val="false"/>
          <w:color w:val="000000"/>
          <w:sz w:val="28"/>
        </w:rPr>
        <w:t xml:space="preserve">
                   қамтамасыз ету   ережелерiне сәйкес    қазан </w:t>
      </w:r>
      <w:r>
        <w:br/>
      </w:r>
      <w:r>
        <w:rPr>
          <w:rFonts w:ascii="Times New Roman"/>
          <w:b w:val="false"/>
          <w:i w:val="false"/>
          <w:color w:val="000000"/>
          <w:sz w:val="28"/>
        </w:rPr>
        <w:t xml:space="preserve">
                                    ОRАСLЕ компаниясын </w:t>
      </w:r>
      <w:r>
        <w:br/>
      </w:r>
      <w:r>
        <w:rPr>
          <w:rFonts w:ascii="Times New Roman"/>
          <w:b w:val="false"/>
          <w:i w:val="false"/>
          <w:color w:val="000000"/>
          <w:sz w:val="28"/>
        </w:rPr>
        <w:t xml:space="preserve">
                                    жылдық техникалық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2. Оrасlе Техникалық  Ақпан,   ҚР ҚМ </w:t>
      </w:r>
      <w:r>
        <w:br/>
      </w:r>
      <w:r>
        <w:rPr>
          <w:rFonts w:ascii="Times New Roman"/>
          <w:b w:val="false"/>
          <w:i w:val="false"/>
          <w:color w:val="000000"/>
          <w:sz w:val="28"/>
        </w:rPr>
        <w:t xml:space="preserve">
                                    қолдау қызметiнiң     мамыр, </w:t>
      </w:r>
      <w:r>
        <w:br/>
      </w:r>
      <w:r>
        <w:rPr>
          <w:rFonts w:ascii="Times New Roman"/>
          <w:b w:val="false"/>
          <w:i w:val="false"/>
          <w:color w:val="000000"/>
          <w:sz w:val="28"/>
        </w:rPr>
        <w:t xml:space="preserve">
                                    инженерлерiнен        қыркүйек, </w:t>
      </w:r>
      <w:r>
        <w:br/>
      </w:r>
      <w:r>
        <w:rPr>
          <w:rFonts w:ascii="Times New Roman"/>
          <w:b w:val="false"/>
          <w:i w:val="false"/>
          <w:color w:val="000000"/>
          <w:sz w:val="28"/>
        </w:rPr>
        <w:t xml:space="preserve">
                                    техникалық қамтамасыз желтоқсан </w:t>
      </w:r>
      <w:r>
        <w:br/>
      </w:r>
      <w:r>
        <w:rPr>
          <w:rFonts w:ascii="Times New Roman"/>
          <w:b w:val="false"/>
          <w:i w:val="false"/>
          <w:color w:val="000000"/>
          <w:sz w:val="28"/>
        </w:rPr>
        <w:t xml:space="preserve">
                                    ету жұмыс күндерiнiң </w:t>
      </w:r>
      <w:r>
        <w:br/>
      </w:r>
      <w:r>
        <w:rPr>
          <w:rFonts w:ascii="Times New Roman"/>
          <w:b w:val="false"/>
          <w:i w:val="false"/>
          <w:color w:val="000000"/>
          <w:sz w:val="28"/>
        </w:rPr>
        <w:t xml:space="preserve">
                                    белгілi бiр санын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бастапқы келу (ОRА) </w:t>
      </w:r>
      <w:r>
        <w:br/>
      </w:r>
      <w:r>
        <w:rPr>
          <w:rFonts w:ascii="Times New Roman"/>
          <w:b w:val="false"/>
          <w:i w:val="false"/>
          <w:color w:val="000000"/>
          <w:sz w:val="28"/>
        </w:rPr>
        <w:t xml:space="preserve">
                                    + бастапқы тексеру </w:t>
      </w:r>
      <w:r>
        <w:br/>
      </w:r>
      <w:r>
        <w:rPr>
          <w:rFonts w:ascii="Times New Roman"/>
          <w:b w:val="false"/>
          <w:i w:val="false"/>
          <w:color w:val="000000"/>
          <w:sz w:val="28"/>
        </w:rPr>
        <w:t xml:space="preserve">
                                      20 жұмыс күнi; </w:t>
      </w:r>
      <w:r>
        <w:br/>
      </w:r>
      <w:r>
        <w:rPr>
          <w:rFonts w:ascii="Times New Roman"/>
          <w:b w:val="false"/>
          <w:i w:val="false"/>
          <w:color w:val="000000"/>
          <w:sz w:val="28"/>
        </w:rPr>
        <w:t xml:space="preserve">
                                    - Техникалық </w:t>
      </w:r>
      <w:r>
        <w:br/>
      </w:r>
      <w:r>
        <w:rPr>
          <w:rFonts w:ascii="Times New Roman"/>
          <w:b w:val="false"/>
          <w:i w:val="false"/>
          <w:color w:val="000000"/>
          <w:sz w:val="28"/>
        </w:rPr>
        <w:t xml:space="preserve">
                                      Менеджердiң </w:t>
      </w:r>
      <w:r>
        <w:br/>
      </w:r>
      <w:r>
        <w:rPr>
          <w:rFonts w:ascii="Times New Roman"/>
          <w:b w:val="false"/>
          <w:i w:val="false"/>
          <w:color w:val="000000"/>
          <w:sz w:val="28"/>
        </w:rPr>
        <w:t xml:space="preserve">
                                     жоспарлы келулерi </w:t>
      </w:r>
      <w:r>
        <w:br/>
      </w:r>
      <w:r>
        <w:rPr>
          <w:rFonts w:ascii="Times New Roman"/>
          <w:b w:val="false"/>
          <w:i w:val="false"/>
          <w:color w:val="000000"/>
          <w:sz w:val="28"/>
        </w:rPr>
        <w:t xml:space="preserve">
                                      - 24 жұмыс күнi;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Менеджердің тоқсандық </w:t>
      </w:r>
      <w:r>
        <w:br/>
      </w:r>
      <w:r>
        <w:rPr>
          <w:rFonts w:ascii="Times New Roman"/>
          <w:b w:val="false"/>
          <w:i w:val="false"/>
          <w:color w:val="000000"/>
          <w:sz w:val="28"/>
        </w:rPr>
        <w:t xml:space="preserve">
                                    келулерi - 16 жұмыс </w:t>
      </w:r>
      <w:r>
        <w:br/>
      </w:r>
      <w:r>
        <w:rPr>
          <w:rFonts w:ascii="Times New Roman"/>
          <w:b w:val="false"/>
          <w:i w:val="false"/>
          <w:color w:val="000000"/>
          <w:sz w:val="28"/>
        </w:rPr>
        <w:t xml:space="preserve">
                                    күнi; </w:t>
      </w:r>
      <w:r>
        <w:br/>
      </w:r>
      <w:r>
        <w:rPr>
          <w:rFonts w:ascii="Times New Roman"/>
          <w:b w:val="false"/>
          <w:i w:val="false"/>
          <w:color w:val="000000"/>
          <w:sz w:val="28"/>
        </w:rPr>
        <w:t xml:space="preserve">
                                    мамандардың жоспарлы </w:t>
      </w:r>
      <w:r>
        <w:br/>
      </w:r>
      <w:r>
        <w:rPr>
          <w:rFonts w:ascii="Times New Roman"/>
          <w:b w:val="false"/>
          <w:i w:val="false"/>
          <w:color w:val="000000"/>
          <w:sz w:val="28"/>
        </w:rPr>
        <w:t xml:space="preserve">
                                    келулерi - 12 жұмыс </w:t>
      </w:r>
      <w:r>
        <w:br/>
      </w:r>
      <w:r>
        <w:rPr>
          <w:rFonts w:ascii="Times New Roman"/>
          <w:b w:val="false"/>
          <w:i w:val="false"/>
          <w:color w:val="000000"/>
          <w:sz w:val="28"/>
        </w:rPr>
        <w:t xml:space="preserve">
                                    күні; </w:t>
      </w:r>
      <w:r>
        <w:br/>
      </w:r>
      <w:r>
        <w:rPr>
          <w:rFonts w:ascii="Times New Roman"/>
          <w:b w:val="false"/>
          <w:i w:val="false"/>
          <w:color w:val="000000"/>
          <w:sz w:val="28"/>
        </w:rPr>
        <w:t xml:space="preserve">
                                    мамандардың </w:t>
      </w:r>
      <w:r>
        <w:br/>
      </w:r>
      <w:r>
        <w:rPr>
          <w:rFonts w:ascii="Times New Roman"/>
          <w:b w:val="false"/>
          <w:i w:val="false"/>
          <w:color w:val="000000"/>
          <w:sz w:val="28"/>
        </w:rPr>
        <w:t xml:space="preserve">
                                    тоқсандық келулерi </w:t>
      </w:r>
      <w:r>
        <w:br/>
      </w:r>
      <w:r>
        <w:rPr>
          <w:rFonts w:ascii="Times New Roman"/>
          <w:b w:val="false"/>
          <w:i w:val="false"/>
          <w:color w:val="000000"/>
          <w:sz w:val="28"/>
        </w:rPr>
        <w:t xml:space="preserve">
                                    - 8 жұмыс күні; </w:t>
      </w:r>
      <w:r>
        <w:br/>
      </w:r>
      <w:r>
        <w:rPr>
          <w:rFonts w:ascii="Times New Roman"/>
          <w:b w:val="false"/>
          <w:i w:val="false"/>
          <w:color w:val="000000"/>
          <w:sz w:val="28"/>
        </w:rPr>
        <w:t xml:space="preserve">
                                    резервке алу </w:t>
      </w:r>
      <w:r>
        <w:br/>
      </w:r>
      <w:r>
        <w:rPr>
          <w:rFonts w:ascii="Times New Roman"/>
          <w:b w:val="false"/>
          <w:i w:val="false"/>
          <w:color w:val="000000"/>
          <w:sz w:val="28"/>
        </w:rPr>
        <w:t xml:space="preserve">
                                    процестерiн тексеру </w:t>
      </w:r>
      <w:r>
        <w:br/>
      </w:r>
      <w:r>
        <w:rPr>
          <w:rFonts w:ascii="Times New Roman"/>
          <w:b w:val="false"/>
          <w:i w:val="false"/>
          <w:color w:val="000000"/>
          <w:sz w:val="28"/>
        </w:rPr>
        <w:t xml:space="preserve">
                                    - 15 жұмыс күнi; </w:t>
      </w:r>
      <w:r>
        <w:br/>
      </w:r>
      <w:r>
        <w:rPr>
          <w:rFonts w:ascii="Times New Roman"/>
          <w:b w:val="false"/>
          <w:i w:val="false"/>
          <w:color w:val="000000"/>
          <w:sz w:val="28"/>
        </w:rPr>
        <w:t xml:space="preserve">
                                    жүйенің ресурстарын </w:t>
      </w:r>
      <w:r>
        <w:br/>
      </w:r>
      <w:r>
        <w:rPr>
          <w:rFonts w:ascii="Times New Roman"/>
          <w:b w:val="false"/>
          <w:i w:val="false"/>
          <w:color w:val="000000"/>
          <w:sz w:val="28"/>
        </w:rPr>
        <w:t xml:space="preserve">
                                    және параметрлерiн </w:t>
      </w:r>
      <w:r>
        <w:br/>
      </w:r>
      <w:r>
        <w:rPr>
          <w:rFonts w:ascii="Times New Roman"/>
          <w:b w:val="false"/>
          <w:i w:val="false"/>
          <w:color w:val="000000"/>
          <w:sz w:val="28"/>
        </w:rPr>
        <w:t xml:space="preserve">
                                    жоспарлау - 15 жұмыс </w:t>
      </w:r>
      <w:r>
        <w:br/>
      </w:r>
      <w:r>
        <w:rPr>
          <w:rFonts w:ascii="Times New Roman"/>
          <w:b w:val="false"/>
          <w:i w:val="false"/>
          <w:color w:val="000000"/>
          <w:sz w:val="28"/>
        </w:rPr>
        <w:t xml:space="preserve">
                                    күні;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техникалық семинар </w:t>
      </w:r>
      <w:r>
        <w:br/>
      </w:r>
      <w:r>
        <w:rPr>
          <w:rFonts w:ascii="Times New Roman"/>
          <w:b w:val="false"/>
          <w:i w:val="false"/>
          <w:color w:val="000000"/>
          <w:sz w:val="28"/>
        </w:rPr>
        <w:t xml:space="preserve">
                                    - 10 жұмыс күнi; </w:t>
      </w:r>
      <w:r>
        <w:br/>
      </w:r>
      <w:r>
        <w:rPr>
          <w:rFonts w:ascii="Times New Roman"/>
          <w:b w:val="false"/>
          <w:i w:val="false"/>
          <w:color w:val="000000"/>
          <w:sz w:val="28"/>
        </w:rPr>
        <w:t xml:space="preserve">
                                    әлеуеттi проблема. </w:t>
      </w:r>
      <w:r>
        <w:br/>
      </w:r>
      <w:r>
        <w:rPr>
          <w:rFonts w:ascii="Times New Roman"/>
          <w:b w:val="false"/>
          <w:i w:val="false"/>
          <w:color w:val="000000"/>
          <w:sz w:val="28"/>
        </w:rPr>
        <w:t xml:space="preserve">
                                    ларды анықтау </w:t>
      </w:r>
      <w:r>
        <w:br/>
      </w:r>
      <w:r>
        <w:rPr>
          <w:rFonts w:ascii="Times New Roman"/>
          <w:b w:val="false"/>
          <w:i w:val="false"/>
          <w:color w:val="000000"/>
          <w:sz w:val="28"/>
        </w:rPr>
        <w:t xml:space="preserve">
                                    мақсатында жүйенің </w:t>
      </w:r>
      <w:r>
        <w:br/>
      </w:r>
      <w:r>
        <w:rPr>
          <w:rFonts w:ascii="Times New Roman"/>
          <w:b w:val="false"/>
          <w:i w:val="false"/>
          <w:color w:val="000000"/>
          <w:sz w:val="28"/>
        </w:rPr>
        <w:t xml:space="preserve">
                                    жалпы жағдайын </w:t>
      </w:r>
      <w:r>
        <w:br/>
      </w:r>
      <w:r>
        <w:rPr>
          <w:rFonts w:ascii="Times New Roman"/>
          <w:b w:val="false"/>
          <w:i w:val="false"/>
          <w:color w:val="000000"/>
          <w:sz w:val="28"/>
        </w:rPr>
        <w:t xml:space="preserve">
                                    тексеру - 15 </w:t>
      </w:r>
      <w:r>
        <w:br/>
      </w:r>
      <w:r>
        <w:rPr>
          <w:rFonts w:ascii="Times New Roman"/>
          <w:b w:val="false"/>
          <w:i w:val="false"/>
          <w:color w:val="000000"/>
          <w:sz w:val="28"/>
        </w:rPr>
        <w:t xml:space="preserve">
                                    жұмыс күнi; </w:t>
      </w:r>
      <w:r>
        <w:br/>
      </w:r>
      <w:r>
        <w:rPr>
          <w:rFonts w:ascii="Times New Roman"/>
          <w:b w:val="false"/>
          <w:i w:val="false"/>
          <w:color w:val="000000"/>
          <w:sz w:val="28"/>
        </w:rPr>
        <w:t xml:space="preserve">
                                    Апаттық шақырулар </w:t>
      </w:r>
      <w:r>
        <w:br/>
      </w:r>
      <w:r>
        <w:rPr>
          <w:rFonts w:ascii="Times New Roman"/>
          <w:b w:val="false"/>
          <w:i w:val="false"/>
          <w:color w:val="000000"/>
          <w:sz w:val="28"/>
        </w:rPr>
        <w:t xml:space="preserve">
                                    - 40 жұмыс күн; </w:t>
      </w:r>
      <w:r>
        <w:br/>
      </w:r>
      <w:r>
        <w:rPr>
          <w:rFonts w:ascii="Times New Roman"/>
          <w:b w:val="false"/>
          <w:i w:val="false"/>
          <w:color w:val="000000"/>
          <w:sz w:val="28"/>
        </w:rPr>
        <w:t xml:space="preserve">
                                    ОRАСLЕ стандарттық </w:t>
      </w:r>
      <w:r>
        <w:br/>
      </w:r>
      <w:r>
        <w:rPr>
          <w:rFonts w:ascii="Times New Roman"/>
          <w:b w:val="false"/>
          <w:i w:val="false"/>
          <w:color w:val="000000"/>
          <w:sz w:val="28"/>
        </w:rPr>
        <w:t xml:space="preserve">
                                    қосымшаларының </w:t>
      </w:r>
      <w:r>
        <w:br/>
      </w:r>
      <w:r>
        <w:rPr>
          <w:rFonts w:ascii="Times New Roman"/>
          <w:b w:val="false"/>
          <w:i w:val="false"/>
          <w:color w:val="000000"/>
          <w:sz w:val="28"/>
        </w:rPr>
        <w:t xml:space="preserve">
                                    жұмыс істеуiн </w:t>
      </w:r>
      <w:r>
        <w:br/>
      </w:r>
      <w:r>
        <w:rPr>
          <w:rFonts w:ascii="Times New Roman"/>
          <w:b w:val="false"/>
          <w:i w:val="false"/>
          <w:color w:val="000000"/>
          <w:sz w:val="28"/>
        </w:rPr>
        <w:t xml:space="preserve">
                                    қолдау (252 </w:t>
      </w:r>
      <w:r>
        <w:br/>
      </w:r>
      <w:r>
        <w:rPr>
          <w:rFonts w:ascii="Times New Roman"/>
          <w:b w:val="false"/>
          <w:i w:val="false"/>
          <w:color w:val="000000"/>
          <w:sz w:val="28"/>
        </w:rPr>
        <w:t xml:space="preserve">
                                     жұмыс күнi). </w:t>
      </w:r>
    </w:p>
    <w:p>
      <w:pPr>
        <w:spacing w:after="0"/>
        <w:ind w:left="0"/>
        <w:jc w:val="both"/>
      </w:pPr>
      <w:r>
        <w:rPr>
          <w:rFonts w:ascii="Times New Roman"/>
          <w:b w:val="false"/>
          <w:i w:val="false"/>
          <w:color w:val="000000"/>
          <w:sz w:val="28"/>
        </w:rPr>
        <w:t xml:space="preserve">                                    3. "Баск-М" жүйесін    Ақпан,  ҚР ҚМ </w:t>
      </w:r>
      <w:r>
        <w:br/>
      </w:r>
      <w:r>
        <w:rPr>
          <w:rFonts w:ascii="Times New Roman"/>
          <w:b w:val="false"/>
          <w:i w:val="false"/>
          <w:color w:val="000000"/>
          <w:sz w:val="28"/>
        </w:rPr>
        <w:t xml:space="preserve">
                                    сүйемелдеу             наурыз, </w:t>
      </w:r>
      <w:r>
        <w:br/>
      </w:r>
      <w:r>
        <w:rPr>
          <w:rFonts w:ascii="Times New Roman"/>
          <w:b w:val="false"/>
          <w:i w:val="false"/>
          <w:color w:val="000000"/>
          <w:sz w:val="28"/>
        </w:rPr>
        <w:t xml:space="preserve">
                                    бойынша Colvir         сәуiр </w:t>
      </w:r>
      <w:r>
        <w:br/>
      </w:r>
      <w:r>
        <w:rPr>
          <w:rFonts w:ascii="Times New Roman"/>
          <w:b w:val="false"/>
          <w:i w:val="false"/>
          <w:color w:val="000000"/>
          <w:sz w:val="28"/>
        </w:rPr>
        <w:t xml:space="preserve">
                                    компаниясының қыз. </w:t>
      </w:r>
      <w:r>
        <w:br/>
      </w:r>
      <w:r>
        <w:rPr>
          <w:rFonts w:ascii="Times New Roman"/>
          <w:b w:val="false"/>
          <w:i w:val="false"/>
          <w:color w:val="000000"/>
          <w:sz w:val="28"/>
        </w:rPr>
        <w:t xml:space="preserve">
                                    меттерiн алу: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етудің </w:t>
      </w:r>
      <w:r>
        <w:br/>
      </w:r>
      <w:r>
        <w:rPr>
          <w:rFonts w:ascii="Times New Roman"/>
          <w:b w:val="false"/>
          <w:i w:val="false"/>
          <w:color w:val="000000"/>
          <w:sz w:val="28"/>
        </w:rPr>
        <w:t xml:space="preserve">
                                    нұсқаларын айырбастау </w:t>
      </w:r>
      <w:r>
        <w:br/>
      </w:r>
      <w:r>
        <w:rPr>
          <w:rFonts w:ascii="Times New Roman"/>
          <w:b w:val="false"/>
          <w:i w:val="false"/>
          <w:color w:val="000000"/>
          <w:sz w:val="28"/>
        </w:rPr>
        <w:t xml:space="preserve">
                                    айына кемiнде 1 рет </w:t>
      </w:r>
      <w:r>
        <w:br/>
      </w:r>
      <w:r>
        <w:rPr>
          <w:rFonts w:ascii="Times New Roman"/>
          <w:b w:val="false"/>
          <w:i w:val="false"/>
          <w:color w:val="000000"/>
          <w:sz w:val="28"/>
        </w:rPr>
        <w:t xml:space="preserve">
                                    орындалатын болады; </w:t>
      </w:r>
      <w:r>
        <w:br/>
      </w:r>
      <w:r>
        <w:rPr>
          <w:rFonts w:ascii="Times New Roman"/>
          <w:b w:val="false"/>
          <w:i w:val="false"/>
          <w:color w:val="000000"/>
          <w:sz w:val="28"/>
        </w:rPr>
        <w:t xml:space="preserve">
                                    нұсқаларды әрбiр </w:t>
      </w:r>
      <w:r>
        <w:br/>
      </w:r>
      <w:r>
        <w:rPr>
          <w:rFonts w:ascii="Times New Roman"/>
          <w:b w:val="false"/>
          <w:i w:val="false"/>
          <w:color w:val="000000"/>
          <w:sz w:val="28"/>
        </w:rPr>
        <w:t xml:space="preserve">
                                    айырбастау қапыл </w:t>
      </w:r>
      <w:r>
        <w:br/>
      </w:r>
      <w:r>
        <w:rPr>
          <w:rFonts w:ascii="Times New Roman"/>
          <w:b w:val="false"/>
          <w:i w:val="false"/>
          <w:color w:val="000000"/>
          <w:sz w:val="28"/>
        </w:rPr>
        <w:t xml:space="preserve">
                                    желi режимiнде 1 </w:t>
      </w:r>
      <w:r>
        <w:br/>
      </w:r>
      <w:r>
        <w:rPr>
          <w:rFonts w:ascii="Times New Roman"/>
          <w:b w:val="false"/>
          <w:i w:val="false"/>
          <w:color w:val="000000"/>
          <w:sz w:val="28"/>
        </w:rPr>
        <w:t xml:space="preserve">
                                    күн қолдауды талап </w:t>
      </w:r>
      <w:r>
        <w:br/>
      </w:r>
      <w:r>
        <w:rPr>
          <w:rFonts w:ascii="Times New Roman"/>
          <w:b w:val="false"/>
          <w:i w:val="false"/>
          <w:color w:val="000000"/>
          <w:sz w:val="28"/>
        </w:rPr>
        <w:t xml:space="preserve">
                                    етедi; </w:t>
      </w:r>
      <w:r>
        <w:br/>
      </w:r>
      <w:r>
        <w:rPr>
          <w:rFonts w:ascii="Times New Roman"/>
          <w:b w:val="false"/>
          <w:i w:val="false"/>
          <w:color w:val="000000"/>
          <w:sz w:val="28"/>
        </w:rPr>
        <w:t xml:space="preserve">
                                    айды жабу кезеңі - 1 </w:t>
      </w:r>
      <w:r>
        <w:br/>
      </w:r>
      <w:r>
        <w:rPr>
          <w:rFonts w:ascii="Times New Roman"/>
          <w:b w:val="false"/>
          <w:i w:val="false"/>
          <w:color w:val="000000"/>
          <w:sz w:val="28"/>
        </w:rPr>
        <w:t xml:space="preserve">
                                    жұмыс күні; </w:t>
      </w:r>
      <w:r>
        <w:br/>
      </w:r>
      <w:r>
        <w:rPr>
          <w:rFonts w:ascii="Times New Roman"/>
          <w:b w:val="false"/>
          <w:i w:val="false"/>
          <w:color w:val="000000"/>
          <w:sz w:val="28"/>
        </w:rPr>
        <w:t xml:space="preserve">
                                    басқарманың функ. </w:t>
      </w:r>
      <w:r>
        <w:br/>
      </w:r>
      <w:r>
        <w:rPr>
          <w:rFonts w:ascii="Times New Roman"/>
          <w:b w:val="false"/>
          <w:i w:val="false"/>
          <w:color w:val="000000"/>
          <w:sz w:val="28"/>
        </w:rPr>
        <w:t xml:space="preserve">
                                    цияларын сүйемел. </w:t>
      </w:r>
      <w:r>
        <w:br/>
      </w:r>
      <w:r>
        <w:rPr>
          <w:rFonts w:ascii="Times New Roman"/>
          <w:b w:val="false"/>
          <w:i w:val="false"/>
          <w:color w:val="000000"/>
          <w:sz w:val="28"/>
        </w:rPr>
        <w:t xml:space="preserve">
                                    деумен орындау - </w:t>
      </w:r>
      <w:r>
        <w:br/>
      </w:r>
      <w:r>
        <w:rPr>
          <w:rFonts w:ascii="Times New Roman"/>
          <w:b w:val="false"/>
          <w:i w:val="false"/>
          <w:color w:val="000000"/>
          <w:sz w:val="28"/>
        </w:rPr>
        <w:t xml:space="preserve">
                                    18 жұмыс күнi; </w:t>
      </w:r>
      <w:r>
        <w:br/>
      </w:r>
      <w:r>
        <w:rPr>
          <w:rFonts w:ascii="Times New Roman"/>
          <w:b w:val="false"/>
          <w:i w:val="false"/>
          <w:color w:val="000000"/>
          <w:sz w:val="28"/>
        </w:rPr>
        <w:t xml:space="preserve">
                                    1-санаттағы техни. </w:t>
      </w:r>
      <w:r>
        <w:br/>
      </w:r>
      <w:r>
        <w:rPr>
          <w:rFonts w:ascii="Times New Roman"/>
          <w:b w:val="false"/>
          <w:i w:val="false"/>
          <w:color w:val="000000"/>
          <w:sz w:val="28"/>
        </w:rPr>
        <w:t xml:space="preserve">
                                    калық маманның </w:t>
      </w:r>
      <w:r>
        <w:br/>
      </w:r>
      <w:r>
        <w:rPr>
          <w:rFonts w:ascii="Times New Roman"/>
          <w:b w:val="false"/>
          <w:i w:val="false"/>
          <w:color w:val="000000"/>
          <w:sz w:val="28"/>
        </w:rPr>
        <w:t xml:space="preserve">
                                    сүйемелдеуi - 12 </w:t>
      </w:r>
      <w:r>
        <w:br/>
      </w:r>
      <w:r>
        <w:rPr>
          <w:rFonts w:ascii="Times New Roman"/>
          <w:b w:val="false"/>
          <w:i w:val="false"/>
          <w:color w:val="000000"/>
          <w:sz w:val="28"/>
        </w:rPr>
        <w:t xml:space="preserve">
                                    адам/күн; </w:t>
      </w:r>
      <w:r>
        <w:br/>
      </w:r>
      <w:r>
        <w:rPr>
          <w:rFonts w:ascii="Times New Roman"/>
          <w:b w:val="false"/>
          <w:i w:val="false"/>
          <w:color w:val="000000"/>
          <w:sz w:val="28"/>
        </w:rPr>
        <w:t xml:space="preserve">
                                    2-санаттағы </w:t>
      </w:r>
      <w:r>
        <w:br/>
      </w:r>
      <w:r>
        <w:rPr>
          <w:rFonts w:ascii="Times New Roman"/>
          <w:b w:val="false"/>
          <w:i w:val="false"/>
          <w:color w:val="000000"/>
          <w:sz w:val="28"/>
        </w:rPr>
        <w:t xml:space="preserve">
                                    техникалық маманның </w:t>
      </w:r>
      <w:r>
        <w:br/>
      </w:r>
      <w:r>
        <w:rPr>
          <w:rFonts w:ascii="Times New Roman"/>
          <w:b w:val="false"/>
          <w:i w:val="false"/>
          <w:color w:val="000000"/>
          <w:sz w:val="28"/>
        </w:rPr>
        <w:t xml:space="preserve">
                                    сүйемелдеуi - 66 </w:t>
      </w:r>
      <w:r>
        <w:br/>
      </w:r>
      <w:r>
        <w:rPr>
          <w:rFonts w:ascii="Times New Roman"/>
          <w:b w:val="false"/>
          <w:i w:val="false"/>
          <w:color w:val="000000"/>
          <w:sz w:val="28"/>
        </w:rPr>
        <w:t xml:space="preserve">
                                    адам/күн; </w:t>
      </w:r>
      <w:r>
        <w:br/>
      </w:r>
      <w:r>
        <w:rPr>
          <w:rFonts w:ascii="Times New Roman"/>
          <w:b w:val="false"/>
          <w:i w:val="false"/>
          <w:color w:val="000000"/>
          <w:sz w:val="28"/>
        </w:rPr>
        <w:t xml:space="preserve">
                                    3-санаттағы </w:t>
      </w:r>
      <w:r>
        <w:br/>
      </w:r>
      <w:r>
        <w:rPr>
          <w:rFonts w:ascii="Times New Roman"/>
          <w:b w:val="false"/>
          <w:i w:val="false"/>
          <w:color w:val="000000"/>
          <w:sz w:val="28"/>
        </w:rPr>
        <w:t xml:space="preserve">
                                    техникалық маманның </w:t>
      </w:r>
      <w:r>
        <w:br/>
      </w:r>
      <w:r>
        <w:rPr>
          <w:rFonts w:ascii="Times New Roman"/>
          <w:b w:val="false"/>
          <w:i w:val="false"/>
          <w:color w:val="000000"/>
          <w:sz w:val="28"/>
        </w:rPr>
        <w:t xml:space="preserve">
                                    сүйемелдеуi - 66 </w:t>
      </w:r>
      <w:r>
        <w:br/>
      </w:r>
      <w:r>
        <w:rPr>
          <w:rFonts w:ascii="Times New Roman"/>
          <w:b w:val="false"/>
          <w:i w:val="false"/>
          <w:color w:val="000000"/>
          <w:sz w:val="28"/>
        </w:rPr>
        <w:t xml:space="preserve">
                                    адам/күн.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 Қаржы министрлігінің ақпараттық жүйелерін, оның ішінде Қазынашылықтың ақпараттық жүйесін қолданбалы және жүйелi қамтамасыз етудiң тиiмдi жұмысы. Республикалық бюджеттiң және жергiлiктi бюджеттерге есеп айырысу-кассалық қызмет көрсетудiң уақытылы атқарылуы және республикалық бюджеттiң жобасын, мемлекеттiң талаптарымен және мiндеттемелерiмен мониторингті және мемлекеттiк сатып алу мониторингiн қалыптастыру, мерзiмдi бухгалтерлiк және бақылау-тексеру есептiлiгiн уақытылы қалыптастыру, министрлiк Wеb-сайттарының жұмыс iстеуiн, қаржы-шаруашылық қызметтiң жүргізiлуiн ақпараттық қолдауды қамтамасыз ету. </w:t>
      </w:r>
    </w:p>
    <w:bookmarkStart w:name="z65"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34-қосымша          </w:t>
      </w:r>
    </w:p>
    <w:bookmarkEnd w:id="5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атауы) </w:t>
      </w:r>
    </w:p>
    <w:bookmarkStart w:name="z66" w:id="59"/>
    <w:p>
      <w:pPr>
        <w:spacing w:after="0"/>
        <w:ind w:left="0"/>
        <w:jc w:val="left"/>
      </w:pPr>
      <w:r>
        <w:rPr>
          <w:rFonts w:ascii="Times New Roman"/>
          <w:b/>
          <w:i w:val="false"/>
          <w:color w:val="000000"/>
        </w:rPr>
        <w:t xml:space="preserve"> 
600 "Қазақстан Республикасының Қаржы министрлiгi </w:t>
      </w:r>
      <w:r>
        <w:br/>
      </w:r>
      <w:r>
        <w:rPr>
          <w:rFonts w:ascii="Times New Roman"/>
          <w:b/>
          <w:i w:val="false"/>
          <w:color w:val="000000"/>
        </w:rPr>
        <w:t xml:space="preserve">
органдарының ақпараттық жүйелерін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59"/>
    <w:p>
      <w:pPr>
        <w:spacing w:after="0"/>
        <w:ind w:left="0"/>
        <w:jc w:val="both"/>
      </w:pPr>
      <w:r>
        <w:rPr>
          <w:rFonts w:ascii="Times New Roman"/>
          <w:b w:val="false"/>
          <w:i w:val="false"/>
          <w:color w:val="000000"/>
          <w:sz w:val="28"/>
        </w:rPr>
        <w:t xml:space="preserve">      1. Құны: 442 348 000 (төрт жүз қырық екi миллион үш жүз қырық сегiз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Президентінің "Мемлекеттiк аппараттың жұмысын жақсарту, төрешiлдiкке қарсы күрес және құжат айналымын қысқарту жөнiндегi шаралар туралы" 31.07.2000 жылғы N 427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Президентiнің "Қазақстан Республикасының Ақпараттық қауiпсiздiгiн қамтамасыз етудiң 2000-2003 жылдарға арналған мемлекеттiк бағдарламасы туралы" 14.03.2000 жылғы N 359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Үкiметiнің 2000-2002 жылдарға арналған iс-қимыл бағдарламасын iске асыру жөнiндегi iс-шаралардың жоспары туралы" Қазақстан Республикасы Үкiметiнiң 7.03.2000 жылғы N 367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Қаржы министрлiгiнiң 23.10.2000 жылғы N 459 бұйрығымен бекiтiлген Қазақстан Республикасы Қаржы министрлiгiнің 2000-2002 жылдарға арналған ақпараттандыру бағдарламасы.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бюджеттiк-қаржылық жоспарлауды ақпараттандырудың және бюджеттiк рәсiмдер мониторингiнің қазiргi заманғы деңгейiне қол жеткiзуге бағытталған кешендi ақпараттандыруды жүргiзу, сондай-ақ есептеу, коммуникациялық, желiлiк жабдықтарды және ұйымдастыру техникасын, жүйелiк бағдарламалық қамтамасыз етудi құралдармен уақтылы жаңғыртуды және жарақтандыруды қамтамасыз ету, ақпараттық жүйелердi бiрiктiру және ақпаратты қорғауды қамтамасыз ету. </w:t>
      </w:r>
      <w:r>
        <w:br/>
      </w:r>
      <w:r>
        <w:rPr>
          <w:rFonts w:ascii="Times New Roman"/>
          <w:b w:val="false"/>
          <w:i w:val="false"/>
          <w:color w:val="000000"/>
          <w:sz w:val="28"/>
        </w:rPr>
        <w:t xml:space="preserve">
      5. Бюджеттiк бағдарламаның мiндеттерi: қаржылық есеп айырысулардың автоматтандырылған жүйелерiн (ҚЕАЖ) және мемлекеттiк мекемелердiң қаржы-шаруашылық қызметiн басқарудың бiрiктiрiлген жүйесiн әзiрлеу және дамыту, жалпы пайдаланудың дерекқорын (ақпарат ресурстарын) құру, лицензиялық жүйелiк бағдарламалық қамтамасыз етудi және ақпаратты қорғаудың және оларды техникалық қолдаудың бағдарламалық құралдарын сатып алу, сондай-ақ Қазақстан Республикасы Қаржы министрлiгiнiң Ақпараттандыру бағдарламасына сәйкес ақпаратты қорғаудың есептеу, жүйелiк жабдықтарын, ұйымдастыру техникасын және аппараттық-бағдарламалық құралдарын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00     Қазақстан      1. Ресурстарды  Ақпан-  Қазақстан </w:t>
      </w:r>
      <w:r>
        <w:br/>
      </w:r>
      <w:r>
        <w:rPr>
          <w:rFonts w:ascii="Times New Roman"/>
          <w:b w:val="false"/>
          <w:i w:val="false"/>
          <w:color w:val="000000"/>
          <w:sz w:val="28"/>
        </w:rPr>
        <w:t xml:space="preserve">
                     Республикасы.  басқару құрал.  сәуір;  Республикасының </w:t>
      </w:r>
      <w:r>
        <w:br/>
      </w:r>
      <w:r>
        <w:rPr>
          <w:rFonts w:ascii="Times New Roman"/>
          <w:b w:val="false"/>
          <w:i w:val="false"/>
          <w:color w:val="000000"/>
          <w:sz w:val="28"/>
        </w:rPr>
        <w:t xml:space="preserve">
                     ның Қаржы      дарын және      Қазан-  Қаржы </w:t>
      </w:r>
      <w:r>
        <w:br/>
      </w:r>
      <w:r>
        <w:rPr>
          <w:rFonts w:ascii="Times New Roman"/>
          <w:b w:val="false"/>
          <w:i w:val="false"/>
          <w:color w:val="000000"/>
          <w:sz w:val="28"/>
        </w:rPr>
        <w:t xml:space="preserve">
                     министрлiгi    ақпарат жүйе.   желтоқ. министрлігі </w:t>
      </w:r>
      <w:r>
        <w:br/>
      </w:r>
      <w:r>
        <w:rPr>
          <w:rFonts w:ascii="Times New Roman"/>
          <w:b w:val="false"/>
          <w:i w:val="false"/>
          <w:color w:val="000000"/>
          <w:sz w:val="28"/>
        </w:rPr>
        <w:t xml:space="preserve">
                     органдарының   лерiн енгiзу    сан     (бұдан әрі - </w:t>
      </w:r>
      <w:r>
        <w:br/>
      </w:r>
      <w:r>
        <w:rPr>
          <w:rFonts w:ascii="Times New Roman"/>
          <w:b w:val="false"/>
          <w:i w:val="false"/>
          <w:color w:val="000000"/>
          <w:sz w:val="28"/>
        </w:rPr>
        <w:t xml:space="preserve">
                     ақпараттық     жағдайларында           ҚР ҚМ) </w:t>
      </w:r>
      <w:r>
        <w:br/>
      </w:r>
      <w:r>
        <w:rPr>
          <w:rFonts w:ascii="Times New Roman"/>
          <w:b w:val="false"/>
          <w:i w:val="false"/>
          <w:color w:val="000000"/>
          <w:sz w:val="28"/>
        </w:rPr>
        <w:t xml:space="preserve">
                     жүйелерiн құру компьютерлік </w:t>
      </w:r>
      <w:r>
        <w:br/>
      </w:r>
      <w:r>
        <w:rPr>
          <w:rFonts w:ascii="Times New Roman"/>
          <w:b w:val="false"/>
          <w:i w:val="false"/>
          <w:color w:val="000000"/>
          <w:sz w:val="28"/>
        </w:rPr>
        <w:t xml:space="preserve">
                                    техника паркiн </w:t>
      </w:r>
      <w:r>
        <w:br/>
      </w:r>
      <w:r>
        <w:rPr>
          <w:rFonts w:ascii="Times New Roman"/>
          <w:b w:val="false"/>
          <w:i w:val="false"/>
          <w:color w:val="000000"/>
          <w:sz w:val="28"/>
        </w:rPr>
        <w:t xml:space="preserve">
                                    жаңарту үшiн </w:t>
      </w:r>
      <w:r>
        <w:br/>
      </w:r>
      <w:r>
        <w:rPr>
          <w:rFonts w:ascii="Times New Roman"/>
          <w:b w:val="false"/>
          <w:i w:val="false"/>
          <w:color w:val="000000"/>
          <w:sz w:val="28"/>
        </w:rPr>
        <w:t xml:space="preserve">
                                    есептеу, жүйелік </w:t>
      </w:r>
      <w:r>
        <w:br/>
      </w:r>
      <w:r>
        <w:rPr>
          <w:rFonts w:ascii="Times New Roman"/>
          <w:b w:val="false"/>
          <w:i w:val="false"/>
          <w:color w:val="000000"/>
          <w:sz w:val="28"/>
        </w:rPr>
        <w:t xml:space="preserve">
                                    жабдықтар және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техникасын,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министрлiктiң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бөлiмшелерi үшiн </w:t>
      </w:r>
      <w:r>
        <w:br/>
      </w:r>
      <w:r>
        <w:rPr>
          <w:rFonts w:ascii="Times New Roman"/>
          <w:b w:val="false"/>
          <w:i w:val="false"/>
          <w:color w:val="000000"/>
          <w:sz w:val="28"/>
        </w:rPr>
        <w:t xml:space="preserve">
                                    400 дербес </w:t>
      </w:r>
      <w:r>
        <w:br/>
      </w:r>
      <w:r>
        <w:rPr>
          <w:rFonts w:ascii="Times New Roman"/>
          <w:b w:val="false"/>
          <w:i w:val="false"/>
          <w:color w:val="000000"/>
          <w:sz w:val="28"/>
        </w:rPr>
        <w:t xml:space="preserve">
                                    компьютер, 20 </w:t>
      </w:r>
      <w:r>
        <w:br/>
      </w:r>
      <w:r>
        <w:rPr>
          <w:rFonts w:ascii="Times New Roman"/>
          <w:b w:val="false"/>
          <w:i w:val="false"/>
          <w:color w:val="000000"/>
          <w:sz w:val="28"/>
        </w:rPr>
        <w:t xml:space="preserve">
                                    NоtеВоос, 109 </w:t>
      </w:r>
      <w:r>
        <w:br/>
      </w:r>
      <w:r>
        <w:rPr>
          <w:rFonts w:ascii="Times New Roman"/>
          <w:b w:val="false"/>
          <w:i w:val="false"/>
          <w:color w:val="000000"/>
          <w:sz w:val="28"/>
        </w:rPr>
        <w:t xml:space="preserve">
                                    принтер, 160 </w:t>
      </w:r>
      <w:r>
        <w:br/>
      </w:r>
      <w:r>
        <w:rPr>
          <w:rFonts w:ascii="Times New Roman"/>
          <w:b w:val="false"/>
          <w:i w:val="false"/>
          <w:color w:val="000000"/>
          <w:sz w:val="28"/>
        </w:rPr>
        <w:t xml:space="preserve">
                                    үздiксiз </w:t>
      </w:r>
      <w:r>
        <w:br/>
      </w:r>
      <w:r>
        <w:rPr>
          <w:rFonts w:ascii="Times New Roman"/>
          <w:b w:val="false"/>
          <w:i w:val="false"/>
          <w:color w:val="000000"/>
          <w:sz w:val="28"/>
        </w:rPr>
        <w:t xml:space="preserve">
                                    қоректендiрудiң </w:t>
      </w:r>
      <w:r>
        <w:br/>
      </w:r>
      <w:r>
        <w:rPr>
          <w:rFonts w:ascii="Times New Roman"/>
          <w:b w:val="false"/>
          <w:i w:val="false"/>
          <w:color w:val="000000"/>
          <w:sz w:val="28"/>
        </w:rPr>
        <w:t xml:space="preserve">
                                    блогын, 22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аппаратын, 15 </w:t>
      </w:r>
      <w:r>
        <w:br/>
      </w:r>
      <w:r>
        <w:rPr>
          <w:rFonts w:ascii="Times New Roman"/>
          <w:b w:val="false"/>
          <w:i w:val="false"/>
          <w:color w:val="000000"/>
          <w:sz w:val="28"/>
        </w:rPr>
        <w:t xml:space="preserve">
                                    факс, 32 планшеттi </w:t>
      </w:r>
      <w:r>
        <w:br/>
      </w:r>
      <w:r>
        <w:rPr>
          <w:rFonts w:ascii="Times New Roman"/>
          <w:b w:val="false"/>
          <w:i w:val="false"/>
          <w:color w:val="000000"/>
          <w:sz w:val="28"/>
        </w:rPr>
        <w:t xml:space="preserve">
                                    сканер, желiлiк </w:t>
      </w:r>
      <w:r>
        <w:br/>
      </w:r>
      <w:r>
        <w:rPr>
          <w:rFonts w:ascii="Times New Roman"/>
          <w:b w:val="false"/>
          <w:i w:val="false"/>
          <w:color w:val="000000"/>
          <w:sz w:val="28"/>
        </w:rPr>
        <w:t xml:space="preserve">
                                    жабдықтар және </w:t>
      </w:r>
      <w:r>
        <w:br/>
      </w:r>
      <w:r>
        <w:rPr>
          <w:rFonts w:ascii="Times New Roman"/>
          <w:b w:val="false"/>
          <w:i w:val="false"/>
          <w:color w:val="000000"/>
          <w:sz w:val="28"/>
        </w:rPr>
        <w:t xml:space="preserve">
                                    iлеспе тауарлар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2. Жүйенiң басқару   Наурыз-  ҚР ҚМ </w:t>
      </w:r>
      <w:r>
        <w:br/>
      </w:r>
      <w:r>
        <w:rPr>
          <w:rFonts w:ascii="Times New Roman"/>
          <w:b w:val="false"/>
          <w:i w:val="false"/>
          <w:color w:val="000000"/>
          <w:sz w:val="28"/>
        </w:rPr>
        <w:t xml:space="preserve">
                                    және мониторинг      маусым </w:t>
      </w:r>
      <w:r>
        <w:br/>
      </w:r>
      <w:r>
        <w:rPr>
          <w:rFonts w:ascii="Times New Roman"/>
          <w:b w:val="false"/>
          <w:i w:val="false"/>
          <w:color w:val="000000"/>
          <w:sz w:val="28"/>
        </w:rPr>
        <w:t xml:space="preserve">
                                    құралдарын сатып </w:t>
      </w:r>
      <w:r>
        <w:br/>
      </w:r>
      <w:r>
        <w:rPr>
          <w:rFonts w:ascii="Times New Roman"/>
          <w:b w:val="false"/>
          <w:i w:val="false"/>
          <w:color w:val="000000"/>
          <w:sz w:val="28"/>
        </w:rPr>
        <w:t xml:space="preserve">
                                    алу және ақпаратты </w:t>
      </w:r>
      <w:r>
        <w:br/>
      </w:r>
      <w:r>
        <w:rPr>
          <w:rFonts w:ascii="Times New Roman"/>
          <w:b w:val="false"/>
          <w:i w:val="false"/>
          <w:color w:val="000000"/>
          <w:sz w:val="28"/>
        </w:rPr>
        <w:t xml:space="preserve">
                                    қорғауды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3. Серверлiк         Сәуір-   ҚР ҚМ </w:t>
      </w:r>
      <w:r>
        <w:br/>
      </w:r>
      <w:r>
        <w:rPr>
          <w:rFonts w:ascii="Times New Roman"/>
          <w:b w:val="false"/>
          <w:i w:val="false"/>
          <w:color w:val="000000"/>
          <w:sz w:val="28"/>
        </w:rPr>
        <w:t xml:space="preserve">
                                    жабдықтар және       тамыз </w:t>
      </w:r>
      <w:r>
        <w:br/>
      </w:r>
      <w:r>
        <w:rPr>
          <w:rFonts w:ascii="Times New Roman"/>
          <w:b w:val="false"/>
          <w:i w:val="false"/>
          <w:color w:val="000000"/>
          <w:sz w:val="28"/>
        </w:rPr>
        <w:t xml:space="preserve">
                                    жүйелiк бағдарлама. </w:t>
      </w:r>
      <w:r>
        <w:br/>
      </w:r>
      <w:r>
        <w:rPr>
          <w:rFonts w:ascii="Times New Roman"/>
          <w:b w:val="false"/>
          <w:i w:val="false"/>
          <w:color w:val="000000"/>
          <w:sz w:val="28"/>
        </w:rPr>
        <w:t xml:space="preserve">
                                    лық қамтамасыз етудi </w:t>
      </w:r>
      <w:r>
        <w:br/>
      </w:r>
      <w:r>
        <w:rPr>
          <w:rFonts w:ascii="Times New Roman"/>
          <w:b w:val="false"/>
          <w:i w:val="false"/>
          <w:color w:val="000000"/>
          <w:sz w:val="28"/>
        </w:rPr>
        <w:t xml:space="preserve">
                                    сатып алу (екi </w:t>
      </w:r>
      <w:r>
        <w:br/>
      </w:r>
      <w:r>
        <w:rPr>
          <w:rFonts w:ascii="Times New Roman"/>
          <w:b w:val="false"/>
          <w:i w:val="false"/>
          <w:color w:val="000000"/>
          <w:sz w:val="28"/>
        </w:rPr>
        <w:t xml:space="preserve">
                                    жинақталым). </w:t>
      </w:r>
    </w:p>
    <w:p>
      <w:pPr>
        <w:spacing w:after="0"/>
        <w:ind w:left="0"/>
        <w:jc w:val="both"/>
      </w:pPr>
      <w:r>
        <w:rPr>
          <w:rFonts w:ascii="Times New Roman"/>
          <w:b w:val="false"/>
          <w:i w:val="false"/>
          <w:color w:val="000000"/>
          <w:sz w:val="28"/>
        </w:rPr>
        <w:t xml:space="preserve">                                    4. ҚР ҚМ              Бір     ҚР ҚМ </w:t>
      </w:r>
      <w:r>
        <w:br/>
      </w:r>
      <w:r>
        <w:rPr>
          <w:rFonts w:ascii="Times New Roman"/>
          <w:b w:val="false"/>
          <w:i w:val="false"/>
          <w:color w:val="000000"/>
          <w:sz w:val="28"/>
        </w:rPr>
        <w:t xml:space="preserve">
                                    Ақпараттандыру        жыл </w:t>
      </w:r>
      <w:r>
        <w:br/>
      </w:r>
      <w:r>
        <w:rPr>
          <w:rFonts w:ascii="Times New Roman"/>
          <w:b w:val="false"/>
          <w:i w:val="false"/>
          <w:color w:val="000000"/>
          <w:sz w:val="28"/>
        </w:rPr>
        <w:t xml:space="preserve">
                                    бағдарламасына       ішінде </w:t>
      </w:r>
      <w:r>
        <w:br/>
      </w:r>
      <w:r>
        <w:rPr>
          <w:rFonts w:ascii="Times New Roman"/>
          <w:b w:val="false"/>
          <w:i w:val="false"/>
          <w:color w:val="000000"/>
          <w:sz w:val="28"/>
        </w:rPr>
        <w:t xml:space="preserve">
                                    сәйкес қаржылық </w:t>
      </w:r>
      <w:r>
        <w:br/>
      </w:r>
      <w:r>
        <w:rPr>
          <w:rFonts w:ascii="Times New Roman"/>
          <w:b w:val="false"/>
          <w:i w:val="false"/>
          <w:color w:val="000000"/>
          <w:sz w:val="28"/>
        </w:rPr>
        <w:t xml:space="preserve">
                                    есеп айырысулардың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жүйелерiн және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нің қаржы-шаруашылық </w:t>
      </w:r>
      <w:r>
        <w:br/>
      </w:r>
      <w:r>
        <w:rPr>
          <w:rFonts w:ascii="Times New Roman"/>
          <w:b w:val="false"/>
          <w:i w:val="false"/>
          <w:color w:val="000000"/>
          <w:sz w:val="28"/>
        </w:rPr>
        <w:t xml:space="preserve">
                                    қызметiн басқару </w:t>
      </w:r>
      <w:r>
        <w:br/>
      </w:r>
      <w:r>
        <w:rPr>
          <w:rFonts w:ascii="Times New Roman"/>
          <w:b w:val="false"/>
          <w:i w:val="false"/>
          <w:color w:val="000000"/>
          <w:sz w:val="28"/>
        </w:rPr>
        <w:t xml:space="preserve">
                                    жүйесiн әзiрлеу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жөнiндегі қызметтердi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5. Қазынашылық        1-ші    ҚР ҚМ </w:t>
      </w:r>
      <w:r>
        <w:br/>
      </w:r>
      <w:r>
        <w:rPr>
          <w:rFonts w:ascii="Times New Roman"/>
          <w:b w:val="false"/>
          <w:i w:val="false"/>
          <w:color w:val="000000"/>
          <w:sz w:val="28"/>
        </w:rPr>
        <w:t xml:space="preserve">
                                    жүйесi үшiн          жарты </w:t>
      </w:r>
      <w:r>
        <w:br/>
      </w:r>
      <w:r>
        <w:rPr>
          <w:rFonts w:ascii="Times New Roman"/>
          <w:b w:val="false"/>
          <w:i w:val="false"/>
          <w:color w:val="000000"/>
          <w:sz w:val="28"/>
        </w:rPr>
        <w:t xml:space="preserve">
                                    жергiлiктi есептеу   жылдық </w:t>
      </w:r>
      <w:r>
        <w:br/>
      </w:r>
      <w:r>
        <w:rPr>
          <w:rFonts w:ascii="Times New Roman"/>
          <w:b w:val="false"/>
          <w:i w:val="false"/>
          <w:color w:val="000000"/>
          <w:sz w:val="28"/>
        </w:rPr>
        <w:t xml:space="preserve">
                                    жүйелерiн жобалау, </w:t>
      </w:r>
      <w:r>
        <w:br/>
      </w:r>
      <w:r>
        <w:rPr>
          <w:rFonts w:ascii="Times New Roman"/>
          <w:b w:val="false"/>
          <w:i w:val="false"/>
          <w:color w:val="000000"/>
          <w:sz w:val="28"/>
        </w:rPr>
        <w:t xml:space="preserve">
                                    монтаждау, жұмыс </w:t>
      </w:r>
      <w:r>
        <w:br/>
      </w:r>
      <w:r>
        <w:rPr>
          <w:rFonts w:ascii="Times New Roman"/>
          <w:b w:val="false"/>
          <w:i w:val="false"/>
          <w:color w:val="000000"/>
          <w:sz w:val="28"/>
        </w:rPr>
        <w:t xml:space="preserve">
                                    станцияларын </w:t>
      </w:r>
      <w:r>
        <w:br/>
      </w:r>
      <w:r>
        <w:rPr>
          <w:rFonts w:ascii="Times New Roman"/>
          <w:b w:val="false"/>
          <w:i w:val="false"/>
          <w:color w:val="000000"/>
          <w:sz w:val="28"/>
        </w:rPr>
        <w:t xml:space="preserve">
                                    және клиенттiк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орнату және </w:t>
      </w:r>
      <w:r>
        <w:br/>
      </w:r>
      <w:r>
        <w:rPr>
          <w:rFonts w:ascii="Times New Roman"/>
          <w:b w:val="false"/>
          <w:i w:val="false"/>
          <w:color w:val="000000"/>
          <w:sz w:val="28"/>
        </w:rPr>
        <w:t xml:space="preserve">
                                    икемдеу жөнiндегі </w:t>
      </w:r>
      <w:r>
        <w:br/>
      </w:r>
      <w:r>
        <w:rPr>
          <w:rFonts w:ascii="Times New Roman"/>
          <w:b w:val="false"/>
          <w:i w:val="false"/>
          <w:color w:val="000000"/>
          <w:sz w:val="28"/>
        </w:rPr>
        <w:t xml:space="preserve">
                                    қызметтердi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 күтiлетiн нәтижелер: жаңа технологиялық шешiмдердiң және аспапты құралдардың негiзiнде бюджеттік-қаржылық жоспарлауды ақпараттандырудың және бюджеттiк рәсiмдер мониторингiнiң қазiргi заманғы деңгейiн, мемлекеттiң талаптары мен мiндеттемелерiн қамтамасыз ету, сондай-ақ есептеу жүйесінің ресурстарын тиiмдi басқару және мониторингiн және ақпаратты қорғауды қамтамасыз ету. Есептеу техникасын жаңғырту деңгейi 19,1%-ды құрайды, есептеу паркiнiң толықтыру пайызы 4,7%-ды құрайды. </w:t>
      </w:r>
    </w:p>
    <w:bookmarkStart w:name="z67"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35-қосымша          </w:t>
      </w:r>
    </w:p>
    <w:bookmarkEnd w:id="6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атауы </w:t>
      </w:r>
    </w:p>
    <w:bookmarkStart w:name="z68" w:id="61"/>
    <w:p>
      <w:pPr>
        <w:spacing w:after="0"/>
        <w:ind w:left="0"/>
        <w:jc w:val="left"/>
      </w:pPr>
      <w:r>
        <w:rPr>
          <w:rFonts w:ascii="Times New Roman"/>
          <w:b/>
          <w:i w:val="false"/>
          <w:color w:val="000000"/>
        </w:rPr>
        <w:t xml:space="preserve"> 
440 "Қарағанды облыстық бюджетiне Приозерск қаласының </w:t>
      </w:r>
      <w:r>
        <w:br/>
      </w:r>
      <w:r>
        <w:rPr>
          <w:rFonts w:ascii="Times New Roman"/>
          <w:b/>
          <w:i w:val="false"/>
          <w:color w:val="000000"/>
        </w:rPr>
        <w:t xml:space="preserve">
инфрақұрылымын қолдауға арналған трансферттер"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61"/>
    <w:p>
      <w:pPr>
        <w:spacing w:after="0"/>
        <w:ind w:left="0"/>
        <w:jc w:val="both"/>
      </w:pPr>
      <w:r>
        <w:rPr>
          <w:rFonts w:ascii="Times New Roman"/>
          <w:b w:val="false"/>
          <w:i w:val="false"/>
          <w:color w:val="000000"/>
          <w:sz w:val="28"/>
        </w:rPr>
        <w:t xml:space="preserve">      1. Құны: 100 000 000 (жүз миллион) теңге. </w:t>
      </w:r>
      <w:r>
        <w:br/>
      </w:r>
      <w:r>
        <w:rPr>
          <w:rFonts w:ascii="Times New Roman"/>
          <w:b w:val="false"/>
          <w:i w:val="false"/>
          <w:color w:val="000000"/>
          <w:sz w:val="28"/>
        </w:rPr>
        <w:t xml:space="preserve">
      2. Бюджеттiк бағдарламаның нормативтiк-құқықтық негiзi: "2002 жылға арналған республикалық бюджет туралы" Қазақстан Республикасының 2001 жылғы 15 желтоқсандағы N 273-II Заңының 22-бабы, "2002 жылға арналған республикалық бюджет туралы" Қазақстан Республикасының Заңын iске асыру туралы" Қазақстан Республикасы Үкiметiнің 2001 жылғы 27 желтоқсандағы N 1715 қаулысы, Қазақстан Республикасы мен Ресей Федерациясы арасындағы Сарышаған сынақ полигонын пайдалану мен жалдау және Приозерск қаласының тыныс-тiршiлiгiн қамтамасыз ету шарттары туралы 1995 жылғы 20 қаңтардағы келiсiм.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Приозерск қаласының тыныс-тiршiлiгiн қамтамасыз ету үшiн Қарағанды облысының облыстық бюджетiн қаржылық қолдау. </w:t>
      </w:r>
      <w:r>
        <w:br/>
      </w:r>
      <w:r>
        <w:rPr>
          <w:rFonts w:ascii="Times New Roman"/>
          <w:b w:val="false"/>
          <w:i w:val="false"/>
          <w:color w:val="000000"/>
          <w:sz w:val="28"/>
        </w:rPr>
        <w:t xml:space="preserve">
      5. Бюджеттiк бағдарламаның мiндеттерi: Қарағанды облысының облыстық бюджетiне Приозерск қаласының инфрақұрылымын қолдауға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440             Қарағанды      Қарағанды       Бір жыл Қазақстан </w:t>
      </w:r>
      <w:r>
        <w:br/>
      </w:r>
      <w:r>
        <w:rPr>
          <w:rFonts w:ascii="Times New Roman"/>
          <w:b w:val="false"/>
          <w:i w:val="false"/>
          <w:color w:val="000000"/>
          <w:sz w:val="28"/>
        </w:rPr>
        <w:t xml:space="preserve">
                     облыстық       облысының       ішінде  Республикасының </w:t>
      </w:r>
      <w:r>
        <w:br/>
      </w:r>
      <w:r>
        <w:rPr>
          <w:rFonts w:ascii="Times New Roman"/>
          <w:b w:val="false"/>
          <w:i w:val="false"/>
          <w:color w:val="000000"/>
          <w:sz w:val="28"/>
        </w:rPr>
        <w:t xml:space="preserve">
                     бюджетiне      облыстық                Қаржы </w:t>
      </w:r>
      <w:r>
        <w:br/>
      </w:r>
      <w:r>
        <w:rPr>
          <w:rFonts w:ascii="Times New Roman"/>
          <w:b w:val="false"/>
          <w:i w:val="false"/>
          <w:color w:val="000000"/>
          <w:sz w:val="28"/>
        </w:rPr>
        <w:t xml:space="preserve">
                     Приозерск      бюджетіне               министрлігі </w:t>
      </w:r>
      <w:r>
        <w:br/>
      </w:r>
      <w:r>
        <w:rPr>
          <w:rFonts w:ascii="Times New Roman"/>
          <w:b w:val="false"/>
          <w:i w:val="false"/>
          <w:color w:val="000000"/>
          <w:sz w:val="28"/>
        </w:rPr>
        <w:t xml:space="preserve">
                     қаласының      республикалық </w:t>
      </w:r>
      <w:r>
        <w:br/>
      </w:r>
      <w:r>
        <w:rPr>
          <w:rFonts w:ascii="Times New Roman"/>
          <w:b w:val="false"/>
          <w:i w:val="false"/>
          <w:color w:val="000000"/>
          <w:sz w:val="28"/>
        </w:rPr>
        <w:t xml:space="preserve">
                     инфрақұрылымын бюджеттен </w:t>
      </w:r>
      <w:r>
        <w:br/>
      </w:r>
      <w:r>
        <w:rPr>
          <w:rFonts w:ascii="Times New Roman"/>
          <w:b w:val="false"/>
          <w:i w:val="false"/>
          <w:color w:val="000000"/>
          <w:sz w:val="28"/>
        </w:rPr>
        <w:t xml:space="preserve">
                     қолдауға       трансферттер </w:t>
      </w:r>
      <w:r>
        <w:br/>
      </w:r>
      <w:r>
        <w:rPr>
          <w:rFonts w:ascii="Times New Roman"/>
          <w:b w:val="false"/>
          <w:i w:val="false"/>
          <w:color w:val="000000"/>
          <w:sz w:val="28"/>
        </w:rPr>
        <w:t xml:space="preserve">
                     арналған       бөлуді </w:t>
      </w:r>
      <w:r>
        <w:br/>
      </w:r>
      <w:r>
        <w:rPr>
          <w:rFonts w:ascii="Times New Roman"/>
          <w:b w:val="false"/>
          <w:i w:val="false"/>
          <w:color w:val="000000"/>
          <w:sz w:val="28"/>
        </w:rPr>
        <w:t xml:space="preserve">
                     трансферттер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 күтілетін нәтижелер: Қарағанды облысының облыстық бюджетіне Приозерск қаласының инфрақұрылымын қолдауға республикалық бюджеттен трансферттер бөлу. </w:t>
      </w:r>
      <w:r>
        <w:br/>
      </w:r>
      <w:r>
        <w:rPr>
          <w:rFonts w:ascii="Times New Roman"/>
          <w:b w:val="false"/>
          <w:i w:val="false"/>
          <w:color w:val="000000"/>
          <w:sz w:val="28"/>
        </w:rPr>
        <w:t>
</w:t>
      </w:r>
      <w:r>
        <w:rPr>
          <w:rFonts w:ascii="Times New Roman"/>
          <w:b w:val="false"/>
          <w:i w:val="false"/>
          <w:color w:val="ff0000"/>
          <w:sz w:val="28"/>
        </w:rPr>
        <w:t xml:space="preserve">     Ескерту. 36-46-қосымшалармен толықтырылды - ҚР Үкіметінің 2002.03.28. N 43a </w:t>
      </w:r>
      <w:r>
        <w:rPr>
          <w:rFonts w:ascii="Times New Roman"/>
          <w:b w:val="false"/>
          <w:i w:val="false"/>
          <w:color w:val="000000"/>
          <w:sz w:val="28"/>
        </w:rPr>
        <w:t xml:space="preserve">қаулысымен. </w:t>
      </w:r>
    </w:p>
    <w:bookmarkStart w:name="z69"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36-қосымша          </w:t>
      </w:r>
    </w:p>
    <w:bookmarkEnd w:id="62"/>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Бюджеттік бағдарламаның әкімшісі </w:t>
      </w:r>
    </w:p>
    <w:bookmarkStart w:name="z70" w:id="63"/>
    <w:p>
      <w:pPr>
        <w:spacing w:after="0"/>
        <w:ind w:left="0"/>
        <w:jc w:val="left"/>
      </w:pPr>
      <w:r>
        <w:rPr>
          <w:rFonts w:ascii="Times New Roman"/>
          <w:b/>
          <w:i w:val="false"/>
          <w:color w:val="000000"/>
        </w:rPr>
        <w:t xml:space="preserve"> 
300 "Астана қаласында мемлекеттiк қызметшілер үшiн тұрғын үй сатып </w:t>
      </w:r>
      <w:r>
        <w:br/>
      </w:r>
      <w:r>
        <w:rPr>
          <w:rFonts w:ascii="Times New Roman"/>
          <w:b/>
          <w:i w:val="false"/>
          <w:color w:val="000000"/>
        </w:rPr>
        <w:t xml:space="preserve">
алу" республикалық бюджеттiк бағдарламасының 2002 жылға арналған </w:t>
      </w:r>
      <w:r>
        <w:br/>
      </w:r>
      <w:r>
        <w:rPr>
          <w:rFonts w:ascii="Times New Roman"/>
          <w:b/>
          <w:i w:val="false"/>
          <w:color w:val="000000"/>
        </w:rPr>
        <w:t xml:space="preserve">
ПАСПОРТЫ </w:t>
      </w:r>
    </w:p>
    <w:bookmarkEnd w:id="63"/>
    <w:p>
      <w:pPr>
        <w:spacing w:after="0"/>
        <w:ind w:left="0"/>
        <w:jc w:val="both"/>
      </w:pPr>
      <w:r>
        <w:rPr>
          <w:rFonts w:ascii="Times New Roman"/>
          <w:b w:val="false"/>
          <w:i w:val="false"/>
          <w:color w:val="000000"/>
          <w:sz w:val="28"/>
        </w:rPr>
        <w:t xml:space="preserve">      1. Құны: 750 000 мың (жетi жүз елу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мемлекеттiк қызметшiлер үшiн әлеуметтік-тұрмыстық жағдайлар жасау. </w:t>
      </w:r>
      <w:r>
        <w:br/>
      </w:r>
      <w:r>
        <w:rPr>
          <w:rFonts w:ascii="Times New Roman"/>
          <w:b w:val="false"/>
          <w:i w:val="false"/>
          <w:color w:val="000000"/>
          <w:sz w:val="28"/>
        </w:rPr>
        <w:t xml:space="preserve">
      5. Бюджеттік бағдарламаның мiндеттерi: мемлекеттiк қызметшiлердi тұрғын үймен қамтамасыз ету.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300        Астана қала.  Астана қаласында мемле.   Бір    Қазақстан </w:t>
      </w:r>
      <w:r>
        <w:br/>
      </w:r>
      <w:r>
        <w:rPr>
          <w:rFonts w:ascii="Times New Roman"/>
          <w:b w:val="false"/>
          <w:i w:val="false"/>
          <w:color w:val="000000"/>
          <w:sz w:val="28"/>
        </w:rPr>
        <w:t xml:space="preserve">
              сында         кеттік қызметшілер үшін   жыл    Республикасы. </w:t>
      </w:r>
      <w:r>
        <w:br/>
      </w:r>
      <w:r>
        <w:rPr>
          <w:rFonts w:ascii="Times New Roman"/>
          <w:b w:val="false"/>
          <w:i w:val="false"/>
          <w:color w:val="000000"/>
          <w:sz w:val="28"/>
        </w:rPr>
        <w:t xml:space="preserve">
              мемлекеттік   тұрғын үй сатып алу       ішінде ның Қаржы </w:t>
      </w:r>
      <w:r>
        <w:br/>
      </w:r>
      <w:r>
        <w:rPr>
          <w:rFonts w:ascii="Times New Roman"/>
          <w:b w:val="false"/>
          <w:i w:val="false"/>
          <w:color w:val="000000"/>
          <w:sz w:val="28"/>
        </w:rPr>
        <w:t xml:space="preserve">
              қызметшiлер                                    министрлігі </w:t>
      </w:r>
      <w:r>
        <w:br/>
      </w:r>
      <w:r>
        <w:rPr>
          <w:rFonts w:ascii="Times New Roman"/>
          <w:b w:val="false"/>
          <w:i w:val="false"/>
          <w:color w:val="000000"/>
          <w:sz w:val="28"/>
        </w:rPr>
        <w:t xml:space="preserve">
              үшін тұрғын </w:t>
      </w:r>
      <w:r>
        <w:br/>
      </w:r>
      <w:r>
        <w:rPr>
          <w:rFonts w:ascii="Times New Roman"/>
          <w:b w:val="false"/>
          <w:i w:val="false"/>
          <w:color w:val="000000"/>
          <w:sz w:val="28"/>
        </w:rPr>
        <w:t xml:space="preserve">
              үй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Астана қаласындағы мемлекеттік қызметшілердi тұрғын үймен қамтамасыз ету. </w:t>
      </w:r>
    </w:p>
    <w:bookmarkStart w:name="z71"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37-қосымша          </w:t>
      </w:r>
    </w:p>
    <w:bookmarkEnd w:id="64"/>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Бюджеттік бағдарламаның әкімшісі </w:t>
      </w:r>
    </w:p>
    <w:bookmarkStart w:name="z72" w:id="65"/>
    <w:p>
      <w:pPr>
        <w:spacing w:after="0"/>
        <w:ind w:left="0"/>
        <w:jc w:val="left"/>
      </w:pPr>
      <w:r>
        <w:rPr>
          <w:rFonts w:ascii="Times New Roman"/>
          <w:b/>
          <w:i w:val="false"/>
          <w:color w:val="000000"/>
        </w:rPr>
        <w:t xml:space="preserve"> 
42 "Демеркуризация бойынша жұмыстар жүргiзу үшiн Павлодар облыстық </w:t>
      </w:r>
      <w:r>
        <w:br/>
      </w:r>
      <w:r>
        <w:rPr>
          <w:rFonts w:ascii="Times New Roman"/>
          <w:b/>
          <w:i w:val="false"/>
          <w:color w:val="000000"/>
        </w:rPr>
        <w:t xml:space="preserve">
бюджетіне берiлетiн трансферттер"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65"/>
    <w:p>
      <w:pPr>
        <w:spacing w:after="0"/>
        <w:ind w:left="0"/>
        <w:jc w:val="both"/>
      </w:pPr>
      <w:r>
        <w:rPr>
          <w:rFonts w:ascii="Times New Roman"/>
          <w:b w:val="false"/>
          <w:i w:val="false"/>
          <w:color w:val="000000"/>
          <w:sz w:val="28"/>
        </w:rPr>
        <w:t xml:space="preserve">      1. Құны: 295 000 мың теңге (екi жүз тоқсан бес миллион) теңге. </w:t>
      </w:r>
      <w:r>
        <w:br/>
      </w:r>
      <w:r>
        <w:rPr>
          <w:rFonts w:ascii="Times New Roman"/>
          <w:b w:val="false"/>
          <w:i w:val="false"/>
          <w:color w:val="000000"/>
          <w:sz w:val="28"/>
        </w:rPr>
        <w:t>
      2. Бюджеттiк бағдарламаның нормативтік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Үкiметінің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Павлодар қаласында пайдаланудан шығарылған хлор және каустик өндiрудi демеркуризациялау. </w:t>
      </w:r>
      <w:r>
        <w:br/>
      </w:r>
      <w:r>
        <w:rPr>
          <w:rFonts w:ascii="Times New Roman"/>
          <w:b w:val="false"/>
          <w:i w:val="false"/>
          <w:color w:val="000000"/>
          <w:sz w:val="28"/>
        </w:rPr>
        <w:t xml:space="preserve">
      5. Бюджеттік бағдарламаның мiндеттерi: демеркуризация жөнiндегi жұмыстарды жүргiзуге Павлодар облысының облыстық бюджетiне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442       Демеркуризация  Белгіленген тәртiппен    2002   Қазақстан </w:t>
      </w:r>
      <w:r>
        <w:br/>
      </w:r>
      <w:r>
        <w:rPr>
          <w:rFonts w:ascii="Times New Roman"/>
          <w:b w:val="false"/>
          <w:i w:val="false"/>
          <w:color w:val="000000"/>
          <w:sz w:val="28"/>
        </w:rPr>
        <w:t xml:space="preserve">
             бойынша жұмыс.  мемлекеттiк сараптама.   жылдың Республикасы. </w:t>
      </w:r>
      <w:r>
        <w:br/>
      </w:r>
      <w:r>
        <w:rPr>
          <w:rFonts w:ascii="Times New Roman"/>
          <w:b w:val="false"/>
          <w:i w:val="false"/>
          <w:color w:val="000000"/>
          <w:sz w:val="28"/>
        </w:rPr>
        <w:t xml:space="preserve">
             тар жүргiзу     дан және бекiтуден       ішінде ның Қаржы </w:t>
      </w:r>
      <w:r>
        <w:br/>
      </w:r>
      <w:r>
        <w:rPr>
          <w:rFonts w:ascii="Times New Roman"/>
          <w:b w:val="false"/>
          <w:i w:val="false"/>
          <w:color w:val="000000"/>
          <w:sz w:val="28"/>
        </w:rPr>
        <w:t xml:space="preserve">
             үшiн Павлодар   өткен жобалық-сметалық          министрлігі, </w:t>
      </w:r>
      <w:r>
        <w:br/>
      </w:r>
      <w:r>
        <w:rPr>
          <w:rFonts w:ascii="Times New Roman"/>
          <w:b w:val="false"/>
          <w:i w:val="false"/>
          <w:color w:val="000000"/>
          <w:sz w:val="28"/>
        </w:rPr>
        <w:t xml:space="preserve">
             облыстық        құжаттамаға сәйкес              Павлодар </w:t>
      </w:r>
      <w:r>
        <w:br/>
      </w:r>
      <w:r>
        <w:rPr>
          <w:rFonts w:ascii="Times New Roman"/>
          <w:b w:val="false"/>
          <w:i w:val="false"/>
          <w:color w:val="000000"/>
          <w:sz w:val="28"/>
        </w:rPr>
        <w:t xml:space="preserve">
             бюджетiне       демеркуризация жөнін.           облысының </w:t>
      </w:r>
      <w:r>
        <w:br/>
      </w:r>
      <w:r>
        <w:rPr>
          <w:rFonts w:ascii="Times New Roman"/>
          <w:b w:val="false"/>
          <w:i w:val="false"/>
          <w:color w:val="000000"/>
          <w:sz w:val="28"/>
        </w:rPr>
        <w:t xml:space="preserve">
             берілетiн       дегі жұмыстарды                 әкімі </w:t>
      </w:r>
      <w:r>
        <w:br/>
      </w:r>
      <w:r>
        <w:rPr>
          <w:rFonts w:ascii="Times New Roman"/>
          <w:b w:val="false"/>
          <w:i w:val="false"/>
          <w:color w:val="000000"/>
          <w:sz w:val="28"/>
        </w:rPr>
        <w:t xml:space="preserve">
             трансферттер    жүргізу үшiн Павлодар </w:t>
      </w:r>
      <w:r>
        <w:br/>
      </w:r>
      <w:r>
        <w:rPr>
          <w:rFonts w:ascii="Times New Roman"/>
          <w:b w:val="false"/>
          <w:i w:val="false"/>
          <w:color w:val="000000"/>
          <w:sz w:val="28"/>
        </w:rPr>
        <w:t xml:space="preserve">
                             облыстық бюджетiне </w:t>
      </w:r>
      <w:r>
        <w:br/>
      </w:r>
      <w:r>
        <w:rPr>
          <w:rFonts w:ascii="Times New Roman"/>
          <w:b w:val="false"/>
          <w:i w:val="false"/>
          <w:color w:val="000000"/>
          <w:sz w:val="28"/>
        </w:rPr>
        <w:t xml:space="preserve">
                             трансферттер бөлудi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жобалық-сметалық құжаттамаға сәйкес демеркуризация бойынша орындалған жұмыстардың көлемі. </w:t>
      </w:r>
    </w:p>
    <w:bookmarkStart w:name="z73"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38-қосымша            </w:t>
      </w:r>
    </w:p>
    <w:bookmarkEnd w:id="6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74" w:id="67"/>
    <w:p>
      <w:pPr>
        <w:spacing w:after="0"/>
        <w:ind w:left="0"/>
        <w:jc w:val="left"/>
      </w:pPr>
      <w:r>
        <w:rPr>
          <w:rFonts w:ascii="Times New Roman"/>
          <w:b/>
          <w:i w:val="false"/>
          <w:color w:val="000000"/>
        </w:rPr>
        <w:t xml:space="preserve"> 
456 "Астана қаласының бюджетiне Астана қаласында Yкiмет орталығының </w:t>
      </w:r>
      <w:r>
        <w:br/>
      </w:r>
      <w:r>
        <w:rPr>
          <w:rFonts w:ascii="Times New Roman"/>
          <w:b/>
          <w:i w:val="false"/>
          <w:color w:val="000000"/>
        </w:rPr>
        <w:t xml:space="preserve">
инженерлiк желiлерiн салуға арналған мақсатты инвестициялық </w:t>
      </w:r>
      <w:r>
        <w:br/>
      </w:r>
      <w:r>
        <w:rPr>
          <w:rFonts w:ascii="Times New Roman"/>
          <w:b/>
          <w:i w:val="false"/>
          <w:color w:val="000000"/>
        </w:rPr>
        <w:t xml:space="preserve">
трансферттер"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67"/>
    <w:p>
      <w:pPr>
        <w:spacing w:after="0"/>
        <w:ind w:left="0"/>
        <w:jc w:val="both"/>
      </w:pPr>
      <w:r>
        <w:rPr>
          <w:rFonts w:ascii="Times New Roman"/>
          <w:b w:val="false"/>
          <w:i w:val="false"/>
          <w:color w:val="000000"/>
          <w:sz w:val="28"/>
        </w:rPr>
        <w:t xml:space="preserve">      1. Құны: 885 000 мың (сегiз жүз сексен бес миллион) теңге. </w:t>
      </w:r>
      <w:r>
        <w:br/>
      </w:r>
      <w:r>
        <w:rPr>
          <w:rFonts w:ascii="Times New Roman"/>
          <w:b w:val="false"/>
          <w:i w:val="false"/>
          <w:color w:val="000000"/>
          <w:sz w:val="28"/>
        </w:rPr>
        <w:t>
      2. Бюджеттік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гүлденуi - Қазақстанның гүлденуі" Астана қаласының әлеуметтiк-экономикалық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гүлденуі - Қазақстанның гүлденуi" Астана қаласының әлеуметтiк-экономикалық дамуының 2005 жылға дейiнгi кезеңге арналған мемлекеттiк бағдарламасын iске асыру жөнiндегi iс-шаралар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Үкiмет орталығын инженерлiк инфрақұрылым объектiлерiмен қамтамасыз ету. </w:t>
      </w:r>
      <w:r>
        <w:br/>
      </w:r>
      <w:r>
        <w:rPr>
          <w:rFonts w:ascii="Times New Roman"/>
          <w:b w:val="false"/>
          <w:i w:val="false"/>
          <w:color w:val="000000"/>
          <w:sz w:val="28"/>
        </w:rPr>
        <w:t xml:space="preserve">
      5. Бюджеттiк бағдарламаның мiндеттерi: республикалық бюджеттен Астана қаласының бюджетіне Астана қаласында Үкiмет орталығының инженерлiк желiлерiн салуға трансферттер бөлу. </w:t>
      </w:r>
      <w:r>
        <w:br/>
      </w:r>
      <w:r>
        <w:rPr>
          <w:rFonts w:ascii="Times New Roman"/>
          <w:b w:val="false"/>
          <w:i w:val="false"/>
          <w:color w:val="000000"/>
          <w:sz w:val="28"/>
        </w:rPr>
        <w:t xml:space="preserve">
      6. Бюджеттік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458        Астана қала.   Астана қаласының бюдже.  Бір    Қазақстан </w:t>
      </w:r>
      <w:r>
        <w:br/>
      </w:r>
      <w:r>
        <w:rPr>
          <w:rFonts w:ascii="Times New Roman"/>
          <w:b w:val="false"/>
          <w:i w:val="false"/>
          <w:color w:val="000000"/>
          <w:sz w:val="28"/>
        </w:rPr>
        <w:t xml:space="preserve">
              сының бюдже.   тiне белгiленген тәртiп. жылдың Республикасы. </w:t>
      </w:r>
      <w:r>
        <w:br/>
      </w:r>
      <w:r>
        <w:rPr>
          <w:rFonts w:ascii="Times New Roman"/>
          <w:b w:val="false"/>
          <w:i w:val="false"/>
          <w:color w:val="000000"/>
          <w:sz w:val="28"/>
        </w:rPr>
        <w:t xml:space="preserve">
              тіне Астана    пен мемсараптаудан       ішінде ның Қаржы </w:t>
      </w:r>
      <w:r>
        <w:br/>
      </w:r>
      <w:r>
        <w:rPr>
          <w:rFonts w:ascii="Times New Roman"/>
          <w:b w:val="false"/>
          <w:i w:val="false"/>
          <w:color w:val="000000"/>
          <w:sz w:val="28"/>
        </w:rPr>
        <w:t xml:space="preserve">
              қаласында      және бекiтуден өткен            министрлігі, </w:t>
      </w:r>
      <w:r>
        <w:br/>
      </w:r>
      <w:r>
        <w:rPr>
          <w:rFonts w:ascii="Times New Roman"/>
          <w:b w:val="false"/>
          <w:i w:val="false"/>
          <w:color w:val="000000"/>
          <w:sz w:val="28"/>
        </w:rPr>
        <w:t xml:space="preserve">
              Yкiмет         жобалау-құжаттамалық            Астана </w:t>
      </w:r>
      <w:r>
        <w:br/>
      </w:r>
      <w:r>
        <w:rPr>
          <w:rFonts w:ascii="Times New Roman"/>
          <w:b w:val="false"/>
          <w:i w:val="false"/>
          <w:color w:val="000000"/>
          <w:sz w:val="28"/>
        </w:rPr>
        <w:t xml:space="preserve">
              орталығының    сметаға сәйкес Астана           қаласының </w:t>
      </w:r>
      <w:r>
        <w:br/>
      </w:r>
      <w:r>
        <w:rPr>
          <w:rFonts w:ascii="Times New Roman"/>
          <w:b w:val="false"/>
          <w:i w:val="false"/>
          <w:color w:val="000000"/>
          <w:sz w:val="28"/>
        </w:rPr>
        <w:t xml:space="preserve">
              инженерлiк     қаласында Үкiмет                әкімияты </w:t>
      </w:r>
      <w:r>
        <w:br/>
      </w:r>
      <w:r>
        <w:rPr>
          <w:rFonts w:ascii="Times New Roman"/>
          <w:b w:val="false"/>
          <w:i w:val="false"/>
          <w:color w:val="000000"/>
          <w:sz w:val="28"/>
        </w:rPr>
        <w:t xml:space="preserve">
              желiлерiн      орталығының инженерлiк </w:t>
      </w:r>
      <w:r>
        <w:br/>
      </w:r>
      <w:r>
        <w:rPr>
          <w:rFonts w:ascii="Times New Roman"/>
          <w:b w:val="false"/>
          <w:i w:val="false"/>
          <w:color w:val="000000"/>
          <w:sz w:val="28"/>
        </w:rPr>
        <w:t xml:space="preserve">
              салуға         желiлерiн салуға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мақсатты       трансферттер аудару.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Астана қаласында Үкiмет орталығының инженерлiк желiлерiн салу жөнiндегi орындалған жұмыстардың көлемi. </w:t>
      </w:r>
    </w:p>
    <w:bookmarkStart w:name="z75"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39-қосымша           </w:t>
      </w:r>
    </w:p>
    <w:bookmarkEnd w:id="68"/>
    <w:p>
      <w:pPr>
        <w:spacing w:after="0"/>
        <w:ind w:left="0"/>
        <w:jc w:val="both"/>
      </w:pPr>
      <w:r>
        <w:rPr>
          <w:rFonts w:ascii="Times New Roman"/>
          <w:b w:val="false"/>
          <w:i w:val="false"/>
          <w:color w:val="000000"/>
          <w:sz w:val="28"/>
        </w:rPr>
        <w:t xml:space="preserve">     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76" w:id="69"/>
    <w:p>
      <w:pPr>
        <w:spacing w:after="0"/>
        <w:ind w:left="0"/>
        <w:jc w:val="left"/>
      </w:pPr>
      <w:r>
        <w:rPr>
          <w:rFonts w:ascii="Times New Roman"/>
          <w:b/>
          <w:i w:val="false"/>
          <w:color w:val="000000"/>
        </w:rPr>
        <w:t xml:space="preserve"> 
457 "Астана қаласының бюджетiне Есiл өзенiнiң арнасын қайта жаңартуға арналған мақсатты инвестициялық трансферттер"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bookmarkEnd w:id="69"/>
    <w:p>
      <w:pPr>
        <w:spacing w:after="0"/>
        <w:ind w:left="0"/>
        <w:jc w:val="both"/>
      </w:pPr>
      <w:r>
        <w:rPr>
          <w:rFonts w:ascii="Times New Roman"/>
          <w:b w:val="false"/>
          <w:i w:val="false"/>
          <w:color w:val="000000"/>
          <w:sz w:val="28"/>
        </w:rPr>
        <w:t xml:space="preserve">      1. Құны: 800 000 мың (сегіз жүз миллион) теңге. </w:t>
      </w:r>
      <w:r>
        <w:br/>
      </w:r>
      <w:r>
        <w:rPr>
          <w:rFonts w:ascii="Times New Roman"/>
          <w:b w:val="false"/>
          <w:i w:val="false"/>
          <w:color w:val="000000"/>
          <w:sz w:val="28"/>
        </w:rPr>
        <w:t>
      2. Бюджеттік бағдарламаның нормативтiк құқықтық негізі: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гүлденуі - Қазақстанның гүлденуi" Астана қаласының әлеуметтiк-экономикалық дамуының 2005 жылға дейінгі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гүлденуі - Қазақстанның гүлденуі" Астана қаласының әлеуметтiк-экономикалық дамуының 2005 жылға дейiнгi кезеңге арналған мемлекеттiк бағдарламасын iске асыру жөнiндегi іс-шаралар жоспарын бекіту туралы" Қазақстан Республикасы Үкiметiнiң 2001 жылғы 20 сәуірдегі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Бюджеттiк бағдарламаның мақсаты: Астана қаласының жаңа әкiмшiлiк және іскерлiк орталығының аумағын тасқын судан инженерлiк қорғаудың схемасын әзiрлеу, Есiл өзенiнiң жағалауын сәулет және дизайн құралдарымен қалыптастыру және инженерлiк-экономикалық iс-шаралардың экономикалық негіздемесі. </w:t>
      </w:r>
      <w:r>
        <w:br/>
      </w:r>
      <w:r>
        <w:rPr>
          <w:rFonts w:ascii="Times New Roman"/>
          <w:b w:val="false"/>
          <w:i w:val="false"/>
          <w:color w:val="000000"/>
          <w:sz w:val="28"/>
        </w:rPr>
        <w:t xml:space="preserve">
      5. Бюджеттiк бағдарламаның мiндеттерi: республикалық бюджеттен Астана қаласының бюджетiне Есiл өзенінің арнасын қайта жаңарту үшiн трансферттер бөлу. </w:t>
      </w:r>
      <w:r>
        <w:br/>
      </w:r>
      <w:r>
        <w:rPr>
          <w:rFonts w:ascii="Times New Roman"/>
          <w:b w:val="false"/>
          <w:i w:val="false"/>
          <w:color w:val="000000"/>
          <w:sz w:val="28"/>
        </w:rPr>
        <w:t xml:space="preserve">
      6. Бюджеттік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457        Астана қала.   Астана қаласының бюдже.  Бір    Қазақстан </w:t>
      </w:r>
      <w:r>
        <w:br/>
      </w:r>
      <w:r>
        <w:rPr>
          <w:rFonts w:ascii="Times New Roman"/>
          <w:b w:val="false"/>
          <w:i w:val="false"/>
          <w:color w:val="000000"/>
          <w:sz w:val="28"/>
        </w:rPr>
        <w:t xml:space="preserve">
              сының бюдже.   тiне белгiленген тәртіп. жыл    Республикасы. </w:t>
      </w:r>
      <w:r>
        <w:br/>
      </w:r>
      <w:r>
        <w:rPr>
          <w:rFonts w:ascii="Times New Roman"/>
          <w:b w:val="false"/>
          <w:i w:val="false"/>
          <w:color w:val="000000"/>
          <w:sz w:val="28"/>
        </w:rPr>
        <w:t xml:space="preserve">
              тiне Есiл      пен мемсараптаудан       ішінде ның Қаржы </w:t>
      </w:r>
      <w:r>
        <w:br/>
      </w:r>
      <w:r>
        <w:rPr>
          <w:rFonts w:ascii="Times New Roman"/>
          <w:b w:val="false"/>
          <w:i w:val="false"/>
          <w:color w:val="000000"/>
          <w:sz w:val="28"/>
        </w:rPr>
        <w:t xml:space="preserve">
              өзенiнiң       және бекiтуден өткен            министрлігі </w:t>
      </w:r>
      <w:r>
        <w:br/>
      </w:r>
      <w:r>
        <w:rPr>
          <w:rFonts w:ascii="Times New Roman"/>
          <w:b w:val="false"/>
          <w:i w:val="false"/>
          <w:color w:val="000000"/>
          <w:sz w:val="28"/>
        </w:rPr>
        <w:t xml:space="preserve">
              арнасын        жобалау-сметалық </w:t>
      </w:r>
      <w:r>
        <w:br/>
      </w:r>
      <w:r>
        <w:rPr>
          <w:rFonts w:ascii="Times New Roman"/>
          <w:b w:val="false"/>
          <w:i w:val="false"/>
          <w:color w:val="000000"/>
          <w:sz w:val="28"/>
        </w:rPr>
        <w:t xml:space="preserve">
              қайта жаңар.   құжаттамаға сәйкес </w:t>
      </w:r>
      <w:r>
        <w:br/>
      </w:r>
      <w:r>
        <w:rPr>
          <w:rFonts w:ascii="Times New Roman"/>
          <w:b w:val="false"/>
          <w:i w:val="false"/>
          <w:color w:val="000000"/>
          <w:sz w:val="28"/>
        </w:rPr>
        <w:t xml:space="preserve">
              туға арнал.    Есiл өзенiнiң арнасын </w:t>
      </w:r>
      <w:r>
        <w:br/>
      </w:r>
      <w:r>
        <w:rPr>
          <w:rFonts w:ascii="Times New Roman"/>
          <w:b w:val="false"/>
          <w:i w:val="false"/>
          <w:color w:val="000000"/>
          <w:sz w:val="28"/>
        </w:rPr>
        <w:t xml:space="preserve">
              ған мақсатты   қайта жаңарту үшiн </w:t>
      </w:r>
      <w:r>
        <w:br/>
      </w:r>
      <w:r>
        <w:rPr>
          <w:rFonts w:ascii="Times New Roman"/>
          <w:b w:val="false"/>
          <w:i w:val="false"/>
          <w:color w:val="000000"/>
          <w:sz w:val="28"/>
        </w:rPr>
        <w:t xml:space="preserve">
              инвестициялық  мақсатты инвестициялық </w:t>
      </w:r>
      <w:r>
        <w:br/>
      </w:r>
      <w:r>
        <w:rPr>
          <w:rFonts w:ascii="Times New Roman"/>
          <w:b w:val="false"/>
          <w:i w:val="false"/>
          <w:color w:val="000000"/>
          <w:sz w:val="28"/>
        </w:rPr>
        <w:t xml:space="preserve">
              трансферттер   трансферттер аудару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жобалау-сметалық құжаттамаға сәйкес Есiл өзенiнiң арнасын қайта жаңарту жөнiндегi орындалған жұмыстардың көлемi. </w:t>
      </w:r>
    </w:p>
    <w:bookmarkStart w:name="z77"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40-қосымша         </w:t>
      </w:r>
    </w:p>
    <w:bookmarkEnd w:id="7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78" w:id="71"/>
    <w:p>
      <w:pPr>
        <w:spacing w:after="0"/>
        <w:ind w:left="0"/>
        <w:jc w:val="left"/>
      </w:pPr>
      <w:r>
        <w:rPr>
          <w:rFonts w:ascii="Times New Roman"/>
          <w:b/>
          <w:i w:val="false"/>
          <w:color w:val="000000"/>
        </w:rPr>
        <w:t xml:space="preserve"> 
458 "Астана қаласының бюджетiне тасып кетуден инженерлiк сақтауға, </w:t>
      </w:r>
      <w:r>
        <w:br/>
      </w:r>
      <w:r>
        <w:rPr>
          <w:rFonts w:ascii="Times New Roman"/>
          <w:b/>
          <w:i w:val="false"/>
          <w:color w:val="000000"/>
        </w:rPr>
        <w:t xml:space="preserve">
қашыртқы және Астана қаласында топырақтық сулардың деңгейiн </w:t>
      </w:r>
      <w:r>
        <w:br/>
      </w:r>
      <w:r>
        <w:rPr>
          <w:rFonts w:ascii="Times New Roman"/>
          <w:b/>
          <w:i w:val="false"/>
          <w:color w:val="000000"/>
        </w:rPr>
        <w:t xml:space="preserve">
төмендетуге арналған мақсатты инвестициялық трансферттер" республикалық бюджеттiк бағдарламасының 2002 жылға арналған </w:t>
      </w:r>
      <w:r>
        <w:br/>
      </w:r>
      <w:r>
        <w:rPr>
          <w:rFonts w:ascii="Times New Roman"/>
          <w:b/>
          <w:i w:val="false"/>
          <w:color w:val="000000"/>
        </w:rPr>
        <w:t xml:space="preserve">
ПАСПОРТЫ </w:t>
      </w:r>
    </w:p>
    <w:bookmarkEnd w:id="71"/>
    <w:p>
      <w:pPr>
        <w:spacing w:after="0"/>
        <w:ind w:left="0"/>
        <w:jc w:val="both"/>
      </w:pPr>
      <w:r>
        <w:rPr>
          <w:rFonts w:ascii="Times New Roman"/>
          <w:b w:val="false"/>
          <w:i w:val="false"/>
          <w:color w:val="000000"/>
          <w:sz w:val="28"/>
        </w:rPr>
        <w:t xml:space="preserve">      1. Құны: 50 000 мың (елу миллион) теңге. </w:t>
      </w:r>
      <w:r>
        <w:br/>
      </w:r>
      <w:r>
        <w:rPr>
          <w:rFonts w:ascii="Times New Roman"/>
          <w:b w:val="false"/>
          <w:i w:val="false"/>
          <w:color w:val="000000"/>
          <w:sz w:val="28"/>
        </w:rPr>
        <w:t>
      2. Бюджеттік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гүлденуi - Қазақстанның гүлденуi" Астана қаласының әлеуметтiк-экономикалық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гүлденуi - Қазақстанның гүлденуi" Астана қаласының әлеуметтiк-экономикалық дамуының 2005 жылға дейiнгi кезеңге арналған мемлекеттiк бағдарламасын iске асыру жөнiндегi iс-шаралар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мiндеттi түрде инженерлiк-iздестiру жұмыстарын жүргізе отырып, "Тасып кетуден инженерлiк сақтау, қашыртқы және Астана қаласында топырақтық сулардың деңгейiн төмендету" жобасын әзiрлеу. </w:t>
      </w:r>
      <w:r>
        <w:br/>
      </w:r>
      <w:r>
        <w:rPr>
          <w:rFonts w:ascii="Times New Roman"/>
          <w:b w:val="false"/>
          <w:i w:val="false"/>
          <w:color w:val="000000"/>
          <w:sz w:val="28"/>
        </w:rPr>
        <w:t xml:space="preserve">
      5. Бюджеттiк бағдарламаның мiндеттерi: республикалық бюджеттен Астана қаласының бюджетiне тасып кетуден инженерлiк сақтау, қашыртқы және Астана қаласында топырақтық сулардың деңгейiн төмендету жөнiндегi жұмыстарды жүргiзуге трансферттер бөлу. </w:t>
      </w:r>
      <w:r>
        <w:br/>
      </w:r>
      <w:r>
        <w:rPr>
          <w:rFonts w:ascii="Times New Roman"/>
          <w:b w:val="false"/>
          <w:i w:val="false"/>
          <w:color w:val="000000"/>
          <w:sz w:val="28"/>
        </w:rPr>
        <w:t xml:space="preserve">
      6. Бюджеттiк бағдарламаны iске асыру жөнiндегі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458        Астана қала.   республикалық бюджеттен  Бір    Қазақстан </w:t>
      </w:r>
      <w:r>
        <w:br/>
      </w:r>
      <w:r>
        <w:rPr>
          <w:rFonts w:ascii="Times New Roman"/>
          <w:b w:val="false"/>
          <w:i w:val="false"/>
          <w:color w:val="000000"/>
          <w:sz w:val="28"/>
        </w:rPr>
        <w:t xml:space="preserve">
              сының бюдже.   Астана қаласының бюдже.  жылдың Республикасы. </w:t>
      </w:r>
      <w:r>
        <w:br/>
      </w:r>
      <w:r>
        <w:rPr>
          <w:rFonts w:ascii="Times New Roman"/>
          <w:b w:val="false"/>
          <w:i w:val="false"/>
          <w:color w:val="000000"/>
          <w:sz w:val="28"/>
        </w:rPr>
        <w:t xml:space="preserve">
              тіне тасып     тіне мемсараптаудан      ішінде ның Қаржы </w:t>
      </w:r>
      <w:r>
        <w:br/>
      </w:r>
      <w:r>
        <w:rPr>
          <w:rFonts w:ascii="Times New Roman"/>
          <w:b w:val="false"/>
          <w:i w:val="false"/>
          <w:color w:val="000000"/>
          <w:sz w:val="28"/>
        </w:rPr>
        <w:t xml:space="preserve">
              кетуден        және бекiтуден өткен            министрлігі, </w:t>
      </w:r>
      <w:r>
        <w:br/>
      </w:r>
      <w:r>
        <w:rPr>
          <w:rFonts w:ascii="Times New Roman"/>
          <w:b w:val="false"/>
          <w:i w:val="false"/>
          <w:color w:val="000000"/>
          <w:sz w:val="28"/>
        </w:rPr>
        <w:t xml:space="preserve">
              инженерлiк     жобалау-сметалық                Астана </w:t>
      </w:r>
      <w:r>
        <w:br/>
      </w:r>
      <w:r>
        <w:rPr>
          <w:rFonts w:ascii="Times New Roman"/>
          <w:b w:val="false"/>
          <w:i w:val="false"/>
          <w:color w:val="000000"/>
          <w:sz w:val="28"/>
        </w:rPr>
        <w:t xml:space="preserve">
              сақтауға,      құжаттамаға сәйкес              қаласының </w:t>
      </w:r>
      <w:r>
        <w:br/>
      </w:r>
      <w:r>
        <w:rPr>
          <w:rFonts w:ascii="Times New Roman"/>
          <w:b w:val="false"/>
          <w:i w:val="false"/>
          <w:color w:val="000000"/>
          <w:sz w:val="28"/>
        </w:rPr>
        <w:t xml:space="preserve">
              қашыртқы және  тасып кетуден инженер.          әкімияты </w:t>
      </w:r>
      <w:r>
        <w:br/>
      </w:r>
      <w:r>
        <w:rPr>
          <w:rFonts w:ascii="Times New Roman"/>
          <w:b w:val="false"/>
          <w:i w:val="false"/>
          <w:color w:val="000000"/>
          <w:sz w:val="28"/>
        </w:rPr>
        <w:t xml:space="preserve">
              Астана қала.   лік сақтау, қашыртқы </w:t>
      </w:r>
      <w:r>
        <w:br/>
      </w:r>
      <w:r>
        <w:rPr>
          <w:rFonts w:ascii="Times New Roman"/>
          <w:b w:val="false"/>
          <w:i w:val="false"/>
          <w:color w:val="000000"/>
          <w:sz w:val="28"/>
        </w:rPr>
        <w:t xml:space="preserve">
              сында топырақ. және Астана қаласында </w:t>
      </w:r>
      <w:r>
        <w:br/>
      </w:r>
      <w:r>
        <w:rPr>
          <w:rFonts w:ascii="Times New Roman"/>
          <w:b w:val="false"/>
          <w:i w:val="false"/>
          <w:color w:val="000000"/>
          <w:sz w:val="28"/>
        </w:rPr>
        <w:t xml:space="preserve">
              тық сулардың   топырақтық сулардың </w:t>
      </w:r>
      <w:r>
        <w:br/>
      </w:r>
      <w:r>
        <w:rPr>
          <w:rFonts w:ascii="Times New Roman"/>
          <w:b w:val="false"/>
          <w:i w:val="false"/>
          <w:color w:val="000000"/>
          <w:sz w:val="28"/>
        </w:rPr>
        <w:t xml:space="preserve">
              деңгейін       деңгейiн төмендетуге </w:t>
      </w:r>
      <w:r>
        <w:br/>
      </w:r>
      <w:r>
        <w:rPr>
          <w:rFonts w:ascii="Times New Roman"/>
          <w:b w:val="false"/>
          <w:i w:val="false"/>
          <w:color w:val="000000"/>
          <w:sz w:val="28"/>
        </w:rPr>
        <w:t xml:space="preserve">
              төмендетуге    мақсатты инвестициялық </w:t>
      </w:r>
      <w:r>
        <w:br/>
      </w:r>
      <w:r>
        <w:rPr>
          <w:rFonts w:ascii="Times New Roman"/>
          <w:b w:val="false"/>
          <w:i w:val="false"/>
          <w:color w:val="000000"/>
          <w:sz w:val="28"/>
        </w:rPr>
        <w:t xml:space="preserve">
              арналған       трансферттер аудару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бөлiнген қаражаттың сомасына жобалау-сметалық құжаттамаға сәйкес тасып кетуден инженерлiк сақтауға, қашыртқы және Астана қаласында топырақтық сулардың деңгейiн төмендету жөнiндегi орындалған жұмыстардың көлемi. </w:t>
      </w:r>
    </w:p>
    <w:bookmarkStart w:name="z79"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41-қосымша            </w:t>
      </w:r>
    </w:p>
    <w:bookmarkEnd w:id="72"/>
    <w:p>
      <w:pPr>
        <w:spacing w:after="0"/>
        <w:ind w:left="0"/>
        <w:jc w:val="both"/>
      </w:pPr>
      <w:r>
        <w:rPr>
          <w:rFonts w:ascii="Times New Roman"/>
          <w:b w:val="false"/>
          <w:i w:val="false"/>
          <w:color w:val="000000"/>
          <w:sz w:val="28"/>
        </w:rPr>
        <w:t xml:space="preserve">     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80" w:id="73"/>
    <w:p>
      <w:pPr>
        <w:spacing w:after="0"/>
        <w:ind w:left="0"/>
        <w:jc w:val="left"/>
      </w:pPr>
      <w:r>
        <w:rPr>
          <w:rFonts w:ascii="Times New Roman"/>
          <w:b/>
          <w:i w:val="false"/>
          <w:color w:val="000000"/>
        </w:rPr>
        <w:t xml:space="preserve"> 
459 "Астана қаласының бюджетiне Астана қаласында қайта қалпына </w:t>
      </w:r>
      <w:r>
        <w:br/>
      </w:r>
      <w:r>
        <w:rPr>
          <w:rFonts w:ascii="Times New Roman"/>
          <w:b/>
          <w:i w:val="false"/>
          <w:color w:val="000000"/>
        </w:rPr>
        <w:t xml:space="preserve">
келтiре отырып, Талдыкөл ағынды сулардың жинауышын жоюға арналған </w:t>
      </w:r>
      <w:r>
        <w:br/>
      </w:r>
      <w:r>
        <w:rPr>
          <w:rFonts w:ascii="Times New Roman"/>
          <w:b/>
          <w:i w:val="false"/>
          <w:color w:val="000000"/>
        </w:rPr>
        <w:t xml:space="preserve">
мақсатты инвестициялық трансферттер"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73"/>
    <w:p>
      <w:pPr>
        <w:spacing w:after="0"/>
        <w:ind w:left="0"/>
        <w:jc w:val="both"/>
      </w:pPr>
      <w:r>
        <w:rPr>
          <w:rFonts w:ascii="Times New Roman"/>
          <w:b w:val="false"/>
          <w:i w:val="false"/>
          <w:color w:val="000000"/>
          <w:sz w:val="28"/>
        </w:rPr>
        <w:t xml:space="preserve">      1. Құны: 250 000 мың (екi жүз елу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гүлденуi - Қазақстанның гүлденуi" Астана қаласының әлеуметтiк-экономикалық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"Астананың гүлденуi - Қазақстанның гүлденуi" Астана қаласының әлеуметтiк-экономикалық дамуының 2005 жылға дейiнгi кезеңге арналған мемлекеттiк бағдарламасын iске асыру жөнiндегi iс-шаралар жоспарын бекiту туралы" Қазақстан Республикасы Үкiметінің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Астана қаласында қайта қалпына келтiре отырып, Талдыкөл ағынды сулардың жинауышын жою. </w:t>
      </w:r>
      <w:r>
        <w:br/>
      </w:r>
      <w:r>
        <w:rPr>
          <w:rFonts w:ascii="Times New Roman"/>
          <w:b w:val="false"/>
          <w:i w:val="false"/>
          <w:color w:val="000000"/>
          <w:sz w:val="28"/>
        </w:rPr>
        <w:t xml:space="preserve">
      5. Бюджеттiк бағдарламаның мiндеттерi: республикалық бюджеттен Астана қаласының бюджетiне Астана қаласында қайта қалпына келтiре отырып, Талдыкөл ағынды сулардың жинауышын жоюға трансферттер бөлу.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459        Астана қала.   Астана қаласының бюдже.  Бір    Қазақстан </w:t>
      </w:r>
      <w:r>
        <w:br/>
      </w:r>
      <w:r>
        <w:rPr>
          <w:rFonts w:ascii="Times New Roman"/>
          <w:b w:val="false"/>
          <w:i w:val="false"/>
          <w:color w:val="000000"/>
          <w:sz w:val="28"/>
        </w:rPr>
        <w:t xml:space="preserve">
              сының бюджетi. тiне белгiленген тәртiп. жыл    Республикасы. </w:t>
      </w:r>
      <w:r>
        <w:br/>
      </w:r>
      <w:r>
        <w:rPr>
          <w:rFonts w:ascii="Times New Roman"/>
          <w:b w:val="false"/>
          <w:i w:val="false"/>
          <w:color w:val="000000"/>
          <w:sz w:val="28"/>
        </w:rPr>
        <w:t xml:space="preserve">
              не Астана      пен мемсараптаудан және  ішінде ның Қаржы </w:t>
      </w:r>
      <w:r>
        <w:br/>
      </w:r>
      <w:r>
        <w:rPr>
          <w:rFonts w:ascii="Times New Roman"/>
          <w:b w:val="false"/>
          <w:i w:val="false"/>
          <w:color w:val="000000"/>
          <w:sz w:val="28"/>
        </w:rPr>
        <w:t xml:space="preserve">
              қаласында      бекiтуден өткен жоба.           министрлігі, </w:t>
      </w:r>
      <w:r>
        <w:br/>
      </w:r>
      <w:r>
        <w:rPr>
          <w:rFonts w:ascii="Times New Roman"/>
          <w:b w:val="false"/>
          <w:i w:val="false"/>
          <w:color w:val="000000"/>
          <w:sz w:val="28"/>
        </w:rPr>
        <w:t xml:space="preserve">
              қайта қалпына  лау-сметалық құжаттамаға        Астана </w:t>
      </w:r>
      <w:r>
        <w:br/>
      </w:r>
      <w:r>
        <w:rPr>
          <w:rFonts w:ascii="Times New Roman"/>
          <w:b w:val="false"/>
          <w:i w:val="false"/>
          <w:color w:val="000000"/>
          <w:sz w:val="28"/>
        </w:rPr>
        <w:t xml:space="preserve">
              келтiре        сәйкес ағынды сулардың          қаласының </w:t>
      </w:r>
      <w:r>
        <w:br/>
      </w:r>
      <w:r>
        <w:rPr>
          <w:rFonts w:ascii="Times New Roman"/>
          <w:b w:val="false"/>
          <w:i w:val="false"/>
          <w:color w:val="000000"/>
          <w:sz w:val="28"/>
        </w:rPr>
        <w:t xml:space="preserve">
              отырып,        жинауышын жоюға мақсатты        әкімияты </w:t>
      </w:r>
      <w:r>
        <w:br/>
      </w:r>
      <w:r>
        <w:rPr>
          <w:rFonts w:ascii="Times New Roman"/>
          <w:b w:val="false"/>
          <w:i w:val="false"/>
          <w:color w:val="000000"/>
          <w:sz w:val="28"/>
        </w:rPr>
        <w:t xml:space="preserve">
              Талдыкөл       инвестициялық трансферт. </w:t>
      </w:r>
      <w:r>
        <w:br/>
      </w:r>
      <w:r>
        <w:rPr>
          <w:rFonts w:ascii="Times New Roman"/>
          <w:b w:val="false"/>
          <w:i w:val="false"/>
          <w:color w:val="000000"/>
          <w:sz w:val="28"/>
        </w:rPr>
        <w:t xml:space="preserve">
              ағынды         тер аудару </w:t>
      </w:r>
      <w:r>
        <w:br/>
      </w:r>
      <w:r>
        <w:rPr>
          <w:rFonts w:ascii="Times New Roman"/>
          <w:b w:val="false"/>
          <w:i w:val="false"/>
          <w:color w:val="000000"/>
          <w:sz w:val="28"/>
        </w:rPr>
        <w:t xml:space="preserve">
              сулардың </w:t>
      </w:r>
      <w:r>
        <w:br/>
      </w:r>
      <w:r>
        <w:rPr>
          <w:rFonts w:ascii="Times New Roman"/>
          <w:b w:val="false"/>
          <w:i w:val="false"/>
          <w:color w:val="000000"/>
          <w:sz w:val="28"/>
        </w:rPr>
        <w:t xml:space="preserve">
              жинауышын </w:t>
      </w:r>
      <w:r>
        <w:br/>
      </w:r>
      <w:r>
        <w:rPr>
          <w:rFonts w:ascii="Times New Roman"/>
          <w:b w:val="false"/>
          <w:i w:val="false"/>
          <w:color w:val="000000"/>
          <w:sz w:val="28"/>
        </w:rPr>
        <w:t xml:space="preserve">
              жоюға арнал. </w:t>
      </w:r>
      <w:r>
        <w:br/>
      </w:r>
      <w:r>
        <w:rPr>
          <w:rFonts w:ascii="Times New Roman"/>
          <w:b w:val="false"/>
          <w:i w:val="false"/>
          <w:color w:val="000000"/>
          <w:sz w:val="28"/>
        </w:rPr>
        <w:t xml:space="preserve">
              ған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Астана қаласында қайта қалпына келтiре отырып, Талдыкөл ағынды сулардың жинауышын жою жөнiндегi орындалған жұмыстардың көлемi. </w:t>
      </w:r>
    </w:p>
    <w:bookmarkStart w:name="z81"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42-қосымша           </w:t>
      </w:r>
    </w:p>
    <w:bookmarkEnd w:id="7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82" w:id="75"/>
    <w:p>
      <w:pPr>
        <w:spacing w:after="0"/>
        <w:ind w:left="0"/>
        <w:jc w:val="left"/>
      </w:pPr>
      <w:r>
        <w:rPr>
          <w:rFonts w:ascii="Times New Roman"/>
          <w:b/>
          <w:i w:val="false"/>
          <w:color w:val="000000"/>
        </w:rPr>
        <w:t xml:space="preserve"> 
460 "Астана қаласының бюджетiне Қорғалжын трассасына коллекторды </w:t>
      </w:r>
      <w:r>
        <w:br/>
      </w:r>
      <w:r>
        <w:rPr>
          <w:rFonts w:ascii="Times New Roman"/>
          <w:b/>
          <w:i w:val="false"/>
          <w:color w:val="000000"/>
        </w:rPr>
        <w:t xml:space="preserve">
шығаруға арналған мақсатты инвестициялық трансферттер" республикалық бюджеттік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75"/>
    <w:p>
      <w:pPr>
        <w:spacing w:after="0"/>
        <w:ind w:left="0"/>
        <w:jc w:val="both"/>
      </w:pPr>
      <w:r>
        <w:rPr>
          <w:rFonts w:ascii="Times New Roman"/>
          <w:b w:val="false"/>
          <w:i w:val="false"/>
          <w:color w:val="000000"/>
          <w:sz w:val="28"/>
        </w:rPr>
        <w:t xml:space="preserve">      1. Құны: 1 000 000 мың (бiр миллиард) теңге. </w:t>
      </w:r>
      <w:r>
        <w:br/>
      </w:r>
      <w:r>
        <w:rPr>
          <w:rFonts w:ascii="Times New Roman"/>
          <w:b w:val="false"/>
          <w:i w:val="false"/>
          <w:color w:val="000000"/>
          <w:sz w:val="28"/>
        </w:rPr>
        <w:t>
      2. Бюджеттік бағдарламаның нормативтік құқықтық негiзі: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 Президентiнiң "Астананың гүлденуi - Қазақстанның гүлденуі" Астана қаласының әлеуметтiк-экономикалық дамуының 2005 жылға дейiнгi кезеңге арналған мемлекеттік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гүлденуі - Қазақстанның гүлденуі" Астана қаласының әлеуметтiк-экономикалық дамуының 2005 жылға дейiнгi кезеңге арналған мемлекеттік бағдарламасын iске асыру жөнiндегi іс-шаралар жоспарын бекіту туралы" Қазақстан Республикасы Үкіметінің 2001 жылғы 20 сәуірдегi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халықтың және өнеркәсiптiң өсу перспективасын ескере отырып, бар коллектордың пайдаланудан шығуына және кәрiздiк су тазарту ғимараттарында ағынды суларды беру көлемінiң артуына байланысты Астана қаласының кәріз жүйесін жақсарту. </w:t>
      </w:r>
      <w:r>
        <w:br/>
      </w:r>
      <w:r>
        <w:rPr>
          <w:rFonts w:ascii="Times New Roman"/>
          <w:b w:val="false"/>
          <w:i w:val="false"/>
          <w:color w:val="000000"/>
          <w:sz w:val="28"/>
        </w:rPr>
        <w:t xml:space="preserve">
      5. Бюджеттiк бағдарламаның міндеттері: республикалық бюджеттен Астана қаласының бюджетіне бар кәріздік коллекторды шығаруға арналған трансферттер бөлу. </w:t>
      </w:r>
      <w:r>
        <w:br/>
      </w:r>
      <w:r>
        <w:rPr>
          <w:rFonts w:ascii="Times New Roman"/>
          <w:b w:val="false"/>
          <w:i w:val="false"/>
          <w:color w:val="000000"/>
          <w:sz w:val="28"/>
        </w:rPr>
        <w:t xml:space="preserve">
      6. Бюджеттік бағдарламаны іске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460        Астана қала.   Астана қаласының бюдже.  Бір    Қазақстан </w:t>
      </w:r>
      <w:r>
        <w:br/>
      </w:r>
      <w:r>
        <w:rPr>
          <w:rFonts w:ascii="Times New Roman"/>
          <w:b w:val="false"/>
          <w:i w:val="false"/>
          <w:color w:val="000000"/>
          <w:sz w:val="28"/>
        </w:rPr>
        <w:t xml:space="preserve">
              сының          тiне белгiленген тәртiп. жылдың Республикасы. </w:t>
      </w:r>
      <w:r>
        <w:br/>
      </w:r>
      <w:r>
        <w:rPr>
          <w:rFonts w:ascii="Times New Roman"/>
          <w:b w:val="false"/>
          <w:i w:val="false"/>
          <w:color w:val="000000"/>
          <w:sz w:val="28"/>
        </w:rPr>
        <w:t xml:space="preserve">
              бюджетiне      пен мемсараптаудан және  ішінде ның Қаржы </w:t>
      </w:r>
      <w:r>
        <w:br/>
      </w:r>
      <w:r>
        <w:rPr>
          <w:rFonts w:ascii="Times New Roman"/>
          <w:b w:val="false"/>
          <w:i w:val="false"/>
          <w:color w:val="000000"/>
          <w:sz w:val="28"/>
        </w:rPr>
        <w:t xml:space="preserve">
              Қорғалжын      бекiтудi өткен                  министрлігі, </w:t>
      </w:r>
      <w:r>
        <w:br/>
      </w:r>
      <w:r>
        <w:rPr>
          <w:rFonts w:ascii="Times New Roman"/>
          <w:b w:val="false"/>
          <w:i w:val="false"/>
          <w:color w:val="000000"/>
          <w:sz w:val="28"/>
        </w:rPr>
        <w:t xml:space="preserve">
              трассасына     жобалау-сметалық құжат.         Астана </w:t>
      </w:r>
      <w:r>
        <w:br/>
      </w:r>
      <w:r>
        <w:rPr>
          <w:rFonts w:ascii="Times New Roman"/>
          <w:b w:val="false"/>
          <w:i w:val="false"/>
          <w:color w:val="000000"/>
          <w:sz w:val="28"/>
        </w:rPr>
        <w:t xml:space="preserve">
              коллекторды    тамаға сәйкес Қорғалжын         қаласының </w:t>
      </w:r>
      <w:r>
        <w:br/>
      </w:r>
      <w:r>
        <w:rPr>
          <w:rFonts w:ascii="Times New Roman"/>
          <w:b w:val="false"/>
          <w:i w:val="false"/>
          <w:color w:val="000000"/>
          <w:sz w:val="28"/>
        </w:rPr>
        <w:t xml:space="preserve">
              шығаруға       трассасына коллекторды          әкімияты </w:t>
      </w:r>
      <w:r>
        <w:br/>
      </w:r>
      <w:r>
        <w:rPr>
          <w:rFonts w:ascii="Times New Roman"/>
          <w:b w:val="false"/>
          <w:i w:val="false"/>
          <w:color w:val="000000"/>
          <w:sz w:val="28"/>
        </w:rPr>
        <w:t xml:space="preserve">
              арналған       шығаруға мақсатты </w:t>
      </w:r>
      <w:r>
        <w:br/>
      </w:r>
      <w:r>
        <w:rPr>
          <w:rFonts w:ascii="Times New Roman"/>
          <w:b w:val="false"/>
          <w:i w:val="false"/>
          <w:color w:val="000000"/>
          <w:sz w:val="28"/>
        </w:rPr>
        <w:t xml:space="preserve">
              мақсатты       инвестициялық трансферт. </w:t>
      </w:r>
      <w:r>
        <w:br/>
      </w:r>
      <w:r>
        <w:rPr>
          <w:rFonts w:ascii="Times New Roman"/>
          <w:b w:val="false"/>
          <w:i w:val="false"/>
          <w:color w:val="000000"/>
          <w:sz w:val="28"/>
        </w:rPr>
        <w:t xml:space="preserve">
              инвестициялық  тер аудару </w:t>
      </w:r>
      <w:r>
        <w:br/>
      </w:r>
      <w:r>
        <w:rPr>
          <w:rFonts w:ascii="Times New Roman"/>
          <w:b w:val="false"/>
          <w:i w:val="false"/>
          <w:color w:val="000000"/>
          <w:sz w:val="28"/>
        </w:rPr>
        <w:t xml:space="preserve">
              трансферттер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Қорғалжын трассасына коллекторды шығару жөнiндегi орындалған жұмыстардың көлемi. </w:t>
      </w:r>
    </w:p>
    <w:bookmarkStart w:name="z83"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43-қосымша           </w:t>
      </w:r>
    </w:p>
    <w:bookmarkEnd w:id="7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атауы </w:t>
      </w:r>
    </w:p>
    <w:bookmarkStart w:name="z84" w:id="77"/>
    <w:p>
      <w:pPr>
        <w:spacing w:after="0"/>
        <w:ind w:left="0"/>
        <w:jc w:val="left"/>
      </w:pPr>
      <w:r>
        <w:rPr>
          <w:rFonts w:ascii="Times New Roman"/>
          <w:b/>
          <w:i w:val="false"/>
          <w:color w:val="000000"/>
        </w:rPr>
        <w:t xml:space="preserve"> 
464 "Астана қаласының бюджетiне Астана қаласында Есiл өзенi арқылы </w:t>
      </w:r>
      <w:r>
        <w:br/>
      </w:r>
      <w:r>
        <w:rPr>
          <w:rFonts w:ascii="Times New Roman"/>
          <w:b/>
          <w:i w:val="false"/>
          <w:color w:val="000000"/>
        </w:rPr>
        <w:t xml:space="preserve">
өтетiн автожол көпiрiн қоса алғанда "Сол жақ жағалау </w:t>
      </w:r>
      <w:r>
        <w:br/>
      </w:r>
      <w:r>
        <w:rPr>
          <w:rFonts w:ascii="Times New Roman"/>
          <w:b/>
          <w:i w:val="false"/>
          <w:color w:val="000000"/>
        </w:rPr>
        <w:t xml:space="preserve">
орталығы-Абылай хан даңғылы" магистралды автожолын салуға арналған </w:t>
      </w:r>
      <w:r>
        <w:br/>
      </w:r>
      <w:r>
        <w:rPr>
          <w:rFonts w:ascii="Times New Roman"/>
          <w:b/>
          <w:i w:val="false"/>
          <w:color w:val="000000"/>
        </w:rPr>
        <w:t xml:space="preserve">
мақсатты инвестициялық трансферттер"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bookmarkEnd w:id="77"/>
    <w:p>
      <w:pPr>
        <w:spacing w:after="0"/>
        <w:ind w:left="0"/>
        <w:jc w:val="both"/>
      </w:pPr>
      <w:r>
        <w:rPr>
          <w:rFonts w:ascii="Times New Roman"/>
          <w:b w:val="false"/>
          <w:i w:val="false"/>
          <w:color w:val="000000"/>
          <w:sz w:val="28"/>
        </w:rPr>
        <w:t xml:space="preserve">      1. Құны: 1 450 000 мың (бiр миллиард төрт жүз елу миллион) теңге. </w:t>
      </w:r>
      <w:r>
        <w:br/>
      </w:r>
      <w:r>
        <w:rPr>
          <w:rFonts w:ascii="Times New Roman"/>
          <w:b w:val="false"/>
          <w:i w:val="false"/>
          <w:color w:val="000000"/>
          <w:sz w:val="28"/>
        </w:rPr>
        <w:t>
      2. Бюджеттік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гүлденуi - Қазақстанның гүлденуi" Астана қаласының әлеуметтiк-экономикалық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гүлденуi - Қазақстанның гүлденуi" Астана қаласының әлеуметтiк-экономикалық дамуының 2005 жылға дейiнгi кезеңге арналған мемлекеттік бағдарламасын iске асыру жөнiндегi iс-шаралар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Есiл өзенi арқылы өтетiн автожол көпiрiн қоса алғанда "Сол жақ жағалау орталығы-Абылай хан даңғылы" магистралды автожолын салу. </w:t>
      </w:r>
      <w:r>
        <w:br/>
      </w:r>
      <w:r>
        <w:rPr>
          <w:rFonts w:ascii="Times New Roman"/>
          <w:b w:val="false"/>
          <w:i w:val="false"/>
          <w:color w:val="000000"/>
          <w:sz w:val="28"/>
        </w:rPr>
        <w:t xml:space="preserve">
      5. Бюджеттік бағдарламаның мiндеттерi: "Астана қаласында Есiл өзенi арқылы өтетiн автожол көпiрiн қоса алғанда "Сол жақ жағалау орталығы-Абылай хан даңғылы" магистралды автожолын салу үшiн Астана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464        Астана қала.   Белгiленген тәртiппен    Бір    Қазақстан </w:t>
      </w:r>
      <w:r>
        <w:br/>
      </w:r>
      <w:r>
        <w:rPr>
          <w:rFonts w:ascii="Times New Roman"/>
          <w:b w:val="false"/>
          <w:i w:val="false"/>
          <w:color w:val="000000"/>
          <w:sz w:val="28"/>
        </w:rPr>
        <w:t xml:space="preserve">
              сының          мемлекеттiк сараптаудан  жыл    Республикасы. </w:t>
      </w:r>
      <w:r>
        <w:br/>
      </w:r>
      <w:r>
        <w:rPr>
          <w:rFonts w:ascii="Times New Roman"/>
          <w:b w:val="false"/>
          <w:i w:val="false"/>
          <w:color w:val="000000"/>
          <w:sz w:val="28"/>
        </w:rPr>
        <w:t xml:space="preserve">
              бюджетiне      және бекiтуден өткен     ішінде ның Қаржы </w:t>
      </w:r>
      <w:r>
        <w:br/>
      </w:r>
      <w:r>
        <w:rPr>
          <w:rFonts w:ascii="Times New Roman"/>
          <w:b w:val="false"/>
          <w:i w:val="false"/>
          <w:color w:val="000000"/>
          <w:sz w:val="28"/>
        </w:rPr>
        <w:t xml:space="preserve">
              Астана         жобалау-сметалық құжат.         министрлігі, </w:t>
      </w:r>
      <w:r>
        <w:br/>
      </w:r>
      <w:r>
        <w:rPr>
          <w:rFonts w:ascii="Times New Roman"/>
          <w:b w:val="false"/>
          <w:i w:val="false"/>
          <w:color w:val="000000"/>
          <w:sz w:val="28"/>
        </w:rPr>
        <w:t xml:space="preserve">
              қаласында      тамаға сәйкес Есiл өзенi        Астана </w:t>
      </w:r>
      <w:r>
        <w:br/>
      </w:r>
      <w:r>
        <w:rPr>
          <w:rFonts w:ascii="Times New Roman"/>
          <w:b w:val="false"/>
          <w:i w:val="false"/>
          <w:color w:val="000000"/>
          <w:sz w:val="28"/>
        </w:rPr>
        <w:t xml:space="preserve">
              Есiл өзенi     арқылы өтетiн автожол           қаласының </w:t>
      </w:r>
      <w:r>
        <w:br/>
      </w:r>
      <w:r>
        <w:rPr>
          <w:rFonts w:ascii="Times New Roman"/>
          <w:b w:val="false"/>
          <w:i w:val="false"/>
          <w:color w:val="000000"/>
          <w:sz w:val="28"/>
        </w:rPr>
        <w:t xml:space="preserve">
              арқылы         көпiрiн қоса алғанда            әкімшілігі </w:t>
      </w:r>
      <w:r>
        <w:br/>
      </w:r>
      <w:r>
        <w:rPr>
          <w:rFonts w:ascii="Times New Roman"/>
          <w:b w:val="false"/>
          <w:i w:val="false"/>
          <w:color w:val="000000"/>
          <w:sz w:val="28"/>
        </w:rPr>
        <w:t xml:space="preserve">
              өтетiн         "Сол жақ жағалау орта. </w:t>
      </w:r>
      <w:r>
        <w:br/>
      </w:r>
      <w:r>
        <w:rPr>
          <w:rFonts w:ascii="Times New Roman"/>
          <w:b w:val="false"/>
          <w:i w:val="false"/>
          <w:color w:val="000000"/>
          <w:sz w:val="28"/>
        </w:rPr>
        <w:t xml:space="preserve">
              автожол        лығы-Абылай хан даңғылы" </w:t>
      </w:r>
      <w:r>
        <w:br/>
      </w:r>
      <w:r>
        <w:rPr>
          <w:rFonts w:ascii="Times New Roman"/>
          <w:b w:val="false"/>
          <w:i w:val="false"/>
          <w:color w:val="000000"/>
          <w:sz w:val="28"/>
        </w:rPr>
        <w:t xml:space="preserve">
              көпiрiн қоса   магистралды автожолын </w:t>
      </w:r>
      <w:r>
        <w:br/>
      </w:r>
      <w:r>
        <w:rPr>
          <w:rFonts w:ascii="Times New Roman"/>
          <w:b w:val="false"/>
          <w:i w:val="false"/>
          <w:color w:val="000000"/>
          <w:sz w:val="28"/>
        </w:rPr>
        <w:t xml:space="preserve">
              алғанда "Сол   салуға Астана қаласының </w:t>
      </w:r>
      <w:r>
        <w:br/>
      </w:r>
      <w:r>
        <w:rPr>
          <w:rFonts w:ascii="Times New Roman"/>
          <w:b w:val="false"/>
          <w:i w:val="false"/>
          <w:color w:val="000000"/>
          <w:sz w:val="28"/>
        </w:rPr>
        <w:t xml:space="preserve">
              жақ жағалау    бюджетiне мақсатты| </w:t>
      </w:r>
      <w:r>
        <w:br/>
      </w:r>
      <w:r>
        <w:rPr>
          <w:rFonts w:ascii="Times New Roman"/>
          <w:b w:val="false"/>
          <w:i w:val="false"/>
          <w:color w:val="000000"/>
          <w:sz w:val="28"/>
        </w:rPr>
        <w:t xml:space="preserve">
              орталығы-      инвестициялық транс. </w:t>
      </w:r>
      <w:r>
        <w:br/>
      </w:r>
      <w:r>
        <w:rPr>
          <w:rFonts w:ascii="Times New Roman"/>
          <w:b w:val="false"/>
          <w:i w:val="false"/>
          <w:color w:val="000000"/>
          <w:sz w:val="28"/>
        </w:rPr>
        <w:t xml:space="preserve">
              Абылай хан     ферттер аудару </w:t>
      </w:r>
      <w:r>
        <w:br/>
      </w:r>
      <w:r>
        <w:rPr>
          <w:rFonts w:ascii="Times New Roman"/>
          <w:b w:val="false"/>
          <w:i w:val="false"/>
          <w:color w:val="000000"/>
          <w:sz w:val="28"/>
        </w:rPr>
        <w:t xml:space="preserve">
              даңғылы" </w:t>
      </w:r>
      <w:r>
        <w:br/>
      </w:r>
      <w:r>
        <w:rPr>
          <w:rFonts w:ascii="Times New Roman"/>
          <w:b w:val="false"/>
          <w:i w:val="false"/>
          <w:color w:val="000000"/>
          <w:sz w:val="28"/>
        </w:rPr>
        <w:t xml:space="preserve">
              магистралды </w:t>
      </w:r>
      <w:r>
        <w:br/>
      </w:r>
      <w:r>
        <w:rPr>
          <w:rFonts w:ascii="Times New Roman"/>
          <w:b w:val="false"/>
          <w:i w:val="false"/>
          <w:color w:val="000000"/>
          <w:sz w:val="28"/>
        </w:rPr>
        <w:t xml:space="preserve">
              автожолын </w:t>
      </w:r>
      <w:r>
        <w:br/>
      </w:r>
      <w:r>
        <w:rPr>
          <w:rFonts w:ascii="Times New Roman"/>
          <w:b w:val="false"/>
          <w:i w:val="false"/>
          <w:color w:val="000000"/>
          <w:sz w:val="28"/>
        </w:rPr>
        <w:t xml:space="preserve">
              салуға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Астана қаласында "Есіл өзенi арқылы өтетiн автожол көпiрiн қоса алғанда "Сол жақ жағалау орталығы-Абылай хан даңғылы" магистралды автожолын салу бойынша орындалған жұмыстардың көлемi. </w:t>
      </w:r>
    </w:p>
    <w:bookmarkStart w:name="z85"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44-қосымша          </w:t>
      </w:r>
    </w:p>
    <w:bookmarkEnd w:id="7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атауы </w:t>
      </w:r>
    </w:p>
    <w:bookmarkStart w:name="z86" w:id="79"/>
    <w:p>
      <w:pPr>
        <w:spacing w:after="0"/>
        <w:ind w:left="0"/>
        <w:jc w:val="left"/>
      </w:pPr>
      <w:r>
        <w:rPr>
          <w:rFonts w:ascii="Times New Roman"/>
          <w:b/>
          <w:i w:val="false"/>
          <w:color w:val="000000"/>
        </w:rPr>
        <w:t xml:space="preserve"> 
483 "Су құбырларын және кәрiс желiлерiне күрделi жөндеу жүргiзу, </w:t>
      </w:r>
      <w:r>
        <w:br/>
      </w:r>
      <w:r>
        <w:rPr>
          <w:rFonts w:ascii="Times New Roman"/>
          <w:b/>
          <w:i w:val="false"/>
          <w:color w:val="000000"/>
        </w:rPr>
        <w:t xml:space="preserve">
тұрғын үй, қашыртқы жүйесін, бөлек су тазартқыш құрылыстарын </w:t>
      </w:r>
      <w:r>
        <w:br/>
      </w:r>
      <w:r>
        <w:rPr>
          <w:rFonts w:ascii="Times New Roman"/>
          <w:b/>
          <w:i w:val="false"/>
          <w:color w:val="000000"/>
        </w:rPr>
        <w:t xml:space="preserve">
салу үшiн Атырау облыстық бюджетiне мақсатты инвестициялық </w:t>
      </w:r>
      <w:r>
        <w:br/>
      </w:r>
      <w:r>
        <w:rPr>
          <w:rFonts w:ascii="Times New Roman"/>
          <w:b/>
          <w:i w:val="false"/>
          <w:color w:val="000000"/>
        </w:rPr>
        <w:t xml:space="preserve">
трансферттер"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79"/>
    <w:p>
      <w:pPr>
        <w:spacing w:after="0"/>
        <w:ind w:left="0"/>
        <w:jc w:val="both"/>
      </w:pPr>
      <w:r>
        <w:rPr>
          <w:rFonts w:ascii="Times New Roman"/>
          <w:b w:val="false"/>
          <w:i w:val="false"/>
          <w:color w:val="000000"/>
          <w:sz w:val="28"/>
        </w:rPr>
        <w:t xml:space="preserve">      1. Құны: 5 000 000 мың (бес миллиард)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Атырау облысының әлеуметтiк-экономикалық дамуы. </w:t>
      </w:r>
      <w:r>
        <w:br/>
      </w:r>
      <w:r>
        <w:rPr>
          <w:rFonts w:ascii="Times New Roman"/>
          <w:b w:val="false"/>
          <w:i w:val="false"/>
          <w:color w:val="000000"/>
          <w:sz w:val="28"/>
        </w:rPr>
        <w:t xml:space="preserve">
      5. Бюджеттiк бағдарламаның мiндеттерi: су құбырларын және кәрiс желiлерiне күрделi жөндеу жүргiзу, тұрғын үй, қашыртқы жүйесiн, бөлек су тазартқыш құрылыстарын салуға Атырау облысының облыстық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464        Су құбырларын  Белгiленген тәртiппен    Бір    Қазақстан </w:t>
      </w:r>
      <w:r>
        <w:br/>
      </w:r>
      <w:r>
        <w:rPr>
          <w:rFonts w:ascii="Times New Roman"/>
          <w:b w:val="false"/>
          <w:i w:val="false"/>
          <w:color w:val="000000"/>
          <w:sz w:val="28"/>
        </w:rPr>
        <w:t xml:space="preserve">
              және кәрiс     мемлекеттiк сараптаудан  жыл    Республикасы. </w:t>
      </w:r>
      <w:r>
        <w:br/>
      </w:r>
      <w:r>
        <w:rPr>
          <w:rFonts w:ascii="Times New Roman"/>
          <w:b w:val="false"/>
          <w:i w:val="false"/>
          <w:color w:val="000000"/>
          <w:sz w:val="28"/>
        </w:rPr>
        <w:t xml:space="preserve">
              желiлерiне     және бекiтуден өткен     ішінде ның Қаржы </w:t>
      </w:r>
      <w:r>
        <w:br/>
      </w:r>
      <w:r>
        <w:rPr>
          <w:rFonts w:ascii="Times New Roman"/>
          <w:b w:val="false"/>
          <w:i w:val="false"/>
          <w:color w:val="000000"/>
          <w:sz w:val="28"/>
        </w:rPr>
        <w:t xml:space="preserve">
              күрделi        жобалау-сметалық құжат.         министрлігі, </w:t>
      </w:r>
      <w:r>
        <w:br/>
      </w:r>
      <w:r>
        <w:rPr>
          <w:rFonts w:ascii="Times New Roman"/>
          <w:b w:val="false"/>
          <w:i w:val="false"/>
          <w:color w:val="000000"/>
          <w:sz w:val="28"/>
        </w:rPr>
        <w:t xml:space="preserve">
              жөндеу         тамаға сәйкес су құбыр.         Атырау </w:t>
      </w:r>
      <w:r>
        <w:br/>
      </w:r>
      <w:r>
        <w:rPr>
          <w:rFonts w:ascii="Times New Roman"/>
          <w:b w:val="false"/>
          <w:i w:val="false"/>
          <w:color w:val="000000"/>
          <w:sz w:val="28"/>
        </w:rPr>
        <w:t xml:space="preserve">
              жүргізу,       ларын және кәрiс желі.          облысының </w:t>
      </w:r>
      <w:r>
        <w:br/>
      </w:r>
      <w:r>
        <w:rPr>
          <w:rFonts w:ascii="Times New Roman"/>
          <w:b w:val="false"/>
          <w:i w:val="false"/>
          <w:color w:val="000000"/>
          <w:sz w:val="28"/>
        </w:rPr>
        <w:t xml:space="preserve">
              тұрғын үй,     лерiне күрделi жөндеу           әкімияты </w:t>
      </w:r>
      <w:r>
        <w:br/>
      </w:r>
      <w:r>
        <w:rPr>
          <w:rFonts w:ascii="Times New Roman"/>
          <w:b w:val="false"/>
          <w:i w:val="false"/>
          <w:color w:val="000000"/>
          <w:sz w:val="28"/>
        </w:rPr>
        <w:t xml:space="preserve">
              қашыртқы       жүргізу, тұрғын үй, </w:t>
      </w:r>
      <w:r>
        <w:br/>
      </w:r>
      <w:r>
        <w:rPr>
          <w:rFonts w:ascii="Times New Roman"/>
          <w:b w:val="false"/>
          <w:i w:val="false"/>
          <w:color w:val="000000"/>
          <w:sz w:val="28"/>
        </w:rPr>
        <w:t xml:space="preserve">
              жүйесiн,       қашыртқы жүйесiн, бөлек </w:t>
      </w:r>
      <w:r>
        <w:br/>
      </w:r>
      <w:r>
        <w:rPr>
          <w:rFonts w:ascii="Times New Roman"/>
          <w:b w:val="false"/>
          <w:i w:val="false"/>
          <w:color w:val="000000"/>
          <w:sz w:val="28"/>
        </w:rPr>
        <w:t xml:space="preserve">
              бөлек су       су тазартқыш құрылыс. </w:t>
      </w:r>
      <w:r>
        <w:br/>
      </w:r>
      <w:r>
        <w:rPr>
          <w:rFonts w:ascii="Times New Roman"/>
          <w:b w:val="false"/>
          <w:i w:val="false"/>
          <w:color w:val="000000"/>
          <w:sz w:val="28"/>
        </w:rPr>
        <w:t xml:space="preserve">
              тазартқыш      тарын салу үшiн Атырау </w:t>
      </w:r>
      <w:r>
        <w:br/>
      </w:r>
      <w:r>
        <w:rPr>
          <w:rFonts w:ascii="Times New Roman"/>
          <w:b w:val="false"/>
          <w:i w:val="false"/>
          <w:color w:val="000000"/>
          <w:sz w:val="28"/>
        </w:rPr>
        <w:t xml:space="preserve">
              құрылыстарын   облыстық бюджетiне </w:t>
      </w:r>
      <w:r>
        <w:br/>
      </w:r>
      <w:r>
        <w:rPr>
          <w:rFonts w:ascii="Times New Roman"/>
          <w:b w:val="false"/>
          <w:i w:val="false"/>
          <w:color w:val="000000"/>
          <w:sz w:val="28"/>
        </w:rPr>
        <w:t xml:space="preserve">
              салу үшiн      мақсатты инвестициялық </w:t>
      </w:r>
      <w:r>
        <w:br/>
      </w:r>
      <w:r>
        <w:rPr>
          <w:rFonts w:ascii="Times New Roman"/>
          <w:b w:val="false"/>
          <w:i w:val="false"/>
          <w:color w:val="000000"/>
          <w:sz w:val="28"/>
        </w:rPr>
        <w:t xml:space="preserve">
              Атырау         трансферттер аудару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 </w:t>
      </w:r>
      <w:r>
        <w:br/>
      </w: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су құбырларын және кәрiс желiлерiне күрделi жөндеу жүргiзу, тұрғын үй, қашыртқы жүйесiн, бөлек су тазартқыш құрылыстарын салу жөнiндегi орындалған жұмыстардың көлемi. </w:t>
      </w:r>
    </w:p>
    <w:bookmarkStart w:name="z87"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45-қосымша             </w:t>
      </w:r>
    </w:p>
    <w:bookmarkEnd w:id="8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88" w:id="81"/>
    <w:p>
      <w:pPr>
        <w:spacing w:after="0"/>
        <w:ind w:left="0"/>
        <w:jc w:val="left"/>
      </w:pPr>
      <w:r>
        <w:rPr>
          <w:rFonts w:ascii="Times New Roman"/>
          <w:b/>
          <w:i w:val="false"/>
          <w:color w:val="000000"/>
        </w:rPr>
        <w:t xml:space="preserve"> 
484 "Астана қаласында сумен жабдықтау және су тарту жобасының </w:t>
      </w:r>
      <w:r>
        <w:br/>
      </w:r>
      <w:r>
        <w:rPr>
          <w:rFonts w:ascii="Times New Roman"/>
          <w:b/>
          <w:i w:val="false"/>
          <w:color w:val="000000"/>
        </w:rPr>
        <w:t xml:space="preserve">
техникалық-экономикалық негiздемелерiн әзiрлеу үшін Астана қалалық </w:t>
      </w:r>
      <w:r>
        <w:br/>
      </w:r>
      <w:r>
        <w:rPr>
          <w:rFonts w:ascii="Times New Roman"/>
          <w:b/>
          <w:i w:val="false"/>
          <w:color w:val="000000"/>
        </w:rPr>
        <w:t xml:space="preserve">
бюджетiне мақсатты инвестициялық трансферттер"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bookmarkEnd w:id="81"/>
    <w:p>
      <w:pPr>
        <w:spacing w:after="0"/>
        <w:ind w:left="0"/>
        <w:jc w:val="both"/>
      </w:pPr>
      <w:r>
        <w:rPr>
          <w:rFonts w:ascii="Times New Roman"/>
          <w:b w:val="false"/>
          <w:i w:val="false"/>
          <w:color w:val="000000"/>
          <w:sz w:val="28"/>
        </w:rPr>
        <w:t xml:space="preserve">      1. Құны: 75 000 мың теңге (жетпiс бес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"Астананың гүлденуi - Қазақстанның гүлденуі" Астана қаласының әлеуметтік-экономикалық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гүлденуі - Қазақстанның гүлденуі" Астана қаласының әлеуметтiк-экономикалық дамуының 2005 жылға дейiнгi кезеңге арналған мемлекеттiк бағдарламасын іске асыру жөнiндегi iс-шаралар жоспарын бекiту туралы" Қазақстан Республикасы Үкiметiнiң 2001 жылғы 20 сәуірдегі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көздері: республикалық бюджеттiң қаражаты. </w:t>
      </w:r>
      <w:r>
        <w:br/>
      </w:r>
      <w:r>
        <w:rPr>
          <w:rFonts w:ascii="Times New Roman"/>
          <w:b w:val="false"/>
          <w:i w:val="false"/>
          <w:color w:val="000000"/>
          <w:sz w:val="28"/>
        </w:rPr>
        <w:t xml:space="preserve">
      4. Бюджеттiк бағдарламаның мақсаты: Астана қаласында сумен жабдықтау және су тарту жүйесiн жақсарту. </w:t>
      </w:r>
      <w:r>
        <w:br/>
      </w:r>
      <w:r>
        <w:rPr>
          <w:rFonts w:ascii="Times New Roman"/>
          <w:b w:val="false"/>
          <w:i w:val="false"/>
          <w:color w:val="000000"/>
          <w:sz w:val="28"/>
        </w:rPr>
        <w:t xml:space="preserve">
      5. Бюджеттік бағдарламаның мiндеттерi: Астана қаласында сумен жабдықтау және су тарту жобасының техникалық-экономикалық негiздемелерiн әзірлеуге Астана қаласының бюджетіне республикалық бюджеттен трансферттер бөлу. </w:t>
      </w:r>
      <w:r>
        <w:br/>
      </w:r>
      <w:r>
        <w:rPr>
          <w:rFonts w:ascii="Times New Roman"/>
          <w:b w:val="false"/>
          <w:i w:val="false"/>
          <w:color w:val="000000"/>
          <w:sz w:val="28"/>
        </w:rPr>
        <w:t xml:space="preserve">
      6. Бюджеттiк бағдарламаны іске асы жөнiндегi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484  00    Астана қала.   "Астана қаласында сумен  Жыл    Қазақстан </w:t>
      </w:r>
      <w:r>
        <w:br/>
      </w:r>
      <w:r>
        <w:rPr>
          <w:rFonts w:ascii="Times New Roman"/>
          <w:b w:val="false"/>
          <w:i w:val="false"/>
          <w:color w:val="000000"/>
          <w:sz w:val="28"/>
        </w:rPr>
        <w:t xml:space="preserve">
              сында сумен    жабдықтау және су тарту" ішінде Республикасы. </w:t>
      </w:r>
      <w:r>
        <w:br/>
      </w:r>
      <w:r>
        <w:rPr>
          <w:rFonts w:ascii="Times New Roman"/>
          <w:b w:val="false"/>
          <w:i w:val="false"/>
          <w:color w:val="000000"/>
          <w:sz w:val="28"/>
        </w:rPr>
        <w:t xml:space="preserve">
              жабдықтау      жобасының техникалық-           ның Қаржы </w:t>
      </w:r>
      <w:r>
        <w:br/>
      </w:r>
      <w:r>
        <w:rPr>
          <w:rFonts w:ascii="Times New Roman"/>
          <w:b w:val="false"/>
          <w:i w:val="false"/>
          <w:color w:val="000000"/>
          <w:sz w:val="28"/>
        </w:rPr>
        <w:t xml:space="preserve">
              және су тарту  экономикалық негіздеме.         министрлігі, </w:t>
      </w:r>
      <w:r>
        <w:br/>
      </w:r>
      <w:r>
        <w:rPr>
          <w:rFonts w:ascii="Times New Roman"/>
          <w:b w:val="false"/>
          <w:i w:val="false"/>
          <w:color w:val="000000"/>
          <w:sz w:val="28"/>
        </w:rPr>
        <w:t xml:space="preserve">
              жобасының      лерiн әзiрлеу үшін              Астана </w:t>
      </w:r>
      <w:r>
        <w:br/>
      </w:r>
      <w:r>
        <w:rPr>
          <w:rFonts w:ascii="Times New Roman"/>
          <w:b w:val="false"/>
          <w:i w:val="false"/>
          <w:color w:val="000000"/>
          <w:sz w:val="28"/>
        </w:rPr>
        <w:t xml:space="preserve">
              техникалық-    Астана қаласының бюдже.         қаласының </w:t>
      </w:r>
      <w:r>
        <w:br/>
      </w:r>
      <w:r>
        <w:rPr>
          <w:rFonts w:ascii="Times New Roman"/>
          <w:b w:val="false"/>
          <w:i w:val="false"/>
          <w:color w:val="000000"/>
          <w:sz w:val="28"/>
        </w:rPr>
        <w:t xml:space="preserve">
              экономикалық   тіне мақсатты инвести.          әкімияты </w:t>
      </w:r>
      <w:r>
        <w:br/>
      </w:r>
      <w:r>
        <w:rPr>
          <w:rFonts w:ascii="Times New Roman"/>
          <w:b w:val="false"/>
          <w:i w:val="false"/>
          <w:color w:val="000000"/>
          <w:sz w:val="28"/>
        </w:rPr>
        <w:t xml:space="preserve">
              негіздемеле.   циялық трансферттер </w:t>
      </w:r>
      <w:r>
        <w:br/>
      </w:r>
      <w:r>
        <w:rPr>
          <w:rFonts w:ascii="Times New Roman"/>
          <w:b w:val="false"/>
          <w:i w:val="false"/>
          <w:color w:val="000000"/>
          <w:sz w:val="28"/>
        </w:rPr>
        <w:t xml:space="preserve">
              рiн әзiрлеу    аудару </w:t>
      </w:r>
      <w:r>
        <w:br/>
      </w:r>
      <w:r>
        <w:rPr>
          <w:rFonts w:ascii="Times New Roman"/>
          <w:b w:val="false"/>
          <w:i w:val="false"/>
          <w:color w:val="000000"/>
          <w:sz w:val="28"/>
        </w:rPr>
        <w:t xml:space="preserve">
              үшiн Астана </w:t>
      </w:r>
      <w:r>
        <w:br/>
      </w:r>
      <w:r>
        <w:rPr>
          <w:rFonts w:ascii="Times New Roman"/>
          <w:b w:val="false"/>
          <w:i w:val="false"/>
          <w:color w:val="000000"/>
          <w:sz w:val="28"/>
        </w:rPr>
        <w:t xml:space="preserve">
              қалалық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белгiленген тәртiппен мемлекеттiк сараптамадан өткен Астана қаласында сумен жабдықтау және су тарту жобасының техникалық-экономикалық негiздемелерiн әзiрлеу. </w:t>
      </w:r>
    </w:p>
    <w:bookmarkStart w:name="z89"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46-қосымша          </w:t>
      </w:r>
    </w:p>
    <w:bookmarkEnd w:id="82"/>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Бюджеттiк бағдарламаның әкімшісі </w:t>
      </w:r>
    </w:p>
    <w:bookmarkStart w:name="z90" w:id="83"/>
    <w:p>
      <w:pPr>
        <w:spacing w:after="0"/>
        <w:ind w:left="0"/>
        <w:jc w:val="left"/>
      </w:pPr>
      <w:r>
        <w:rPr>
          <w:rFonts w:ascii="Times New Roman"/>
          <w:b/>
          <w:i w:val="false"/>
          <w:color w:val="000000"/>
        </w:rPr>
        <w:t xml:space="preserve"> 
485 "Электр қосалқы станциясын салуға және электр беру желiлерiн </w:t>
      </w:r>
      <w:r>
        <w:br/>
      </w:r>
      <w:r>
        <w:rPr>
          <w:rFonts w:ascii="Times New Roman"/>
          <w:b/>
          <w:i w:val="false"/>
          <w:color w:val="000000"/>
        </w:rPr>
        <w:t xml:space="preserve">
құруға Астана қаласының бюджетiне берiлетiн мақсатты инвестициялық </w:t>
      </w:r>
      <w:r>
        <w:br/>
      </w:r>
      <w:r>
        <w:rPr>
          <w:rFonts w:ascii="Times New Roman"/>
          <w:b/>
          <w:i w:val="false"/>
          <w:color w:val="000000"/>
        </w:rPr>
        <w:t xml:space="preserve">
трансферттер" республикалық бюджеттік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83"/>
    <w:p>
      <w:pPr>
        <w:spacing w:after="0"/>
        <w:ind w:left="0"/>
        <w:jc w:val="both"/>
      </w:pPr>
      <w:r>
        <w:rPr>
          <w:rFonts w:ascii="Times New Roman"/>
          <w:b w:val="false"/>
          <w:i w:val="false"/>
          <w:color w:val="000000"/>
          <w:sz w:val="28"/>
        </w:rPr>
        <w:t xml:space="preserve">      1. Құны: 1 000 000 мың теңге (бiр миллиард) теңге. </w:t>
      </w:r>
      <w:r>
        <w:br/>
      </w:r>
      <w:r>
        <w:rPr>
          <w:rFonts w:ascii="Times New Roman"/>
          <w:b w:val="false"/>
          <w:i w:val="false"/>
          <w:color w:val="000000"/>
          <w:sz w:val="28"/>
        </w:rPr>
        <w:t>
      2. Бюджеттiк бағдарламаның нормативтік құқықтық негiзі: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"Астананың гүлденуi - Қазақстанның гүлденуi" Астана қаласының әлеуметтік-экономикалық дамуының 2005 жылға дейінгі кезеңге арналған мемлекеттік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"Астананың гүлденуi - Қазақстанның гүлденуi" Астана қаласының әлеуметтiк-экономикалық дамуының 2005 жылға дейiнгi кезеңге арналған мемлекеттiк бағдарламасын iске асыру жөнiндегi iс-шаралар жоспарын бекiту туралы" Қазақстан Республикасы Үкiметiнiң 2001 жылғы 20 сәуiрдегі N 534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үкiмет аймағы мен Астана қаласы жаңа орталығының объектiлерiн электрмен сенiмдi жабдықтауды қамтамасыз ету. </w:t>
      </w:r>
      <w:r>
        <w:br/>
      </w:r>
      <w:r>
        <w:rPr>
          <w:rFonts w:ascii="Times New Roman"/>
          <w:b w:val="false"/>
          <w:i w:val="false"/>
          <w:color w:val="000000"/>
          <w:sz w:val="28"/>
        </w:rPr>
        <w:t xml:space="preserve">
      5. Бюджеттік бағдарламаның мiндеттерi: электр қосалқы станциясын салуды және электр беру желiлерiн құруды аяқтау үшiн Астана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485       Электр қосалқы  Белгіленген тәртіппен    Жыл    Қазақстан </w:t>
      </w:r>
      <w:r>
        <w:br/>
      </w:r>
      <w:r>
        <w:rPr>
          <w:rFonts w:ascii="Times New Roman"/>
          <w:b w:val="false"/>
          <w:i w:val="false"/>
          <w:color w:val="000000"/>
          <w:sz w:val="28"/>
        </w:rPr>
        <w:t xml:space="preserve">
             станциясын      мемлекеттiк сараптамадан ішінде Республикасы. </w:t>
      </w:r>
      <w:r>
        <w:br/>
      </w:r>
      <w:r>
        <w:rPr>
          <w:rFonts w:ascii="Times New Roman"/>
          <w:b w:val="false"/>
          <w:i w:val="false"/>
          <w:color w:val="000000"/>
          <w:sz w:val="28"/>
        </w:rPr>
        <w:t xml:space="preserve">
             салуға және     және бекiтуден өткен            ның Қаржы </w:t>
      </w:r>
      <w:r>
        <w:br/>
      </w:r>
      <w:r>
        <w:rPr>
          <w:rFonts w:ascii="Times New Roman"/>
          <w:b w:val="false"/>
          <w:i w:val="false"/>
          <w:color w:val="000000"/>
          <w:sz w:val="28"/>
        </w:rPr>
        <w:t xml:space="preserve">
             электр беру     жобалық-сметалық құжат.         министрлігі, </w:t>
      </w:r>
      <w:r>
        <w:br/>
      </w:r>
      <w:r>
        <w:rPr>
          <w:rFonts w:ascii="Times New Roman"/>
          <w:b w:val="false"/>
          <w:i w:val="false"/>
          <w:color w:val="000000"/>
          <w:sz w:val="28"/>
        </w:rPr>
        <w:t xml:space="preserve">
             желiлерiн       тамаға сәйкес электр            Астана </w:t>
      </w:r>
      <w:r>
        <w:br/>
      </w:r>
      <w:r>
        <w:rPr>
          <w:rFonts w:ascii="Times New Roman"/>
          <w:b w:val="false"/>
          <w:i w:val="false"/>
          <w:color w:val="000000"/>
          <w:sz w:val="28"/>
        </w:rPr>
        <w:t xml:space="preserve">
             құруға          қосалқы станциясын              қаласының </w:t>
      </w:r>
      <w:r>
        <w:br/>
      </w:r>
      <w:r>
        <w:rPr>
          <w:rFonts w:ascii="Times New Roman"/>
          <w:b w:val="false"/>
          <w:i w:val="false"/>
          <w:color w:val="000000"/>
          <w:sz w:val="28"/>
        </w:rPr>
        <w:t xml:space="preserve">
             Астана қаласы.  салуға және электр              әкімияты </w:t>
      </w:r>
      <w:r>
        <w:br/>
      </w:r>
      <w:r>
        <w:rPr>
          <w:rFonts w:ascii="Times New Roman"/>
          <w:b w:val="false"/>
          <w:i w:val="false"/>
          <w:color w:val="000000"/>
          <w:sz w:val="28"/>
        </w:rPr>
        <w:t xml:space="preserve">
             ның бюджетiне   беру желілерін құруға </w:t>
      </w:r>
      <w:r>
        <w:br/>
      </w:r>
      <w:r>
        <w:rPr>
          <w:rFonts w:ascii="Times New Roman"/>
          <w:b w:val="false"/>
          <w:i w:val="false"/>
          <w:color w:val="000000"/>
          <w:sz w:val="28"/>
        </w:rPr>
        <w:t xml:space="preserve">
             берiлетiн       Астана қаласының </w:t>
      </w:r>
      <w:r>
        <w:br/>
      </w:r>
      <w:r>
        <w:rPr>
          <w:rFonts w:ascii="Times New Roman"/>
          <w:b w:val="false"/>
          <w:i w:val="false"/>
          <w:color w:val="000000"/>
          <w:sz w:val="28"/>
        </w:rPr>
        <w:t xml:space="preserve">
             мақсатты        бюджетiне мақсатты </w:t>
      </w:r>
      <w:r>
        <w:br/>
      </w:r>
      <w:r>
        <w:rPr>
          <w:rFonts w:ascii="Times New Roman"/>
          <w:b w:val="false"/>
          <w:i w:val="false"/>
          <w:color w:val="000000"/>
          <w:sz w:val="28"/>
        </w:rPr>
        <w:t xml:space="preserve">
             инвестициялық   инвестициялық </w:t>
      </w:r>
      <w:r>
        <w:br/>
      </w:r>
      <w:r>
        <w:rPr>
          <w:rFonts w:ascii="Times New Roman"/>
          <w:b w:val="false"/>
          <w:i w:val="false"/>
          <w:color w:val="000000"/>
          <w:sz w:val="28"/>
        </w:rPr>
        <w:t xml:space="preserve">
             трансферттер    трансферттер аудару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жобалық-сметалық құжаттамаға сәйкес электр қосалқы станциясын салу және электр беру желiлерiн құру жөнiндегi орындалған жұмыстардың көлемi. </w:t>
      </w:r>
      <w:r>
        <w:br/>
      </w:r>
      <w:r>
        <w:rPr>
          <w:rFonts w:ascii="Times New Roman"/>
          <w:b w:val="false"/>
          <w:i w:val="false"/>
          <w:color w:val="000000"/>
          <w:sz w:val="28"/>
        </w:rPr>
        <w:t>
</w:t>
      </w:r>
      <w:r>
        <w:rPr>
          <w:rFonts w:ascii="Times New Roman"/>
          <w:b w:val="false"/>
          <w:i w:val="false"/>
          <w:color w:val="ff0000"/>
          <w:sz w:val="28"/>
        </w:rPr>
        <w:t xml:space="preserve">     Ескерту. 47-49-қосымшалармен толықтырылды - ҚР Үкіметінің 2002.04.25. N 43b </w:t>
      </w:r>
      <w:r>
        <w:rPr>
          <w:rFonts w:ascii="Times New Roman"/>
          <w:b w:val="false"/>
          <w:i w:val="false"/>
          <w:color w:val="000000"/>
          <w:sz w:val="28"/>
        </w:rPr>
        <w:t xml:space="preserve">қаулысымен. </w:t>
      </w:r>
    </w:p>
    <w:bookmarkStart w:name="z91" w:id="84"/>
    <w:p>
      <w:pPr>
        <w:spacing w:after="0"/>
        <w:ind w:left="0"/>
        <w:jc w:val="both"/>
      </w:pPr>
      <w:r>
        <w:rPr>
          <w:rFonts w:ascii="Times New Roman"/>
          <w:b w:val="false"/>
          <w:i w:val="false"/>
          <w:color w:val="000000"/>
          <w:sz w:val="28"/>
        </w:rPr>
        <w:t xml:space="preserve">
Қазақстан Республикасы Yкiметінiң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47-қосымша                 </w:t>
      </w:r>
    </w:p>
    <w:bookmarkEnd w:id="8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92" w:id="85"/>
    <w:p>
      <w:pPr>
        <w:spacing w:after="0"/>
        <w:ind w:left="0"/>
        <w:jc w:val="left"/>
      </w:pPr>
      <w:r>
        <w:rPr>
          <w:rFonts w:ascii="Times New Roman"/>
          <w:b/>
          <w:i w:val="false"/>
          <w:color w:val="000000"/>
        </w:rPr>
        <w:t xml:space="preserve"> 
441 "Халыққа атаулы әлеуметтік көмек көрсету үшін аумағында </w:t>
      </w:r>
      <w:r>
        <w:br/>
      </w:r>
      <w:r>
        <w:rPr>
          <w:rFonts w:ascii="Times New Roman"/>
          <w:b/>
          <w:i w:val="false"/>
          <w:color w:val="000000"/>
        </w:rPr>
        <w:t xml:space="preserve">
ұшу-сынақ полигондары және "Байқоңыр" ғарыш айлағы кешені </w:t>
      </w:r>
      <w:r>
        <w:br/>
      </w:r>
      <w:r>
        <w:rPr>
          <w:rFonts w:ascii="Times New Roman"/>
          <w:b/>
          <w:i w:val="false"/>
          <w:color w:val="000000"/>
        </w:rPr>
        <w:t xml:space="preserve">
орналасқан облыстардың облыстық бюджеттеріне берілетін мақсатты </w:t>
      </w:r>
      <w:r>
        <w:br/>
      </w:r>
      <w:r>
        <w:rPr>
          <w:rFonts w:ascii="Times New Roman"/>
          <w:b/>
          <w:i w:val="false"/>
          <w:color w:val="000000"/>
        </w:rPr>
        <w:t xml:space="preserve">
трансферттер"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85"/>
    <w:p>
      <w:pPr>
        <w:spacing w:after="0"/>
        <w:ind w:left="0"/>
        <w:jc w:val="both"/>
      </w:pPr>
      <w:r>
        <w:rPr>
          <w:rFonts w:ascii="Times New Roman"/>
          <w:b w:val="false"/>
          <w:i w:val="false"/>
          <w:color w:val="000000"/>
          <w:sz w:val="28"/>
        </w:rPr>
        <w:t xml:space="preserve">      1. Құны: 305 000 мың теңге (үш жүз бес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16-бабы, "2002 жылға арналған республикалық бюджет туралы" Қазақстан Республикасының Заңын iске асыру туралы" Қазақстан Республикасы Үкiметінiң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Аумағында ұшу-сынақ полигондары және "Байқоңыр" ғарыш айлағы кешені орналасқан жерлерде тұратын халықты әлеуметтік қолдау. </w:t>
      </w:r>
      <w:r>
        <w:br/>
      </w:r>
      <w:r>
        <w:rPr>
          <w:rFonts w:ascii="Times New Roman"/>
          <w:b w:val="false"/>
          <w:i w:val="false"/>
          <w:color w:val="000000"/>
          <w:sz w:val="28"/>
        </w:rPr>
        <w:t xml:space="preserve">
      5. Бюджеттiк бағдарламаның мiндеттерi: Халыққа атаулы әлеуметтік көмек көрсету мақсатында аумағында ұшу-сынақ полигондары және "Байқоңыр" ғарыш айлағы кешені орналасқан облыстық бюджеттерді қаржылық қолдау.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441             Халыққа атаулы  Қазақстан        2002   Қазақстан </w:t>
      </w:r>
      <w:r>
        <w:br/>
      </w:r>
      <w:r>
        <w:rPr>
          <w:rFonts w:ascii="Times New Roman"/>
          <w:b w:val="false"/>
          <w:i w:val="false"/>
          <w:color w:val="000000"/>
          <w:sz w:val="28"/>
        </w:rPr>
        <w:t xml:space="preserve">
                      әлеуметтік      Республикасы     жыл    Республикасы. </w:t>
      </w:r>
      <w:r>
        <w:br/>
      </w:r>
      <w:r>
        <w:rPr>
          <w:rFonts w:ascii="Times New Roman"/>
          <w:b w:val="false"/>
          <w:i w:val="false"/>
          <w:color w:val="000000"/>
          <w:sz w:val="28"/>
        </w:rPr>
        <w:t xml:space="preserve">
                      көмек көрсету   Үкіметінің              ның Қаржы </w:t>
      </w:r>
      <w:r>
        <w:br/>
      </w:r>
      <w:r>
        <w:rPr>
          <w:rFonts w:ascii="Times New Roman"/>
          <w:b w:val="false"/>
          <w:i w:val="false"/>
          <w:color w:val="000000"/>
          <w:sz w:val="28"/>
        </w:rPr>
        <w:t xml:space="preserve">
                      үшін аумағында  шешіміне сәйкес         министрлігі, </w:t>
      </w:r>
      <w:r>
        <w:br/>
      </w:r>
      <w:r>
        <w:rPr>
          <w:rFonts w:ascii="Times New Roman"/>
          <w:b w:val="false"/>
          <w:i w:val="false"/>
          <w:color w:val="000000"/>
          <w:sz w:val="28"/>
        </w:rPr>
        <w:t xml:space="preserve">
                      ұшу-сынақ       республикалық           Ақмола, </w:t>
      </w:r>
      <w:r>
        <w:br/>
      </w:r>
      <w:r>
        <w:rPr>
          <w:rFonts w:ascii="Times New Roman"/>
          <w:b w:val="false"/>
          <w:i w:val="false"/>
          <w:color w:val="000000"/>
          <w:sz w:val="28"/>
        </w:rPr>
        <w:t xml:space="preserve">
                      полигондары     бюджеттен               Ақтөбе, </w:t>
      </w:r>
      <w:r>
        <w:br/>
      </w:r>
      <w:r>
        <w:rPr>
          <w:rFonts w:ascii="Times New Roman"/>
          <w:b w:val="false"/>
          <w:i w:val="false"/>
          <w:color w:val="000000"/>
          <w:sz w:val="28"/>
        </w:rPr>
        <w:t xml:space="preserve">
                      және "Байқоңыр" облыстық                Атырау, Шығыс </w:t>
      </w:r>
      <w:r>
        <w:br/>
      </w:r>
      <w:r>
        <w:rPr>
          <w:rFonts w:ascii="Times New Roman"/>
          <w:b w:val="false"/>
          <w:i w:val="false"/>
          <w:color w:val="000000"/>
          <w:sz w:val="28"/>
        </w:rPr>
        <w:t xml:space="preserve">
                      ғарыш айлағы    бюджеттерге             Қазақстан, </w:t>
      </w:r>
      <w:r>
        <w:br/>
      </w:r>
      <w:r>
        <w:rPr>
          <w:rFonts w:ascii="Times New Roman"/>
          <w:b w:val="false"/>
          <w:i w:val="false"/>
          <w:color w:val="000000"/>
          <w:sz w:val="28"/>
        </w:rPr>
        <w:t xml:space="preserve">
                      кешені          қаражат бөлуді          Жамбыл, Батыс </w:t>
      </w:r>
      <w:r>
        <w:br/>
      </w:r>
      <w:r>
        <w:rPr>
          <w:rFonts w:ascii="Times New Roman"/>
          <w:b w:val="false"/>
          <w:i w:val="false"/>
          <w:color w:val="000000"/>
          <w:sz w:val="28"/>
        </w:rPr>
        <w:t xml:space="preserve">
                      орналасқан      қамтамасыз ету          Қазақстан, </w:t>
      </w:r>
      <w:r>
        <w:br/>
      </w:r>
      <w:r>
        <w:rPr>
          <w:rFonts w:ascii="Times New Roman"/>
          <w:b w:val="false"/>
          <w:i w:val="false"/>
          <w:color w:val="000000"/>
          <w:sz w:val="28"/>
        </w:rPr>
        <w:t xml:space="preserve">
                      облыстың                                Қарағанды, </w:t>
      </w:r>
      <w:r>
        <w:br/>
      </w:r>
      <w:r>
        <w:rPr>
          <w:rFonts w:ascii="Times New Roman"/>
          <w:b w:val="false"/>
          <w:i w:val="false"/>
          <w:color w:val="000000"/>
          <w:sz w:val="28"/>
        </w:rPr>
        <w:t xml:space="preserve">
                      облыстық                                Қостанай, </w:t>
      </w:r>
      <w:r>
        <w:br/>
      </w:r>
      <w:r>
        <w:rPr>
          <w:rFonts w:ascii="Times New Roman"/>
          <w:b w:val="false"/>
          <w:i w:val="false"/>
          <w:color w:val="000000"/>
          <w:sz w:val="28"/>
        </w:rPr>
        <w:t xml:space="preserve">
                      бюджеттеріне                            Қызылорда, </w:t>
      </w:r>
      <w:r>
        <w:br/>
      </w:r>
      <w:r>
        <w:rPr>
          <w:rFonts w:ascii="Times New Roman"/>
          <w:b w:val="false"/>
          <w:i w:val="false"/>
          <w:color w:val="000000"/>
          <w:sz w:val="28"/>
        </w:rPr>
        <w:t xml:space="preserve">
                      берілетін                               Павлодар, </w:t>
      </w:r>
      <w:r>
        <w:br/>
      </w:r>
      <w:r>
        <w:rPr>
          <w:rFonts w:ascii="Times New Roman"/>
          <w:b w:val="false"/>
          <w:i w:val="false"/>
          <w:color w:val="000000"/>
          <w:sz w:val="28"/>
        </w:rPr>
        <w:t xml:space="preserve">
                      мақсатты                                Солтүстік </w:t>
      </w:r>
      <w:r>
        <w:br/>
      </w:r>
      <w:r>
        <w:rPr>
          <w:rFonts w:ascii="Times New Roman"/>
          <w:b w:val="false"/>
          <w:i w:val="false"/>
          <w:color w:val="000000"/>
          <w:sz w:val="28"/>
        </w:rPr>
        <w:t xml:space="preserve">
                      трансферттер                            Қазақстан </w:t>
      </w:r>
      <w:r>
        <w:br/>
      </w:r>
      <w:r>
        <w:rPr>
          <w:rFonts w:ascii="Times New Roman"/>
          <w:b w:val="false"/>
          <w:i w:val="false"/>
          <w:color w:val="000000"/>
          <w:sz w:val="28"/>
        </w:rPr>
        <w:t xml:space="preserve">
                                                              облыстарының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Аумағында ұшу-сынақ полигондары және "Байқоңыр" ғарыш айлағы кешені орналасқан халыққа атаулы әлеуметтік көмек көрсету. </w:t>
      </w:r>
    </w:p>
    <w:bookmarkStart w:name="z93" w:id="86"/>
    <w:p>
      <w:pPr>
        <w:spacing w:after="0"/>
        <w:ind w:left="0"/>
        <w:jc w:val="both"/>
      </w:pPr>
      <w:r>
        <w:rPr>
          <w:rFonts w:ascii="Times New Roman"/>
          <w:b w:val="false"/>
          <w:i w:val="false"/>
          <w:color w:val="000000"/>
          <w:sz w:val="28"/>
        </w:rPr>
        <w:t xml:space="preserve">
Қазақстан Республикасы Yкiметінiң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48-қосымша                </w:t>
      </w:r>
    </w:p>
    <w:bookmarkEnd w:id="8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94" w:id="87"/>
    <w:p>
      <w:pPr>
        <w:spacing w:after="0"/>
        <w:ind w:left="0"/>
        <w:jc w:val="left"/>
      </w:pPr>
      <w:r>
        <w:rPr>
          <w:rFonts w:ascii="Times New Roman"/>
          <w:b/>
          <w:i w:val="false"/>
          <w:color w:val="000000"/>
        </w:rPr>
        <w:t xml:space="preserve"> 
443 "Арал және Қазалы аудандарының тұрғындарына атаулы әлеуметтік көмек көрсету үшін Қызылорда облыстық бюджетіне берілетін мақсатты </w:t>
      </w:r>
      <w:r>
        <w:br/>
      </w:r>
      <w:r>
        <w:rPr>
          <w:rFonts w:ascii="Times New Roman"/>
          <w:b/>
          <w:i w:val="false"/>
          <w:color w:val="000000"/>
        </w:rPr>
        <w:t xml:space="preserve">
трансферттер"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87"/>
    <w:p>
      <w:pPr>
        <w:spacing w:after="0"/>
        <w:ind w:left="0"/>
        <w:jc w:val="both"/>
      </w:pPr>
      <w:r>
        <w:rPr>
          <w:rFonts w:ascii="Times New Roman"/>
          <w:b w:val="false"/>
          <w:i w:val="false"/>
          <w:color w:val="000000"/>
          <w:sz w:val="28"/>
        </w:rPr>
        <w:t xml:space="preserve">      1. Құны: 200 000 мың теңге (екі жүз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Үкiметінiң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Қызылорда облысы Арал және Қазалы аудандарының халқын әлеуметтік қолдау. </w:t>
      </w:r>
      <w:r>
        <w:br/>
      </w:r>
      <w:r>
        <w:rPr>
          <w:rFonts w:ascii="Times New Roman"/>
          <w:b w:val="false"/>
          <w:i w:val="false"/>
          <w:color w:val="000000"/>
          <w:sz w:val="28"/>
        </w:rPr>
        <w:t xml:space="preserve">
      5. Бюджеттiк бағдарламаның мiндеттерi: Арал және Қазалы аудандарының халқына атаулы әлеуметтік көмек көрсету мақсатында Қызылорда облысының облыстық бюджетін қаржылық қолдау.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443              Арал және       Республикалық   2002   Қазақстан </w:t>
      </w:r>
      <w:r>
        <w:br/>
      </w:r>
      <w:r>
        <w:rPr>
          <w:rFonts w:ascii="Times New Roman"/>
          <w:b w:val="false"/>
          <w:i w:val="false"/>
          <w:color w:val="000000"/>
          <w:sz w:val="28"/>
        </w:rPr>
        <w:t xml:space="preserve">
                       Қазалы аудан.   бюджеттен       жыл    Республикасы. </w:t>
      </w:r>
      <w:r>
        <w:br/>
      </w:r>
      <w:r>
        <w:rPr>
          <w:rFonts w:ascii="Times New Roman"/>
          <w:b w:val="false"/>
          <w:i w:val="false"/>
          <w:color w:val="000000"/>
          <w:sz w:val="28"/>
        </w:rPr>
        <w:t xml:space="preserve">
                       дарының тұр.    Қызылорда              ның Қаржы </w:t>
      </w:r>
      <w:r>
        <w:br/>
      </w:r>
      <w:r>
        <w:rPr>
          <w:rFonts w:ascii="Times New Roman"/>
          <w:b w:val="false"/>
          <w:i w:val="false"/>
          <w:color w:val="000000"/>
          <w:sz w:val="28"/>
        </w:rPr>
        <w:t xml:space="preserve">
                       ғындарына       облысының              министрлігі, </w:t>
      </w:r>
      <w:r>
        <w:br/>
      </w:r>
      <w:r>
        <w:rPr>
          <w:rFonts w:ascii="Times New Roman"/>
          <w:b w:val="false"/>
          <w:i w:val="false"/>
          <w:color w:val="000000"/>
          <w:sz w:val="28"/>
        </w:rPr>
        <w:t xml:space="preserve">
                       атаулы әлеумет. облыстық               Қызылорда </w:t>
      </w:r>
      <w:r>
        <w:br/>
      </w:r>
      <w:r>
        <w:rPr>
          <w:rFonts w:ascii="Times New Roman"/>
          <w:b w:val="false"/>
          <w:i w:val="false"/>
          <w:color w:val="000000"/>
          <w:sz w:val="28"/>
        </w:rPr>
        <w:t xml:space="preserve">
                       тік көмек       бюджетіне              облысының </w:t>
      </w:r>
      <w:r>
        <w:br/>
      </w:r>
      <w:r>
        <w:rPr>
          <w:rFonts w:ascii="Times New Roman"/>
          <w:b w:val="false"/>
          <w:i w:val="false"/>
          <w:color w:val="000000"/>
          <w:sz w:val="28"/>
        </w:rPr>
        <w:t xml:space="preserve">
                       көрсету үшін    қаражат                әкімі. </w:t>
      </w:r>
      <w:r>
        <w:br/>
      </w:r>
      <w:r>
        <w:rPr>
          <w:rFonts w:ascii="Times New Roman"/>
          <w:b w:val="false"/>
          <w:i w:val="false"/>
          <w:color w:val="000000"/>
          <w:sz w:val="28"/>
        </w:rPr>
        <w:t xml:space="preserve">
                       Қызылорда       бөлуді </w:t>
      </w:r>
      <w:r>
        <w:br/>
      </w:r>
      <w:r>
        <w:rPr>
          <w:rFonts w:ascii="Times New Roman"/>
          <w:b w:val="false"/>
          <w:i w:val="false"/>
          <w:color w:val="000000"/>
          <w:sz w:val="28"/>
        </w:rPr>
        <w:t xml:space="preserve">
                       облыстық        қамтамасыз ету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Қызылорда облысы Арал және Қазалы аудандарының халқына атаулы әлеуметтік көмек көрсету. </w:t>
      </w:r>
    </w:p>
    <w:bookmarkStart w:name="z95" w:id="88"/>
    <w:p>
      <w:pPr>
        <w:spacing w:after="0"/>
        <w:ind w:left="0"/>
        <w:jc w:val="both"/>
      </w:pPr>
      <w:r>
        <w:rPr>
          <w:rFonts w:ascii="Times New Roman"/>
          <w:b w:val="false"/>
          <w:i w:val="false"/>
          <w:color w:val="000000"/>
          <w:sz w:val="28"/>
        </w:rPr>
        <w:t xml:space="preserve">
Қазақстан Республикасы Yкiметінiң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49-қосымша                 </w:t>
      </w:r>
    </w:p>
    <w:bookmarkEnd w:id="88"/>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bookmarkStart w:name="z96" w:id="89"/>
    <w:p>
      <w:pPr>
        <w:spacing w:after="0"/>
        <w:ind w:left="0"/>
        <w:jc w:val="left"/>
      </w:pPr>
      <w:r>
        <w:rPr>
          <w:rFonts w:ascii="Times New Roman"/>
          <w:b/>
          <w:i w:val="false"/>
          <w:color w:val="000000"/>
        </w:rPr>
        <w:t xml:space="preserve"> 
444 "Шалқар ауданының тұрғындарына атаулы әлеуметтік көмек көрсету </w:t>
      </w:r>
      <w:r>
        <w:br/>
      </w:r>
      <w:r>
        <w:rPr>
          <w:rFonts w:ascii="Times New Roman"/>
          <w:b/>
          <w:i w:val="false"/>
          <w:color w:val="000000"/>
        </w:rPr>
        <w:t xml:space="preserve">
үшін Ақтөбе облыстық бюджетіне берілетін мақсатты трансферттер"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bookmarkEnd w:id="89"/>
    <w:p>
      <w:pPr>
        <w:spacing w:after="0"/>
        <w:ind w:left="0"/>
        <w:jc w:val="both"/>
      </w:pPr>
      <w:r>
        <w:rPr>
          <w:rFonts w:ascii="Times New Roman"/>
          <w:b w:val="false"/>
          <w:i w:val="false"/>
          <w:color w:val="000000"/>
          <w:sz w:val="28"/>
        </w:rPr>
        <w:t xml:space="preserve">      1. Құны: 100 000 мың теңге (жүз миллион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Үкiметінiң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Ақтөбе облысы Шалқар ауданының халқын әлеуметтік қолдау. </w:t>
      </w:r>
      <w:r>
        <w:br/>
      </w:r>
      <w:r>
        <w:rPr>
          <w:rFonts w:ascii="Times New Roman"/>
          <w:b w:val="false"/>
          <w:i w:val="false"/>
          <w:color w:val="000000"/>
          <w:sz w:val="28"/>
        </w:rPr>
        <w:t xml:space="preserve">
      5. Бюджеттiк бағдарламаның мiндеттерi: Шалқар ауданының халқына атаулы әлеуметтік көмек көрсету мақсатында Ақтөбе облысының облыстық бюджетін қаржылық қолдау.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!мерзімі! </w:t>
      </w:r>
      <w:r>
        <w:br/>
      </w:r>
      <w:r>
        <w:rPr>
          <w:rFonts w:ascii="Times New Roman"/>
          <w:b w:val="false"/>
          <w:i w:val="false"/>
          <w:color w:val="000000"/>
          <w:sz w:val="28"/>
        </w:rPr>
        <w:t xml:space="preserve">
!       !          !    атауы     !асыру жөніндегі!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444              Шалқар          Республикалық   2002   Қазақстан </w:t>
      </w:r>
      <w:r>
        <w:br/>
      </w:r>
      <w:r>
        <w:rPr>
          <w:rFonts w:ascii="Times New Roman"/>
          <w:b w:val="false"/>
          <w:i w:val="false"/>
          <w:color w:val="000000"/>
          <w:sz w:val="28"/>
        </w:rPr>
        <w:t xml:space="preserve">
                       ауданының       бюджеттен       жыл    Республикасы. </w:t>
      </w:r>
      <w:r>
        <w:br/>
      </w:r>
      <w:r>
        <w:rPr>
          <w:rFonts w:ascii="Times New Roman"/>
          <w:b w:val="false"/>
          <w:i w:val="false"/>
          <w:color w:val="000000"/>
          <w:sz w:val="28"/>
        </w:rPr>
        <w:t xml:space="preserve">
                       тұрғындарына    Ақтөбе                 ның Қаржы </w:t>
      </w:r>
      <w:r>
        <w:br/>
      </w:r>
      <w:r>
        <w:rPr>
          <w:rFonts w:ascii="Times New Roman"/>
          <w:b w:val="false"/>
          <w:i w:val="false"/>
          <w:color w:val="000000"/>
          <w:sz w:val="28"/>
        </w:rPr>
        <w:t xml:space="preserve">
                       атаулы          облысының              министрлігі, </w:t>
      </w:r>
      <w:r>
        <w:br/>
      </w:r>
      <w:r>
        <w:rPr>
          <w:rFonts w:ascii="Times New Roman"/>
          <w:b w:val="false"/>
          <w:i w:val="false"/>
          <w:color w:val="000000"/>
          <w:sz w:val="28"/>
        </w:rPr>
        <w:t xml:space="preserve">
                       әлеуметтік      облыстық               Ақтөбе </w:t>
      </w:r>
      <w:r>
        <w:br/>
      </w:r>
      <w:r>
        <w:rPr>
          <w:rFonts w:ascii="Times New Roman"/>
          <w:b w:val="false"/>
          <w:i w:val="false"/>
          <w:color w:val="000000"/>
          <w:sz w:val="28"/>
        </w:rPr>
        <w:t xml:space="preserve">
                       көмек           бюджетіне              облысының </w:t>
      </w:r>
      <w:r>
        <w:br/>
      </w:r>
      <w:r>
        <w:rPr>
          <w:rFonts w:ascii="Times New Roman"/>
          <w:b w:val="false"/>
          <w:i w:val="false"/>
          <w:color w:val="000000"/>
          <w:sz w:val="28"/>
        </w:rPr>
        <w:t xml:space="preserve">
                       көрсету үшін    қаражат                әкімі. </w:t>
      </w:r>
      <w:r>
        <w:br/>
      </w:r>
      <w:r>
        <w:rPr>
          <w:rFonts w:ascii="Times New Roman"/>
          <w:b w:val="false"/>
          <w:i w:val="false"/>
          <w:color w:val="000000"/>
          <w:sz w:val="28"/>
        </w:rPr>
        <w:t xml:space="preserve">
                       Ақтөбе          бөлуді    </w:t>
      </w:r>
      <w:r>
        <w:br/>
      </w:r>
      <w:r>
        <w:rPr>
          <w:rFonts w:ascii="Times New Roman"/>
          <w:b w:val="false"/>
          <w:i w:val="false"/>
          <w:color w:val="000000"/>
          <w:sz w:val="28"/>
        </w:rPr>
        <w:t xml:space="preserve">
                       облыстық        қамтамасыз ету </w:t>
      </w:r>
      <w:r>
        <w:br/>
      </w:r>
      <w:r>
        <w:rPr>
          <w:rFonts w:ascii="Times New Roman"/>
          <w:b w:val="false"/>
          <w:i w:val="false"/>
          <w:color w:val="000000"/>
          <w:sz w:val="28"/>
        </w:rPr>
        <w:t xml:space="preserve">
                       бюджетіне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Ақтөбе облысы Шалқар ауданының халқына атаулы әлеуметтік көмек көрсету. </w:t>
      </w:r>
    </w:p>
    <w:bookmarkStart w:name="z97" w:id="9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22 мамырдағы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50 қосымша                    </w:t>
      </w:r>
    </w:p>
    <w:bookmarkEnd w:id="90"/>
    <w:p>
      <w:pPr>
        <w:spacing w:after="0"/>
        <w:ind w:left="0"/>
        <w:jc w:val="both"/>
      </w:pPr>
      <w:r>
        <w:rPr>
          <w:rFonts w:ascii="Times New Roman"/>
          <w:b w:val="false"/>
          <w:i w:val="false"/>
          <w:color w:val="ff0000"/>
          <w:sz w:val="28"/>
        </w:rPr>
        <w:t xml:space="preserve">      Ескерту. 50-қосымшамен толықтырылды - ҚР Үкіметінің 2002.05.22. N 43v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Бюджеттік бағдарламаның әкімшісі     </w:t>
      </w:r>
    </w:p>
    <w:bookmarkStart w:name="z98" w:id="91"/>
    <w:p>
      <w:pPr>
        <w:spacing w:after="0"/>
        <w:ind w:left="0"/>
        <w:jc w:val="both"/>
      </w:pPr>
      <w:r>
        <w:rPr>
          <w:rFonts w:ascii="Times New Roman"/>
          <w:b w:val="false"/>
          <w:i w:val="false"/>
          <w:color w:val="000000"/>
          <w:sz w:val="28"/>
        </w:rPr>
        <w:t>
</w:t>
      </w:r>
      <w:r>
        <w:rPr>
          <w:rFonts w:ascii="Times New Roman"/>
          <w:b/>
          <w:i w:val="false"/>
          <w:color w:val="000000"/>
          <w:sz w:val="28"/>
        </w:rPr>
        <w:t xml:space="preserve">               065 "Министрліктер үйі" ғимаратын сақтандыру" </w:t>
      </w:r>
      <w:r>
        <w:br/>
      </w:r>
      <w:r>
        <w:rPr>
          <w:rFonts w:ascii="Times New Roman"/>
          <w:b w:val="false"/>
          <w:i w:val="false"/>
          <w:color w:val="000000"/>
          <w:sz w:val="28"/>
        </w:rPr>
        <w:t>
</w:t>
      </w:r>
      <w:r>
        <w:rPr>
          <w:rFonts w:ascii="Times New Roman"/>
          <w:b/>
          <w:i w:val="false"/>
          <w:color w:val="000000"/>
          <w:sz w:val="28"/>
        </w:rPr>
        <w:t xml:space="preserve">                 республикалық бюджеттік бағдарламасының </w:t>
      </w:r>
      <w:r>
        <w:br/>
      </w:r>
      <w:r>
        <w:rPr>
          <w:rFonts w:ascii="Times New Roman"/>
          <w:b w:val="false"/>
          <w:i w:val="false"/>
          <w:color w:val="000000"/>
          <w:sz w:val="28"/>
        </w:rPr>
        <w:t>
</w:t>
      </w:r>
      <w:r>
        <w:rPr>
          <w:rFonts w:ascii="Times New Roman"/>
          <w:b/>
          <w:i w:val="false"/>
          <w:color w:val="000000"/>
          <w:sz w:val="28"/>
        </w:rPr>
        <w:t xml:space="preserve">                          2002 жылға арналған </w:t>
      </w:r>
      <w:r>
        <w:br/>
      </w:r>
      <w:r>
        <w:rPr>
          <w:rFonts w:ascii="Times New Roman"/>
          <w:b w:val="false"/>
          <w:i w:val="false"/>
          <w:color w:val="000000"/>
          <w:sz w:val="28"/>
        </w:rPr>
        <w:t>
</w:t>
      </w:r>
      <w:r>
        <w:rPr>
          <w:rFonts w:ascii="Times New Roman"/>
          <w:b/>
          <w:i w:val="false"/>
          <w:color w:val="000000"/>
          <w:sz w:val="28"/>
        </w:rPr>
        <w:t xml:space="preserve">                               Паспорты </w:t>
      </w:r>
    </w:p>
    <w:bookmarkEnd w:id="91"/>
    <w:p>
      <w:pPr>
        <w:spacing w:after="0"/>
        <w:ind w:left="0"/>
        <w:jc w:val="both"/>
      </w:pPr>
      <w:r>
        <w:rPr>
          <w:rFonts w:ascii="Times New Roman"/>
          <w:b w:val="false"/>
          <w:i w:val="false"/>
          <w:color w:val="000000"/>
          <w:sz w:val="28"/>
        </w:rPr>
        <w:t xml:space="preserve">     1. Құны: 10 417 (он миллион төрт жүз он жеті) мың теңге. </w:t>
      </w:r>
      <w:r>
        <w:br/>
      </w:r>
      <w:r>
        <w:rPr>
          <w:rFonts w:ascii="Times New Roman"/>
          <w:b w:val="false"/>
          <w:i w:val="false"/>
          <w:color w:val="000000"/>
          <w:sz w:val="28"/>
        </w:rPr>
        <w:t>
     2. Бюджеттік бағдарламаның нормативтік құқықтық негізі: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36-бабы. </w:t>
      </w:r>
      <w:r>
        <w:br/>
      </w:r>
      <w:r>
        <w:rPr>
          <w:rFonts w:ascii="Times New Roman"/>
          <w:b w:val="false"/>
          <w:i w:val="false"/>
          <w:color w:val="000000"/>
          <w:sz w:val="28"/>
        </w:rPr>
        <w:t xml:space="preserve">
     3. Бюджеттік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Бюджеттік бағдарламаның мақсаты: Мемлекеттік мүліктің сақтығын қамтамасыз ету, сақтандыру оқиғасы туындаған кезде шығындарды қалпына келтіру. </w:t>
      </w:r>
      <w:r>
        <w:br/>
      </w:r>
      <w:r>
        <w:rPr>
          <w:rFonts w:ascii="Times New Roman"/>
          <w:b w:val="false"/>
          <w:i w:val="false"/>
          <w:color w:val="000000"/>
          <w:sz w:val="28"/>
        </w:rPr>
        <w:t xml:space="preserve">
     5. Бюджеттік бағдарламаның міндеттері: Табиғи апаттар, өрт, жарылыстар және басқа да қатерлер оқиғаларында "Министрліктер үйі" ғимаратын сақтандыру.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бағд.!Бағдарламалар.! Бағдарламаны  ! Іске  !   Жауапты </w:t>
      </w:r>
      <w:r>
        <w:br/>
      </w:r>
      <w:r>
        <w:rPr>
          <w:rFonts w:ascii="Times New Roman"/>
          <w:b w:val="false"/>
          <w:i w:val="false"/>
          <w:color w:val="000000"/>
          <w:sz w:val="28"/>
        </w:rPr>
        <w:t xml:space="preserve">
р! коды  !   коды   !дың (кіші бағ.!(кіші бағдар.  ! асыру ! орындаушылар </w:t>
      </w:r>
      <w:r>
        <w:br/>
      </w:r>
      <w:r>
        <w:rPr>
          <w:rFonts w:ascii="Times New Roman"/>
          <w:b w:val="false"/>
          <w:i w:val="false"/>
          <w:color w:val="000000"/>
          <w:sz w:val="28"/>
        </w:rPr>
        <w:t xml:space="preserve">
/!       !          !дарламалардың)!ламаны) іске   !мерзім.! </w:t>
      </w:r>
      <w:r>
        <w:br/>
      </w:r>
      <w:r>
        <w:rPr>
          <w:rFonts w:ascii="Times New Roman"/>
          <w:b w:val="false"/>
          <w:i w:val="false"/>
          <w:color w:val="000000"/>
          <w:sz w:val="28"/>
        </w:rPr>
        <w:t xml:space="preserve">
р!       !          !    атауы     !асыру жөніндегі! дері  ! </w:t>
      </w:r>
      <w:r>
        <w:br/>
      </w:r>
      <w:r>
        <w:rPr>
          <w:rFonts w:ascii="Times New Roman"/>
          <w:b w:val="false"/>
          <w:i w:val="false"/>
          <w:color w:val="000000"/>
          <w:sz w:val="28"/>
        </w:rPr>
        <w:t xml:space="preserve">
!       !          !              !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065             "Министрліктер  1. "Мемлекеттік  Жыл    Қазақстан </w:t>
      </w:r>
      <w:r>
        <w:br/>
      </w:r>
      <w:r>
        <w:rPr>
          <w:rFonts w:ascii="Times New Roman"/>
          <w:b w:val="false"/>
          <w:i w:val="false"/>
          <w:color w:val="000000"/>
          <w:sz w:val="28"/>
        </w:rPr>
        <w:t xml:space="preserve">
                    үйі" ғимаратын  сатып алу ту.    ішінде Республикасы. </w:t>
      </w:r>
      <w:r>
        <w:br/>
      </w:r>
      <w:r>
        <w:rPr>
          <w:rFonts w:ascii="Times New Roman"/>
          <w:b w:val="false"/>
          <w:i w:val="false"/>
          <w:color w:val="000000"/>
          <w:sz w:val="28"/>
        </w:rPr>
        <w:t xml:space="preserve">
                    сақтандыру      ралы" 16.07.            ның </w:t>
      </w:r>
      <w:r>
        <w:br/>
      </w:r>
      <w:r>
        <w:rPr>
          <w:rFonts w:ascii="Times New Roman"/>
          <w:b w:val="false"/>
          <w:i w:val="false"/>
          <w:color w:val="000000"/>
          <w:sz w:val="28"/>
        </w:rPr>
        <w:t xml:space="preserve">
                                    1997 жылғы Заң.         Қаржы </w:t>
      </w:r>
      <w:r>
        <w:br/>
      </w:r>
      <w:r>
        <w:rPr>
          <w:rFonts w:ascii="Times New Roman"/>
          <w:b w:val="false"/>
          <w:i w:val="false"/>
          <w:color w:val="000000"/>
          <w:sz w:val="28"/>
        </w:rPr>
        <w:t xml:space="preserve">
                                    ға сәйкес ашық          министрлігі </w:t>
      </w:r>
      <w:r>
        <w:br/>
      </w:r>
      <w:r>
        <w:rPr>
          <w:rFonts w:ascii="Times New Roman"/>
          <w:b w:val="false"/>
          <w:i w:val="false"/>
          <w:color w:val="000000"/>
          <w:sz w:val="28"/>
        </w:rPr>
        <w:t xml:space="preserve">
                                    конкурс өткізу. </w:t>
      </w:r>
      <w:r>
        <w:br/>
      </w:r>
      <w:r>
        <w:rPr>
          <w:rFonts w:ascii="Times New Roman"/>
          <w:b w:val="false"/>
          <w:i w:val="false"/>
          <w:color w:val="000000"/>
          <w:sz w:val="28"/>
        </w:rPr>
        <w:t xml:space="preserve">
                                    2. "Министрлік. </w:t>
      </w:r>
      <w:r>
        <w:br/>
      </w:r>
      <w:r>
        <w:rPr>
          <w:rFonts w:ascii="Times New Roman"/>
          <w:b w:val="false"/>
          <w:i w:val="false"/>
          <w:color w:val="000000"/>
          <w:sz w:val="28"/>
        </w:rPr>
        <w:t xml:space="preserve">
                                    тер үйі" ғимаратын </w:t>
      </w:r>
      <w:r>
        <w:br/>
      </w:r>
      <w:r>
        <w:rPr>
          <w:rFonts w:ascii="Times New Roman"/>
          <w:b w:val="false"/>
          <w:i w:val="false"/>
          <w:color w:val="000000"/>
          <w:sz w:val="28"/>
        </w:rPr>
        <w:t xml:space="preserve">
                                    сақтандыруға ар. </w:t>
      </w:r>
      <w:r>
        <w:br/>
      </w:r>
      <w:r>
        <w:rPr>
          <w:rFonts w:ascii="Times New Roman"/>
          <w:b w:val="false"/>
          <w:i w:val="false"/>
          <w:color w:val="000000"/>
          <w:sz w:val="28"/>
        </w:rPr>
        <w:t xml:space="preserve">
                                    налған шарт жа. </w:t>
      </w:r>
      <w:r>
        <w:br/>
      </w:r>
      <w:r>
        <w:rPr>
          <w:rFonts w:ascii="Times New Roman"/>
          <w:b w:val="false"/>
          <w:i w:val="false"/>
          <w:color w:val="000000"/>
          <w:sz w:val="28"/>
        </w:rPr>
        <w:t xml:space="preserve">
                                    сасу. "Сақтан. </w:t>
      </w:r>
      <w:r>
        <w:br/>
      </w:r>
      <w:r>
        <w:rPr>
          <w:rFonts w:ascii="Times New Roman"/>
          <w:b w:val="false"/>
          <w:i w:val="false"/>
          <w:color w:val="000000"/>
          <w:sz w:val="28"/>
        </w:rPr>
        <w:t xml:space="preserve">
                                    дыру қызметі ту. </w:t>
      </w:r>
      <w:r>
        <w:br/>
      </w:r>
      <w:r>
        <w:rPr>
          <w:rFonts w:ascii="Times New Roman"/>
          <w:b w:val="false"/>
          <w:i w:val="false"/>
          <w:color w:val="000000"/>
          <w:sz w:val="28"/>
        </w:rPr>
        <w:t xml:space="preserve">
                                    ралы"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18.12.2000 жылғы </w:t>
      </w:r>
      <w:r>
        <w:br/>
      </w:r>
      <w:r>
        <w:rPr>
          <w:rFonts w:ascii="Times New Roman"/>
          <w:b w:val="false"/>
          <w:i w:val="false"/>
          <w:color w:val="000000"/>
          <w:sz w:val="28"/>
        </w:rPr>
        <w:t xml:space="preserve">
                                    Заңының негізінде </w:t>
      </w:r>
      <w:r>
        <w:br/>
      </w:r>
      <w:r>
        <w:rPr>
          <w:rFonts w:ascii="Times New Roman"/>
          <w:b w:val="false"/>
          <w:i w:val="false"/>
          <w:color w:val="000000"/>
          <w:sz w:val="28"/>
        </w:rPr>
        <w:t xml:space="preserve">
                                    шарт жасасуға сәй. </w:t>
      </w:r>
      <w:r>
        <w:br/>
      </w:r>
      <w:r>
        <w:rPr>
          <w:rFonts w:ascii="Times New Roman"/>
          <w:b w:val="false"/>
          <w:i w:val="false"/>
          <w:color w:val="000000"/>
          <w:sz w:val="28"/>
        </w:rPr>
        <w:t xml:space="preserve">
                                    кес және сақтандыру </w:t>
      </w:r>
      <w:r>
        <w:br/>
      </w:r>
      <w:r>
        <w:rPr>
          <w:rFonts w:ascii="Times New Roman"/>
          <w:b w:val="false"/>
          <w:i w:val="false"/>
          <w:color w:val="000000"/>
          <w:sz w:val="28"/>
        </w:rPr>
        <w:t xml:space="preserve">
                                    агенттіктері ұсын. </w:t>
      </w:r>
      <w:r>
        <w:br/>
      </w:r>
      <w:r>
        <w:rPr>
          <w:rFonts w:ascii="Times New Roman"/>
          <w:b w:val="false"/>
          <w:i w:val="false"/>
          <w:color w:val="000000"/>
          <w:sz w:val="28"/>
        </w:rPr>
        <w:t xml:space="preserve">
                                    ған сақтандыру </w:t>
      </w:r>
      <w:r>
        <w:br/>
      </w:r>
      <w:r>
        <w:rPr>
          <w:rFonts w:ascii="Times New Roman"/>
          <w:b w:val="false"/>
          <w:i w:val="false"/>
          <w:color w:val="000000"/>
          <w:sz w:val="28"/>
        </w:rPr>
        <w:t xml:space="preserve">
                                    шарттарына сәйкес </w:t>
      </w:r>
      <w:r>
        <w:br/>
      </w:r>
      <w:r>
        <w:rPr>
          <w:rFonts w:ascii="Times New Roman"/>
          <w:b w:val="false"/>
          <w:i w:val="false"/>
          <w:color w:val="000000"/>
          <w:sz w:val="28"/>
        </w:rPr>
        <w:t xml:space="preserve">
                                   сақтандыру жарнасын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Министрліктер үйі" ғимаратын қорғау тұрғысынан сенімді сақтандыру, сондай-ақ сақтандыру оқиғасы басталған кезде уақытылы сақтандыру төлемдерін төлеу. </w:t>
      </w:r>
    </w:p>
    <w:bookmarkStart w:name="z4"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51-қосымша            </w:t>
      </w:r>
    </w:p>
    <w:bookmarkEnd w:id="92"/>
    <w:p>
      <w:pPr>
        <w:spacing w:after="0"/>
        <w:ind w:left="0"/>
        <w:jc w:val="both"/>
      </w:pPr>
      <w:r>
        <w:rPr>
          <w:rFonts w:ascii="Times New Roman"/>
          <w:b w:val="false"/>
          <w:i w:val="false"/>
          <w:color w:val="ff0000"/>
          <w:sz w:val="28"/>
        </w:rPr>
        <w:t xml:space="preserve">      Ескерту. 51-қосымшамен толықтырылды - ҚР Үкіметінің 2002.05.22. N 43v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51-қосымша алып тасталды - ҚР Үкіметінің 2002.11.22. N 43g </w:t>
      </w:r>
      <w:r>
        <w:rPr>
          <w:rFonts w:ascii="Times New Roman"/>
          <w:b w:val="false"/>
          <w:i w:val="false"/>
          <w:color w:val="ff0000"/>
          <w:sz w:val="28"/>
        </w:rPr>
        <w:t xml:space="preserve">қаулысымен. </w:t>
      </w:r>
    </w:p>
    <w:bookmarkStart w:name="z3" w:id="9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52 қосымша          </w:t>
      </w:r>
    </w:p>
    <w:bookmarkEnd w:id="93"/>
    <w:p>
      <w:pPr>
        <w:spacing w:after="0"/>
        <w:ind w:left="0"/>
        <w:jc w:val="both"/>
      </w:pPr>
      <w:r>
        <w:rPr>
          <w:rFonts w:ascii="Times New Roman"/>
          <w:b w:val="false"/>
          <w:i w:val="false"/>
          <w:color w:val="ff0000"/>
          <w:sz w:val="28"/>
        </w:rPr>
        <w:t xml:space="preserve">      Ескерту. 52-70-қосымшалармен толықтырылды - ҚР Үкіметінің 2002.11.22. N 43g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010 "Бiлiктiлiктi арттыру және кадрларды қайта даярлау" </w:t>
      </w:r>
      <w:r>
        <w:br/>
      </w:r>
      <w:r>
        <w:rPr>
          <w:rFonts w:ascii="Times New Roman"/>
          <w:b/>
          <w:i w:val="false"/>
          <w:color w:val="000000"/>
        </w:rPr>
        <w:t xml:space="preserve">
республикалық бюджеттiк бағдарламаның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3 714 000 (үш миллион жетi жүз он төрт мың) теңге. </w:t>
      </w:r>
      <w:r>
        <w:br/>
      </w:r>
      <w:r>
        <w:rPr>
          <w:rFonts w:ascii="Times New Roman"/>
          <w:b w:val="false"/>
          <w:i w:val="false"/>
          <w:color w:val="000000"/>
          <w:sz w:val="28"/>
        </w:rPr>
        <w:t xml:space="preserve">
      2. Бюджеттiк бағдарламаның нормативті-құқықтық негiзi: "Мемлекеттiк қызмет туралы" Қазақстан Республикасының 1999 жылғы 23 шiлдедегі </w:t>
      </w:r>
      <w:r>
        <w:rPr>
          <w:rFonts w:ascii="Times New Roman"/>
          <w:b w:val="false"/>
          <w:i w:val="false"/>
          <w:color w:val="000000"/>
          <w:sz w:val="28"/>
          <w:u w:val="single"/>
        </w:rPr>
        <w:t xml:space="preserve">Заңының </w:t>
      </w:r>
      <w:r>
        <w:rPr>
          <w:rFonts w:ascii="Times New Roman"/>
          <w:b w:val="false"/>
          <w:i w:val="false"/>
          <w:color w:val="000000"/>
          <w:sz w:val="28"/>
        </w:rPr>
        <w:t>8-бабы, "Қазақстанның 2030 жылға дейiнгi Даму стратегиясын одан әрі iске асыру жөнiндегi шаралар туралы" Қазақстан Республикасы Президентiнiң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"Мемлекеттiк қызметшiлердi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2000-2002 жылдарға арналған iс-қимыл бағдарламасын iске асыру жөнiндегi іс-шаралардың жоспары туралы" Қазақстан Республикасы Үкiметiнiң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Қазақстан Республикасы Қаржы министрлiгi Салық комитетi және оның аумақтық бөлiмшелерi қызметкерлерiнiң кәсiби деңгейiн арттыру. </w:t>
      </w:r>
      <w:r>
        <w:br/>
      </w:r>
      <w:r>
        <w:rPr>
          <w:rFonts w:ascii="Times New Roman"/>
          <w:b w:val="false"/>
          <w:i w:val="false"/>
          <w:color w:val="000000"/>
          <w:sz w:val="28"/>
        </w:rPr>
        <w:t xml:space="preserve">
      5. Бюджеттiк бағдарламаның мiндеттерi: мамандардың кәсiби деңгейiн арттыру. </w:t>
      </w:r>
      <w:r>
        <w:br/>
      </w:r>
      <w:r>
        <w:rPr>
          <w:rFonts w:ascii="Times New Roman"/>
          <w:b w:val="false"/>
          <w:i w:val="false"/>
          <w:color w:val="000000"/>
          <w:sz w:val="28"/>
        </w:rPr>
        <w:t xml:space="preserve">
      6. Бюджеттік бағдарламаны жүзеге асырудың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Р/с!Бағда.! Кіші !Бағдарлама !Бағдарлама (шағын!Жүзеге ! Жауапты </w:t>
      </w:r>
      <w:r>
        <w:br/>
      </w:r>
      <w:r>
        <w:rPr>
          <w:rFonts w:ascii="Times New Roman"/>
          <w:b w:val="false"/>
          <w:i w:val="false"/>
          <w:color w:val="000000"/>
          <w:sz w:val="28"/>
        </w:rPr>
        <w:t xml:space="preserve">
N !рлама !бағда.!(шағын бағ.!бағдарламаны) жү.!асыру  ! орындау. </w:t>
      </w:r>
      <w:r>
        <w:br/>
      </w:r>
      <w:r>
        <w:rPr>
          <w:rFonts w:ascii="Times New Roman"/>
          <w:b w:val="false"/>
          <w:i w:val="false"/>
          <w:color w:val="000000"/>
          <w:sz w:val="28"/>
        </w:rPr>
        <w:t xml:space="preserve">
   !коды  !рлама !дарлама)   !зеге асыру бойын.!мерзімі! шылар </w:t>
      </w:r>
      <w:r>
        <w:br/>
      </w:r>
      <w:r>
        <w:rPr>
          <w:rFonts w:ascii="Times New Roman"/>
          <w:b w:val="false"/>
          <w:i w:val="false"/>
          <w:color w:val="000000"/>
          <w:sz w:val="28"/>
        </w:rPr>
        <w:t xml:space="preserve">
   !      !коды  !атауы      !ша іс-шаралар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Біліктілікті </w:t>
      </w:r>
      <w:r>
        <w:br/>
      </w:r>
      <w:r>
        <w:rPr>
          <w:rFonts w:ascii="Times New Roman"/>
          <w:b w:val="false"/>
          <w:i w:val="false"/>
          <w:color w:val="000000"/>
          <w:sz w:val="28"/>
        </w:rPr>
        <w:t xml:space="preserve">
                  арттыру және </w:t>
      </w:r>
      <w:r>
        <w:br/>
      </w:r>
      <w:r>
        <w:rPr>
          <w:rFonts w:ascii="Times New Roman"/>
          <w:b w:val="false"/>
          <w:i w:val="false"/>
          <w:color w:val="000000"/>
          <w:sz w:val="28"/>
        </w:rPr>
        <w:t xml:space="preserve">
                  кадрларды </w:t>
      </w:r>
      <w:r>
        <w:br/>
      </w:r>
      <w:r>
        <w:rPr>
          <w:rFonts w:ascii="Times New Roman"/>
          <w:b w:val="false"/>
          <w:i w:val="false"/>
          <w:color w:val="000000"/>
          <w:sz w:val="28"/>
        </w:rPr>
        <w:t xml:space="preserve">
                  қайта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005  Мемлекеттік  Оқыту бағдарлама  Жыл    Қазақстан </w:t>
      </w:r>
      <w:r>
        <w:br/>
      </w:r>
      <w:r>
        <w:rPr>
          <w:rFonts w:ascii="Times New Roman"/>
          <w:b w:val="false"/>
          <w:i w:val="false"/>
          <w:color w:val="000000"/>
          <w:sz w:val="28"/>
        </w:rPr>
        <w:t xml:space="preserve">
                  кіріс        семинарларын      бойы   Республика. </w:t>
      </w:r>
      <w:r>
        <w:br/>
      </w:r>
      <w:r>
        <w:rPr>
          <w:rFonts w:ascii="Times New Roman"/>
          <w:b w:val="false"/>
          <w:i w:val="false"/>
          <w:color w:val="000000"/>
          <w:sz w:val="28"/>
        </w:rPr>
        <w:t xml:space="preserve">
                  министрлігі  өткізу Семинар.          сының Қаржы </w:t>
      </w:r>
      <w:r>
        <w:br/>
      </w:r>
      <w:r>
        <w:rPr>
          <w:rFonts w:ascii="Times New Roman"/>
          <w:b w:val="false"/>
          <w:i w:val="false"/>
          <w:color w:val="000000"/>
          <w:sz w:val="28"/>
        </w:rPr>
        <w:t xml:space="preserve">
                  органдарының лардың орта саны         министрлігі </w:t>
      </w:r>
      <w:r>
        <w:br/>
      </w:r>
      <w:r>
        <w:rPr>
          <w:rFonts w:ascii="Times New Roman"/>
          <w:b w:val="false"/>
          <w:i w:val="false"/>
          <w:color w:val="000000"/>
          <w:sz w:val="28"/>
        </w:rPr>
        <w:t xml:space="preserve">
                  біліктілікті - 7. Бір семинар. </w:t>
      </w:r>
      <w:r>
        <w:br/>
      </w:r>
      <w:r>
        <w:rPr>
          <w:rFonts w:ascii="Times New Roman"/>
          <w:b w:val="false"/>
          <w:i w:val="false"/>
          <w:color w:val="000000"/>
          <w:sz w:val="28"/>
        </w:rPr>
        <w:t xml:space="preserve">
                  арттыру және ға қатысушылардың </w:t>
      </w:r>
      <w:r>
        <w:br/>
      </w:r>
      <w:r>
        <w:rPr>
          <w:rFonts w:ascii="Times New Roman"/>
          <w:b w:val="false"/>
          <w:i w:val="false"/>
          <w:color w:val="000000"/>
          <w:sz w:val="28"/>
        </w:rPr>
        <w:t xml:space="preserve">
                  кадрларды    орта саны - 28 </w:t>
      </w:r>
      <w:r>
        <w:br/>
      </w:r>
      <w:r>
        <w:rPr>
          <w:rFonts w:ascii="Times New Roman"/>
          <w:b w:val="false"/>
          <w:i w:val="false"/>
          <w:color w:val="000000"/>
          <w:sz w:val="28"/>
        </w:rPr>
        <w:t xml:space="preserve">
                  қайта        адам.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болжамды нәтижесі Қазақстан Республикасы Қаржы министрлігінің салық органдарын білікті кадрлармен қамтамасыз ету. </w:t>
      </w:r>
    </w:p>
    <w:bookmarkStart w:name="z4" w:id="9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53 қосымша           </w:t>
      </w:r>
    </w:p>
    <w:bookmarkEnd w:id="94"/>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037 "Қаржылық органдарды нормативтiк құқықтық актiлермен </w:t>
      </w:r>
      <w:r>
        <w:br/>
      </w:r>
      <w:r>
        <w:rPr>
          <w:rFonts w:ascii="Times New Roman"/>
          <w:b/>
          <w:i w:val="false"/>
          <w:color w:val="000000"/>
        </w:rPr>
        <w:t xml:space="preserve">
қамтамасыз ету"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27 104 000 (жиырма жетi миллион жүз төрт мың) теңге. </w:t>
      </w:r>
      <w:r>
        <w:br/>
      </w:r>
      <w:r>
        <w:rPr>
          <w:rFonts w:ascii="Times New Roman"/>
          <w:b w:val="false"/>
          <w:i w:val="false"/>
          <w:color w:val="000000"/>
          <w:sz w:val="28"/>
        </w:rPr>
        <w:t xml:space="preserve">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u w:val="single"/>
        </w:rPr>
        <w:t xml:space="preserve">Заңы </w:t>
      </w:r>
      <w:r>
        <w:rPr>
          <w:rFonts w:ascii="Times New Roman"/>
          <w:b w:val="false"/>
          <w:i w:val="false"/>
          <w:color w:val="000000"/>
          <w:sz w:val="28"/>
        </w:rPr>
        <w:t xml:space="preserve">, "Мемлекеттiк қызмет туралы" 1999 жылғы 23 шiлдедегi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8-бабы; "Қазақстанның 2030 жылға дейiнгi даму стратегиясын одан әрi iске асыру жөнiндегi шаралар туралы" Қазақстан Республикасы Президентiнiң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қызметшiлердi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2000-2002 жылдарға арналған iс-қимыл бағдарламасын iске асыру жөнiндегi iс-шаралар жоспары туралы" Қазақстан Республикасы Үкiметiнiң 2000 жылғы 7 наурыздағы N 367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Қаржы министрлiгiнiң кейбiр мәселелерi" Қазақстан Республикасы Үкiметiнiң 2002 жылғы 3 қыркүйектегi N 962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қаржы жүйесiнiң органдарын жұмысқа қажеттi нормативтiк-құқықтық актiлермен, әдебиетпен қамтамасыз ету, салық органдары қызметкерлерiнiң кәсiби деңгейi мен құқықтық мәдениетiн жоғарлату. </w:t>
      </w:r>
      <w:r>
        <w:br/>
      </w:r>
      <w:r>
        <w:rPr>
          <w:rFonts w:ascii="Times New Roman"/>
          <w:b w:val="false"/>
          <w:i w:val="false"/>
          <w:color w:val="000000"/>
          <w:sz w:val="28"/>
        </w:rPr>
        <w:t xml:space="preserve">
      5. Бюджеттiк бағдарлама мiндеттерi: қажеттi нормативтiк-құқықтық актiлермен және өзге де әдебиеттермен уақтылы қамтамасыз ету; нормативтiк-құқықтық актiлердi және қызметтiк сипаттағы өзге де баспа өнiмдерiн басып шығару; бұқаралық ақпарат құралдарында ведомстволық нормативтiк құқықтық актiлердi басып шығару.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жүзеге! асыру !орындаушылар </w:t>
      </w:r>
      <w:r>
        <w:br/>
      </w:r>
      <w:r>
        <w:rPr>
          <w:rFonts w:ascii="Times New Roman"/>
          <w:b w:val="false"/>
          <w:i w:val="false"/>
          <w:color w:val="000000"/>
          <w:sz w:val="28"/>
        </w:rPr>
        <w:t xml:space="preserve">
   !лама !дар.!          !асыру бойынша       !мерзiмi! </w:t>
      </w:r>
      <w:r>
        <w:br/>
      </w:r>
      <w:r>
        <w:rPr>
          <w:rFonts w:ascii="Times New Roman"/>
          <w:b w:val="false"/>
          <w:i w:val="false"/>
          <w:color w:val="000000"/>
          <w:sz w:val="28"/>
        </w:rPr>
        <w:t xml:space="preserve">
   !коды !лама!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Қаржы       1. Мыналарды сатып    Жыл    Қазақстан </w:t>
      </w:r>
      <w:r>
        <w:br/>
      </w:r>
      <w:r>
        <w:rPr>
          <w:rFonts w:ascii="Times New Roman"/>
          <w:b w:val="false"/>
          <w:i w:val="false"/>
          <w:color w:val="000000"/>
          <w:sz w:val="28"/>
        </w:rPr>
        <w:t xml:space="preserve">
              органдарын  алуға конкурстық      ішінде Республика. </w:t>
      </w:r>
      <w:r>
        <w:br/>
      </w:r>
      <w:r>
        <w:rPr>
          <w:rFonts w:ascii="Times New Roman"/>
          <w:b w:val="false"/>
          <w:i w:val="false"/>
          <w:color w:val="000000"/>
          <w:sz w:val="28"/>
        </w:rPr>
        <w:t xml:space="preserve">
              нормативтiк құжаттама әзiрлеу:           сының Қаржы </w:t>
      </w:r>
      <w:r>
        <w:br/>
      </w:r>
      <w:r>
        <w:rPr>
          <w:rFonts w:ascii="Times New Roman"/>
          <w:b w:val="false"/>
          <w:i w:val="false"/>
          <w:color w:val="000000"/>
          <w:sz w:val="28"/>
        </w:rPr>
        <w:t xml:space="preserve">
              құқықтық    1) нормативтiк               министрлігі </w:t>
      </w:r>
      <w:r>
        <w:br/>
      </w:r>
      <w:r>
        <w:rPr>
          <w:rFonts w:ascii="Times New Roman"/>
          <w:b w:val="false"/>
          <w:i w:val="false"/>
          <w:color w:val="000000"/>
          <w:sz w:val="28"/>
        </w:rPr>
        <w:t xml:space="preserve">
              актiлермен  құқықтық актiлердiң </w:t>
      </w:r>
      <w:r>
        <w:br/>
      </w:r>
      <w:r>
        <w:rPr>
          <w:rFonts w:ascii="Times New Roman"/>
          <w:b w:val="false"/>
          <w:i w:val="false"/>
          <w:color w:val="000000"/>
          <w:sz w:val="28"/>
        </w:rPr>
        <w:t xml:space="preserve">
              қамтамасыз  мерзiмдi баспасы </w:t>
      </w:r>
      <w:r>
        <w:br/>
      </w:r>
      <w:r>
        <w:rPr>
          <w:rFonts w:ascii="Times New Roman"/>
          <w:b w:val="false"/>
          <w:i w:val="false"/>
          <w:color w:val="000000"/>
          <w:sz w:val="28"/>
        </w:rPr>
        <w:t xml:space="preserve">
              ету         (Қазақстан Республи. </w:t>
      </w:r>
      <w:r>
        <w:br/>
      </w:r>
      <w:r>
        <w:rPr>
          <w:rFonts w:ascii="Times New Roman"/>
          <w:b w:val="false"/>
          <w:i w:val="false"/>
          <w:color w:val="000000"/>
          <w:sz w:val="28"/>
        </w:rPr>
        <w:t xml:space="preserve">
                          касы Қаржы министр. </w:t>
      </w:r>
      <w:r>
        <w:br/>
      </w:r>
      <w:r>
        <w:rPr>
          <w:rFonts w:ascii="Times New Roman"/>
          <w:b w:val="false"/>
          <w:i w:val="false"/>
          <w:color w:val="000000"/>
          <w:sz w:val="28"/>
        </w:rPr>
        <w:t xml:space="preserve">
                          лiгiнiң орталық </w:t>
      </w:r>
      <w:r>
        <w:br/>
      </w:r>
      <w:r>
        <w:rPr>
          <w:rFonts w:ascii="Times New Roman"/>
          <w:b w:val="false"/>
          <w:i w:val="false"/>
          <w:color w:val="000000"/>
          <w:sz w:val="28"/>
        </w:rPr>
        <w:t xml:space="preserve">
                          аппараты мен оның </w:t>
      </w:r>
      <w:r>
        <w:br/>
      </w:r>
      <w:r>
        <w:rPr>
          <w:rFonts w:ascii="Times New Roman"/>
          <w:b w:val="false"/>
          <w:i w:val="false"/>
          <w:color w:val="000000"/>
          <w:sz w:val="28"/>
        </w:rPr>
        <w:t xml:space="preserve">
                          аумақтық құрылымдары </w:t>
      </w:r>
      <w:r>
        <w:br/>
      </w:r>
      <w:r>
        <w:rPr>
          <w:rFonts w:ascii="Times New Roman"/>
          <w:b w:val="false"/>
          <w:i w:val="false"/>
          <w:color w:val="000000"/>
          <w:sz w:val="28"/>
        </w:rPr>
        <w:t xml:space="preserve">
                          үшiн 10-ға жуық </w:t>
      </w:r>
      <w:r>
        <w:br/>
      </w:r>
      <w:r>
        <w:rPr>
          <w:rFonts w:ascii="Times New Roman"/>
          <w:b w:val="false"/>
          <w:i w:val="false"/>
          <w:color w:val="000000"/>
          <w:sz w:val="28"/>
        </w:rPr>
        <w:t xml:space="preserve">
                          баспаға жазылу); </w:t>
      </w:r>
      <w:r>
        <w:br/>
      </w:r>
      <w:r>
        <w:rPr>
          <w:rFonts w:ascii="Times New Roman"/>
          <w:b w:val="false"/>
          <w:i w:val="false"/>
          <w:color w:val="000000"/>
          <w:sz w:val="28"/>
        </w:rPr>
        <w:t xml:space="preserve">
                          2) нормативтiк </w:t>
      </w:r>
      <w:r>
        <w:br/>
      </w:r>
      <w:r>
        <w:rPr>
          <w:rFonts w:ascii="Times New Roman"/>
          <w:b w:val="false"/>
          <w:i w:val="false"/>
          <w:color w:val="000000"/>
          <w:sz w:val="28"/>
        </w:rPr>
        <w:t xml:space="preserve">
                          құқықтық және басқа </w:t>
      </w:r>
      <w:r>
        <w:br/>
      </w:r>
      <w:r>
        <w:rPr>
          <w:rFonts w:ascii="Times New Roman"/>
          <w:b w:val="false"/>
          <w:i w:val="false"/>
          <w:color w:val="000000"/>
          <w:sz w:val="28"/>
        </w:rPr>
        <w:t xml:space="preserve">
                          да әдебиет (Қазақстан </w:t>
      </w:r>
      <w:r>
        <w:br/>
      </w:r>
      <w:r>
        <w:rPr>
          <w:rFonts w:ascii="Times New Roman"/>
          <w:b w:val="false"/>
          <w:i w:val="false"/>
          <w:color w:val="000000"/>
          <w:sz w:val="28"/>
        </w:rPr>
        <w:t xml:space="preserve">
                          Республикасы Қаржы </w:t>
      </w:r>
      <w:r>
        <w:br/>
      </w:r>
      <w:r>
        <w:rPr>
          <w:rFonts w:ascii="Times New Roman"/>
          <w:b w:val="false"/>
          <w:i w:val="false"/>
          <w:color w:val="000000"/>
          <w:sz w:val="28"/>
        </w:rPr>
        <w:t xml:space="preserve">
                          министрлiгiнiң орталық </w:t>
      </w:r>
      <w:r>
        <w:br/>
      </w:r>
      <w:r>
        <w:rPr>
          <w:rFonts w:ascii="Times New Roman"/>
          <w:b w:val="false"/>
          <w:i w:val="false"/>
          <w:color w:val="000000"/>
          <w:sz w:val="28"/>
        </w:rPr>
        <w:t xml:space="preserve">
                          аппараты мен оның </w:t>
      </w:r>
      <w:r>
        <w:br/>
      </w:r>
      <w:r>
        <w:rPr>
          <w:rFonts w:ascii="Times New Roman"/>
          <w:b w:val="false"/>
          <w:i w:val="false"/>
          <w:color w:val="000000"/>
          <w:sz w:val="28"/>
        </w:rPr>
        <w:t xml:space="preserve">
                          аумақтық құрылымдары </w:t>
      </w:r>
      <w:r>
        <w:br/>
      </w:r>
      <w:r>
        <w:rPr>
          <w:rFonts w:ascii="Times New Roman"/>
          <w:b w:val="false"/>
          <w:i w:val="false"/>
          <w:color w:val="000000"/>
          <w:sz w:val="28"/>
        </w:rPr>
        <w:t xml:space="preserve">
                          үшiн басылымдар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 нормативтiк- </w:t>
      </w:r>
      <w:r>
        <w:br/>
      </w:r>
      <w:r>
        <w:rPr>
          <w:rFonts w:ascii="Times New Roman"/>
          <w:b w:val="false"/>
          <w:i w:val="false"/>
          <w:color w:val="000000"/>
          <w:sz w:val="28"/>
        </w:rPr>
        <w:t xml:space="preserve">
                          құқықтық актiлердi </w:t>
      </w:r>
      <w:r>
        <w:br/>
      </w:r>
      <w:r>
        <w:rPr>
          <w:rFonts w:ascii="Times New Roman"/>
          <w:b w:val="false"/>
          <w:i w:val="false"/>
          <w:color w:val="000000"/>
          <w:sz w:val="28"/>
        </w:rPr>
        <w:t xml:space="preserve">
                          және қызметтiк </w:t>
      </w:r>
      <w:r>
        <w:br/>
      </w:r>
      <w:r>
        <w:rPr>
          <w:rFonts w:ascii="Times New Roman"/>
          <w:b w:val="false"/>
          <w:i w:val="false"/>
          <w:color w:val="000000"/>
          <w:sz w:val="28"/>
        </w:rPr>
        <w:t xml:space="preserve">
                          сипаттағы өзге де </w:t>
      </w:r>
      <w:r>
        <w:br/>
      </w:r>
      <w:r>
        <w:rPr>
          <w:rFonts w:ascii="Times New Roman"/>
          <w:b w:val="false"/>
          <w:i w:val="false"/>
          <w:color w:val="000000"/>
          <w:sz w:val="28"/>
        </w:rPr>
        <w:t xml:space="preserve">
                          баспа өнiмдерiн басып </w:t>
      </w:r>
      <w:r>
        <w:br/>
      </w:r>
      <w:r>
        <w:rPr>
          <w:rFonts w:ascii="Times New Roman"/>
          <w:b w:val="false"/>
          <w:i w:val="false"/>
          <w:color w:val="000000"/>
          <w:sz w:val="28"/>
        </w:rPr>
        <w:t xml:space="preserve">
                          шығару (тиражы 45 000 </w:t>
      </w:r>
      <w:r>
        <w:br/>
      </w:r>
      <w:r>
        <w:rPr>
          <w:rFonts w:ascii="Times New Roman"/>
          <w:b w:val="false"/>
          <w:i w:val="false"/>
          <w:color w:val="000000"/>
          <w:sz w:val="28"/>
        </w:rPr>
        <w:t xml:space="preserve">
                          данаға жуық); </w:t>
      </w:r>
      <w:r>
        <w:br/>
      </w:r>
      <w:r>
        <w:rPr>
          <w:rFonts w:ascii="Times New Roman"/>
          <w:b w:val="false"/>
          <w:i w:val="false"/>
          <w:color w:val="000000"/>
          <w:sz w:val="28"/>
        </w:rPr>
        <w:t xml:space="preserve">
                          4) бұқаралық ақпарат </w:t>
      </w:r>
      <w:r>
        <w:br/>
      </w:r>
      <w:r>
        <w:rPr>
          <w:rFonts w:ascii="Times New Roman"/>
          <w:b w:val="false"/>
          <w:i w:val="false"/>
          <w:color w:val="000000"/>
          <w:sz w:val="28"/>
        </w:rPr>
        <w:t xml:space="preserve">
                          құралдарында </w:t>
      </w:r>
      <w:r>
        <w:br/>
      </w:r>
      <w:r>
        <w:rPr>
          <w:rFonts w:ascii="Times New Roman"/>
          <w:b w:val="false"/>
          <w:i w:val="false"/>
          <w:color w:val="000000"/>
          <w:sz w:val="28"/>
        </w:rPr>
        <w:t xml:space="preserve">
                          ведомстволық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актiлердi басып </w:t>
      </w:r>
      <w:r>
        <w:br/>
      </w:r>
      <w:r>
        <w:rPr>
          <w:rFonts w:ascii="Times New Roman"/>
          <w:b w:val="false"/>
          <w:i w:val="false"/>
          <w:color w:val="000000"/>
          <w:sz w:val="28"/>
        </w:rPr>
        <w:t xml:space="preserve">
                          шығару (қажеттiлiкке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2. Нормативтiк құқықтық </w:t>
      </w:r>
      <w:r>
        <w:br/>
      </w:r>
      <w:r>
        <w:rPr>
          <w:rFonts w:ascii="Times New Roman"/>
          <w:b w:val="false"/>
          <w:i w:val="false"/>
          <w:color w:val="000000"/>
          <w:sz w:val="28"/>
        </w:rPr>
        <w:t xml:space="preserve">
                          актiлердi басып </w:t>
      </w:r>
      <w:r>
        <w:br/>
      </w:r>
      <w:r>
        <w:rPr>
          <w:rFonts w:ascii="Times New Roman"/>
          <w:b w:val="false"/>
          <w:i w:val="false"/>
          <w:color w:val="000000"/>
          <w:sz w:val="28"/>
        </w:rPr>
        <w:t xml:space="preserve">
                          шығару оның iшiнде </w:t>
      </w:r>
      <w:r>
        <w:br/>
      </w:r>
      <w:r>
        <w:rPr>
          <w:rFonts w:ascii="Times New Roman"/>
          <w:b w:val="false"/>
          <w:i w:val="false"/>
          <w:color w:val="000000"/>
          <w:sz w:val="28"/>
        </w:rPr>
        <w:t xml:space="preserve">
                          орта есеппен: салық </w:t>
      </w:r>
      <w:r>
        <w:br/>
      </w:r>
      <w:r>
        <w:rPr>
          <w:rFonts w:ascii="Times New Roman"/>
          <w:b w:val="false"/>
          <w:i w:val="false"/>
          <w:color w:val="000000"/>
          <w:sz w:val="28"/>
        </w:rPr>
        <w:t xml:space="preserve">
                          есептiлiгi нысандарын </w:t>
      </w:r>
      <w:r>
        <w:br/>
      </w:r>
      <w:r>
        <w:rPr>
          <w:rFonts w:ascii="Times New Roman"/>
          <w:b w:val="false"/>
          <w:i w:val="false"/>
          <w:color w:val="000000"/>
          <w:sz w:val="28"/>
        </w:rPr>
        <w:t xml:space="preserve">
                          жасау бойынша кiтаптар </w:t>
      </w:r>
      <w:r>
        <w:br/>
      </w:r>
      <w:r>
        <w:rPr>
          <w:rFonts w:ascii="Times New Roman"/>
          <w:b w:val="false"/>
          <w:i w:val="false"/>
          <w:color w:val="000000"/>
          <w:sz w:val="28"/>
        </w:rPr>
        <w:t xml:space="preserve">
                          - 8 000 дана;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актілер - 20 571 дана. </w:t>
      </w:r>
      <w:r>
        <w:br/>
      </w:r>
      <w:r>
        <w:rPr>
          <w:rFonts w:ascii="Times New Roman"/>
          <w:b w:val="false"/>
          <w:i w:val="false"/>
          <w:color w:val="000000"/>
          <w:sz w:val="28"/>
        </w:rPr>
        <w:t xml:space="preserve">
                          3. Салық органдары </w:t>
      </w:r>
      <w:r>
        <w:br/>
      </w:r>
      <w:r>
        <w:rPr>
          <w:rFonts w:ascii="Times New Roman"/>
          <w:b w:val="false"/>
          <w:i w:val="false"/>
          <w:color w:val="000000"/>
          <w:sz w:val="28"/>
        </w:rPr>
        <w:t xml:space="preserve">
                          үшiн орта есеппен 693 </w:t>
      </w:r>
      <w:r>
        <w:br/>
      </w:r>
      <w:r>
        <w:rPr>
          <w:rFonts w:ascii="Times New Roman"/>
          <w:b w:val="false"/>
          <w:i w:val="false"/>
          <w:color w:val="000000"/>
          <w:sz w:val="28"/>
        </w:rPr>
        <w:t xml:space="preserve">
                          дана нормативтiк </w:t>
      </w:r>
      <w:r>
        <w:br/>
      </w:r>
      <w:r>
        <w:rPr>
          <w:rFonts w:ascii="Times New Roman"/>
          <w:b w:val="false"/>
          <w:i w:val="false"/>
          <w:color w:val="000000"/>
          <w:sz w:val="28"/>
        </w:rPr>
        <w:t xml:space="preserve">
                          құқықтық актiлер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4. Аумақтық салық </w:t>
      </w:r>
      <w:r>
        <w:br/>
      </w:r>
      <w:r>
        <w:rPr>
          <w:rFonts w:ascii="Times New Roman"/>
          <w:b w:val="false"/>
          <w:i w:val="false"/>
          <w:color w:val="000000"/>
          <w:sz w:val="28"/>
        </w:rPr>
        <w:t xml:space="preserve">
                          органдарында 1000 </w:t>
      </w:r>
      <w:r>
        <w:br/>
      </w:r>
      <w:r>
        <w:rPr>
          <w:rFonts w:ascii="Times New Roman"/>
          <w:b w:val="false"/>
          <w:i w:val="false"/>
          <w:color w:val="000000"/>
          <w:sz w:val="28"/>
        </w:rPr>
        <w:t xml:space="preserve">
                          жұмыс орнына бұрын </w:t>
      </w:r>
      <w:r>
        <w:br/>
      </w:r>
      <w:r>
        <w:rPr>
          <w:rFonts w:ascii="Times New Roman"/>
          <w:b w:val="false"/>
          <w:i w:val="false"/>
          <w:color w:val="000000"/>
          <w:sz w:val="28"/>
        </w:rPr>
        <w:t xml:space="preserve">
                          орнатылған "Юрист"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базасын жаңғырту мен </w:t>
      </w:r>
      <w:r>
        <w:br/>
      </w:r>
      <w:r>
        <w:rPr>
          <w:rFonts w:ascii="Times New Roman"/>
          <w:b w:val="false"/>
          <w:i w:val="false"/>
          <w:color w:val="000000"/>
          <w:sz w:val="28"/>
        </w:rPr>
        <w:t xml:space="preserve">
                          ұстауға СД дискiлердегi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етулер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болжамды нәтижесi: Қазақстан Республикасы Қаржы министрлiгiнiң орталық аппараты мен аумақтық бөлiмшелерiнiң жұмысына қажеттi нормативтiк құқықтық актiлермен, өзге де әдебиетпен, баспа өнiмдерiмен қамтамасыз етiлуi, қызметкерлердiң кәсiби деңгейiн жоғарлату. </w:t>
      </w:r>
    </w:p>
    <w:bookmarkStart w:name="z5" w:id="9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54 қосымша            </w:t>
      </w:r>
    </w:p>
    <w:bookmarkEnd w:id="95"/>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039 "Таратылған шахталар қызметкерлерiнiң денсаулығына келтiрiлген зиянды өтеу жөнiндегі "Қарағандышахтакөмiр" мiндеттемелердi орындау" республикалық бюджеттiк бағдарламаның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93 000 000 (тоқсан үш миллион) теңге. </w:t>
      </w:r>
      <w:r>
        <w:br/>
      </w:r>
      <w:r>
        <w:rPr>
          <w:rFonts w:ascii="Times New Roman"/>
          <w:b w:val="false"/>
          <w:i w:val="false"/>
          <w:color w:val="000000"/>
          <w:sz w:val="28"/>
        </w:rPr>
        <w:t>
      2. Бюджеттiк бағдарламаның нормативтi-құқықтық негiзi: "Қарағанды көмiр бассейнiнiң кәсiпорындарын қаржы-экономикалық сауықтыру жөнiндегi қосымша шаралар туралы" Қазақстан Республикасы Үкiметiнiң 1996 жылғы 16 шiлдедегi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"Қарағандышахтакөмiр" Жабық Үлгiдегi Акционерлiк Қоғамының (бұдан әрi - "Қарағандышахтакөмiр" ЖҮАҚ) бұрынғы қызметкерлерiнiң денсаулығына келтiрiлген зиянды өтеу. </w:t>
      </w:r>
      <w:r>
        <w:br/>
      </w:r>
      <w:r>
        <w:rPr>
          <w:rFonts w:ascii="Times New Roman"/>
          <w:b w:val="false"/>
          <w:i w:val="false"/>
          <w:color w:val="000000"/>
          <w:sz w:val="28"/>
        </w:rPr>
        <w:t xml:space="preserve">
      5. Бюджеттiк бағдарламаның мiндеттерi: "Қарағандышахтакөмiр" ЖҮАҚ-ның бұрынғы қызметкерлерiнiң денсаулығына келтiрiлген зиянды өтеу жөнiндегi мiндеттемелердi орындау.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жүзеге! асыру !орындаушылар </w:t>
      </w:r>
      <w:r>
        <w:br/>
      </w:r>
      <w:r>
        <w:rPr>
          <w:rFonts w:ascii="Times New Roman"/>
          <w:b w:val="false"/>
          <w:i w:val="false"/>
          <w:color w:val="000000"/>
          <w:sz w:val="28"/>
        </w:rPr>
        <w:t xml:space="preserve">
   !лама !дар.!          !асыру бойынша       !мерзiмi! </w:t>
      </w:r>
      <w:r>
        <w:br/>
      </w:r>
      <w:r>
        <w:rPr>
          <w:rFonts w:ascii="Times New Roman"/>
          <w:b w:val="false"/>
          <w:i w:val="false"/>
          <w:color w:val="000000"/>
          <w:sz w:val="28"/>
        </w:rPr>
        <w:t xml:space="preserve">
   !коды !лама!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Таратылған   "Қарағандышахтакөмір"  Жыл  Қазақстан </w:t>
      </w:r>
      <w:r>
        <w:br/>
      </w:r>
      <w:r>
        <w:rPr>
          <w:rFonts w:ascii="Times New Roman"/>
          <w:b w:val="false"/>
          <w:i w:val="false"/>
          <w:color w:val="000000"/>
          <w:sz w:val="28"/>
        </w:rPr>
        <w:t xml:space="preserve">
              шахталар     ЖҮАҚ-ның бұрынғы      бойы  Республика. </w:t>
      </w:r>
      <w:r>
        <w:br/>
      </w:r>
      <w:r>
        <w:rPr>
          <w:rFonts w:ascii="Times New Roman"/>
          <w:b w:val="false"/>
          <w:i w:val="false"/>
          <w:color w:val="000000"/>
          <w:sz w:val="28"/>
        </w:rPr>
        <w:t xml:space="preserve">
              қызметкер.   қызметкерлерінің            сының Қаржы </w:t>
      </w:r>
      <w:r>
        <w:br/>
      </w:r>
      <w:r>
        <w:rPr>
          <w:rFonts w:ascii="Times New Roman"/>
          <w:b w:val="false"/>
          <w:i w:val="false"/>
          <w:color w:val="000000"/>
          <w:sz w:val="28"/>
        </w:rPr>
        <w:t xml:space="preserve">
              лерінің      денсаулығына келті.         министрлігі </w:t>
      </w:r>
      <w:r>
        <w:br/>
      </w:r>
      <w:r>
        <w:rPr>
          <w:rFonts w:ascii="Times New Roman"/>
          <w:b w:val="false"/>
          <w:i w:val="false"/>
          <w:color w:val="000000"/>
          <w:sz w:val="28"/>
        </w:rPr>
        <w:t xml:space="preserve">
              денсаулығына рілген зиянды өтеу </w:t>
      </w:r>
      <w:r>
        <w:br/>
      </w:r>
      <w:r>
        <w:rPr>
          <w:rFonts w:ascii="Times New Roman"/>
          <w:b w:val="false"/>
          <w:i w:val="false"/>
          <w:color w:val="000000"/>
          <w:sz w:val="28"/>
        </w:rPr>
        <w:t xml:space="preserve">
              келтірілген  бойынша 2002 жылғы </w:t>
      </w:r>
      <w:r>
        <w:br/>
      </w:r>
      <w:r>
        <w:rPr>
          <w:rFonts w:ascii="Times New Roman"/>
          <w:b w:val="false"/>
          <w:i w:val="false"/>
          <w:color w:val="000000"/>
          <w:sz w:val="28"/>
        </w:rPr>
        <w:t xml:space="preserve">
              зиянды өтеу  1 қаңтардағы жағдай </w:t>
      </w:r>
      <w:r>
        <w:br/>
      </w:r>
      <w:r>
        <w:rPr>
          <w:rFonts w:ascii="Times New Roman"/>
          <w:b w:val="false"/>
          <w:i w:val="false"/>
          <w:color w:val="000000"/>
          <w:sz w:val="28"/>
        </w:rPr>
        <w:t xml:space="preserve">
              жөніндегі    бойынша жалпы саны - </w:t>
      </w:r>
      <w:r>
        <w:br/>
      </w:r>
      <w:r>
        <w:rPr>
          <w:rFonts w:ascii="Times New Roman"/>
          <w:b w:val="false"/>
          <w:i w:val="false"/>
          <w:color w:val="000000"/>
          <w:sz w:val="28"/>
        </w:rPr>
        <w:t xml:space="preserve">
              "Қарағанды.  1245 адамға соманы </w:t>
      </w:r>
      <w:r>
        <w:br/>
      </w:r>
      <w:r>
        <w:rPr>
          <w:rFonts w:ascii="Times New Roman"/>
          <w:b w:val="false"/>
          <w:i w:val="false"/>
          <w:color w:val="000000"/>
          <w:sz w:val="28"/>
        </w:rPr>
        <w:t xml:space="preserve">
              шахтакөмір"  төлеу. </w:t>
      </w:r>
      <w:r>
        <w:br/>
      </w:r>
      <w:r>
        <w:rPr>
          <w:rFonts w:ascii="Times New Roman"/>
          <w:b w:val="false"/>
          <w:i w:val="false"/>
          <w:color w:val="000000"/>
          <w:sz w:val="28"/>
        </w:rPr>
        <w:t xml:space="preserve">
              міндеттеме. </w:t>
      </w:r>
      <w:r>
        <w:br/>
      </w:r>
      <w:r>
        <w:rPr>
          <w:rFonts w:ascii="Times New Roman"/>
          <w:b w:val="false"/>
          <w:i w:val="false"/>
          <w:color w:val="000000"/>
          <w:sz w:val="28"/>
        </w:rPr>
        <w:t xml:space="preserve">
              лерді орындау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 кредиторлар талабының тiзiлiмiне сәйкес сотпен бекiтiлген керi талаптар бойынша борышты өтеу мақсатында, "Қарағандышахтакөмiр" ЖҮАҚ-ның бұрынғы қызметкерлерiнiң алдындағы денсаулығына келтiрiлген зиянды өтеу бойынша 2002 жылғы 1 қаңтардағы жағдай бойынша жалпы саны - 1245 адамға соманы төлеу. </w:t>
      </w:r>
    </w:p>
    <w:bookmarkStart w:name="z6" w:id="9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55 қосымша             </w:t>
      </w:r>
    </w:p>
    <w:bookmarkEnd w:id="9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079 "Лицензиарлар функцияларын орындау"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16 220 000 (он алты миллион екi жүз жиырма мың) теңге. </w:t>
      </w:r>
      <w:r>
        <w:br/>
      </w:r>
      <w:r>
        <w:rPr>
          <w:rFonts w:ascii="Times New Roman"/>
          <w:b w:val="false"/>
          <w:i w:val="false"/>
          <w:color w:val="000000"/>
          <w:sz w:val="28"/>
        </w:rPr>
        <w:t>
      2. Бюджеттiк бағдарламаның нормативтiк-құқықтық негiзi: "Аудиторлық қызметi туралы" Қазақстан Республикасының 1998 жылғы 20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12, 13-баптары "Лицензиялау туралы" Қазақстан Республикасының 1995 жылғы 17 сәуiрдегi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1-8, 11-26-баптары, "Этил спиртi және алкоголь өнiмiн өндiру мен айналымын мемлекеттiк реттеу туралы" Қазақстан Республикасы 1999 жылғы 16 шiлдедегi </w:t>
      </w:r>
      <w:r>
        <w:rPr>
          <w:rFonts w:ascii="Times New Roman"/>
          <w:b w:val="false"/>
          <w:i w:val="false"/>
          <w:color w:val="000000"/>
          <w:sz w:val="28"/>
          <w:u w:val="single"/>
        </w:rPr>
        <w:t xml:space="preserve">Заңы </w:t>
      </w:r>
      <w:r>
        <w:rPr>
          <w:rFonts w:ascii="Times New Roman"/>
          <w:b w:val="false"/>
          <w:i w:val="false"/>
          <w:color w:val="000000"/>
          <w:sz w:val="28"/>
        </w:rPr>
        <w:t>,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"Аудиторлық қызметтi лицензиялаудың тәртiбiн бекiту туралы" Қазақстан Республикасы Үкiметiнiң 1999 жылғы 29 маусымдағы N 878 </w:t>
      </w:r>
      <w:r>
        <w:rPr>
          <w:rFonts w:ascii="Times New Roman"/>
          <w:b w:val="false"/>
          <w:i w:val="false"/>
          <w:color w:val="000000"/>
          <w:sz w:val="28"/>
        </w:rPr>
        <w:t xml:space="preserve">қаулысы </w:t>
      </w:r>
      <w:r>
        <w:rPr>
          <w:rFonts w:ascii="Times New Roman"/>
          <w:b w:val="false"/>
          <w:i w:val="false"/>
          <w:color w:val="000000"/>
          <w:sz w:val="28"/>
        </w:rPr>
        <w:t xml:space="preserve">, "Этил спиртi және алкоголь өнiмiн өндiрудi лицензиялау этил спиртiн сақтау және өткiзу, алкоголь өнiмiн (сырадан басқа) сақтау және көтерме өткiзу, сондай-ақ алкоголь өнiмiн (сырадан басқа) бөлшек өткiзу" Қазақстан Республикасы Үкiметiнiң 1999 жылғы 27 тамыздағы N 1258 </w:t>
      </w:r>
      <w:r>
        <w:rPr>
          <w:rFonts w:ascii="Times New Roman"/>
          <w:b w:val="false"/>
          <w:i w:val="false"/>
          <w:color w:val="000000"/>
          <w:sz w:val="28"/>
          <w:u w:val="single"/>
        </w:rPr>
        <w:t xml:space="preserve">қаулысы </w:t>
      </w:r>
      <w:r>
        <w:rPr>
          <w:rFonts w:ascii="Times New Roman"/>
          <w:b w:val="false"/>
          <w:i w:val="false"/>
          <w:color w:val="000000"/>
          <w:sz w:val="28"/>
        </w:rPr>
        <w:t>, "Қазақстан Республикасы Қаржы министрлiгiнiң кейбiр мәселелерi" Қазақстан Республикасы Үкiметiнiң 2002 жылғы 3 қыркүйектегi N 962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Республикасында аудиторлық қызметтi лицензиялау, этил спиртi және алкоголь өнiмiн өндiру мен айналымы қызметiн жүзеге асыру құқығына лицензия беру бөлiгiнде Қазақстан Республикасы Мемлекеттiк кiрiс министрлiгiнiң Акцизделетiн өнiмдердi өндiру мен айналымын мемлекеттiк бақылау жөнiндегi комитетi функцияларын атқарумен қамтамасыз ету; этил спиртi мен алкоголь өнiмiнiң айналымын қатаң мемлекеттiк реттеу шарттарында акциздердің неғұрлым толық түсуiн қамтамасыз ету. </w:t>
      </w:r>
      <w:r>
        <w:br/>
      </w:r>
      <w:r>
        <w:rPr>
          <w:rFonts w:ascii="Times New Roman"/>
          <w:b w:val="false"/>
          <w:i w:val="false"/>
          <w:color w:val="000000"/>
          <w:sz w:val="28"/>
        </w:rPr>
        <w:t xml:space="preserve">
      5. Бюджеттiк бағдарламаның мiндеттерi: Қазақстан Республикасында аудиторлар мен аудиторлық ұйымдарға лицензияларды беру және аудиторлық қызметтi реттеу; этил спиртi және алкоголь өнiмiн өндiру мен айналымы саласындағы қызметтi лицензиялау; этил спиртi және алкоголь өнiмiн өндiру мен айналымын бақылау; бюджетке тиiстi салықтарды жинау; этил спирті және алкоголь өнiмiн заңсыз өндiру мен айналымына қарсы күрес; алкоголь рыногінiң көтерме қоймаларын оңтайландыру.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 1. Iссапарлар:        Жыл    Қазақстан </w:t>
      </w:r>
      <w:r>
        <w:br/>
      </w:r>
      <w:r>
        <w:rPr>
          <w:rFonts w:ascii="Times New Roman"/>
          <w:b w:val="false"/>
          <w:i w:val="false"/>
          <w:color w:val="000000"/>
          <w:sz w:val="28"/>
        </w:rPr>
        <w:t xml:space="preserve">
               лардың     1) аудиторларға кан.  ішінде Республика. </w:t>
      </w:r>
      <w:r>
        <w:br/>
      </w:r>
      <w:r>
        <w:rPr>
          <w:rFonts w:ascii="Times New Roman"/>
          <w:b w:val="false"/>
          <w:i w:val="false"/>
          <w:color w:val="000000"/>
          <w:sz w:val="28"/>
        </w:rPr>
        <w:t xml:space="preserve">
               функция.   дидаттарды аттестация.       сының Қаржы </w:t>
      </w:r>
      <w:r>
        <w:br/>
      </w:r>
      <w:r>
        <w:rPr>
          <w:rFonts w:ascii="Times New Roman"/>
          <w:b w:val="false"/>
          <w:i w:val="false"/>
          <w:color w:val="000000"/>
          <w:sz w:val="28"/>
        </w:rPr>
        <w:t xml:space="preserve">
               ларын      лау бойынша бiлiктi.         министрлігі </w:t>
      </w:r>
      <w:r>
        <w:br/>
      </w:r>
      <w:r>
        <w:rPr>
          <w:rFonts w:ascii="Times New Roman"/>
          <w:b w:val="false"/>
          <w:i w:val="false"/>
          <w:color w:val="000000"/>
          <w:sz w:val="28"/>
        </w:rPr>
        <w:t xml:space="preserve">
               орындау    лiк комиссиясының </w:t>
      </w:r>
      <w:r>
        <w:br/>
      </w:r>
      <w:r>
        <w:rPr>
          <w:rFonts w:ascii="Times New Roman"/>
          <w:b w:val="false"/>
          <w:i w:val="false"/>
          <w:color w:val="000000"/>
          <w:sz w:val="28"/>
        </w:rPr>
        <w:t xml:space="preserve">
                          отырыстарында қатысу. </w:t>
      </w:r>
      <w:r>
        <w:br/>
      </w:r>
      <w:r>
        <w:rPr>
          <w:rFonts w:ascii="Times New Roman"/>
          <w:b w:val="false"/>
          <w:i w:val="false"/>
          <w:color w:val="000000"/>
          <w:sz w:val="28"/>
        </w:rPr>
        <w:t xml:space="preserve">
                          ымен (6 жолсапар); </w:t>
      </w:r>
      <w:r>
        <w:br/>
      </w:r>
      <w:r>
        <w:rPr>
          <w:rFonts w:ascii="Times New Roman"/>
          <w:b w:val="false"/>
          <w:i w:val="false"/>
          <w:color w:val="000000"/>
          <w:sz w:val="28"/>
        </w:rPr>
        <w:t xml:space="preserve">
                          2) лицензиаттармен </w:t>
      </w:r>
      <w:r>
        <w:br/>
      </w:r>
      <w:r>
        <w:rPr>
          <w:rFonts w:ascii="Times New Roman"/>
          <w:b w:val="false"/>
          <w:i w:val="false"/>
          <w:color w:val="000000"/>
          <w:sz w:val="28"/>
        </w:rPr>
        <w:t xml:space="preserve">
                          бекiтiлген ережелерiн </w:t>
      </w:r>
      <w:r>
        <w:br/>
      </w:r>
      <w:r>
        <w:rPr>
          <w:rFonts w:ascii="Times New Roman"/>
          <w:b w:val="false"/>
          <w:i w:val="false"/>
          <w:color w:val="000000"/>
          <w:sz w:val="28"/>
        </w:rPr>
        <w:t xml:space="preserve">
                          және бiлiктiлiк </w:t>
      </w:r>
      <w:r>
        <w:br/>
      </w:r>
      <w:r>
        <w:rPr>
          <w:rFonts w:ascii="Times New Roman"/>
          <w:b w:val="false"/>
          <w:i w:val="false"/>
          <w:color w:val="000000"/>
          <w:sz w:val="28"/>
        </w:rPr>
        <w:t xml:space="preserve">
                          талаптарын сақтауды </w:t>
      </w:r>
      <w:r>
        <w:br/>
      </w:r>
      <w:r>
        <w:rPr>
          <w:rFonts w:ascii="Times New Roman"/>
          <w:b w:val="false"/>
          <w:i w:val="false"/>
          <w:color w:val="000000"/>
          <w:sz w:val="28"/>
        </w:rPr>
        <w:t xml:space="preserve">
                          тексеруiмен (4 </w:t>
      </w:r>
      <w:r>
        <w:br/>
      </w:r>
      <w:r>
        <w:rPr>
          <w:rFonts w:ascii="Times New Roman"/>
          <w:b w:val="false"/>
          <w:i w:val="false"/>
          <w:color w:val="000000"/>
          <w:sz w:val="28"/>
        </w:rPr>
        <w:t xml:space="preserve">
                          жолсапар); </w:t>
      </w:r>
      <w:r>
        <w:br/>
      </w:r>
      <w:r>
        <w:rPr>
          <w:rFonts w:ascii="Times New Roman"/>
          <w:b w:val="false"/>
          <w:i w:val="false"/>
          <w:color w:val="000000"/>
          <w:sz w:val="28"/>
        </w:rPr>
        <w:t xml:space="preserve">
                          3) лицензияны қайтару </w:t>
      </w:r>
      <w:r>
        <w:br/>
      </w:r>
      <w:r>
        <w:rPr>
          <w:rFonts w:ascii="Times New Roman"/>
          <w:b w:val="false"/>
          <w:i w:val="false"/>
          <w:color w:val="000000"/>
          <w:sz w:val="28"/>
        </w:rPr>
        <w:t xml:space="preserve">
                          және тоқтату бойынша </w:t>
      </w:r>
      <w:r>
        <w:br/>
      </w:r>
      <w:r>
        <w:rPr>
          <w:rFonts w:ascii="Times New Roman"/>
          <w:b w:val="false"/>
          <w:i w:val="false"/>
          <w:color w:val="000000"/>
          <w:sz w:val="28"/>
        </w:rPr>
        <w:t xml:space="preserve">
                          сот процестерiнде </w:t>
      </w:r>
      <w:r>
        <w:br/>
      </w:r>
      <w:r>
        <w:rPr>
          <w:rFonts w:ascii="Times New Roman"/>
          <w:b w:val="false"/>
          <w:i w:val="false"/>
          <w:color w:val="000000"/>
          <w:sz w:val="28"/>
        </w:rPr>
        <w:t xml:space="preserve">
                          қатысуымен (11 </w:t>
      </w:r>
      <w:r>
        <w:br/>
      </w:r>
      <w:r>
        <w:rPr>
          <w:rFonts w:ascii="Times New Roman"/>
          <w:b w:val="false"/>
          <w:i w:val="false"/>
          <w:color w:val="000000"/>
          <w:sz w:val="28"/>
        </w:rPr>
        <w:t xml:space="preserve">
                          жолсапар); </w:t>
      </w:r>
      <w:r>
        <w:br/>
      </w:r>
      <w:r>
        <w:rPr>
          <w:rFonts w:ascii="Times New Roman"/>
          <w:b w:val="false"/>
          <w:i w:val="false"/>
          <w:color w:val="000000"/>
          <w:sz w:val="28"/>
        </w:rPr>
        <w:t xml:space="preserve">
                          4) лицензия бланкi. </w:t>
      </w:r>
      <w:r>
        <w:br/>
      </w:r>
      <w:r>
        <w:rPr>
          <w:rFonts w:ascii="Times New Roman"/>
          <w:b w:val="false"/>
          <w:i w:val="false"/>
          <w:color w:val="000000"/>
          <w:sz w:val="28"/>
        </w:rPr>
        <w:t xml:space="preserve">
                          лерiн жеткiзуiмен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2. Лицензия бланкi. </w:t>
      </w:r>
      <w:r>
        <w:br/>
      </w:r>
      <w:r>
        <w:rPr>
          <w:rFonts w:ascii="Times New Roman"/>
          <w:b w:val="false"/>
          <w:i w:val="false"/>
          <w:color w:val="000000"/>
          <w:sz w:val="28"/>
        </w:rPr>
        <w:t xml:space="preserve">
                          лерiн сатып алу </w:t>
      </w:r>
      <w:r>
        <w:br/>
      </w:r>
      <w:r>
        <w:rPr>
          <w:rFonts w:ascii="Times New Roman"/>
          <w:b w:val="false"/>
          <w:i w:val="false"/>
          <w:color w:val="000000"/>
          <w:sz w:val="28"/>
        </w:rPr>
        <w:t xml:space="preserve">
                          (300 бланк). </w:t>
      </w:r>
      <w:r>
        <w:br/>
      </w:r>
      <w:r>
        <w:rPr>
          <w:rFonts w:ascii="Times New Roman"/>
          <w:b w:val="false"/>
          <w:i w:val="false"/>
          <w:color w:val="000000"/>
          <w:sz w:val="28"/>
        </w:rPr>
        <w:t xml:space="preserve">
                          3. Функцияны орындауға </w:t>
      </w:r>
      <w:r>
        <w:br/>
      </w:r>
      <w:r>
        <w:rPr>
          <w:rFonts w:ascii="Times New Roman"/>
          <w:b w:val="false"/>
          <w:i w:val="false"/>
          <w:color w:val="000000"/>
          <w:sz w:val="28"/>
        </w:rPr>
        <w:t xml:space="preserve">
                          кеңсе тауарларды </w:t>
      </w:r>
      <w:r>
        <w:br/>
      </w:r>
      <w:r>
        <w:rPr>
          <w:rFonts w:ascii="Times New Roman"/>
          <w:b w:val="false"/>
          <w:i w:val="false"/>
          <w:color w:val="000000"/>
          <w:sz w:val="28"/>
        </w:rPr>
        <w:t xml:space="preserve">
                          сатып алу (4 сатып алу). </w:t>
      </w:r>
      <w:r>
        <w:br/>
      </w:r>
      <w:r>
        <w:rPr>
          <w:rFonts w:ascii="Times New Roman"/>
          <w:b w:val="false"/>
          <w:i w:val="false"/>
          <w:color w:val="000000"/>
          <w:sz w:val="28"/>
        </w:rPr>
        <w:t xml:space="preserve">
                          4. Лицензиат туралы </w:t>
      </w:r>
      <w:r>
        <w:br/>
      </w:r>
      <w:r>
        <w:rPr>
          <w:rFonts w:ascii="Times New Roman"/>
          <w:b w:val="false"/>
          <w:i w:val="false"/>
          <w:color w:val="000000"/>
          <w:sz w:val="28"/>
        </w:rPr>
        <w:t xml:space="preserve">
                          деректемелерiн және </w:t>
      </w:r>
      <w:r>
        <w:br/>
      </w:r>
      <w:r>
        <w:rPr>
          <w:rFonts w:ascii="Times New Roman"/>
          <w:b w:val="false"/>
          <w:i w:val="false"/>
          <w:color w:val="000000"/>
          <w:sz w:val="28"/>
        </w:rPr>
        <w:t xml:space="preserve">
                          хабарламаларды </w:t>
      </w:r>
      <w:r>
        <w:br/>
      </w:r>
      <w:r>
        <w:rPr>
          <w:rFonts w:ascii="Times New Roman"/>
          <w:b w:val="false"/>
          <w:i w:val="false"/>
          <w:color w:val="000000"/>
          <w:sz w:val="28"/>
        </w:rPr>
        <w:t xml:space="preserve">
                          бұқаралық ақпараттық </w:t>
      </w:r>
      <w:r>
        <w:br/>
      </w:r>
      <w:r>
        <w:rPr>
          <w:rFonts w:ascii="Times New Roman"/>
          <w:b w:val="false"/>
          <w:i w:val="false"/>
          <w:color w:val="000000"/>
          <w:sz w:val="28"/>
        </w:rPr>
        <w:t xml:space="preserve">
                          құралдарда жариялау </w:t>
      </w:r>
      <w:r>
        <w:br/>
      </w:r>
      <w:r>
        <w:rPr>
          <w:rFonts w:ascii="Times New Roman"/>
          <w:b w:val="false"/>
          <w:i w:val="false"/>
          <w:color w:val="000000"/>
          <w:sz w:val="28"/>
        </w:rPr>
        <w:t xml:space="preserve">
                          (республикалық БАҚ-а </w:t>
      </w:r>
      <w:r>
        <w:br/>
      </w:r>
      <w:r>
        <w:rPr>
          <w:rFonts w:ascii="Times New Roman"/>
          <w:b w:val="false"/>
          <w:i w:val="false"/>
          <w:color w:val="000000"/>
          <w:sz w:val="28"/>
        </w:rPr>
        <w:t xml:space="preserve">
                          5 жарияланым). </w:t>
      </w:r>
      <w:r>
        <w:br/>
      </w:r>
      <w:r>
        <w:rPr>
          <w:rFonts w:ascii="Times New Roman"/>
          <w:b w:val="false"/>
          <w:i w:val="false"/>
          <w:color w:val="000000"/>
          <w:sz w:val="28"/>
        </w:rPr>
        <w:t xml:space="preserve">
                          5. 700 лицензиатқа </w:t>
      </w:r>
      <w:r>
        <w:br/>
      </w:r>
      <w:r>
        <w:rPr>
          <w:rFonts w:ascii="Times New Roman"/>
          <w:b w:val="false"/>
          <w:i w:val="false"/>
          <w:color w:val="000000"/>
          <w:sz w:val="28"/>
        </w:rPr>
        <w:t xml:space="preserve">
                          қолданыстағы заңнамаға </w:t>
      </w:r>
      <w:r>
        <w:br/>
      </w:r>
      <w:r>
        <w:rPr>
          <w:rFonts w:ascii="Times New Roman"/>
          <w:b w:val="false"/>
          <w:i w:val="false"/>
          <w:color w:val="000000"/>
          <w:sz w:val="28"/>
        </w:rPr>
        <w:t xml:space="preserve">
                          олардың сәйкес келетiн </w:t>
      </w:r>
      <w:r>
        <w:br/>
      </w:r>
      <w:r>
        <w:rPr>
          <w:rFonts w:ascii="Times New Roman"/>
          <w:b w:val="false"/>
          <w:i w:val="false"/>
          <w:color w:val="000000"/>
          <w:sz w:val="28"/>
        </w:rPr>
        <w:t xml:space="preserve">
                          затына тексеру жүргiзу, </w:t>
      </w:r>
      <w:r>
        <w:br/>
      </w:r>
      <w:r>
        <w:rPr>
          <w:rFonts w:ascii="Times New Roman"/>
          <w:b w:val="false"/>
          <w:i w:val="false"/>
          <w:color w:val="000000"/>
          <w:sz w:val="28"/>
        </w:rPr>
        <w:t xml:space="preserve">
                          оның 490-ы алкоголь </w:t>
      </w:r>
      <w:r>
        <w:br/>
      </w:r>
      <w:r>
        <w:rPr>
          <w:rFonts w:ascii="Times New Roman"/>
          <w:b w:val="false"/>
          <w:i w:val="false"/>
          <w:color w:val="000000"/>
          <w:sz w:val="28"/>
        </w:rPr>
        <w:t xml:space="preserve">
                          өнiмiнiң айналымын </w:t>
      </w:r>
      <w:r>
        <w:br/>
      </w:r>
      <w:r>
        <w:rPr>
          <w:rFonts w:ascii="Times New Roman"/>
          <w:b w:val="false"/>
          <w:i w:val="false"/>
          <w:color w:val="000000"/>
          <w:sz w:val="28"/>
        </w:rPr>
        <w:t xml:space="preserve">
                          жүзеге асыратын </w:t>
      </w:r>
      <w:r>
        <w:br/>
      </w:r>
      <w:r>
        <w:rPr>
          <w:rFonts w:ascii="Times New Roman"/>
          <w:b w:val="false"/>
          <w:i w:val="false"/>
          <w:color w:val="000000"/>
          <w:sz w:val="28"/>
        </w:rPr>
        <w:t xml:space="preserve">
                          субъектi және 210-ы </w:t>
      </w:r>
      <w:r>
        <w:br/>
      </w:r>
      <w:r>
        <w:rPr>
          <w:rFonts w:ascii="Times New Roman"/>
          <w:b w:val="false"/>
          <w:i w:val="false"/>
          <w:color w:val="000000"/>
          <w:sz w:val="28"/>
        </w:rPr>
        <w:t xml:space="preserve">
                          этил спиртi мен </w:t>
      </w:r>
      <w:r>
        <w:br/>
      </w:r>
      <w:r>
        <w:rPr>
          <w:rFonts w:ascii="Times New Roman"/>
          <w:b w:val="false"/>
          <w:i w:val="false"/>
          <w:color w:val="000000"/>
          <w:sz w:val="28"/>
        </w:rPr>
        <w:t xml:space="preserve">
                          алкоголь өнiмiн </w:t>
      </w:r>
      <w:r>
        <w:br/>
      </w:r>
      <w:r>
        <w:rPr>
          <w:rFonts w:ascii="Times New Roman"/>
          <w:b w:val="false"/>
          <w:i w:val="false"/>
          <w:color w:val="000000"/>
          <w:sz w:val="28"/>
        </w:rPr>
        <w:t xml:space="preserve">
                          шығаруды жүзеге </w:t>
      </w:r>
      <w:r>
        <w:br/>
      </w:r>
      <w:r>
        <w:rPr>
          <w:rFonts w:ascii="Times New Roman"/>
          <w:b w:val="false"/>
          <w:i w:val="false"/>
          <w:color w:val="000000"/>
          <w:sz w:val="28"/>
        </w:rPr>
        <w:t xml:space="preserve">
                          асыратын субъектiлер. </w:t>
      </w:r>
      <w:r>
        <w:br/>
      </w:r>
      <w:r>
        <w:rPr>
          <w:rFonts w:ascii="Times New Roman"/>
          <w:b w:val="false"/>
          <w:i w:val="false"/>
          <w:color w:val="000000"/>
          <w:sz w:val="28"/>
        </w:rPr>
        <w:t xml:space="preserve">
                          Лицензиаттарды кешендi </w:t>
      </w:r>
      <w:r>
        <w:br/>
      </w:r>
      <w:r>
        <w:rPr>
          <w:rFonts w:ascii="Times New Roman"/>
          <w:b w:val="false"/>
          <w:i w:val="false"/>
          <w:color w:val="000000"/>
          <w:sz w:val="28"/>
        </w:rPr>
        <w:t xml:space="preserve">
                          зерттеу. Жылына кем </w:t>
      </w:r>
      <w:r>
        <w:br/>
      </w:r>
      <w:r>
        <w:rPr>
          <w:rFonts w:ascii="Times New Roman"/>
          <w:b w:val="false"/>
          <w:i w:val="false"/>
          <w:color w:val="000000"/>
          <w:sz w:val="28"/>
        </w:rPr>
        <w:t xml:space="preserve">
                          дегенде 4 рет жөндеуге </w:t>
      </w:r>
      <w:r>
        <w:br/>
      </w:r>
      <w:r>
        <w:rPr>
          <w:rFonts w:ascii="Times New Roman"/>
          <w:b w:val="false"/>
          <w:i w:val="false"/>
          <w:color w:val="000000"/>
          <w:sz w:val="28"/>
        </w:rPr>
        <w:t xml:space="preserve">
                          дәлдеме (реттеу), </w:t>
      </w:r>
      <w:r>
        <w:br/>
      </w:r>
      <w:r>
        <w:rPr>
          <w:rFonts w:ascii="Times New Roman"/>
          <w:b w:val="false"/>
          <w:i w:val="false"/>
          <w:color w:val="000000"/>
          <w:sz w:val="28"/>
        </w:rPr>
        <w:t xml:space="preserve">
                          аялдау және қолданыстағы </w:t>
      </w:r>
      <w:r>
        <w:br/>
      </w:r>
      <w:r>
        <w:rPr>
          <w:rFonts w:ascii="Times New Roman"/>
          <w:b w:val="false"/>
          <w:i w:val="false"/>
          <w:color w:val="000000"/>
          <w:sz w:val="28"/>
        </w:rPr>
        <w:t xml:space="preserve">
                          18 спирт зауыттарында </w:t>
      </w:r>
      <w:r>
        <w:br/>
      </w:r>
      <w:r>
        <w:rPr>
          <w:rFonts w:ascii="Times New Roman"/>
          <w:b w:val="false"/>
          <w:i w:val="false"/>
          <w:color w:val="000000"/>
          <w:sz w:val="28"/>
        </w:rPr>
        <w:t xml:space="preserve">
                          белгiленген спирт </w:t>
      </w:r>
      <w:r>
        <w:br/>
      </w:r>
      <w:r>
        <w:rPr>
          <w:rFonts w:ascii="Times New Roman"/>
          <w:b w:val="false"/>
          <w:i w:val="false"/>
          <w:color w:val="000000"/>
          <w:sz w:val="28"/>
        </w:rPr>
        <w:t xml:space="preserve">
                          өлшейтiн аппараттарды </w:t>
      </w:r>
      <w:r>
        <w:br/>
      </w:r>
      <w:r>
        <w:rPr>
          <w:rFonts w:ascii="Times New Roman"/>
          <w:b w:val="false"/>
          <w:i w:val="false"/>
          <w:color w:val="000000"/>
          <w:sz w:val="28"/>
        </w:rPr>
        <w:t xml:space="preserve">
                          жұмысқа қосу жөнiндегi </w:t>
      </w:r>
      <w:r>
        <w:br/>
      </w:r>
      <w:r>
        <w:rPr>
          <w:rFonts w:ascii="Times New Roman"/>
          <w:b w:val="false"/>
          <w:i w:val="false"/>
          <w:color w:val="000000"/>
          <w:sz w:val="28"/>
        </w:rPr>
        <w:t xml:space="preserve">
                          жұмыстарды жүргiзу. </w:t>
      </w:r>
      <w:r>
        <w:br/>
      </w:r>
      <w:r>
        <w:rPr>
          <w:rFonts w:ascii="Times New Roman"/>
          <w:b w:val="false"/>
          <w:i w:val="false"/>
          <w:color w:val="000000"/>
          <w:sz w:val="28"/>
        </w:rPr>
        <w:t xml:space="preserve">
                          Орта жылдық iссапарға </w:t>
      </w:r>
      <w:r>
        <w:br/>
      </w:r>
      <w:r>
        <w:rPr>
          <w:rFonts w:ascii="Times New Roman"/>
          <w:b w:val="false"/>
          <w:i w:val="false"/>
          <w:color w:val="000000"/>
          <w:sz w:val="28"/>
        </w:rPr>
        <w:t xml:space="preserve">
                          жiберiлетiндер саны </w:t>
      </w:r>
      <w:r>
        <w:br/>
      </w:r>
      <w:r>
        <w:rPr>
          <w:rFonts w:ascii="Times New Roman"/>
          <w:b w:val="false"/>
          <w:i w:val="false"/>
          <w:color w:val="000000"/>
          <w:sz w:val="28"/>
        </w:rPr>
        <w:t xml:space="preserve">
                          - 120 адам (1000 </w:t>
      </w:r>
      <w:r>
        <w:br/>
      </w:r>
      <w:r>
        <w:rPr>
          <w:rFonts w:ascii="Times New Roman"/>
          <w:b w:val="false"/>
          <w:i w:val="false"/>
          <w:color w:val="000000"/>
          <w:sz w:val="28"/>
        </w:rPr>
        <w:t xml:space="preserve">
                          күн/адам). </w:t>
      </w:r>
      <w:r>
        <w:br/>
      </w:r>
      <w:r>
        <w:rPr>
          <w:rFonts w:ascii="Times New Roman"/>
          <w:b w:val="false"/>
          <w:i w:val="false"/>
          <w:color w:val="000000"/>
          <w:sz w:val="28"/>
        </w:rPr>
        <w:t xml:space="preserve">
                          6. Қызметтiң тиiстi </w:t>
      </w:r>
      <w:r>
        <w:br/>
      </w:r>
      <w:r>
        <w:rPr>
          <w:rFonts w:ascii="Times New Roman"/>
          <w:b w:val="false"/>
          <w:i w:val="false"/>
          <w:color w:val="000000"/>
          <w:sz w:val="28"/>
        </w:rPr>
        <w:t xml:space="preserve">
                          лицензиаланатын </w:t>
      </w:r>
      <w:r>
        <w:br/>
      </w:r>
      <w:r>
        <w:rPr>
          <w:rFonts w:ascii="Times New Roman"/>
          <w:b w:val="false"/>
          <w:i w:val="false"/>
          <w:color w:val="000000"/>
          <w:sz w:val="28"/>
        </w:rPr>
        <w:t xml:space="preserve">
                          түрлерiне 2 000-дай </w:t>
      </w:r>
      <w:r>
        <w:br/>
      </w:r>
      <w:r>
        <w:rPr>
          <w:rFonts w:ascii="Times New Roman"/>
          <w:b w:val="false"/>
          <w:i w:val="false"/>
          <w:color w:val="000000"/>
          <w:sz w:val="28"/>
        </w:rPr>
        <w:t xml:space="preserve">
                          дана бланк, 35 000 </w:t>
      </w:r>
      <w:r>
        <w:br/>
      </w:r>
      <w:r>
        <w:rPr>
          <w:rFonts w:ascii="Times New Roman"/>
          <w:b w:val="false"/>
          <w:i w:val="false"/>
          <w:color w:val="000000"/>
          <w:sz w:val="28"/>
        </w:rPr>
        <w:t xml:space="preserve">
                          дана бiржолғы </w:t>
      </w:r>
      <w:r>
        <w:br/>
      </w:r>
      <w:r>
        <w:rPr>
          <w:rFonts w:ascii="Times New Roman"/>
          <w:b w:val="false"/>
          <w:i w:val="false"/>
          <w:color w:val="000000"/>
          <w:sz w:val="28"/>
        </w:rPr>
        <w:t xml:space="preserve">
                          көрсеткiштi пломбы, </w:t>
      </w:r>
      <w:r>
        <w:br/>
      </w:r>
      <w:r>
        <w:rPr>
          <w:rFonts w:ascii="Times New Roman"/>
          <w:b w:val="false"/>
          <w:i w:val="false"/>
          <w:color w:val="000000"/>
          <w:sz w:val="28"/>
        </w:rPr>
        <w:t xml:space="preserve">
                          кеңсе тауарлары, </w:t>
      </w:r>
      <w:r>
        <w:br/>
      </w:r>
      <w:r>
        <w:rPr>
          <w:rFonts w:ascii="Times New Roman"/>
          <w:b w:val="false"/>
          <w:i w:val="false"/>
          <w:color w:val="000000"/>
          <w:sz w:val="28"/>
        </w:rPr>
        <w:t xml:space="preserve">
                          картридждердi толтыру, </w:t>
      </w:r>
      <w:r>
        <w:br/>
      </w:r>
      <w:r>
        <w:rPr>
          <w:rFonts w:ascii="Times New Roman"/>
          <w:b w:val="false"/>
          <w:i w:val="false"/>
          <w:color w:val="000000"/>
          <w:sz w:val="28"/>
        </w:rPr>
        <w:t xml:space="preserve">
                          газеттер, журналдар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әдебиеттерге (тамақ </w:t>
      </w:r>
      <w:r>
        <w:br/>
      </w:r>
      <w:r>
        <w:rPr>
          <w:rFonts w:ascii="Times New Roman"/>
          <w:b w:val="false"/>
          <w:i w:val="false"/>
          <w:color w:val="000000"/>
          <w:sz w:val="28"/>
        </w:rPr>
        <w:t xml:space="preserve">
                          өнеркәсiбi, сыра және </w:t>
      </w:r>
      <w:r>
        <w:br/>
      </w:r>
      <w:r>
        <w:rPr>
          <w:rFonts w:ascii="Times New Roman"/>
          <w:b w:val="false"/>
          <w:i w:val="false"/>
          <w:color w:val="000000"/>
          <w:sz w:val="28"/>
        </w:rPr>
        <w:t xml:space="preserve">
                          сусындар, шарап </w:t>
      </w:r>
      <w:r>
        <w:br/>
      </w:r>
      <w:r>
        <w:rPr>
          <w:rFonts w:ascii="Times New Roman"/>
          <w:b w:val="false"/>
          <w:i w:val="false"/>
          <w:color w:val="000000"/>
          <w:sz w:val="28"/>
        </w:rPr>
        <w:t xml:space="preserve">
                          өнеркәсiбi және </w:t>
      </w:r>
      <w:r>
        <w:br/>
      </w:r>
      <w:r>
        <w:rPr>
          <w:rFonts w:ascii="Times New Roman"/>
          <w:b w:val="false"/>
          <w:i w:val="false"/>
          <w:color w:val="000000"/>
          <w:sz w:val="28"/>
        </w:rPr>
        <w:t xml:space="preserve">
                          басқалар) жазылу. </w:t>
      </w:r>
      <w:r>
        <w:br/>
      </w:r>
      <w:r>
        <w:rPr>
          <w:rFonts w:ascii="Times New Roman"/>
          <w:b w:val="false"/>
          <w:i w:val="false"/>
          <w:color w:val="000000"/>
          <w:sz w:val="28"/>
        </w:rPr>
        <w:t xml:space="preserve">
                          7. Алкоголь өнiмдерiн </w:t>
      </w:r>
      <w:r>
        <w:br/>
      </w:r>
      <w:r>
        <w:rPr>
          <w:rFonts w:ascii="Times New Roman"/>
          <w:b w:val="false"/>
          <w:i w:val="false"/>
          <w:color w:val="000000"/>
          <w:sz w:val="28"/>
        </w:rPr>
        <w:t xml:space="preserve">
                          шығару көлемiн есепке </w:t>
      </w:r>
      <w:r>
        <w:br/>
      </w:r>
      <w:r>
        <w:rPr>
          <w:rFonts w:ascii="Times New Roman"/>
          <w:b w:val="false"/>
          <w:i w:val="false"/>
          <w:color w:val="000000"/>
          <w:sz w:val="28"/>
        </w:rPr>
        <w:t xml:space="preserve">
                          алудың автоматтан. </w:t>
      </w:r>
      <w:r>
        <w:br/>
      </w:r>
      <w:r>
        <w:rPr>
          <w:rFonts w:ascii="Times New Roman"/>
          <w:b w:val="false"/>
          <w:i w:val="false"/>
          <w:color w:val="000000"/>
          <w:sz w:val="28"/>
        </w:rPr>
        <w:t xml:space="preserve">
                          дырылған жүйелерiне </w:t>
      </w:r>
      <w:r>
        <w:br/>
      </w: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жұмыстармен қызмет </w:t>
      </w:r>
      <w:r>
        <w:br/>
      </w:r>
      <w:r>
        <w:rPr>
          <w:rFonts w:ascii="Times New Roman"/>
          <w:b w:val="false"/>
          <w:i w:val="false"/>
          <w:color w:val="000000"/>
          <w:sz w:val="28"/>
        </w:rPr>
        <w:t xml:space="preserve">
                          көрсету және жүргiзу. </w:t>
      </w:r>
      <w:r>
        <w:br/>
      </w:r>
      <w:r>
        <w:rPr>
          <w:rFonts w:ascii="Times New Roman"/>
          <w:b w:val="false"/>
          <w:i w:val="false"/>
          <w:color w:val="000000"/>
          <w:sz w:val="28"/>
        </w:rPr>
        <w:t xml:space="preserve">
                          8. Байланыс, пошта- </w:t>
      </w:r>
      <w:r>
        <w:br/>
      </w:r>
      <w:r>
        <w:rPr>
          <w:rFonts w:ascii="Times New Roman"/>
          <w:b w:val="false"/>
          <w:i w:val="false"/>
          <w:color w:val="000000"/>
          <w:sz w:val="28"/>
        </w:rPr>
        <w:t xml:space="preserve">
                          телеграфтық байланыс </w:t>
      </w:r>
      <w:r>
        <w:br/>
      </w:r>
      <w:r>
        <w:rPr>
          <w:rFonts w:ascii="Times New Roman"/>
          <w:b w:val="false"/>
          <w:i w:val="false"/>
          <w:color w:val="000000"/>
          <w:sz w:val="28"/>
        </w:rPr>
        <w:t xml:space="preserve">
                          қызметiне төлем. </w:t>
      </w:r>
      <w:r>
        <w:br/>
      </w:r>
      <w:r>
        <w:rPr>
          <w:rFonts w:ascii="Times New Roman"/>
          <w:b w:val="false"/>
          <w:i w:val="false"/>
          <w:color w:val="000000"/>
          <w:sz w:val="28"/>
        </w:rPr>
        <w:t xml:space="preserve">
                          9. Этил спиртi мен </w:t>
      </w:r>
      <w:r>
        <w:br/>
      </w:r>
      <w:r>
        <w:rPr>
          <w:rFonts w:ascii="Times New Roman"/>
          <w:b w:val="false"/>
          <w:i w:val="false"/>
          <w:color w:val="000000"/>
          <w:sz w:val="28"/>
        </w:rPr>
        <w:t xml:space="preserve">
                          алкоголь өнiмiнiң </w:t>
      </w:r>
      <w:r>
        <w:br/>
      </w:r>
      <w:r>
        <w:rPr>
          <w:rFonts w:ascii="Times New Roman"/>
          <w:b w:val="false"/>
          <w:i w:val="false"/>
          <w:color w:val="000000"/>
          <w:sz w:val="28"/>
        </w:rPr>
        <w:t xml:space="preserve">
                          импортына конкурс </w:t>
      </w:r>
      <w:r>
        <w:br/>
      </w:r>
      <w:r>
        <w:rPr>
          <w:rFonts w:ascii="Times New Roman"/>
          <w:b w:val="false"/>
          <w:i w:val="false"/>
          <w:color w:val="000000"/>
          <w:sz w:val="28"/>
        </w:rPr>
        <w:t xml:space="preserve">
                          өткiзумен қамтамасыз </w:t>
      </w:r>
      <w:r>
        <w:br/>
      </w:r>
      <w:r>
        <w:rPr>
          <w:rFonts w:ascii="Times New Roman"/>
          <w:b w:val="false"/>
          <w:i w:val="false"/>
          <w:color w:val="000000"/>
          <w:sz w:val="28"/>
        </w:rPr>
        <w:t xml:space="preserve">
                          ету үшiн бұқаралық </w:t>
      </w:r>
      <w:r>
        <w:br/>
      </w:r>
      <w:r>
        <w:rPr>
          <w:rFonts w:ascii="Times New Roman"/>
          <w:b w:val="false"/>
          <w:i w:val="false"/>
          <w:color w:val="000000"/>
          <w:sz w:val="28"/>
        </w:rPr>
        <w:t xml:space="preserve">
                          ақпарат құралдарының </w:t>
      </w:r>
      <w:r>
        <w:br/>
      </w:r>
      <w:r>
        <w:rPr>
          <w:rFonts w:ascii="Times New Roman"/>
          <w:b w:val="false"/>
          <w:i w:val="false"/>
          <w:color w:val="000000"/>
          <w:sz w:val="28"/>
        </w:rPr>
        <w:t xml:space="preserve">
                          ресми басылымдарында </w:t>
      </w:r>
      <w:r>
        <w:br/>
      </w:r>
      <w:r>
        <w:rPr>
          <w:rFonts w:ascii="Times New Roman"/>
          <w:b w:val="false"/>
          <w:i w:val="false"/>
          <w:color w:val="000000"/>
          <w:sz w:val="28"/>
        </w:rPr>
        <w:t xml:space="preserve">
                          1000 шарш.см-ге </w:t>
      </w:r>
      <w:r>
        <w:br/>
      </w:r>
      <w:r>
        <w:rPr>
          <w:rFonts w:ascii="Times New Roman"/>
          <w:b w:val="false"/>
          <w:i w:val="false"/>
          <w:color w:val="000000"/>
          <w:sz w:val="28"/>
        </w:rPr>
        <w:t xml:space="preserve">
                          дейiнгi көлемде </w:t>
      </w:r>
      <w:r>
        <w:br/>
      </w:r>
      <w:r>
        <w:rPr>
          <w:rFonts w:ascii="Times New Roman"/>
          <w:b w:val="false"/>
          <w:i w:val="false"/>
          <w:color w:val="000000"/>
          <w:sz w:val="28"/>
        </w:rPr>
        <w:t xml:space="preserve">
                          тоқсанына 1-2 реттен </w:t>
      </w:r>
      <w:r>
        <w:br/>
      </w:r>
      <w:r>
        <w:rPr>
          <w:rFonts w:ascii="Times New Roman"/>
          <w:b w:val="false"/>
          <w:i w:val="false"/>
          <w:color w:val="000000"/>
          <w:sz w:val="28"/>
        </w:rPr>
        <w:t xml:space="preserve">
                          жиi емес орналастыру. </w:t>
      </w:r>
      <w:r>
        <w:br/>
      </w:r>
      <w:r>
        <w:rPr>
          <w:rFonts w:ascii="Times New Roman"/>
          <w:b w:val="false"/>
          <w:i w:val="false"/>
          <w:color w:val="000000"/>
          <w:sz w:val="28"/>
        </w:rPr>
        <w:t xml:space="preserve">
                          10. Республиканың тауар </w:t>
      </w:r>
      <w:r>
        <w:br/>
      </w:r>
      <w:r>
        <w:rPr>
          <w:rFonts w:ascii="Times New Roman"/>
          <w:b w:val="false"/>
          <w:i w:val="false"/>
          <w:color w:val="000000"/>
          <w:sz w:val="28"/>
        </w:rPr>
        <w:t xml:space="preserve">
                          өндiрушiлерi шығаратын </w:t>
      </w:r>
      <w:r>
        <w:br/>
      </w:r>
      <w:r>
        <w:rPr>
          <w:rFonts w:ascii="Times New Roman"/>
          <w:b w:val="false"/>
          <w:i w:val="false"/>
          <w:color w:val="000000"/>
          <w:sz w:val="28"/>
        </w:rPr>
        <w:t xml:space="preserve">
                          және елге импортталатын </w:t>
      </w:r>
      <w:r>
        <w:br/>
      </w:r>
      <w:r>
        <w:rPr>
          <w:rFonts w:ascii="Times New Roman"/>
          <w:b w:val="false"/>
          <w:i w:val="false"/>
          <w:color w:val="000000"/>
          <w:sz w:val="28"/>
        </w:rPr>
        <w:t xml:space="preserve">
                          этил спиртi мен </w:t>
      </w:r>
      <w:r>
        <w:br/>
      </w:r>
      <w:r>
        <w:rPr>
          <w:rFonts w:ascii="Times New Roman"/>
          <w:b w:val="false"/>
          <w:i w:val="false"/>
          <w:color w:val="000000"/>
          <w:sz w:val="28"/>
        </w:rPr>
        <w:t xml:space="preserve">
                          алкоголь өнiмiнiң </w:t>
      </w:r>
      <w:r>
        <w:br/>
      </w:r>
      <w:r>
        <w:rPr>
          <w:rFonts w:ascii="Times New Roman"/>
          <w:b w:val="false"/>
          <w:i w:val="false"/>
          <w:color w:val="000000"/>
          <w:sz w:val="28"/>
        </w:rPr>
        <w:t xml:space="preserve">
                          үлгiлерiне 3 000 дейiн </w:t>
      </w:r>
      <w:r>
        <w:br/>
      </w:r>
      <w:r>
        <w:rPr>
          <w:rFonts w:ascii="Times New Roman"/>
          <w:b w:val="false"/>
          <w:i w:val="false"/>
          <w:color w:val="000000"/>
          <w:sz w:val="28"/>
        </w:rPr>
        <w:t xml:space="preserve">
                          сынақ жүргiзу.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аудит аудиторлар мен аудиторлық ұйымдарға лауазымдылық бақылауды орнату, мемлекеттiк бюджеттi толтыру (лицензиялық алым) сауда экономиканың қажеттi құралының бiреуi болып табылатындықтан аудиторлық қызметiнiң сапасын бұдан әрi дамыту, этил спиртi мен алкоголь өнiмiн өндiрудiң болжанған саны - 30 000 мың және бюджетке тиiстi болжанған түсiм - 10 900 800 мың теңгенi құрады. </w:t>
      </w:r>
    </w:p>
    <w:bookmarkStart w:name="z7" w:id="9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56-қосымша             </w:t>
      </w:r>
    </w:p>
    <w:bookmarkEnd w:id="97"/>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201 "Қазақстан Республикасы Қаржы министрлiгiнiң салық </w:t>
      </w:r>
      <w:r>
        <w:br/>
      </w:r>
      <w:r>
        <w:rPr>
          <w:rFonts w:ascii="Times New Roman"/>
          <w:b/>
          <w:i w:val="false"/>
          <w:color w:val="000000"/>
        </w:rPr>
        <w:t xml:space="preserve">
органдарын материалдық-техникалық қамтамасыз ету"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252 308 000 (екi жүз елу екi миллион үш жүз сегiз мың) теңге. </w:t>
      </w:r>
      <w:r>
        <w:br/>
      </w:r>
      <w:r>
        <w:rPr>
          <w:rFonts w:ascii="Times New Roman"/>
          <w:b w:val="false"/>
          <w:i w:val="false"/>
          <w:color w:val="000000"/>
          <w:sz w:val="28"/>
        </w:rPr>
        <w:t xml:space="preserve">
      2. Бюджеттiк бағдарламаның нормативтiк құқықтық негiзi: "Астана - жаңа қала" арнайы экономикалық аймағын құру туралы" Қазақстан Республикасы Президентiнiң 2001 жылғы 29 маусымдағы N 645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Республикасының Қаржы министрлiгi Салық комитетiнiң мәселелерi" Қазақстан Республикасы Үкiметiнiң 2002 жылғы 9 қазандағы N 1102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салық органдары мен Дәрменсiз борышкерлермен жұмыс жөнiндегi комитеттiң алдына Қазақстан Республикасының Үкiметi қойған жүктелген функционалдық мiндеттерiн табысты орындау үшiн тиiстi жағдайлар жасау. </w:t>
      </w:r>
      <w:r>
        <w:br/>
      </w:r>
      <w:r>
        <w:rPr>
          <w:rFonts w:ascii="Times New Roman"/>
          <w:b w:val="false"/>
          <w:i w:val="false"/>
          <w:color w:val="000000"/>
          <w:sz w:val="28"/>
        </w:rPr>
        <w:t xml:space="preserve">
      5. Бюджеттiк бағдарламаның мiндеттерi: Қазақстан Республикасының Салық органдары мен Қазақстан Республикасы Қаржы министрлiгiнiң Дәрменсiз борышкерлермен жұмыс жөнiндегi комитетiнiң материалдық-техникалық базаларын нығайту және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201       Қазақстан   14 облыстық салық    Жыл    Қазақстан </w:t>
      </w:r>
      <w:r>
        <w:br/>
      </w:r>
      <w:r>
        <w:rPr>
          <w:rFonts w:ascii="Times New Roman"/>
          <w:b w:val="false"/>
          <w:i w:val="false"/>
          <w:color w:val="000000"/>
          <w:sz w:val="28"/>
        </w:rPr>
        <w:t xml:space="preserve">
               Республика. комитеттерi, Астана, ішінде Республика. </w:t>
      </w:r>
      <w:r>
        <w:br/>
      </w:r>
      <w:r>
        <w:rPr>
          <w:rFonts w:ascii="Times New Roman"/>
          <w:b w:val="false"/>
          <w:i w:val="false"/>
          <w:color w:val="000000"/>
          <w:sz w:val="28"/>
        </w:rPr>
        <w:t xml:space="preserve">
               сының       Алматы қалалары             сының Қаржы </w:t>
      </w:r>
      <w:r>
        <w:br/>
      </w:r>
      <w:r>
        <w:rPr>
          <w:rFonts w:ascii="Times New Roman"/>
          <w:b w:val="false"/>
          <w:i w:val="false"/>
          <w:color w:val="000000"/>
          <w:sz w:val="28"/>
        </w:rPr>
        <w:t xml:space="preserve">
               Қаржы мини. бойынша салық               министрлігі </w:t>
      </w:r>
      <w:r>
        <w:br/>
      </w:r>
      <w:r>
        <w:rPr>
          <w:rFonts w:ascii="Times New Roman"/>
          <w:b w:val="false"/>
          <w:i w:val="false"/>
          <w:color w:val="000000"/>
          <w:sz w:val="28"/>
        </w:rPr>
        <w:t xml:space="preserve">
               стрлiгiнiң  комитеттерi және </w:t>
      </w:r>
      <w:r>
        <w:br/>
      </w:r>
      <w:r>
        <w:rPr>
          <w:rFonts w:ascii="Times New Roman"/>
          <w:b w:val="false"/>
          <w:i w:val="false"/>
          <w:color w:val="000000"/>
          <w:sz w:val="28"/>
        </w:rPr>
        <w:t xml:space="preserve">
               салық ор.   олардың аудандық </w:t>
      </w:r>
      <w:r>
        <w:br/>
      </w:r>
      <w:r>
        <w:rPr>
          <w:rFonts w:ascii="Times New Roman"/>
          <w:b w:val="false"/>
          <w:i w:val="false"/>
          <w:color w:val="000000"/>
          <w:sz w:val="28"/>
        </w:rPr>
        <w:t xml:space="preserve">
               гандарын    құрылымдық бөлiмше. </w:t>
      </w:r>
      <w:r>
        <w:br/>
      </w:r>
      <w:r>
        <w:rPr>
          <w:rFonts w:ascii="Times New Roman"/>
          <w:b w:val="false"/>
          <w:i w:val="false"/>
          <w:color w:val="000000"/>
          <w:sz w:val="28"/>
        </w:rPr>
        <w:t xml:space="preserve">
               материалдық лерi үшiн қызметтiк </w:t>
      </w:r>
      <w:r>
        <w:br/>
      </w:r>
      <w:r>
        <w:rPr>
          <w:rFonts w:ascii="Times New Roman"/>
          <w:b w:val="false"/>
          <w:i w:val="false"/>
          <w:color w:val="000000"/>
          <w:sz w:val="28"/>
        </w:rPr>
        <w:t xml:space="preserve">
               -техникалық ғимарат, "Астана - </w:t>
      </w:r>
      <w:r>
        <w:br/>
      </w:r>
      <w:r>
        <w:rPr>
          <w:rFonts w:ascii="Times New Roman"/>
          <w:b w:val="false"/>
          <w:i w:val="false"/>
          <w:color w:val="000000"/>
          <w:sz w:val="28"/>
        </w:rPr>
        <w:t xml:space="preserve">
               қамтамасыз  жаңа қала" арнайы </w:t>
      </w:r>
      <w:r>
        <w:br/>
      </w:r>
      <w:r>
        <w:rPr>
          <w:rFonts w:ascii="Times New Roman"/>
          <w:b w:val="false"/>
          <w:i w:val="false"/>
          <w:color w:val="000000"/>
          <w:sz w:val="28"/>
        </w:rPr>
        <w:t xml:space="preserve">
               ету         экономикалық аймақ </w:t>
      </w:r>
      <w:r>
        <w:br/>
      </w:r>
      <w:r>
        <w:rPr>
          <w:rFonts w:ascii="Times New Roman"/>
          <w:b w:val="false"/>
          <w:i w:val="false"/>
          <w:color w:val="000000"/>
          <w:sz w:val="28"/>
        </w:rPr>
        <w:t xml:space="preserve">
                           аумағында қайта </w:t>
      </w:r>
      <w:r>
        <w:br/>
      </w:r>
      <w:r>
        <w:rPr>
          <w:rFonts w:ascii="Times New Roman"/>
          <w:b w:val="false"/>
          <w:i w:val="false"/>
          <w:color w:val="000000"/>
          <w:sz w:val="28"/>
        </w:rPr>
        <w:t xml:space="preserve">
                           құрылған салық </w:t>
      </w:r>
      <w:r>
        <w:br/>
      </w:r>
      <w:r>
        <w:rPr>
          <w:rFonts w:ascii="Times New Roman"/>
          <w:b w:val="false"/>
          <w:i w:val="false"/>
          <w:color w:val="000000"/>
          <w:sz w:val="28"/>
        </w:rPr>
        <w:t xml:space="preserve">
                           комитетi үшiн </w:t>
      </w:r>
      <w:r>
        <w:br/>
      </w:r>
      <w:r>
        <w:rPr>
          <w:rFonts w:ascii="Times New Roman"/>
          <w:b w:val="false"/>
          <w:i w:val="false"/>
          <w:color w:val="000000"/>
          <w:sz w:val="28"/>
        </w:rPr>
        <w:t xml:space="preserve">
                           ғимарат, гараж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14 облыстық салық </w:t>
      </w:r>
      <w:r>
        <w:br/>
      </w:r>
      <w:r>
        <w:rPr>
          <w:rFonts w:ascii="Times New Roman"/>
          <w:b w:val="false"/>
          <w:i w:val="false"/>
          <w:color w:val="000000"/>
          <w:sz w:val="28"/>
        </w:rPr>
        <w:t xml:space="preserve">
                           комитеттерi, Астана, </w:t>
      </w:r>
      <w:r>
        <w:br/>
      </w:r>
      <w:r>
        <w:rPr>
          <w:rFonts w:ascii="Times New Roman"/>
          <w:b w:val="false"/>
          <w:i w:val="false"/>
          <w:color w:val="000000"/>
          <w:sz w:val="28"/>
        </w:rPr>
        <w:t xml:space="preserve">
                           Алматы қалалары </w:t>
      </w:r>
      <w:r>
        <w:br/>
      </w:r>
      <w:r>
        <w:rPr>
          <w:rFonts w:ascii="Times New Roman"/>
          <w:b w:val="false"/>
          <w:i w:val="false"/>
          <w:color w:val="000000"/>
          <w:sz w:val="28"/>
        </w:rPr>
        <w:t xml:space="preserve">
                           бойынша салық </w:t>
      </w:r>
      <w:r>
        <w:br/>
      </w:r>
      <w:r>
        <w:rPr>
          <w:rFonts w:ascii="Times New Roman"/>
          <w:b w:val="false"/>
          <w:i w:val="false"/>
          <w:color w:val="000000"/>
          <w:sz w:val="28"/>
        </w:rPr>
        <w:t xml:space="preserve">
                           комитеттерi және </w:t>
      </w:r>
      <w:r>
        <w:br/>
      </w:r>
      <w:r>
        <w:rPr>
          <w:rFonts w:ascii="Times New Roman"/>
          <w:b w:val="false"/>
          <w:i w:val="false"/>
          <w:color w:val="000000"/>
          <w:sz w:val="28"/>
        </w:rPr>
        <w:t xml:space="preserve">
                           олардың аудандық </w:t>
      </w:r>
      <w:r>
        <w:br/>
      </w:r>
      <w:r>
        <w:rPr>
          <w:rFonts w:ascii="Times New Roman"/>
          <w:b w:val="false"/>
          <w:i w:val="false"/>
          <w:color w:val="000000"/>
          <w:sz w:val="28"/>
        </w:rPr>
        <w:t xml:space="preserve">
                           құрылымдық бөлiмше. </w:t>
      </w:r>
      <w:r>
        <w:br/>
      </w:r>
      <w:r>
        <w:rPr>
          <w:rFonts w:ascii="Times New Roman"/>
          <w:b w:val="false"/>
          <w:i w:val="false"/>
          <w:color w:val="000000"/>
          <w:sz w:val="28"/>
        </w:rPr>
        <w:t xml:space="preserve">
                           лерiнiң ғимараттарына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Орташа мыналарды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автокөлiк - 11 бiрлiк, </w:t>
      </w:r>
      <w:r>
        <w:br/>
      </w:r>
      <w:r>
        <w:rPr>
          <w:rFonts w:ascii="Times New Roman"/>
          <w:b w:val="false"/>
          <w:i w:val="false"/>
          <w:color w:val="000000"/>
          <w:sz w:val="28"/>
        </w:rPr>
        <w:t xml:space="preserve">
                           офистiк жиhаз - 18 </w:t>
      </w:r>
      <w:r>
        <w:br/>
      </w:r>
      <w:r>
        <w:rPr>
          <w:rFonts w:ascii="Times New Roman"/>
          <w:b w:val="false"/>
          <w:i w:val="false"/>
          <w:color w:val="000000"/>
          <w:sz w:val="28"/>
        </w:rPr>
        <w:t xml:space="preserve">
                           жиынтық, жұмыс </w:t>
      </w:r>
      <w:r>
        <w:br/>
      </w:r>
      <w:r>
        <w:rPr>
          <w:rFonts w:ascii="Times New Roman"/>
          <w:b w:val="false"/>
          <w:i w:val="false"/>
          <w:color w:val="000000"/>
          <w:sz w:val="28"/>
        </w:rPr>
        <w:t xml:space="preserve">
                           станциялары - 45 дана, </w:t>
      </w:r>
      <w:r>
        <w:br/>
      </w:r>
      <w:r>
        <w:rPr>
          <w:rFonts w:ascii="Times New Roman"/>
          <w:b w:val="false"/>
          <w:i w:val="false"/>
          <w:color w:val="000000"/>
          <w:sz w:val="28"/>
        </w:rPr>
        <w:t xml:space="preserve">
                           кiшi АТС - 9 дана, </w:t>
      </w:r>
      <w:r>
        <w:br/>
      </w:r>
      <w:r>
        <w:rPr>
          <w:rFonts w:ascii="Times New Roman"/>
          <w:b w:val="false"/>
          <w:i w:val="false"/>
          <w:color w:val="000000"/>
          <w:sz w:val="28"/>
        </w:rPr>
        <w:t xml:space="preserve">
                           үздiксiз қоректендiру </w:t>
      </w:r>
      <w:r>
        <w:br/>
      </w:r>
      <w:r>
        <w:rPr>
          <w:rFonts w:ascii="Times New Roman"/>
          <w:b w:val="false"/>
          <w:i w:val="false"/>
          <w:color w:val="000000"/>
          <w:sz w:val="28"/>
        </w:rPr>
        <w:t xml:space="preserve">
                           көздерi - 18 дана, </w:t>
      </w:r>
      <w:r>
        <w:br/>
      </w:r>
      <w:r>
        <w:rPr>
          <w:rFonts w:ascii="Times New Roman"/>
          <w:b w:val="false"/>
          <w:i w:val="false"/>
          <w:color w:val="000000"/>
          <w:sz w:val="28"/>
        </w:rPr>
        <w:t xml:space="preserve">
                           серверлер - 3 дана, </w:t>
      </w:r>
      <w:r>
        <w:br/>
      </w:r>
      <w:r>
        <w:rPr>
          <w:rFonts w:ascii="Times New Roman"/>
          <w:b w:val="false"/>
          <w:i w:val="false"/>
          <w:color w:val="000000"/>
          <w:sz w:val="28"/>
        </w:rPr>
        <w:t xml:space="preserve">
                           мұражай және мұрағат </w:t>
      </w:r>
      <w:r>
        <w:br/>
      </w:r>
      <w:r>
        <w:rPr>
          <w:rFonts w:ascii="Times New Roman"/>
          <w:b w:val="false"/>
          <w:i w:val="false"/>
          <w:color w:val="000000"/>
          <w:sz w:val="28"/>
        </w:rPr>
        <w:t xml:space="preserve">
                           жабдықтары, салық </w:t>
      </w:r>
      <w:r>
        <w:br/>
      </w:r>
      <w:r>
        <w:rPr>
          <w:rFonts w:ascii="Times New Roman"/>
          <w:b w:val="false"/>
          <w:i w:val="false"/>
          <w:color w:val="000000"/>
          <w:sz w:val="28"/>
        </w:rPr>
        <w:t xml:space="preserve">
                           комитеттерiнiң </w:t>
      </w:r>
      <w:r>
        <w:br/>
      </w:r>
      <w:r>
        <w:rPr>
          <w:rFonts w:ascii="Times New Roman"/>
          <w:b w:val="false"/>
          <w:i w:val="false"/>
          <w:color w:val="000000"/>
          <w:sz w:val="28"/>
        </w:rPr>
        <w:t xml:space="preserve">
                           операциялық залдары </w:t>
      </w:r>
      <w:r>
        <w:br/>
      </w:r>
      <w:r>
        <w:rPr>
          <w:rFonts w:ascii="Times New Roman"/>
          <w:b w:val="false"/>
          <w:i w:val="false"/>
          <w:color w:val="000000"/>
          <w:sz w:val="28"/>
        </w:rPr>
        <w:t xml:space="preserve">
                           үшiн жабдықтар, </w:t>
      </w:r>
      <w:r>
        <w:br/>
      </w:r>
      <w:r>
        <w:rPr>
          <w:rFonts w:ascii="Times New Roman"/>
          <w:b w:val="false"/>
          <w:i w:val="false"/>
          <w:color w:val="000000"/>
          <w:sz w:val="28"/>
        </w:rPr>
        <w:t xml:space="preserve">
                           құжаттау және аудио- </w:t>
      </w:r>
      <w:r>
        <w:br/>
      </w:r>
      <w:r>
        <w:rPr>
          <w:rFonts w:ascii="Times New Roman"/>
          <w:b w:val="false"/>
          <w:i w:val="false"/>
          <w:color w:val="000000"/>
          <w:sz w:val="28"/>
        </w:rPr>
        <w:t xml:space="preserve">
                           видеоақпараттың </w:t>
      </w:r>
      <w:r>
        <w:br/>
      </w:r>
      <w:r>
        <w:rPr>
          <w:rFonts w:ascii="Times New Roman"/>
          <w:b w:val="false"/>
          <w:i w:val="false"/>
          <w:color w:val="000000"/>
          <w:sz w:val="28"/>
        </w:rPr>
        <w:t xml:space="preserve">
                           техникалық құралдары, </w:t>
      </w:r>
      <w:r>
        <w:br/>
      </w:r>
      <w:r>
        <w:rPr>
          <w:rFonts w:ascii="Times New Roman"/>
          <w:b w:val="false"/>
          <w:i w:val="false"/>
          <w:color w:val="000000"/>
          <w:sz w:val="28"/>
        </w:rPr>
        <w:t xml:space="preserve">
                           офистiк, ұйымдастыру </w:t>
      </w:r>
      <w:r>
        <w:br/>
      </w:r>
      <w:r>
        <w:rPr>
          <w:rFonts w:ascii="Times New Roman"/>
          <w:b w:val="false"/>
          <w:i w:val="false"/>
          <w:color w:val="000000"/>
          <w:sz w:val="28"/>
        </w:rPr>
        <w:t xml:space="preserve">
                           және тұрмыстық </w:t>
      </w:r>
      <w:r>
        <w:br/>
      </w:r>
      <w:r>
        <w:rPr>
          <w:rFonts w:ascii="Times New Roman"/>
          <w:b w:val="false"/>
          <w:i w:val="false"/>
          <w:color w:val="000000"/>
          <w:sz w:val="28"/>
        </w:rPr>
        <w:t xml:space="preserve">
                           техникалар - 30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материалдық-техникалық құралдарға деген мұқтаждықты қамтамасыз ету, Қазақстан Республикасының Қаржы министрлiгi салық органдарының ғимараттарына ішінapa жөндеудi жүзеге асыру. </w:t>
      </w:r>
    </w:p>
    <w:bookmarkStart w:name="z8" w:id="9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57-қосымша             </w:t>
      </w:r>
    </w:p>
    <w:bookmarkEnd w:id="98"/>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501 "Қазақстан Республикасының Қаржы министрлiгi </w:t>
      </w:r>
      <w:r>
        <w:br/>
      </w:r>
      <w:r>
        <w:rPr>
          <w:rFonts w:ascii="Times New Roman"/>
          <w:b/>
          <w:i w:val="false"/>
          <w:color w:val="000000"/>
        </w:rPr>
        <w:t xml:space="preserve">
органдарының, ақпараттық, жүйелерiн сүйемелдеу"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1 075 553 000 (бiр миллиард жетпiс бес миллион бес жүз елу үш мың) теңге. </w:t>
      </w:r>
      <w:r>
        <w:br/>
      </w:r>
      <w:r>
        <w:rPr>
          <w:rFonts w:ascii="Times New Roman"/>
          <w:b w:val="false"/>
          <w:i w:val="false"/>
          <w:color w:val="000000"/>
          <w:sz w:val="28"/>
        </w:rPr>
        <w:t>
      2. Бюджеттiк бағдарламаның нормативтiк-құқықтық негiзi: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Кодексi </w:t>
      </w:r>
      <w:r>
        <w:rPr>
          <w:rFonts w:ascii="Times New Roman"/>
          <w:b w:val="false"/>
          <w:i w:val="false"/>
          <w:color w:val="000000"/>
          <w:sz w:val="28"/>
        </w:rPr>
        <w:t>(Салық кодексi); "Қазақстан Республикасының мемлекеттiк органдар жүйесiн одан әрi реформалау туралы" Қазақстан Республикасы Президентiнiң 1998 жылғы 12 қазандағы N 4114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ақпараттық қауiпсiздiгiн қамтамасыз етудiң 2000-2003 жылдарға арналған Мемлекеттiк бағдарламасы туралы" Қазақстан Республикасы Президентiнiң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"Мемлекеттiк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"Қазынашылықты жаңарту жобасын iске асыру туралы" Қазақстан Республикасы Үкiметiнiң 1998 жылғы 16 қазандағы N 1059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Қаржы министрлiгi Қазынашылық комитетiнiң мәселелерi"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Қаржы министрлiгiнiң кейбiр мәселелерi" Қазақстан Республикасы Үкiметiнiң 2002 жылғы 3 қыркүйектегi N 962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Қаржы министрлігі Салық комитетiнiң мәселелерi" Қазақстан Республикасы Үкiметiнiң 2002 жылғы 9 қазандағы N 1102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Қаржы министрлiгiнiң ақпараттық-телекоммуникациялық жүйесiнiң жұмыс iстеуiн қамтамасыз ету, қазынашылықтың автоматтандырылған жаңа жүйесi бағдарламалық қамтамасыз етулерiн (бұдан әрi - қазынашылық жүйе) техникалық ұстау, сүйемелдеу және ағымдағы пысықтау, сондай-ақ Қазақстан Республикасының Қаржы министрлiгі Салық комитетiндегi және оның аумақтық бөлiмшелерiндегi компьютерлiк жабдықтарды, жалпы мақсаттағы ақпараттық жүйе мен телекоммуникациялардың жұмыс iстеуiн қамтамасыз етудi қосалқы бөлшектермен, шығыс материалдармен қамтамасыз ету. </w:t>
      </w:r>
      <w:r>
        <w:br/>
      </w:r>
      <w:r>
        <w:rPr>
          <w:rFonts w:ascii="Times New Roman"/>
          <w:b w:val="false"/>
          <w:i w:val="false"/>
          <w:color w:val="000000"/>
          <w:sz w:val="28"/>
        </w:rPr>
        <w:t xml:space="preserve">
      5. Бюджеттiк бағдарламаның мiндеттерi: жұмыс iстеп тұрған және қолданысқа енгiзiлетiн ақпараттық жүйелердi сүйемелдеу, әкiмшiлiктендiру және қолдау; министрлiк пен министрлiктер үйiнiң құрылымданған кабелдiк жүйесiнiң есептеу және ұйымдастырушылық техника құралдарын, корпорациялық телекоммуникациялық желiсiн, жергiлiктi есептеу желiлерiн жүйелi техникалық қызмет көрсетуiн жүзеге асыру; есептеу желiсiнiң ақпараттық қауiпсiздiгiн және ақпаратты, оның iшiнде жабық ақпаратты өңдеу кезiнде қорғауды қамтамасыз ету; Қазақстан Республикасы Қаржы министрлiгiнiң Web-серверiн сүйемелдеу; Қаржы министрлiгi мен оның аумақтық бөлiмшелерiнiң есептеу құралдары мен жабдықтарын қосалқы бөлшектермен және шығыс материалдарымен қамтамасыз ету; Қазынашылық комитетi мен оның аумақтық органдарында Қазынашылықтың ақпараттық жүйелерiнiң уақыттың шынай режимiнде бағдарламалық, техникалық және жүйелiк қамтамасыз етулерiн үздiксiз қоректендiрудi қамтамасыз ету; қазынашылықтың орталық серверiн конфигурациялауды оңтайландыру; жүйенi оңтайландыру, яғни реакция уақытын азайту мақсатында жүйелiк және бағдарламалық өлшемдердi талдау және баптау; Қазынашылық қызметкерлерiн жүйелiк және қолданбалы бағдарламалық оқыту; ақпараттық жүйемен жұмыс, жаңылысу жағдайларын талдау бойынша соңғы пайдаланушыларға кеңес беру; "ORACLE" және "Соlvir" компанияларының техникалық сүйемелдеу тобымен өзара қарым-қатынас; Қазынашылықтың "Бакс-м", СУБД INFORMIX автоматтандырылған жүйелерiн пайдаланушылармен кеңес; "Бакс - М" жүйесiн пайдалану кезiнде туындайтын авариялық және жаңылысу жағдайларын талдау; авариялық және жаңылысу жағдайлары нәтижесiнде немесе есептеуiш техниканың бас тартуы кезiнде бұзылған бағдарламалық қамтамасыз етулер мен дерекқорларды қалпына келтiру бойынша консультациялық және тәжiрибелiк көмек көрсету; "Бакс - М" жүйесiн пайдалану барысында анықталған, бағдарламалық қамтамасыз етулердiң орын алуы мүмкiн жетiспеушiлiктерi мен қателерiн жою; дерекқордың құрылымы мен кешенiн жасау қағидаларын өзгертпестен бағдарламалық қамтамасыз етудi пысықтау; персоналды оқыту және кеңес беру; құжаттаманы әзiрлеу; телекоммуникациялық байланысты қамтамасыз ету, есептеуiш техника құралдарын жөндеу және қызмет көрсету; есептеуiш техника құралдарын шығыс материалдарымен және қосалқы бөлшектермен қамтамасыз ету; жергiлiкті-есептеу техникасын әкiмшiлiктендiру; бағдарламалық қамтамасыз етулердi даналау; серверлiк бөлмелердi сүйемелдеу және қызмет көрсету, оның iшiнде жабдықтарды монтаждау және реттеу, локальды-есептеу желiлерiн жабдықтау, қою бойынша.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касының </w:t>
      </w:r>
      <w:r>
        <w:br/>
      </w:r>
      <w:r>
        <w:rPr>
          <w:rFonts w:ascii="Times New Roman"/>
          <w:b w:val="false"/>
          <w:i w:val="false"/>
          <w:color w:val="000000"/>
          <w:sz w:val="28"/>
        </w:rPr>
        <w:t xml:space="preserve">
               Қаржы ми. </w:t>
      </w:r>
      <w:r>
        <w:br/>
      </w:r>
      <w:r>
        <w:rPr>
          <w:rFonts w:ascii="Times New Roman"/>
          <w:b w:val="false"/>
          <w:i w:val="false"/>
          <w:color w:val="000000"/>
          <w:sz w:val="28"/>
        </w:rPr>
        <w:t xml:space="preserve">
               нистрлiгi </w:t>
      </w:r>
      <w:r>
        <w:br/>
      </w:r>
      <w:r>
        <w:rPr>
          <w:rFonts w:ascii="Times New Roman"/>
          <w:b w:val="false"/>
          <w:i w:val="false"/>
          <w:color w:val="000000"/>
          <w:sz w:val="28"/>
        </w:rPr>
        <w:t xml:space="preserve">
               органда. </w:t>
      </w:r>
      <w:r>
        <w:br/>
      </w:r>
      <w:r>
        <w:rPr>
          <w:rFonts w:ascii="Times New Roman"/>
          <w:b w:val="false"/>
          <w:i w:val="false"/>
          <w:color w:val="000000"/>
          <w:sz w:val="28"/>
        </w:rPr>
        <w:t xml:space="preserve">
               рының ақ. </w:t>
      </w:r>
      <w:r>
        <w:br/>
      </w:r>
      <w:r>
        <w:rPr>
          <w:rFonts w:ascii="Times New Roman"/>
          <w:b w:val="false"/>
          <w:i w:val="false"/>
          <w:color w:val="000000"/>
          <w:sz w:val="28"/>
        </w:rPr>
        <w:t xml:space="preserve">
               параттық </w:t>
      </w:r>
      <w:r>
        <w:br/>
      </w:r>
      <w:r>
        <w:rPr>
          <w:rFonts w:ascii="Times New Roman"/>
          <w:b w:val="false"/>
          <w:i w:val="false"/>
          <w:color w:val="000000"/>
          <w:sz w:val="28"/>
        </w:rPr>
        <w:t xml:space="preserve">
               жүйелерiн </w:t>
      </w:r>
      <w:r>
        <w:br/>
      </w: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030  Қазақстан  1. 11.03.01 ж. N 23   қаңтар  Қазақстан </w:t>
      </w:r>
      <w:r>
        <w:br/>
      </w:r>
      <w:r>
        <w:rPr>
          <w:rFonts w:ascii="Times New Roman"/>
          <w:b w:val="false"/>
          <w:i w:val="false"/>
          <w:color w:val="000000"/>
          <w:sz w:val="28"/>
        </w:rPr>
        <w:t xml:space="preserve">
               Республи.  шарт бойынша "Қазақ.  -қазан  Республика. </w:t>
      </w:r>
      <w:r>
        <w:br/>
      </w:r>
      <w:r>
        <w:rPr>
          <w:rFonts w:ascii="Times New Roman"/>
          <w:b w:val="false"/>
          <w:i w:val="false"/>
          <w:color w:val="000000"/>
          <w:sz w:val="28"/>
        </w:rPr>
        <w:t xml:space="preserve">
               касының    стан Республикасының          сының Қаржы </w:t>
      </w:r>
      <w:r>
        <w:br/>
      </w:r>
      <w:r>
        <w:rPr>
          <w:rFonts w:ascii="Times New Roman"/>
          <w:b w:val="false"/>
          <w:i w:val="false"/>
          <w:color w:val="000000"/>
          <w:sz w:val="28"/>
        </w:rPr>
        <w:t xml:space="preserve">
               Қаржы ми.  Қаржы министрлiгiнiң          министрлігі </w:t>
      </w:r>
      <w:r>
        <w:br/>
      </w:r>
      <w:r>
        <w:rPr>
          <w:rFonts w:ascii="Times New Roman"/>
          <w:b w:val="false"/>
          <w:i w:val="false"/>
          <w:color w:val="000000"/>
          <w:sz w:val="28"/>
        </w:rPr>
        <w:t xml:space="preserve">
               нистрлiгi  ақпараттық Web                (бұдан әрі </w:t>
      </w:r>
      <w:r>
        <w:br/>
      </w:r>
      <w:r>
        <w:rPr>
          <w:rFonts w:ascii="Times New Roman"/>
          <w:b w:val="false"/>
          <w:i w:val="false"/>
          <w:color w:val="000000"/>
          <w:sz w:val="28"/>
        </w:rPr>
        <w:t xml:space="preserve">
               органдар.  ceрверiн" Интернет            - ҚР ҚМ) </w:t>
      </w:r>
      <w:r>
        <w:br/>
      </w:r>
      <w:r>
        <w:rPr>
          <w:rFonts w:ascii="Times New Roman"/>
          <w:b w:val="false"/>
          <w:i w:val="false"/>
          <w:color w:val="000000"/>
          <w:sz w:val="28"/>
        </w:rPr>
        <w:t xml:space="preserve">
               ының ақпа. желiсiне сүйемелдеу </w:t>
      </w:r>
      <w:r>
        <w:br/>
      </w:r>
      <w:r>
        <w:rPr>
          <w:rFonts w:ascii="Times New Roman"/>
          <w:b w:val="false"/>
          <w:i w:val="false"/>
          <w:color w:val="000000"/>
          <w:sz w:val="28"/>
        </w:rPr>
        <w:t xml:space="preserve">
               раттық     жөнiндегi қызмет </w:t>
      </w:r>
      <w:r>
        <w:br/>
      </w:r>
      <w:r>
        <w:rPr>
          <w:rFonts w:ascii="Times New Roman"/>
          <w:b w:val="false"/>
          <w:i w:val="false"/>
          <w:color w:val="000000"/>
          <w:sz w:val="28"/>
        </w:rPr>
        <w:t xml:space="preserve">
               жүйелерін  көрсетулердi сатып </w:t>
      </w:r>
      <w:r>
        <w:br/>
      </w:r>
      <w:r>
        <w:rPr>
          <w:rFonts w:ascii="Times New Roman"/>
          <w:b w:val="false"/>
          <w:i w:val="false"/>
          <w:color w:val="000000"/>
          <w:sz w:val="28"/>
        </w:rPr>
        <w:t xml:space="preserve">
               сүйемелдеу алу </w:t>
      </w:r>
      <w:r>
        <w:br/>
      </w:r>
      <w:r>
        <w:rPr>
          <w:rFonts w:ascii="Times New Roman"/>
          <w:b w:val="false"/>
          <w:i w:val="false"/>
          <w:color w:val="000000"/>
          <w:sz w:val="28"/>
        </w:rPr>
        <w:t xml:space="preserve">
                          2. Министрлiктiң      ақпан -    ҚР ҚМ </w:t>
      </w:r>
      <w:r>
        <w:br/>
      </w:r>
      <w:r>
        <w:rPr>
          <w:rFonts w:ascii="Times New Roman"/>
          <w:b w:val="false"/>
          <w:i w:val="false"/>
          <w:color w:val="000000"/>
          <w:sz w:val="28"/>
        </w:rPr>
        <w:t xml:space="preserve">
                          аумақтық органдарын   желтоқсан </w:t>
      </w:r>
      <w:r>
        <w:br/>
      </w:r>
      <w:r>
        <w:rPr>
          <w:rFonts w:ascii="Times New Roman"/>
          <w:b w:val="false"/>
          <w:i w:val="false"/>
          <w:color w:val="000000"/>
          <w:sz w:val="28"/>
        </w:rPr>
        <w:t xml:space="preserve">
                          "заңнама" дерекқоры.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жөнiндегi қызметтердi </w:t>
      </w:r>
      <w:r>
        <w:br/>
      </w:r>
      <w:r>
        <w:rPr>
          <w:rFonts w:ascii="Times New Roman"/>
          <w:b w:val="false"/>
          <w:i w:val="false"/>
          <w:color w:val="000000"/>
          <w:sz w:val="28"/>
        </w:rPr>
        <w:t xml:space="preserve">
                          сатып алу - 49 </w:t>
      </w:r>
      <w:r>
        <w:br/>
      </w:r>
      <w:r>
        <w:rPr>
          <w:rFonts w:ascii="Times New Roman"/>
          <w:b w:val="false"/>
          <w:i w:val="false"/>
          <w:color w:val="000000"/>
          <w:sz w:val="28"/>
        </w:rPr>
        <w:t xml:space="preserve">
                          абонент </w:t>
      </w:r>
      <w:r>
        <w:br/>
      </w:r>
      <w:r>
        <w:rPr>
          <w:rFonts w:ascii="Times New Roman"/>
          <w:b w:val="false"/>
          <w:i w:val="false"/>
          <w:color w:val="000000"/>
          <w:sz w:val="28"/>
        </w:rPr>
        <w:t xml:space="preserve">
                          3. Министрлiктiң       Жыл       ҚР ҚМ </w:t>
      </w:r>
      <w:r>
        <w:br/>
      </w:r>
      <w:r>
        <w:rPr>
          <w:rFonts w:ascii="Times New Roman"/>
          <w:b w:val="false"/>
          <w:i w:val="false"/>
          <w:color w:val="000000"/>
          <w:sz w:val="28"/>
        </w:rPr>
        <w:t xml:space="preserve">
                          аумақтық бөлiмшелерiн  ішінде </w:t>
      </w:r>
      <w:r>
        <w:br/>
      </w:r>
      <w:r>
        <w:rPr>
          <w:rFonts w:ascii="Times New Roman"/>
          <w:b w:val="false"/>
          <w:i w:val="false"/>
          <w:color w:val="000000"/>
          <w:sz w:val="28"/>
        </w:rPr>
        <w:t xml:space="preserve">
                          қосалқы бөлшектермен </w:t>
      </w:r>
      <w:r>
        <w:br/>
      </w:r>
      <w:r>
        <w:rPr>
          <w:rFonts w:ascii="Times New Roman"/>
          <w:b w:val="false"/>
          <w:i w:val="false"/>
          <w:color w:val="000000"/>
          <w:sz w:val="28"/>
        </w:rPr>
        <w:t xml:space="preserve">
                          және шығыс материал. </w:t>
      </w:r>
      <w:r>
        <w:br/>
      </w:r>
      <w:r>
        <w:rPr>
          <w:rFonts w:ascii="Times New Roman"/>
          <w:b w:val="false"/>
          <w:i w:val="false"/>
          <w:color w:val="000000"/>
          <w:sz w:val="28"/>
        </w:rPr>
        <w:t xml:space="preserve">
                          дарымен қамтамасыз </w:t>
      </w:r>
      <w:r>
        <w:br/>
      </w:r>
      <w:r>
        <w:rPr>
          <w:rFonts w:ascii="Times New Roman"/>
          <w:b w:val="false"/>
          <w:i w:val="false"/>
          <w:color w:val="000000"/>
          <w:sz w:val="28"/>
        </w:rPr>
        <w:t xml:space="preserve">
                          ету - 3390 компьютер, </w:t>
      </w:r>
      <w:r>
        <w:br/>
      </w:r>
      <w:r>
        <w:rPr>
          <w:rFonts w:ascii="Times New Roman"/>
          <w:b w:val="false"/>
          <w:i w:val="false"/>
          <w:color w:val="000000"/>
          <w:sz w:val="28"/>
        </w:rPr>
        <w:t xml:space="preserve">
                          2417 - принтер </w:t>
      </w:r>
      <w:r>
        <w:br/>
      </w:r>
      <w:r>
        <w:rPr>
          <w:rFonts w:ascii="Times New Roman"/>
          <w:b w:val="false"/>
          <w:i w:val="false"/>
          <w:color w:val="000000"/>
          <w:sz w:val="28"/>
        </w:rPr>
        <w:t xml:space="preserve">
                          4. Қаржы министрлiгi   Жыл       ҚР ҚМ </w:t>
      </w:r>
      <w:r>
        <w:br/>
      </w:r>
      <w:r>
        <w:rPr>
          <w:rFonts w:ascii="Times New Roman"/>
          <w:b w:val="false"/>
          <w:i w:val="false"/>
          <w:color w:val="000000"/>
          <w:sz w:val="28"/>
        </w:rPr>
        <w:t xml:space="preserve">
                          және оның аумақтық     ішінде </w:t>
      </w:r>
      <w:r>
        <w:br/>
      </w:r>
      <w:r>
        <w:rPr>
          <w:rFonts w:ascii="Times New Roman"/>
          <w:b w:val="false"/>
          <w:i w:val="false"/>
          <w:color w:val="000000"/>
          <w:sz w:val="28"/>
        </w:rPr>
        <w:t xml:space="preserve">
                          бөлiмшелерiнiң </w:t>
      </w:r>
      <w:r>
        <w:br/>
      </w:r>
      <w:r>
        <w:rPr>
          <w:rFonts w:ascii="Times New Roman"/>
          <w:b w:val="false"/>
          <w:i w:val="false"/>
          <w:color w:val="000000"/>
          <w:sz w:val="28"/>
        </w:rPr>
        <w:t xml:space="preserve">
                          ақпараттық жүйелерiн </w:t>
      </w:r>
      <w:r>
        <w:br/>
      </w:r>
      <w:r>
        <w:rPr>
          <w:rFonts w:ascii="Times New Roman"/>
          <w:b w:val="false"/>
          <w:i w:val="false"/>
          <w:color w:val="000000"/>
          <w:sz w:val="28"/>
        </w:rPr>
        <w:t xml:space="preserve">
                          сүйемелдеу жөнiндегi </w:t>
      </w:r>
      <w:r>
        <w:br/>
      </w:r>
      <w:r>
        <w:rPr>
          <w:rFonts w:ascii="Times New Roman"/>
          <w:b w:val="false"/>
          <w:i w:val="false"/>
          <w:color w:val="000000"/>
          <w:sz w:val="28"/>
        </w:rPr>
        <w:t xml:space="preserve">
                          ақпараттық - есептеу </w:t>
      </w:r>
      <w:r>
        <w:br/>
      </w:r>
      <w:r>
        <w:rPr>
          <w:rFonts w:ascii="Times New Roman"/>
          <w:b w:val="false"/>
          <w:i w:val="false"/>
          <w:color w:val="000000"/>
          <w:sz w:val="28"/>
        </w:rPr>
        <w:t xml:space="preserve">
                          қызметтерiн сатып алу </w:t>
      </w:r>
      <w:r>
        <w:br/>
      </w:r>
      <w:r>
        <w:rPr>
          <w:rFonts w:ascii="Times New Roman"/>
          <w:b w:val="false"/>
          <w:i w:val="false"/>
          <w:color w:val="000000"/>
          <w:sz w:val="28"/>
        </w:rPr>
        <w:t xml:space="preserve">
                          5. Есептеу желiсiнiң   Жыл       ҚР ҚМ </w:t>
      </w:r>
      <w:r>
        <w:br/>
      </w:r>
      <w:r>
        <w:rPr>
          <w:rFonts w:ascii="Times New Roman"/>
          <w:b w:val="false"/>
          <w:i w:val="false"/>
          <w:color w:val="000000"/>
          <w:sz w:val="28"/>
        </w:rPr>
        <w:t xml:space="preserve">
                          ақпараттық қауiпсiз.   ішінде </w:t>
      </w:r>
      <w:r>
        <w:br/>
      </w:r>
      <w:r>
        <w:rPr>
          <w:rFonts w:ascii="Times New Roman"/>
          <w:b w:val="false"/>
          <w:i w:val="false"/>
          <w:color w:val="000000"/>
          <w:sz w:val="28"/>
        </w:rPr>
        <w:t xml:space="preserve">
                          дiгiн және ақпаратты </w:t>
      </w:r>
      <w:r>
        <w:br/>
      </w:r>
      <w:r>
        <w:rPr>
          <w:rFonts w:ascii="Times New Roman"/>
          <w:b w:val="false"/>
          <w:i w:val="false"/>
          <w:color w:val="000000"/>
          <w:sz w:val="28"/>
        </w:rPr>
        <w:t xml:space="preserve">
                          қорғауды қамтамасыз </w:t>
      </w:r>
      <w:r>
        <w:br/>
      </w:r>
      <w:r>
        <w:rPr>
          <w:rFonts w:ascii="Times New Roman"/>
          <w:b w:val="false"/>
          <w:i w:val="false"/>
          <w:color w:val="000000"/>
          <w:sz w:val="28"/>
        </w:rPr>
        <w:t xml:space="preserve">
                          ету жөнiндегi </w:t>
      </w:r>
      <w:r>
        <w:br/>
      </w:r>
      <w:r>
        <w:rPr>
          <w:rFonts w:ascii="Times New Roman"/>
          <w:b w:val="false"/>
          <w:i w:val="false"/>
          <w:color w:val="000000"/>
          <w:sz w:val="28"/>
        </w:rPr>
        <w:t xml:space="preserve">
                          қызметтердi сатып алу </w:t>
      </w:r>
      <w:r>
        <w:br/>
      </w:r>
      <w:r>
        <w:rPr>
          <w:rFonts w:ascii="Times New Roman"/>
          <w:b w:val="false"/>
          <w:i w:val="false"/>
          <w:color w:val="000000"/>
          <w:sz w:val="28"/>
        </w:rPr>
        <w:t xml:space="preserve">
                          6. Министрлікте және   Жыл       ҚР ҚМ </w:t>
      </w:r>
      <w:r>
        <w:br/>
      </w:r>
      <w:r>
        <w:rPr>
          <w:rFonts w:ascii="Times New Roman"/>
          <w:b w:val="false"/>
          <w:i w:val="false"/>
          <w:color w:val="000000"/>
          <w:sz w:val="28"/>
        </w:rPr>
        <w:t xml:space="preserve">
                          оның аумақтық орган.   ішінде </w:t>
      </w:r>
      <w:r>
        <w:br/>
      </w:r>
      <w:r>
        <w:rPr>
          <w:rFonts w:ascii="Times New Roman"/>
          <w:b w:val="false"/>
          <w:i w:val="false"/>
          <w:color w:val="000000"/>
          <w:sz w:val="28"/>
        </w:rPr>
        <w:t xml:space="preserve">
                          дарында есептeу </w:t>
      </w:r>
      <w:r>
        <w:br/>
      </w:r>
      <w:r>
        <w:rPr>
          <w:rFonts w:ascii="Times New Roman"/>
          <w:b w:val="false"/>
          <w:i w:val="false"/>
          <w:color w:val="000000"/>
          <w:sz w:val="28"/>
        </w:rPr>
        <w:t xml:space="preserve">
                          құралдарында әкiмші. </w:t>
      </w:r>
      <w:r>
        <w:br/>
      </w:r>
      <w:r>
        <w:rPr>
          <w:rFonts w:ascii="Times New Roman"/>
          <w:b w:val="false"/>
          <w:i w:val="false"/>
          <w:color w:val="000000"/>
          <w:sz w:val="28"/>
        </w:rPr>
        <w:t xml:space="preserve">
                          лендiру және оған </w:t>
      </w:r>
      <w:r>
        <w:br/>
      </w:r>
      <w:r>
        <w:rPr>
          <w:rFonts w:ascii="Times New Roman"/>
          <w:b w:val="false"/>
          <w:i w:val="false"/>
          <w:color w:val="000000"/>
          <w:sz w:val="28"/>
        </w:rPr>
        <w:t xml:space="preserve">
                          жүйелiк-техникалық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жөнiндегi қызметтерiн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жобалау; </w:t>
      </w:r>
      <w:r>
        <w:br/>
      </w:r>
      <w:r>
        <w:rPr>
          <w:rFonts w:ascii="Times New Roman"/>
          <w:b w:val="false"/>
          <w:i w:val="false"/>
          <w:color w:val="000000"/>
          <w:sz w:val="28"/>
        </w:rPr>
        <w:t xml:space="preserve">
                          есептеу желiлерiн </w:t>
      </w:r>
      <w:r>
        <w:br/>
      </w:r>
      <w:r>
        <w:rPr>
          <w:rFonts w:ascii="Times New Roman"/>
          <w:b w:val="false"/>
          <w:i w:val="false"/>
          <w:color w:val="000000"/>
          <w:sz w:val="28"/>
        </w:rPr>
        <w:t xml:space="preserve">
                          монтаждау; </w:t>
      </w:r>
      <w:r>
        <w:br/>
      </w:r>
      <w:r>
        <w:rPr>
          <w:rFonts w:ascii="Times New Roman"/>
          <w:b w:val="false"/>
          <w:i w:val="false"/>
          <w:color w:val="000000"/>
          <w:sz w:val="28"/>
        </w:rPr>
        <w:t xml:space="preserve">
                          жабдықты орнату, </w:t>
      </w:r>
      <w:r>
        <w:br/>
      </w:r>
      <w:r>
        <w:rPr>
          <w:rFonts w:ascii="Times New Roman"/>
          <w:b w:val="false"/>
          <w:i w:val="false"/>
          <w:color w:val="000000"/>
          <w:sz w:val="28"/>
        </w:rPr>
        <w:t xml:space="preserve">
                          баптау;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орнату, баптау; </w:t>
      </w:r>
      <w:r>
        <w:br/>
      </w:r>
      <w:r>
        <w:rPr>
          <w:rFonts w:ascii="Times New Roman"/>
          <w:b w:val="false"/>
          <w:i w:val="false"/>
          <w:color w:val="000000"/>
          <w:sz w:val="28"/>
        </w:rPr>
        <w:t xml:space="preserve">
                          пайдаланушылардың </w:t>
      </w:r>
      <w:r>
        <w:br/>
      </w:r>
      <w:r>
        <w:rPr>
          <w:rFonts w:ascii="Times New Roman"/>
          <w:b w:val="false"/>
          <w:i w:val="false"/>
          <w:color w:val="000000"/>
          <w:sz w:val="28"/>
        </w:rPr>
        <w:t xml:space="preserve">
                          шақыруына жедел </w:t>
      </w:r>
      <w:r>
        <w:br/>
      </w:r>
      <w:r>
        <w:rPr>
          <w:rFonts w:ascii="Times New Roman"/>
          <w:b w:val="false"/>
          <w:i w:val="false"/>
          <w:color w:val="000000"/>
          <w:sz w:val="28"/>
        </w:rPr>
        <w:t xml:space="preserve">
                          әрекет ету және </w:t>
      </w:r>
      <w:r>
        <w:br/>
      </w:r>
      <w:r>
        <w:rPr>
          <w:rFonts w:ascii="Times New Roman"/>
          <w:b w:val="false"/>
          <w:i w:val="false"/>
          <w:color w:val="000000"/>
          <w:sz w:val="28"/>
        </w:rPr>
        <w:t xml:space="preserve">
                          техника жұмысының </w:t>
      </w:r>
      <w:r>
        <w:br/>
      </w:r>
      <w:r>
        <w:rPr>
          <w:rFonts w:ascii="Times New Roman"/>
          <w:b w:val="false"/>
          <w:i w:val="false"/>
          <w:color w:val="000000"/>
          <w:sz w:val="28"/>
        </w:rPr>
        <w:t xml:space="preserve">
                          ұсақ iстен шығуларын </w:t>
      </w:r>
      <w:r>
        <w:br/>
      </w:r>
      <w:r>
        <w:rPr>
          <w:rFonts w:ascii="Times New Roman"/>
          <w:b w:val="false"/>
          <w:i w:val="false"/>
          <w:color w:val="000000"/>
          <w:sz w:val="28"/>
        </w:rPr>
        <w:t xml:space="preserve">
                          жою; </w:t>
      </w:r>
      <w:r>
        <w:br/>
      </w:r>
      <w:r>
        <w:rPr>
          <w:rFonts w:ascii="Times New Roman"/>
          <w:b w:val="false"/>
          <w:i w:val="false"/>
          <w:color w:val="000000"/>
          <w:sz w:val="28"/>
        </w:rPr>
        <w:t xml:space="preserve">
                          пайдаланушыларға </w:t>
      </w:r>
      <w:r>
        <w:br/>
      </w:r>
      <w:r>
        <w:rPr>
          <w:rFonts w:ascii="Times New Roman"/>
          <w:b w:val="false"/>
          <w:i w:val="false"/>
          <w:color w:val="000000"/>
          <w:sz w:val="28"/>
        </w:rPr>
        <w:t xml:space="preserve">
                          консультациялар беру; </w:t>
      </w:r>
      <w:r>
        <w:br/>
      </w:r>
      <w:r>
        <w:rPr>
          <w:rFonts w:ascii="Times New Roman"/>
          <w:b w:val="false"/>
          <w:i w:val="false"/>
          <w:color w:val="000000"/>
          <w:sz w:val="28"/>
        </w:rPr>
        <w:t xml:space="preserve">
                          ақпараттық-телекомму. </w:t>
      </w:r>
      <w:r>
        <w:br/>
      </w:r>
      <w:r>
        <w:rPr>
          <w:rFonts w:ascii="Times New Roman"/>
          <w:b w:val="false"/>
          <w:i w:val="false"/>
          <w:color w:val="000000"/>
          <w:sz w:val="28"/>
        </w:rPr>
        <w:t xml:space="preserve">
                          никациялық жүйелердi </w:t>
      </w:r>
      <w:r>
        <w:br/>
      </w:r>
      <w:r>
        <w:rPr>
          <w:rFonts w:ascii="Times New Roman"/>
          <w:b w:val="false"/>
          <w:i w:val="false"/>
          <w:color w:val="000000"/>
          <w:sz w:val="28"/>
        </w:rPr>
        <w:t xml:space="preserve">
                          және желiлердi </w:t>
      </w:r>
      <w:r>
        <w:br/>
      </w:r>
      <w:r>
        <w:rPr>
          <w:rFonts w:ascii="Times New Roman"/>
          <w:b w:val="false"/>
          <w:i w:val="false"/>
          <w:color w:val="000000"/>
          <w:sz w:val="28"/>
        </w:rPr>
        <w:t xml:space="preserve">
                          әкiмшiлендiру. </w:t>
      </w:r>
    </w:p>
    <w:p>
      <w:pPr>
        <w:spacing w:after="0"/>
        <w:ind w:left="0"/>
        <w:jc w:val="both"/>
      </w:pPr>
      <w:r>
        <w:rPr>
          <w:rFonts w:ascii="Times New Roman"/>
          <w:b w:val="false"/>
          <w:i w:val="false"/>
          <w:color w:val="000000"/>
          <w:sz w:val="28"/>
        </w:rPr>
        <w:t xml:space="preserve">2    501  031  Қазынашы.  1. 1999 жылғы 19 мамыр. Ақпан,   ҚР ҚМ </w:t>
      </w:r>
      <w:r>
        <w:br/>
      </w:r>
      <w:r>
        <w:rPr>
          <w:rFonts w:ascii="Times New Roman"/>
          <w:b w:val="false"/>
          <w:i w:val="false"/>
          <w:color w:val="000000"/>
          <w:sz w:val="28"/>
        </w:rPr>
        <w:t xml:space="preserve">
               лықтың     дағы MF/HP990324        сәуір, </w:t>
      </w:r>
      <w:r>
        <w:br/>
      </w:r>
      <w:r>
        <w:rPr>
          <w:rFonts w:ascii="Times New Roman"/>
          <w:b w:val="false"/>
          <w:i w:val="false"/>
          <w:color w:val="000000"/>
          <w:sz w:val="28"/>
        </w:rPr>
        <w:t xml:space="preserve">
               ақпараттық келiсiм-шарттың         шілде, </w:t>
      </w:r>
      <w:r>
        <w:br/>
      </w:r>
      <w:r>
        <w:rPr>
          <w:rFonts w:ascii="Times New Roman"/>
          <w:b w:val="false"/>
          <w:i w:val="false"/>
          <w:color w:val="000000"/>
          <w:sz w:val="28"/>
        </w:rPr>
        <w:t xml:space="preserve">
               жүйесiн    талаптарына сәйкес      қазан </w:t>
      </w:r>
      <w:r>
        <w:br/>
      </w:r>
      <w:r>
        <w:rPr>
          <w:rFonts w:ascii="Times New Roman"/>
          <w:b w:val="false"/>
          <w:i w:val="false"/>
          <w:color w:val="000000"/>
          <w:sz w:val="28"/>
        </w:rPr>
        <w:t xml:space="preserve">
               қолдау     ORACLE компаниясымен </w:t>
      </w:r>
      <w:r>
        <w:br/>
      </w:r>
      <w:r>
        <w:rPr>
          <w:rFonts w:ascii="Times New Roman"/>
          <w:b w:val="false"/>
          <w:i w:val="false"/>
          <w:color w:val="000000"/>
          <w:sz w:val="28"/>
        </w:rPr>
        <w:t xml:space="preserve">
                          жылдық техникалық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2. Oracle Техникалық    Ақпан,   ҚР ҚМ </w:t>
      </w:r>
      <w:r>
        <w:br/>
      </w:r>
      <w:r>
        <w:rPr>
          <w:rFonts w:ascii="Times New Roman"/>
          <w:b w:val="false"/>
          <w:i w:val="false"/>
          <w:color w:val="000000"/>
          <w:sz w:val="28"/>
        </w:rPr>
        <w:t xml:space="preserve">
                          қолдау қызметiнiң       мамыр,- </w:t>
      </w:r>
      <w:r>
        <w:br/>
      </w:r>
      <w:r>
        <w:rPr>
          <w:rFonts w:ascii="Times New Roman"/>
          <w:b w:val="false"/>
          <w:i w:val="false"/>
          <w:color w:val="000000"/>
          <w:sz w:val="28"/>
        </w:rPr>
        <w:t xml:space="preserve">
                          инженерлерiнен          қыркүйек, </w:t>
      </w:r>
      <w:r>
        <w:br/>
      </w:r>
      <w:r>
        <w:rPr>
          <w:rFonts w:ascii="Times New Roman"/>
          <w:b w:val="false"/>
          <w:i w:val="false"/>
          <w:color w:val="000000"/>
          <w:sz w:val="28"/>
        </w:rPr>
        <w:t xml:space="preserve">
                          техникалық қамтамасыз   желтоқсан </w:t>
      </w:r>
      <w:r>
        <w:br/>
      </w:r>
      <w:r>
        <w:rPr>
          <w:rFonts w:ascii="Times New Roman"/>
          <w:b w:val="false"/>
          <w:i w:val="false"/>
          <w:color w:val="000000"/>
          <w:sz w:val="28"/>
        </w:rPr>
        <w:t xml:space="preserve">
                          ету жұмыс күндерiнiң </w:t>
      </w:r>
      <w:r>
        <w:br/>
      </w:r>
      <w:r>
        <w:rPr>
          <w:rFonts w:ascii="Times New Roman"/>
          <w:b w:val="false"/>
          <w:i w:val="false"/>
          <w:color w:val="000000"/>
          <w:sz w:val="28"/>
        </w:rPr>
        <w:t xml:space="preserve">
                          белгiлi бiр санын алу: </w:t>
      </w:r>
      <w:r>
        <w:br/>
      </w:r>
      <w:r>
        <w:rPr>
          <w:rFonts w:ascii="Times New Roman"/>
          <w:b w:val="false"/>
          <w:i w:val="false"/>
          <w:color w:val="000000"/>
          <w:sz w:val="28"/>
        </w:rPr>
        <w:t xml:space="preserve">
                          бастапқы келу (ORA)+ </w:t>
      </w:r>
      <w:r>
        <w:br/>
      </w:r>
      <w:r>
        <w:rPr>
          <w:rFonts w:ascii="Times New Roman"/>
          <w:b w:val="false"/>
          <w:i w:val="false"/>
          <w:color w:val="000000"/>
          <w:sz w:val="28"/>
        </w:rPr>
        <w:t xml:space="preserve">
                          бастапқы тексеру </w:t>
      </w:r>
      <w:r>
        <w:br/>
      </w:r>
      <w:r>
        <w:rPr>
          <w:rFonts w:ascii="Times New Roman"/>
          <w:b w:val="false"/>
          <w:i w:val="false"/>
          <w:color w:val="000000"/>
          <w:sz w:val="28"/>
        </w:rPr>
        <w:t xml:space="preserve">
                          - 20 жұмыс күні; </w:t>
      </w:r>
      <w:r>
        <w:br/>
      </w:r>
      <w:r>
        <w:rPr>
          <w:rFonts w:ascii="Times New Roman"/>
          <w:b w:val="false"/>
          <w:i w:val="false"/>
          <w:color w:val="000000"/>
          <w:sz w:val="28"/>
        </w:rPr>
        <w:t xml:space="preserve">
                          Техникалық Менеджердiң </w:t>
      </w:r>
      <w:r>
        <w:br/>
      </w:r>
      <w:r>
        <w:rPr>
          <w:rFonts w:ascii="Times New Roman"/>
          <w:b w:val="false"/>
          <w:i w:val="false"/>
          <w:color w:val="000000"/>
          <w:sz w:val="28"/>
        </w:rPr>
        <w:t xml:space="preserve">
                          жоспарлы келулерi - </w:t>
      </w:r>
      <w:r>
        <w:br/>
      </w:r>
      <w:r>
        <w:rPr>
          <w:rFonts w:ascii="Times New Roman"/>
          <w:b w:val="false"/>
          <w:i w:val="false"/>
          <w:color w:val="000000"/>
          <w:sz w:val="28"/>
        </w:rPr>
        <w:t xml:space="preserve">
                          24 жұмыс күнi; </w:t>
      </w:r>
      <w:r>
        <w:br/>
      </w:r>
      <w:r>
        <w:rPr>
          <w:rFonts w:ascii="Times New Roman"/>
          <w:b w:val="false"/>
          <w:i w:val="false"/>
          <w:color w:val="000000"/>
          <w:sz w:val="28"/>
        </w:rPr>
        <w:t xml:space="preserve">
                          Техникалық Менеджердiң </w:t>
      </w:r>
      <w:r>
        <w:br/>
      </w:r>
      <w:r>
        <w:rPr>
          <w:rFonts w:ascii="Times New Roman"/>
          <w:b w:val="false"/>
          <w:i w:val="false"/>
          <w:color w:val="000000"/>
          <w:sz w:val="28"/>
        </w:rPr>
        <w:t xml:space="preserve">
                          тоқсандық келулерi - </w:t>
      </w:r>
      <w:r>
        <w:br/>
      </w:r>
      <w:r>
        <w:rPr>
          <w:rFonts w:ascii="Times New Roman"/>
          <w:b w:val="false"/>
          <w:i w:val="false"/>
          <w:color w:val="000000"/>
          <w:sz w:val="28"/>
        </w:rPr>
        <w:t xml:space="preserve">
                          16 жұмыс күнi; </w:t>
      </w:r>
      <w:r>
        <w:br/>
      </w:r>
      <w:r>
        <w:rPr>
          <w:rFonts w:ascii="Times New Roman"/>
          <w:b w:val="false"/>
          <w:i w:val="false"/>
          <w:color w:val="000000"/>
          <w:sz w:val="28"/>
        </w:rPr>
        <w:t xml:space="preserve">
                          мамандардың жоспарлы </w:t>
      </w:r>
      <w:r>
        <w:br/>
      </w:r>
      <w:r>
        <w:rPr>
          <w:rFonts w:ascii="Times New Roman"/>
          <w:b w:val="false"/>
          <w:i w:val="false"/>
          <w:color w:val="000000"/>
          <w:sz w:val="28"/>
        </w:rPr>
        <w:t xml:space="preserve">
                          келуi - 12 жұмыс күні; </w:t>
      </w:r>
      <w:r>
        <w:br/>
      </w:r>
      <w:r>
        <w:rPr>
          <w:rFonts w:ascii="Times New Roman"/>
          <w:b w:val="false"/>
          <w:i w:val="false"/>
          <w:color w:val="000000"/>
          <w:sz w:val="28"/>
        </w:rPr>
        <w:t xml:space="preserve">
                          мамандардың тоқсандық </w:t>
      </w:r>
      <w:r>
        <w:br/>
      </w:r>
      <w:r>
        <w:rPr>
          <w:rFonts w:ascii="Times New Roman"/>
          <w:b w:val="false"/>
          <w:i w:val="false"/>
          <w:color w:val="000000"/>
          <w:sz w:val="28"/>
        </w:rPr>
        <w:t xml:space="preserve">
                          келулерi - 8 жұмыс күні; </w:t>
      </w:r>
      <w:r>
        <w:br/>
      </w:r>
      <w:r>
        <w:rPr>
          <w:rFonts w:ascii="Times New Roman"/>
          <w:b w:val="false"/>
          <w:i w:val="false"/>
          <w:color w:val="000000"/>
          <w:sz w:val="28"/>
        </w:rPr>
        <w:t xml:space="preserve">
                          резервке алу </w:t>
      </w:r>
      <w:r>
        <w:br/>
      </w:r>
      <w:r>
        <w:rPr>
          <w:rFonts w:ascii="Times New Roman"/>
          <w:b w:val="false"/>
          <w:i w:val="false"/>
          <w:color w:val="000000"/>
          <w:sz w:val="28"/>
        </w:rPr>
        <w:t xml:space="preserve">
                          процестерiн тексеру - </w:t>
      </w:r>
      <w:r>
        <w:br/>
      </w:r>
      <w:r>
        <w:rPr>
          <w:rFonts w:ascii="Times New Roman"/>
          <w:b w:val="false"/>
          <w:i w:val="false"/>
          <w:color w:val="000000"/>
          <w:sz w:val="28"/>
        </w:rPr>
        <w:t xml:space="preserve">
                          15 жұмыс күнi; </w:t>
      </w:r>
      <w:r>
        <w:br/>
      </w:r>
      <w:r>
        <w:rPr>
          <w:rFonts w:ascii="Times New Roman"/>
          <w:b w:val="false"/>
          <w:i w:val="false"/>
          <w:color w:val="000000"/>
          <w:sz w:val="28"/>
        </w:rPr>
        <w:t xml:space="preserve">
                          жүйенiң параметрлерi </w:t>
      </w:r>
      <w:r>
        <w:br/>
      </w:r>
      <w:r>
        <w:rPr>
          <w:rFonts w:ascii="Times New Roman"/>
          <w:b w:val="false"/>
          <w:i w:val="false"/>
          <w:color w:val="000000"/>
          <w:sz w:val="28"/>
        </w:rPr>
        <w:t xml:space="preserve">
                          мен ресурстарын </w:t>
      </w:r>
      <w:r>
        <w:br/>
      </w:r>
      <w:r>
        <w:rPr>
          <w:rFonts w:ascii="Times New Roman"/>
          <w:b w:val="false"/>
          <w:i w:val="false"/>
          <w:color w:val="000000"/>
          <w:sz w:val="28"/>
        </w:rPr>
        <w:t xml:space="preserve">
                          жоспарлау - 15 жұмыс </w:t>
      </w:r>
      <w:r>
        <w:br/>
      </w:r>
      <w:r>
        <w:rPr>
          <w:rFonts w:ascii="Times New Roman"/>
          <w:b w:val="false"/>
          <w:i w:val="false"/>
          <w:color w:val="000000"/>
          <w:sz w:val="28"/>
        </w:rPr>
        <w:t xml:space="preserve">
                          күнi; </w:t>
      </w:r>
      <w:r>
        <w:br/>
      </w:r>
      <w:r>
        <w:rPr>
          <w:rFonts w:ascii="Times New Roman"/>
          <w:b w:val="false"/>
          <w:i w:val="false"/>
          <w:color w:val="000000"/>
          <w:sz w:val="28"/>
        </w:rPr>
        <w:t xml:space="preserve">
                          бiлiм беру жөнiндегi </w:t>
      </w:r>
      <w:r>
        <w:br/>
      </w:r>
      <w:r>
        <w:rPr>
          <w:rFonts w:ascii="Times New Roman"/>
          <w:b w:val="false"/>
          <w:i w:val="false"/>
          <w:color w:val="000000"/>
          <w:sz w:val="28"/>
        </w:rPr>
        <w:t xml:space="preserve">
                          техникалық семинар </w:t>
      </w:r>
      <w:r>
        <w:br/>
      </w:r>
      <w:r>
        <w:rPr>
          <w:rFonts w:ascii="Times New Roman"/>
          <w:b w:val="false"/>
          <w:i w:val="false"/>
          <w:color w:val="000000"/>
          <w:sz w:val="28"/>
        </w:rPr>
        <w:t xml:space="preserve">
                          - 10 жұмыс күнi; </w:t>
      </w:r>
      <w:r>
        <w:br/>
      </w:r>
      <w:r>
        <w:rPr>
          <w:rFonts w:ascii="Times New Roman"/>
          <w:b w:val="false"/>
          <w:i w:val="false"/>
          <w:color w:val="000000"/>
          <w:sz w:val="28"/>
        </w:rPr>
        <w:t xml:space="preserve">
                          әлеуеттi проблемаларды </w:t>
      </w:r>
      <w:r>
        <w:br/>
      </w:r>
      <w:r>
        <w:rPr>
          <w:rFonts w:ascii="Times New Roman"/>
          <w:b w:val="false"/>
          <w:i w:val="false"/>
          <w:color w:val="000000"/>
          <w:sz w:val="28"/>
        </w:rPr>
        <w:t xml:space="preserve">
                          анықтау мақсатында </w:t>
      </w:r>
      <w:r>
        <w:br/>
      </w:r>
      <w:r>
        <w:rPr>
          <w:rFonts w:ascii="Times New Roman"/>
          <w:b w:val="false"/>
          <w:i w:val="false"/>
          <w:color w:val="000000"/>
          <w:sz w:val="28"/>
        </w:rPr>
        <w:t xml:space="preserve">
                          жүйенiң жалпы жағдайын </w:t>
      </w:r>
      <w:r>
        <w:br/>
      </w:r>
      <w:r>
        <w:rPr>
          <w:rFonts w:ascii="Times New Roman"/>
          <w:b w:val="false"/>
          <w:i w:val="false"/>
          <w:color w:val="000000"/>
          <w:sz w:val="28"/>
        </w:rPr>
        <w:t xml:space="preserve">
                          тексеру - 15 жұмыс күнi; </w:t>
      </w:r>
      <w:r>
        <w:br/>
      </w:r>
      <w:r>
        <w:rPr>
          <w:rFonts w:ascii="Times New Roman"/>
          <w:b w:val="false"/>
          <w:i w:val="false"/>
          <w:color w:val="000000"/>
          <w:sz w:val="28"/>
        </w:rPr>
        <w:t xml:space="preserve">
                          апаттық шақырулар - 40 </w:t>
      </w:r>
      <w:r>
        <w:br/>
      </w:r>
      <w:r>
        <w:rPr>
          <w:rFonts w:ascii="Times New Roman"/>
          <w:b w:val="false"/>
          <w:i w:val="false"/>
          <w:color w:val="000000"/>
          <w:sz w:val="28"/>
        </w:rPr>
        <w:t xml:space="preserve">
                          жұмыс күнi; </w:t>
      </w:r>
      <w:r>
        <w:br/>
      </w:r>
      <w:r>
        <w:rPr>
          <w:rFonts w:ascii="Times New Roman"/>
          <w:b w:val="false"/>
          <w:i w:val="false"/>
          <w:color w:val="000000"/>
          <w:sz w:val="28"/>
        </w:rPr>
        <w:t xml:space="preserve">
                          ORACLE стандарттық </w:t>
      </w:r>
      <w:r>
        <w:br/>
      </w:r>
      <w:r>
        <w:rPr>
          <w:rFonts w:ascii="Times New Roman"/>
          <w:b w:val="false"/>
          <w:i w:val="false"/>
          <w:color w:val="000000"/>
          <w:sz w:val="28"/>
        </w:rPr>
        <w:t xml:space="preserve">
                          қосымшаларының жұмыс </w:t>
      </w:r>
      <w:r>
        <w:br/>
      </w:r>
      <w:r>
        <w:rPr>
          <w:rFonts w:ascii="Times New Roman"/>
          <w:b w:val="false"/>
          <w:i w:val="false"/>
          <w:color w:val="000000"/>
          <w:sz w:val="28"/>
        </w:rPr>
        <w:t xml:space="preserve">
                          iстеуiн қолдау (252 </w:t>
      </w:r>
      <w:r>
        <w:br/>
      </w:r>
      <w:r>
        <w:rPr>
          <w:rFonts w:ascii="Times New Roman"/>
          <w:b w:val="false"/>
          <w:i w:val="false"/>
          <w:color w:val="000000"/>
          <w:sz w:val="28"/>
        </w:rPr>
        <w:t xml:space="preserve">
                          жұмыс күнi). </w:t>
      </w:r>
      <w:r>
        <w:br/>
      </w:r>
      <w:r>
        <w:rPr>
          <w:rFonts w:ascii="Times New Roman"/>
          <w:b w:val="false"/>
          <w:i w:val="false"/>
          <w:color w:val="000000"/>
          <w:sz w:val="28"/>
        </w:rPr>
        <w:t xml:space="preserve">
                          3. "Баск-М" жүйесiн    Ақпан,    ҚР ҚМ </w:t>
      </w:r>
      <w:r>
        <w:br/>
      </w:r>
      <w:r>
        <w:rPr>
          <w:rFonts w:ascii="Times New Roman"/>
          <w:b w:val="false"/>
          <w:i w:val="false"/>
          <w:color w:val="000000"/>
          <w:sz w:val="28"/>
        </w:rPr>
        <w:t xml:space="preserve">
                          сүйемелдеу бойынша     наурыз, </w:t>
      </w:r>
      <w:r>
        <w:br/>
      </w:r>
      <w:r>
        <w:rPr>
          <w:rFonts w:ascii="Times New Roman"/>
          <w:b w:val="false"/>
          <w:i w:val="false"/>
          <w:color w:val="000000"/>
          <w:sz w:val="28"/>
        </w:rPr>
        <w:t xml:space="preserve">
                          Colvir компаниясының   сәуір </w:t>
      </w:r>
      <w:r>
        <w:br/>
      </w:r>
      <w:r>
        <w:rPr>
          <w:rFonts w:ascii="Times New Roman"/>
          <w:b w:val="false"/>
          <w:i w:val="false"/>
          <w:color w:val="000000"/>
          <w:sz w:val="28"/>
        </w:rPr>
        <w:t xml:space="preserve">
                          қызметтерiн алу: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етудiң </w:t>
      </w:r>
      <w:r>
        <w:br/>
      </w:r>
      <w:r>
        <w:rPr>
          <w:rFonts w:ascii="Times New Roman"/>
          <w:b w:val="false"/>
          <w:i w:val="false"/>
          <w:color w:val="000000"/>
          <w:sz w:val="28"/>
        </w:rPr>
        <w:t xml:space="preserve">
                          нұсқаларын айырбастау </w:t>
      </w:r>
      <w:r>
        <w:br/>
      </w:r>
      <w:r>
        <w:rPr>
          <w:rFonts w:ascii="Times New Roman"/>
          <w:b w:val="false"/>
          <w:i w:val="false"/>
          <w:color w:val="000000"/>
          <w:sz w:val="28"/>
        </w:rPr>
        <w:t xml:space="preserve">
                          айына кемiнде 1 рет </w:t>
      </w:r>
      <w:r>
        <w:br/>
      </w:r>
      <w:r>
        <w:rPr>
          <w:rFonts w:ascii="Times New Roman"/>
          <w:b w:val="false"/>
          <w:i w:val="false"/>
          <w:color w:val="000000"/>
          <w:sz w:val="28"/>
        </w:rPr>
        <w:t xml:space="preserve">
                          орындалатын болады; </w:t>
      </w:r>
      <w:r>
        <w:br/>
      </w:r>
      <w:r>
        <w:rPr>
          <w:rFonts w:ascii="Times New Roman"/>
          <w:b w:val="false"/>
          <w:i w:val="false"/>
          <w:color w:val="000000"/>
          <w:sz w:val="28"/>
        </w:rPr>
        <w:t xml:space="preserve">
                          нұсқаларды айырбастау </w:t>
      </w:r>
      <w:r>
        <w:br/>
      </w:r>
      <w:r>
        <w:rPr>
          <w:rFonts w:ascii="Times New Roman"/>
          <w:b w:val="false"/>
          <w:i w:val="false"/>
          <w:color w:val="000000"/>
          <w:sz w:val="28"/>
        </w:rPr>
        <w:t xml:space="preserve">
                          қалыпты желi режимiнде </w:t>
      </w:r>
      <w:r>
        <w:br/>
      </w:r>
      <w:r>
        <w:rPr>
          <w:rFonts w:ascii="Times New Roman"/>
          <w:b w:val="false"/>
          <w:i w:val="false"/>
          <w:color w:val="000000"/>
          <w:sz w:val="28"/>
        </w:rPr>
        <w:t xml:space="preserve">
                          1 күн қолдауды талап </w:t>
      </w:r>
      <w:r>
        <w:br/>
      </w:r>
      <w:r>
        <w:rPr>
          <w:rFonts w:ascii="Times New Roman"/>
          <w:b w:val="false"/>
          <w:i w:val="false"/>
          <w:color w:val="000000"/>
          <w:sz w:val="28"/>
        </w:rPr>
        <w:t xml:space="preserve">
                          етедi; </w:t>
      </w:r>
      <w:r>
        <w:br/>
      </w:r>
      <w:r>
        <w:rPr>
          <w:rFonts w:ascii="Times New Roman"/>
          <w:b w:val="false"/>
          <w:i w:val="false"/>
          <w:color w:val="000000"/>
          <w:sz w:val="28"/>
        </w:rPr>
        <w:t xml:space="preserve">
                          айды жабу кезеңi 1 </w:t>
      </w:r>
      <w:r>
        <w:br/>
      </w:r>
      <w:r>
        <w:rPr>
          <w:rFonts w:ascii="Times New Roman"/>
          <w:b w:val="false"/>
          <w:i w:val="false"/>
          <w:color w:val="000000"/>
          <w:sz w:val="28"/>
        </w:rPr>
        <w:t xml:space="preserve">
                          жұмыс күнi; </w:t>
      </w:r>
      <w:r>
        <w:br/>
      </w:r>
      <w:r>
        <w:rPr>
          <w:rFonts w:ascii="Times New Roman"/>
          <w:b w:val="false"/>
          <w:i w:val="false"/>
          <w:color w:val="000000"/>
          <w:sz w:val="28"/>
        </w:rPr>
        <w:t xml:space="preserve">
                          басқарманың функцияларын </w:t>
      </w:r>
      <w:r>
        <w:br/>
      </w:r>
      <w:r>
        <w:rPr>
          <w:rFonts w:ascii="Times New Roman"/>
          <w:b w:val="false"/>
          <w:i w:val="false"/>
          <w:color w:val="000000"/>
          <w:sz w:val="28"/>
        </w:rPr>
        <w:t xml:space="preserve">
                          сүйемелдеу мен орындау </w:t>
      </w:r>
      <w:r>
        <w:br/>
      </w:r>
      <w:r>
        <w:rPr>
          <w:rFonts w:ascii="Times New Roman"/>
          <w:b w:val="false"/>
          <w:i w:val="false"/>
          <w:color w:val="000000"/>
          <w:sz w:val="28"/>
        </w:rPr>
        <w:t xml:space="preserve">
                          - 18 жұмыс күнi; </w:t>
      </w:r>
      <w:r>
        <w:br/>
      </w:r>
      <w:r>
        <w:rPr>
          <w:rFonts w:ascii="Times New Roman"/>
          <w:b w:val="false"/>
          <w:i w:val="false"/>
          <w:color w:val="000000"/>
          <w:sz w:val="28"/>
        </w:rPr>
        <w:t xml:space="preserve">
                          1 санаттағы техникалық </w:t>
      </w:r>
      <w:r>
        <w:br/>
      </w:r>
      <w:r>
        <w:rPr>
          <w:rFonts w:ascii="Times New Roman"/>
          <w:b w:val="false"/>
          <w:i w:val="false"/>
          <w:color w:val="000000"/>
          <w:sz w:val="28"/>
        </w:rPr>
        <w:t xml:space="preserve">
                          маманның сүйемелдеуi </w:t>
      </w:r>
      <w:r>
        <w:br/>
      </w:r>
      <w:r>
        <w:rPr>
          <w:rFonts w:ascii="Times New Roman"/>
          <w:b w:val="false"/>
          <w:i w:val="false"/>
          <w:color w:val="000000"/>
          <w:sz w:val="28"/>
        </w:rPr>
        <w:t xml:space="preserve">
                          - 12 адам/күн; </w:t>
      </w:r>
      <w:r>
        <w:br/>
      </w:r>
      <w:r>
        <w:rPr>
          <w:rFonts w:ascii="Times New Roman"/>
          <w:b w:val="false"/>
          <w:i w:val="false"/>
          <w:color w:val="000000"/>
          <w:sz w:val="28"/>
        </w:rPr>
        <w:t xml:space="preserve">
                          2 санаттағы техникалық </w:t>
      </w:r>
      <w:r>
        <w:br/>
      </w:r>
      <w:r>
        <w:rPr>
          <w:rFonts w:ascii="Times New Roman"/>
          <w:b w:val="false"/>
          <w:i w:val="false"/>
          <w:color w:val="000000"/>
          <w:sz w:val="28"/>
        </w:rPr>
        <w:t xml:space="preserve">
                          маманның сүйемелдеуi </w:t>
      </w:r>
      <w:r>
        <w:br/>
      </w:r>
      <w:r>
        <w:rPr>
          <w:rFonts w:ascii="Times New Roman"/>
          <w:b w:val="false"/>
          <w:i w:val="false"/>
          <w:color w:val="000000"/>
          <w:sz w:val="28"/>
        </w:rPr>
        <w:t xml:space="preserve">
                          - 66 адам/күн; </w:t>
      </w:r>
      <w:r>
        <w:br/>
      </w:r>
      <w:r>
        <w:rPr>
          <w:rFonts w:ascii="Times New Roman"/>
          <w:b w:val="false"/>
          <w:i w:val="false"/>
          <w:color w:val="000000"/>
          <w:sz w:val="28"/>
        </w:rPr>
        <w:t xml:space="preserve">
                          3 санаттағы техникалық </w:t>
      </w:r>
      <w:r>
        <w:br/>
      </w:r>
      <w:r>
        <w:rPr>
          <w:rFonts w:ascii="Times New Roman"/>
          <w:b w:val="false"/>
          <w:i w:val="false"/>
          <w:color w:val="000000"/>
          <w:sz w:val="28"/>
        </w:rPr>
        <w:t xml:space="preserve">
                          маман сүйемелдеуi - </w:t>
      </w:r>
      <w:r>
        <w:br/>
      </w:r>
      <w:r>
        <w:rPr>
          <w:rFonts w:ascii="Times New Roman"/>
          <w:b w:val="false"/>
          <w:i w:val="false"/>
          <w:color w:val="000000"/>
          <w:sz w:val="28"/>
        </w:rPr>
        <w:t xml:space="preserve">
                          66 адам/күн; </w:t>
      </w:r>
    </w:p>
    <w:p>
      <w:pPr>
        <w:spacing w:after="0"/>
        <w:ind w:left="0"/>
        <w:jc w:val="both"/>
      </w:pPr>
      <w:r>
        <w:rPr>
          <w:rFonts w:ascii="Times New Roman"/>
          <w:b w:val="false"/>
          <w:i w:val="false"/>
          <w:color w:val="000000"/>
          <w:sz w:val="28"/>
        </w:rPr>
        <w:t xml:space="preserve">3    501  032  Ақпараттық 1. 2001 жылы 31 мамырда  Жыл     ҚР ҚМ </w:t>
      </w:r>
      <w:r>
        <w:br/>
      </w:r>
      <w:r>
        <w:rPr>
          <w:rFonts w:ascii="Times New Roman"/>
          <w:b w:val="false"/>
          <w:i w:val="false"/>
          <w:color w:val="000000"/>
          <w:sz w:val="28"/>
        </w:rPr>
        <w:t xml:space="preserve">
               жүйелердi, "Қазақтелеком" ААҚ-мен   ішінде </w:t>
      </w:r>
      <w:r>
        <w:br/>
      </w:r>
      <w:r>
        <w:rPr>
          <w:rFonts w:ascii="Times New Roman"/>
          <w:b w:val="false"/>
          <w:i w:val="false"/>
          <w:color w:val="000000"/>
          <w:sz w:val="28"/>
        </w:rPr>
        <w:t xml:space="preserve">
               жалпы мақ. жасалған N МКМ 1505/1 </w:t>
      </w:r>
      <w:r>
        <w:br/>
      </w:r>
      <w:r>
        <w:rPr>
          <w:rFonts w:ascii="Times New Roman"/>
          <w:b w:val="false"/>
          <w:i w:val="false"/>
          <w:color w:val="000000"/>
          <w:sz w:val="28"/>
        </w:rPr>
        <w:t xml:space="preserve">
               саттағы    шартына сәйкес Қазақстан </w:t>
      </w:r>
      <w:r>
        <w:br/>
      </w:r>
      <w:r>
        <w:rPr>
          <w:rFonts w:ascii="Times New Roman"/>
          <w:b w:val="false"/>
          <w:i w:val="false"/>
          <w:color w:val="000000"/>
          <w:sz w:val="28"/>
        </w:rPr>
        <w:t xml:space="preserve">
               телекомму. Республикасының Қаржы </w:t>
      </w:r>
      <w:r>
        <w:br/>
      </w:r>
      <w:r>
        <w:rPr>
          <w:rFonts w:ascii="Times New Roman"/>
          <w:b w:val="false"/>
          <w:i w:val="false"/>
          <w:color w:val="000000"/>
          <w:sz w:val="28"/>
        </w:rPr>
        <w:t xml:space="preserve">
               никацияны  министрлiгi Салық </w:t>
      </w:r>
      <w:r>
        <w:br/>
      </w:r>
      <w:r>
        <w:rPr>
          <w:rFonts w:ascii="Times New Roman"/>
          <w:b w:val="false"/>
          <w:i w:val="false"/>
          <w:color w:val="000000"/>
          <w:sz w:val="28"/>
        </w:rPr>
        <w:t xml:space="preserve">
               және салық комитетiнiң орталық </w:t>
      </w:r>
      <w:r>
        <w:br/>
      </w:r>
      <w:r>
        <w:rPr>
          <w:rFonts w:ascii="Times New Roman"/>
          <w:b w:val="false"/>
          <w:i w:val="false"/>
          <w:color w:val="000000"/>
          <w:sz w:val="28"/>
        </w:rPr>
        <w:t xml:space="preserve">
               әкiмшiлiк. аппараты мен оны </w:t>
      </w:r>
      <w:r>
        <w:br/>
      </w:r>
      <w:r>
        <w:rPr>
          <w:rFonts w:ascii="Times New Roman"/>
          <w:b w:val="false"/>
          <w:i w:val="false"/>
          <w:color w:val="000000"/>
          <w:sz w:val="28"/>
        </w:rPr>
        <w:t xml:space="preserve">
               тендiруi   аумақтық бөлiмшелерiнiң </w:t>
      </w:r>
      <w:r>
        <w:br/>
      </w:r>
      <w:r>
        <w:rPr>
          <w:rFonts w:ascii="Times New Roman"/>
          <w:b w:val="false"/>
          <w:i w:val="false"/>
          <w:color w:val="000000"/>
          <w:sz w:val="28"/>
        </w:rPr>
        <w:t xml:space="preserve">
               жүйесiн    арасында байланысты </w:t>
      </w:r>
      <w:r>
        <w:br/>
      </w:r>
      <w:r>
        <w:rPr>
          <w:rFonts w:ascii="Times New Roman"/>
          <w:b w:val="false"/>
          <w:i w:val="false"/>
          <w:color w:val="000000"/>
          <w:sz w:val="28"/>
        </w:rPr>
        <w:t xml:space="preserve">
               сүйемелдеу қамтамасыз ету бойынша </w:t>
      </w:r>
      <w:r>
        <w:br/>
      </w:r>
      <w:r>
        <w:rPr>
          <w:rFonts w:ascii="Times New Roman"/>
          <w:b w:val="false"/>
          <w:i w:val="false"/>
          <w:color w:val="000000"/>
          <w:sz w:val="28"/>
        </w:rPr>
        <w:t xml:space="preserve">
                          телекоммуникация қызмет. </w:t>
      </w:r>
      <w:r>
        <w:br/>
      </w:r>
      <w:r>
        <w:rPr>
          <w:rFonts w:ascii="Times New Roman"/>
          <w:b w:val="false"/>
          <w:i w:val="false"/>
          <w:color w:val="000000"/>
          <w:sz w:val="28"/>
        </w:rPr>
        <w:t xml:space="preserve">
                          терiн сатып алу; </w:t>
      </w:r>
      <w:r>
        <w:br/>
      </w:r>
      <w:r>
        <w:rPr>
          <w:rFonts w:ascii="Times New Roman"/>
          <w:b w:val="false"/>
          <w:i w:val="false"/>
          <w:color w:val="000000"/>
          <w:sz w:val="28"/>
        </w:rPr>
        <w:t xml:space="preserve">
                          2. Компьютерлiк жабдыққа  Жыл     ҚР ҚМ </w:t>
      </w:r>
      <w:r>
        <w:br/>
      </w:r>
      <w:r>
        <w:rPr>
          <w:rFonts w:ascii="Times New Roman"/>
          <w:b w:val="false"/>
          <w:i w:val="false"/>
          <w:color w:val="000000"/>
          <w:sz w:val="28"/>
        </w:rPr>
        <w:t xml:space="preserve">
                          техникалық қызмет         ішінде </w:t>
      </w:r>
      <w:r>
        <w:br/>
      </w:r>
      <w:r>
        <w:rPr>
          <w:rFonts w:ascii="Times New Roman"/>
          <w:b w:val="false"/>
          <w:i w:val="false"/>
          <w:color w:val="000000"/>
          <w:sz w:val="28"/>
        </w:rPr>
        <w:t xml:space="preserve">
                          көрсету (700 серверлер, </w:t>
      </w:r>
      <w:r>
        <w:br/>
      </w:r>
      <w:r>
        <w:rPr>
          <w:rFonts w:ascii="Times New Roman"/>
          <w:b w:val="false"/>
          <w:i w:val="false"/>
          <w:color w:val="000000"/>
          <w:sz w:val="28"/>
        </w:rPr>
        <w:t xml:space="preserve">
                          12658 компьютер, 5081 </w:t>
      </w:r>
      <w:r>
        <w:br/>
      </w:r>
      <w:r>
        <w:rPr>
          <w:rFonts w:ascii="Times New Roman"/>
          <w:b w:val="false"/>
          <w:i w:val="false"/>
          <w:color w:val="000000"/>
          <w:sz w:val="28"/>
        </w:rPr>
        <w:t xml:space="preserve">
                          принтер); "Ұлттық </w:t>
      </w:r>
      <w:r>
        <w:br/>
      </w:r>
      <w:r>
        <w:rPr>
          <w:rFonts w:ascii="Times New Roman"/>
          <w:b w:val="false"/>
          <w:i w:val="false"/>
          <w:color w:val="000000"/>
          <w:sz w:val="28"/>
        </w:rPr>
        <w:t xml:space="preserve">
                          ақпараттық технологиялар" </w:t>
      </w:r>
      <w:r>
        <w:br/>
      </w:r>
      <w:r>
        <w:rPr>
          <w:rFonts w:ascii="Times New Roman"/>
          <w:b w:val="false"/>
          <w:i w:val="false"/>
          <w:color w:val="000000"/>
          <w:sz w:val="28"/>
        </w:rPr>
        <w:t xml:space="preserve">
                          ЖАҚ-пен 2001 жылдың 24 </w:t>
      </w:r>
      <w:r>
        <w:br/>
      </w:r>
      <w:r>
        <w:rPr>
          <w:rFonts w:ascii="Times New Roman"/>
          <w:b w:val="false"/>
          <w:i w:val="false"/>
          <w:color w:val="000000"/>
          <w:sz w:val="28"/>
        </w:rPr>
        <w:t xml:space="preserve">
                          қазанында жасалған N МКМ </w:t>
      </w:r>
      <w:r>
        <w:br/>
      </w:r>
      <w:r>
        <w:rPr>
          <w:rFonts w:ascii="Times New Roman"/>
          <w:b w:val="false"/>
          <w:i w:val="false"/>
          <w:color w:val="000000"/>
          <w:sz w:val="28"/>
        </w:rPr>
        <w:t xml:space="preserve">
                          1809/1 шарт бойынша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министрлiгi Салық </w:t>
      </w:r>
      <w:r>
        <w:br/>
      </w:r>
      <w:r>
        <w:rPr>
          <w:rFonts w:ascii="Times New Roman"/>
          <w:b w:val="false"/>
          <w:i w:val="false"/>
          <w:color w:val="000000"/>
          <w:sz w:val="28"/>
        </w:rPr>
        <w:t xml:space="preserve">
                          комитетiнiң орталық </w:t>
      </w:r>
      <w:r>
        <w:br/>
      </w:r>
      <w:r>
        <w:rPr>
          <w:rFonts w:ascii="Times New Roman"/>
          <w:b w:val="false"/>
          <w:i w:val="false"/>
          <w:color w:val="000000"/>
          <w:sz w:val="28"/>
        </w:rPr>
        <w:t xml:space="preserve">
                          аппараты мен оны аумақтық </w:t>
      </w:r>
      <w:r>
        <w:br/>
      </w:r>
      <w:r>
        <w:rPr>
          <w:rFonts w:ascii="Times New Roman"/>
          <w:b w:val="false"/>
          <w:i w:val="false"/>
          <w:color w:val="000000"/>
          <w:sz w:val="28"/>
        </w:rPr>
        <w:t xml:space="preserve">
                          бөлiмшелерiнде ақпараттық </w:t>
      </w:r>
      <w:r>
        <w:br/>
      </w:r>
      <w:r>
        <w:rPr>
          <w:rFonts w:ascii="Times New Roman"/>
          <w:b w:val="false"/>
          <w:i w:val="false"/>
          <w:color w:val="000000"/>
          <w:sz w:val="28"/>
        </w:rPr>
        <w:t xml:space="preserve">
                          жүйелердi сүйемелдеу; </w:t>
      </w:r>
      <w:r>
        <w:br/>
      </w:r>
      <w:r>
        <w:rPr>
          <w:rFonts w:ascii="Times New Roman"/>
          <w:b w:val="false"/>
          <w:i w:val="false"/>
          <w:color w:val="000000"/>
          <w:sz w:val="28"/>
        </w:rPr>
        <w:t xml:space="preserve">
                          3. "Салық есептілігiнiң   Жыл    ҚР ҚМ </w:t>
      </w:r>
      <w:r>
        <w:br/>
      </w:r>
      <w:r>
        <w:rPr>
          <w:rFonts w:ascii="Times New Roman"/>
          <w:b w:val="false"/>
          <w:i w:val="false"/>
          <w:color w:val="000000"/>
          <w:sz w:val="28"/>
        </w:rPr>
        <w:t xml:space="preserve">
                          электронды нысандары"     ішінде </w:t>
      </w:r>
      <w:r>
        <w:br/>
      </w:r>
      <w:r>
        <w:rPr>
          <w:rFonts w:ascii="Times New Roman"/>
          <w:b w:val="false"/>
          <w:i w:val="false"/>
          <w:color w:val="000000"/>
          <w:sz w:val="28"/>
        </w:rPr>
        <w:t xml:space="preserve">
                          пилоттық жобасын </w:t>
      </w:r>
      <w:r>
        <w:br/>
      </w:r>
      <w:r>
        <w:rPr>
          <w:rFonts w:ascii="Times New Roman"/>
          <w:b w:val="false"/>
          <w:i w:val="false"/>
          <w:color w:val="000000"/>
          <w:sz w:val="28"/>
        </w:rPr>
        <w:t xml:space="preserve">
                          сүйемелдеу: оның iшiнде: </w:t>
      </w:r>
      <w:r>
        <w:br/>
      </w:r>
      <w:r>
        <w:rPr>
          <w:rFonts w:ascii="Times New Roman"/>
          <w:b w:val="false"/>
          <w:i w:val="false"/>
          <w:color w:val="000000"/>
          <w:sz w:val="28"/>
        </w:rPr>
        <w:t xml:space="preserve">
                          инсталляция, кеңес беру,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етуге өзгерiстер мен </w:t>
      </w:r>
      <w:r>
        <w:br/>
      </w:r>
      <w:r>
        <w:rPr>
          <w:rFonts w:ascii="Times New Roman"/>
          <w:b w:val="false"/>
          <w:i w:val="false"/>
          <w:color w:val="000000"/>
          <w:sz w:val="28"/>
        </w:rPr>
        <w:t xml:space="preserve">
                          толықтырулар енгiзу - </w:t>
      </w:r>
      <w:r>
        <w:br/>
      </w:r>
      <w:r>
        <w:rPr>
          <w:rFonts w:ascii="Times New Roman"/>
          <w:b w:val="false"/>
          <w:i w:val="false"/>
          <w:color w:val="000000"/>
          <w:sz w:val="28"/>
        </w:rPr>
        <w:t xml:space="preserve">
                          2001 жылдың 25 </w:t>
      </w:r>
      <w:r>
        <w:br/>
      </w:r>
      <w:r>
        <w:rPr>
          <w:rFonts w:ascii="Times New Roman"/>
          <w:b w:val="false"/>
          <w:i w:val="false"/>
          <w:color w:val="000000"/>
          <w:sz w:val="28"/>
        </w:rPr>
        <w:t xml:space="preserve">
                          қыркүйегінде "New Age </w:t>
      </w:r>
      <w:r>
        <w:br/>
      </w:r>
      <w:r>
        <w:rPr>
          <w:rFonts w:ascii="Times New Roman"/>
          <w:b w:val="false"/>
          <w:i w:val="false"/>
          <w:color w:val="000000"/>
          <w:sz w:val="28"/>
        </w:rPr>
        <w:t xml:space="preserve">
                          Technologies" ЖАҚ-пен </w:t>
      </w:r>
      <w:r>
        <w:br/>
      </w:r>
      <w:r>
        <w:rPr>
          <w:rFonts w:ascii="Times New Roman"/>
          <w:b w:val="false"/>
          <w:i w:val="false"/>
          <w:color w:val="000000"/>
          <w:sz w:val="28"/>
        </w:rPr>
        <w:t xml:space="preserve">
                          жасалған N МКМ 1109/1 </w:t>
      </w:r>
      <w:r>
        <w:br/>
      </w:r>
      <w:r>
        <w:rPr>
          <w:rFonts w:ascii="Times New Roman"/>
          <w:b w:val="false"/>
          <w:i w:val="false"/>
          <w:color w:val="000000"/>
          <w:sz w:val="28"/>
        </w:rPr>
        <w:t xml:space="preserve">
                          шарт бойынша 180 күн-адам. </w:t>
      </w:r>
      <w:r>
        <w:br/>
      </w:r>
      <w:r>
        <w:rPr>
          <w:rFonts w:ascii="Times New Roman"/>
          <w:b w:val="false"/>
          <w:i w:val="false"/>
          <w:color w:val="000000"/>
          <w:sz w:val="28"/>
        </w:rPr>
        <w:t xml:space="preserve">
                          4. Салық төлеушiлерге      Жыл    ҚР ҚМ </w:t>
      </w:r>
      <w:r>
        <w:br/>
      </w:r>
      <w:r>
        <w:rPr>
          <w:rFonts w:ascii="Times New Roman"/>
          <w:b w:val="false"/>
          <w:i w:val="false"/>
          <w:color w:val="000000"/>
          <w:sz w:val="28"/>
        </w:rPr>
        <w:t xml:space="preserve">
                          және Қазақстан Республи.   ішінде </w:t>
      </w:r>
      <w:r>
        <w:br/>
      </w:r>
      <w:r>
        <w:rPr>
          <w:rFonts w:ascii="Times New Roman"/>
          <w:b w:val="false"/>
          <w:i w:val="false"/>
          <w:color w:val="000000"/>
          <w:sz w:val="28"/>
        </w:rPr>
        <w:t xml:space="preserve">
                          касының Қаржы министрлiгi </w:t>
      </w:r>
      <w:r>
        <w:br/>
      </w:r>
      <w:r>
        <w:rPr>
          <w:rFonts w:ascii="Times New Roman"/>
          <w:b w:val="false"/>
          <w:i w:val="false"/>
          <w:color w:val="000000"/>
          <w:sz w:val="28"/>
        </w:rPr>
        <w:t xml:space="preserve">
                          Салық комитетiнiң </w:t>
      </w:r>
      <w:r>
        <w:br/>
      </w:r>
      <w:r>
        <w:rPr>
          <w:rFonts w:ascii="Times New Roman"/>
          <w:b w:val="false"/>
          <w:i w:val="false"/>
          <w:color w:val="000000"/>
          <w:sz w:val="28"/>
        </w:rPr>
        <w:t xml:space="preserve">
                          құрылымдық бөлiмшелерiне </w:t>
      </w:r>
      <w:r>
        <w:br/>
      </w:r>
      <w:r>
        <w:rPr>
          <w:rFonts w:ascii="Times New Roman"/>
          <w:b w:val="false"/>
          <w:i w:val="false"/>
          <w:color w:val="000000"/>
          <w:sz w:val="28"/>
        </w:rPr>
        <w:t xml:space="preserve">
                          арналған хабарламаларды </w:t>
      </w:r>
      <w:r>
        <w:br/>
      </w:r>
      <w:r>
        <w:rPr>
          <w:rFonts w:ascii="Times New Roman"/>
          <w:b w:val="false"/>
          <w:i w:val="false"/>
          <w:color w:val="000000"/>
          <w:sz w:val="28"/>
        </w:rPr>
        <w:t xml:space="preserve">
                          кепiлдiк берiлген </w:t>
      </w:r>
      <w:r>
        <w:br/>
      </w:r>
      <w:r>
        <w:rPr>
          <w:rFonts w:ascii="Times New Roman"/>
          <w:b w:val="false"/>
          <w:i w:val="false"/>
          <w:color w:val="000000"/>
          <w:sz w:val="28"/>
        </w:rPr>
        <w:t xml:space="preserve">
                          жеткiзу ақпараттық </w:t>
      </w:r>
      <w:r>
        <w:br/>
      </w:r>
      <w:r>
        <w:rPr>
          <w:rFonts w:ascii="Times New Roman"/>
          <w:b w:val="false"/>
          <w:i w:val="false"/>
          <w:color w:val="000000"/>
          <w:sz w:val="28"/>
        </w:rPr>
        <w:t xml:space="preserve">
                          жүйесiн сүйемелдеу,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инсталляция, кеңес </w:t>
      </w:r>
      <w:r>
        <w:br/>
      </w:r>
      <w:r>
        <w:rPr>
          <w:rFonts w:ascii="Times New Roman"/>
          <w:b w:val="false"/>
          <w:i w:val="false"/>
          <w:color w:val="000000"/>
          <w:sz w:val="28"/>
        </w:rPr>
        <w:t xml:space="preserve">
                          беру, бағдарламалық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 </w:t>
      </w:r>
      <w:r>
        <w:br/>
      </w:r>
      <w:r>
        <w:rPr>
          <w:rFonts w:ascii="Times New Roman"/>
          <w:b w:val="false"/>
          <w:i w:val="false"/>
          <w:color w:val="000000"/>
          <w:sz w:val="28"/>
        </w:rPr>
        <w:t xml:space="preserve">
                          2001 жылдың 3 қазанында </w:t>
      </w:r>
      <w:r>
        <w:br/>
      </w:r>
      <w:r>
        <w:rPr>
          <w:rFonts w:ascii="Times New Roman"/>
          <w:b w:val="false"/>
          <w:i w:val="false"/>
          <w:color w:val="000000"/>
          <w:sz w:val="28"/>
        </w:rPr>
        <w:t xml:space="preserve">
                          "New Age Technologies" </w:t>
      </w:r>
      <w:r>
        <w:br/>
      </w:r>
      <w:r>
        <w:rPr>
          <w:rFonts w:ascii="Times New Roman"/>
          <w:b w:val="false"/>
          <w:i w:val="false"/>
          <w:color w:val="000000"/>
          <w:sz w:val="28"/>
        </w:rPr>
        <w:t xml:space="preserve">
                          ЖАҚ-пен жасалған N МКМ </w:t>
      </w:r>
      <w:r>
        <w:br/>
      </w:r>
      <w:r>
        <w:rPr>
          <w:rFonts w:ascii="Times New Roman"/>
          <w:b w:val="false"/>
          <w:i w:val="false"/>
          <w:color w:val="000000"/>
          <w:sz w:val="28"/>
        </w:rPr>
        <w:t xml:space="preserve">
                          1109/1 шарт бойынша </w:t>
      </w:r>
      <w:r>
        <w:br/>
      </w:r>
      <w:r>
        <w:rPr>
          <w:rFonts w:ascii="Times New Roman"/>
          <w:b w:val="false"/>
          <w:i w:val="false"/>
          <w:color w:val="000000"/>
          <w:sz w:val="28"/>
        </w:rPr>
        <w:t xml:space="preserve">
                          180 күн-адам. </w:t>
      </w:r>
      <w:r>
        <w:br/>
      </w:r>
      <w:r>
        <w:rPr>
          <w:rFonts w:ascii="Times New Roman"/>
          <w:b w:val="false"/>
          <w:i w:val="false"/>
          <w:color w:val="000000"/>
          <w:sz w:val="28"/>
        </w:rPr>
        <w:t xml:space="preserve">
                          5. Қазақстан Республика. Жыл     ҚР ҚМ </w:t>
      </w:r>
      <w:r>
        <w:br/>
      </w:r>
      <w:r>
        <w:rPr>
          <w:rFonts w:ascii="Times New Roman"/>
          <w:b w:val="false"/>
          <w:i w:val="false"/>
          <w:color w:val="000000"/>
          <w:sz w:val="28"/>
        </w:rPr>
        <w:t xml:space="preserve">
                          сының Қаржы министрлігі  ішінде </w:t>
      </w:r>
      <w:r>
        <w:br/>
      </w:r>
      <w:r>
        <w:rPr>
          <w:rFonts w:ascii="Times New Roman"/>
          <w:b w:val="false"/>
          <w:i w:val="false"/>
          <w:color w:val="000000"/>
          <w:sz w:val="28"/>
        </w:rPr>
        <w:t xml:space="preserve">
                          салық органдарының </w:t>
      </w:r>
      <w:r>
        <w:br/>
      </w:r>
      <w:r>
        <w:rPr>
          <w:rFonts w:ascii="Times New Roman"/>
          <w:b w:val="false"/>
          <w:i w:val="false"/>
          <w:color w:val="000000"/>
          <w:sz w:val="28"/>
        </w:rPr>
        <w:t xml:space="preserve">
                          ақпараттарын қорғау </w:t>
      </w:r>
      <w:r>
        <w:br/>
      </w:r>
      <w:r>
        <w:rPr>
          <w:rFonts w:ascii="Times New Roman"/>
          <w:b w:val="false"/>
          <w:i w:val="false"/>
          <w:color w:val="000000"/>
          <w:sz w:val="28"/>
        </w:rPr>
        <w:t xml:space="preserve">
                          ақпараттық жүйесiн </w:t>
      </w:r>
      <w:r>
        <w:br/>
      </w:r>
      <w:r>
        <w:rPr>
          <w:rFonts w:ascii="Times New Roman"/>
          <w:b w:val="false"/>
          <w:i w:val="false"/>
          <w:color w:val="000000"/>
          <w:sz w:val="28"/>
        </w:rPr>
        <w:t xml:space="preserve">
                          сүйемелдеу, оның iшiнде: </w:t>
      </w:r>
      <w:r>
        <w:br/>
      </w:r>
      <w:r>
        <w:rPr>
          <w:rFonts w:ascii="Times New Roman"/>
          <w:b w:val="false"/>
          <w:i w:val="false"/>
          <w:color w:val="000000"/>
          <w:sz w:val="28"/>
        </w:rPr>
        <w:t xml:space="preserve">
                          сертификация орталығының </w:t>
      </w:r>
      <w:r>
        <w:br/>
      </w:r>
      <w:r>
        <w:rPr>
          <w:rFonts w:ascii="Times New Roman"/>
          <w:b w:val="false"/>
          <w:i w:val="false"/>
          <w:color w:val="000000"/>
          <w:sz w:val="28"/>
        </w:rPr>
        <w:t xml:space="preserve">
                          жұмыс iстеуiн қамтамасыз </w:t>
      </w:r>
      <w:r>
        <w:br/>
      </w:r>
      <w:r>
        <w:rPr>
          <w:rFonts w:ascii="Times New Roman"/>
          <w:b w:val="false"/>
          <w:i w:val="false"/>
          <w:color w:val="000000"/>
          <w:sz w:val="28"/>
        </w:rPr>
        <w:t xml:space="preserve">
                          ету "Тұмар CSP" крипто. </w:t>
      </w:r>
      <w:r>
        <w:br/>
      </w:r>
      <w:r>
        <w:rPr>
          <w:rFonts w:ascii="Times New Roman"/>
          <w:b w:val="false"/>
          <w:i w:val="false"/>
          <w:color w:val="000000"/>
          <w:sz w:val="28"/>
        </w:rPr>
        <w:t xml:space="preserve">
                          провайдерi бағдарламалық </w:t>
      </w:r>
      <w:r>
        <w:br/>
      </w:r>
      <w:r>
        <w:rPr>
          <w:rFonts w:ascii="Times New Roman"/>
          <w:b w:val="false"/>
          <w:i w:val="false"/>
          <w:color w:val="000000"/>
          <w:sz w:val="28"/>
        </w:rPr>
        <w:t xml:space="preserve">
                          қамтамасыз етуiне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w:t>
      </w:r>
      <w:r>
        <w:br/>
      </w:r>
      <w:r>
        <w:rPr>
          <w:rFonts w:ascii="Times New Roman"/>
          <w:b w:val="false"/>
          <w:i w:val="false"/>
          <w:color w:val="000000"/>
          <w:sz w:val="28"/>
        </w:rPr>
        <w:t xml:space="preserve">
                          1919 күн-адам; </w:t>
      </w:r>
      <w:r>
        <w:br/>
      </w:r>
      <w:r>
        <w:rPr>
          <w:rFonts w:ascii="Times New Roman"/>
          <w:b w:val="false"/>
          <w:i w:val="false"/>
          <w:color w:val="000000"/>
          <w:sz w:val="28"/>
        </w:rPr>
        <w:t xml:space="preserve">
                          техникалық қолдау және </w:t>
      </w:r>
      <w:r>
        <w:br/>
      </w:r>
      <w:r>
        <w:rPr>
          <w:rFonts w:ascii="Times New Roman"/>
          <w:b w:val="false"/>
          <w:i w:val="false"/>
          <w:color w:val="000000"/>
          <w:sz w:val="28"/>
        </w:rPr>
        <w:t xml:space="preserve">
                          кеңестер - 300 күнтiз. </w:t>
      </w:r>
      <w:r>
        <w:br/>
      </w:r>
      <w:r>
        <w:rPr>
          <w:rFonts w:ascii="Times New Roman"/>
          <w:b w:val="false"/>
          <w:i w:val="false"/>
          <w:color w:val="000000"/>
          <w:sz w:val="28"/>
        </w:rPr>
        <w:t xml:space="preserve">
                          белiк күн; </w:t>
      </w:r>
      <w:r>
        <w:br/>
      </w:r>
      <w:r>
        <w:rPr>
          <w:rFonts w:ascii="Times New Roman"/>
          <w:b w:val="false"/>
          <w:i w:val="false"/>
          <w:color w:val="000000"/>
          <w:sz w:val="28"/>
        </w:rPr>
        <w:t xml:space="preserve">
                          салық төлеушiлерге </w:t>
      </w:r>
      <w:r>
        <w:br/>
      </w:r>
      <w:r>
        <w:rPr>
          <w:rFonts w:ascii="Times New Roman"/>
          <w:b w:val="false"/>
          <w:i w:val="false"/>
          <w:color w:val="000000"/>
          <w:sz w:val="28"/>
        </w:rPr>
        <w:t xml:space="preserve">
                          арнап жүйенi дамыту </w:t>
      </w:r>
      <w:r>
        <w:br/>
      </w:r>
      <w:r>
        <w:rPr>
          <w:rFonts w:ascii="Times New Roman"/>
          <w:b w:val="false"/>
          <w:i w:val="false"/>
          <w:color w:val="000000"/>
          <w:sz w:val="28"/>
        </w:rPr>
        <w:t xml:space="preserve">
                          туралы ақпараттық </w:t>
      </w:r>
      <w:r>
        <w:br/>
      </w:r>
      <w:r>
        <w:rPr>
          <w:rFonts w:ascii="Times New Roman"/>
          <w:b w:val="false"/>
          <w:i w:val="false"/>
          <w:color w:val="000000"/>
          <w:sz w:val="28"/>
        </w:rPr>
        <w:t xml:space="preserve">
                          хабарларға материалдар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2001 жылдың 8 қазанында </w:t>
      </w:r>
      <w:r>
        <w:br/>
      </w:r>
      <w:r>
        <w:rPr>
          <w:rFonts w:ascii="Times New Roman"/>
          <w:b w:val="false"/>
          <w:i w:val="false"/>
          <w:color w:val="000000"/>
          <w:sz w:val="28"/>
        </w:rPr>
        <w:t xml:space="preserve">
                          "НИЛ Гамма технология" </w:t>
      </w:r>
      <w:r>
        <w:br/>
      </w:r>
      <w:r>
        <w:rPr>
          <w:rFonts w:ascii="Times New Roman"/>
          <w:b w:val="false"/>
          <w:i w:val="false"/>
          <w:color w:val="000000"/>
          <w:sz w:val="28"/>
        </w:rPr>
        <w:t xml:space="preserve">
                          ЖШС-мен N МКМ 1809/6 </w:t>
      </w:r>
      <w:r>
        <w:br/>
      </w:r>
      <w:r>
        <w:rPr>
          <w:rFonts w:ascii="Times New Roman"/>
          <w:b w:val="false"/>
          <w:i w:val="false"/>
          <w:color w:val="000000"/>
          <w:sz w:val="28"/>
        </w:rPr>
        <w:t xml:space="preserve">
                          шарт бойынша Қазақстан </w:t>
      </w:r>
      <w:r>
        <w:br/>
      </w:r>
      <w:r>
        <w:rPr>
          <w:rFonts w:ascii="Times New Roman"/>
          <w:b w:val="false"/>
          <w:i w:val="false"/>
          <w:color w:val="000000"/>
          <w:sz w:val="28"/>
        </w:rPr>
        <w:t xml:space="preserve">
                          Республикасының Қаржы </w:t>
      </w:r>
      <w:r>
        <w:br/>
      </w:r>
      <w:r>
        <w:rPr>
          <w:rFonts w:ascii="Times New Roman"/>
          <w:b w:val="false"/>
          <w:i w:val="false"/>
          <w:color w:val="000000"/>
          <w:sz w:val="28"/>
        </w:rPr>
        <w:t xml:space="preserve">
                          министрлiгі Салық </w:t>
      </w:r>
      <w:r>
        <w:br/>
      </w:r>
      <w:r>
        <w:rPr>
          <w:rFonts w:ascii="Times New Roman"/>
          <w:b w:val="false"/>
          <w:i w:val="false"/>
          <w:color w:val="000000"/>
          <w:sz w:val="28"/>
        </w:rPr>
        <w:t xml:space="preserve">
                          комитетiнiң 40 маманын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6. Қазақстан Республика.  Жыл    ҚР ҚМ </w:t>
      </w:r>
      <w:r>
        <w:br/>
      </w:r>
      <w:r>
        <w:rPr>
          <w:rFonts w:ascii="Times New Roman"/>
          <w:b w:val="false"/>
          <w:i w:val="false"/>
          <w:color w:val="000000"/>
          <w:sz w:val="28"/>
        </w:rPr>
        <w:t xml:space="preserve">
                          сының Қаржы министрлiгi   ішінде </w:t>
      </w:r>
      <w:r>
        <w:br/>
      </w:r>
      <w:r>
        <w:rPr>
          <w:rFonts w:ascii="Times New Roman"/>
          <w:b w:val="false"/>
          <w:i w:val="false"/>
          <w:color w:val="000000"/>
          <w:sz w:val="28"/>
        </w:rPr>
        <w:t xml:space="preserve">
                          Салық комитетiнiң, оның </w:t>
      </w:r>
      <w:r>
        <w:br/>
      </w:r>
      <w:r>
        <w:rPr>
          <w:rFonts w:ascii="Times New Roman"/>
          <w:b w:val="false"/>
          <w:i w:val="false"/>
          <w:color w:val="000000"/>
          <w:sz w:val="28"/>
        </w:rPr>
        <w:t xml:space="preserve">
                          аумақтық органдарының </w:t>
      </w:r>
      <w:r>
        <w:br/>
      </w:r>
      <w:r>
        <w:rPr>
          <w:rFonts w:ascii="Times New Roman"/>
          <w:b w:val="false"/>
          <w:i w:val="false"/>
          <w:color w:val="000000"/>
          <w:sz w:val="28"/>
        </w:rPr>
        <w:t xml:space="preserve">
                          мамандарын қашықтықтан </w:t>
      </w:r>
      <w:r>
        <w:br/>
      </w:r>
      <w:r>
        <w:rPr>
          <w:rFonts w:ascii="Times New Roman"/>
          <w:b w:val="false"/>
          <w:i w:val="false"/>
          <w:color w:val="000000"/>
          <w:sz w:val="28"/>
        </w:rPr>
        <w:t xml:space="preserve">
                          оқыту және тестiлеу </w:t>
      </w:r>
      <w:r>
        <w:br/>
      </w:r>
      <w:r>
        <w:rPr>
          <w:rFonts w:ascii="Times New Roman"/>
          <w:b w:val="false"/>
          <w:i w:val="false"/>
          <w:color w:val="000000"/>
          <w:sz w:val="28"/>
        </w:rPr>
        <w:t xml:space="preserve">
                          ақпараттық жүйесінiң </w:t>
      </w:r>
      <w:r>
        <w:br/>
      </w:r>
      <w:r>
        <w:rPr>
          <w:rFonts w:ascii="Times New Roman"/>
          <w:b w:val="false"/>
          <w:i w:val="false"/>
          <w:color w:val="000000"/>
          <w:sz w:val="28"/>
        </w:rPr>
        <w:t xml:space="preserve">
                          пилотты жобасын </w:t>
      </w:r>
      <w:r>
        <w:br/>
      </w:r>
      <w:r>
        <w:rPr>
          <w:rFonts w:ascii="Times New Roman"/>
          <w:b w:val="false"/>
          <w:i w:val="false"/>
          <w:color w:val="000000"/>
          <w:sz w:val="28"/>
        </w:rPr>
        <w:t xml:space="preserve">
                          сүйемелдеу - 2002 </w:t>
      </w:r>
      <w:r>
        <w:br/>
      </w:r>
      <w:r>
        <w:rPr>
          <w:rFonts w:ascii="Times New Roman"/>
          <w:b w:val="false"/>
          <w:i w:val="false"/>
          <w:color w:val="000000"/>
          <w:sz w:val="28"/>
        </w:rPr>
        <w:t xml:space="preserve">
                          жылдың 22 маусымындағы </w:t>
      </w:r>
      <w:r>
        <w:br/>
      </w:r>
      <w:r>
        <w:rPr>
          <w:rFonts w:ascii="Times New Roman"/>
          <w:b w:val="false"/>
          <w:i w:val="false"/>
          <w:color w:val="000000"/>
          <w:sz w:val="28"/>
        </w:rPr>
        <w:t xml:space="preserve">
                          "Глосса" ЖШС-мен N MKM </w:t>
      </w:r>
      <w:r>
        <w:br/>
      </w:r>
      <w:r>
        <w:rPr>
          <w:rFonts w:ascii="Times New Roman"/>
          <w:b w:val="false"/>
          <w:i w:val="false"/>
          <w:color w:val="000000"/>
          <w:sz w:val="28"/>
        </w:rPr>
        <w:t xml:space="preserve">
                          3005/4 шарт бойынша </w:t>
      </w:r>
      <w:r>
        <w:br/>
      </w:r>
      <w:r>
        <w:rPr>
          <w:rFonts w:ascii="Times New Roman"/>
          <w:b w:val="false"/>
          <w:i w:val="false"/>
          <w:color w:val="000000"/>
          <w:sz w:val="28"/>
        </w:rPr>
        <w:t xml:space="preserve">
                          42,58 адам. </w:t>
      </w:r>
      <w:r>
        <w:br/>
      </w:r>
      <w:r>
        <w:rPr>
          <w:rFonts w:ascii="Times New Roman"/>
          <w:b w:val="false"/>
          <w:i w:val="false"/>
          <w:color w:val="000000"/>
          <w:sz w:val="28"/>
        </w:rPr>
        <w:t xml:space="preserve">
                          7. "ҚР МКМ ведомстволық   Жыл    ҚР ҚМ </w:t>
      </w:r>
      <w:r>
        <w:br/>
      </w:r>
      <w:r>
        <w:rPr>
          <w:rFonts w:ascii="Times New Roman"/>
          <w:b w:val="false"/>
          <w:i w:val="false"/>
          <w:color w:val="000000"/>
          <w:sz w:val="28"/>
        </w:rPr>
        <w:t xml:space="preserve">
                          кадрлары" ақпapаттық      ішінде </w:t>
      </w:r>
      <w:r>
        <w:br/>
      </w:r>
      <w:r>
        <w:rPr>
          <w:rFonts w:ascii="Times New Roman"/>
          <w:b w:val="false"/>
          <w:i w:val="false"/>
          <w:color w:val="000000"/>
          <w:sz w:val="28"/>
        </w:rPr>
        <w:t xml:space="preserve">
                          жүйесінің пилотты </w:t>
      </w:r>
      <w:r>
        <w:br/>
      </w:r>
      <w:r>
        <w:rPr>
          <w:rFonts w:ascii="Times New Roman"/>
          <w:b w:val="false"/>
          <w:i w:val="false"/>
          <w:color w:val="000000"/>
          <w:sz w:val="28"/>
        </w:rPr>
        <w:t xml:space="preserve">
                          жобасын сүйемелдеу - </w:t>
      </w:r>
      <w:r>
        <w:br/>
      </w:r>
      <w:r>
        <w:rPr>
          <w:rFonts w:ascii="Times New Roman"/>
          <w:b w:val="false"/>
          <w:i w:val="false"/>
          <w:color w:val="000000"/>
          <w:sz w:val="28"/>
        </w:rPr>
        <w:t xml:space="preserve">
                          2002 жылдың 8 қазанын. </w:t>
      </w:r>
      <w:r>
        <w:br/>
      </w:r>
      <w:r>
        <w:rPr>
          <w:rFonts w:ascii="Times New Roman"/>
          <w:b w:val="false"/>
          <w:i w:val="false"/>
          <w:color w:val="000000"/>
          <w:sz w:val="28"/>
        </w:rPr>
        <w:t xml:space="preserve">
                          дағы Қазақстан Peспуб. </w:t>
      </w:r>
      <w:r>
        <w:br/>
      </w:r>
      <w:r>
        <w:rPr>
          <w:rFonts w:ascii="Times New Roman"/>
          <w:b w:val="false"/>
          <w:i w:val="false"/>
          <w:color w:val="000000"/>
          <w:sz w:val="28"/>
        </w:rPr>
        <w:t xml:space="preserve">
                          ликасының Қаржы </w:t>
      </w:r>
      <w:r>
        <w:br/>
      </w:r>
      <w:r>
        <w:rPr>
          <w:rFonts w:ascii="Times New Roman"/>
          <w:b w:val="false"/>
          <w:i w:val="false"/>
          <w:color w:val="000000"/>
          <w:sz w:val="28"/>
        </w:rPr>
        <w:t xml:space="preserve">
                          министрлігі "ЦИФC" </w:t>
      </w:r>
      <w:r>
        <w:br/>
      </w:r>
      <w:r>
        <w:rPr>
          <w:rFonts w:ascii="Times New Roman"/>
          <w:b w:val="false"/>
          <w:i w:val="false"/>
          <w:color w:val="000000"/>
          <w:sz w:val="28"/>
        </w:rPr>
        <w:t xml:space="preserve">
                          РМК-мен N МКМ 1109/6 </w:t>
      </w:r>
      <w:r>
        <w:br/>
      </w:r>
      <w:r>
        <w:rPr>
          <w:rFonts w:ascii="Times New Roman"/>
          <w:b w:val="false"/>
          <w:i w:val="false"/>
          <w:color w:val="000000"/>
          <w:sz w:val="28"/>
        </w:rPr>
        <w:t xml:space="preserve">
                          шарт бойынша 72 </w:t>
      </w:r>
      <w:r>
        <w:br/>
      </w:r>
      <w:r>
        <w:rPr>
          <w:rFonts w:ascii="Times New Roman"/>
          <w:b w:val="false"/>
          <w:i w:val="false"/>
          <w:color w:val="000000"/>
          <w:sz w:val="28"/>
        </w:rPr>
        <w:t xml:space="preserve">
                          күнтізбелік күн. </w:t>
      </w:r>
      <w:r>
        <w:br/>
      </w:r>
      <w:r>
        <w:rPr>
          <w:rFonts w:ascii="Times New Roman"/>
          <w:b w:val="false"/>
          <w:i w:val="false"/>
          <w:color w:val="000000"/>
          <w:sz w:val="28"/>
        </w:rPr>
        <w:t xml:space="preserve">
                          8. Қазақстан Республика.  Жыл    ҚР ҚМ </w:t>
      </w:r>
      <w:r>
        <w:br/>
      </w:r>
      <w:r>
        <w:rPr>
          <w:rFonts w:ascii="Times New Roman"/>
          <w:b w:val="false"/>
          <w:i w:val="false"/>
          <w:color w:val="000000"/>
          <w:sz w:val="28"/>
        </w:rPr>
        <w:t xml:space="preserve">
                          сының Қаржы министрлiгi   ішінде </w:t>
      </w:r>
      <w:r>
        <w:br/>
      </w:r>
      <w:r>
        <w:rPr>
          <w:rFonts w:ascii="Times New Roman"/>
          <w:b w:val="false"/>
          <w:i w:val="false"/>
          <w:color w:val="000000"/>
          <w:sz w:val="28"/>
        </w:rPr>
        <w:t xml:space="preserve">
                          Салық комитетінде және </w:t>
      </w:r>
      <w:r>
        <w:br/>
      </w:r>
      <w:r>
        <w:rPr>
          <w:rFonts w:ascii="Times New Roman"/>
          <w:b w:val="false"/>
          <w:i w:val="false"/>
          <w:color w:val="000000"/>
          <w:sz w:val="28"/>
        </w:rPr>
        <w:t xml:space="preserve">
                          оның аумақтық органдар. </w:t>
      </w:r>
      <w:r>
        <w:br/>
      </w:r>
      <w:r>
        <w:rPr>
          <w:rFonts w:ascii="Times New Roman"/>
          <w:b w:val="false"/>
          <w:i w:val="false"/>
          <w:color w:val="000000"/>
          <w:sz w:val="28"/>
        </w:rPr>
        <w:t xml:space="preserve">
                          ында "Лука-Бюджет"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етулерiн сүйемелдеу,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дерекқорды конвертация. </w:t>
      </w:r>
      <w:r>
        <w:br/>
      </w:r>
      <w:r>
        <w:rPr>
          <w:rFonts w:ascii="Times New Roman"/>
          <w:b w:val="false"/>
          <w:i w:val="false"/>
          <w:color w:val="000000"/>
          <w:sz w:val="28"/>
        </w:rPr>
        <w:t xml:space="preserve">
                          лау, кеңес беру - </w:t>
      </w:r>
      <w:r>
        <w:br/>
      </w:r>
      <w:r>
        <w:rPr>
          <w:rFonts w:ascii="Times New Roman"/>
          <w:b w:val="false"/>
          <w:i w:val="false"/>
          <w:color w:val="000000"/>
          <w:sz w:val="28"/>
        </w:rPr>
        <w:t xml:space="preserve">
                          540 күн-адам; </w:t>
      </w:r>
      <w:r>
        <w:br/>
      </w:r>
      <w:r>
        <w:rPr>
          <w:rFonts w:ascii="Times New Roman"/>
          <w:b w:val="false"/>
          <w:i w:val="false"/>
          <w:color w:val="000000"/>
          <w:sz w:val="28"/>
        </w:rPr>
        <w:t xml:space="preserve">
                          ҚР MKM Кеден комитетінде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етудi инсталляциялау - </w:t>
      </w:r>
      <w:r>
        <w:br/>
      </w:r>
      <w:r>
        <w:rPr>
          <w:rFonts w:ascii="Times New Roman"/>
          <w:b w:val="false"/>
          <w:i w:val="false"/>
          <w:color w:val="000000"/>
          <w:sz w:val="28"/>
        </w:rPr>
        <w:t xml:space="preserve">
                          "Фирма ПлюсМикро" ЖШС-мен </w:t>
      </w:r>
      <w:r>
        <w:br/>
      </w:r>
      <w:r>
        <w:rPr>
          <w:rFonts w:ascii="Times New Roman"/>
          <w:b w:val="false"/>
          <w:i w:val="false"/>
          <w:color w:val="000000"/>
          <w:sz w:val="28"/>
        </w:rPr>
        <w:t xml:space="preserve">
                          2001 жылғы 7 желтоқсандағы </w:t>
      </w:r>
      <w:r>
        <w:br/>
      </w:r>
      <w:r>
        <w:rPr>
          <w:rFonts w:ascii="Times New Roman"/>
          <w:b w:val="false"/>
          <w:i w:val="false"/>
          <w:color w:val="000000"/>
          <w:sz w:val="28"/>
        </w:rPr>
        <w:t xml:space="preserve">
                          N 0312/2 шарт бойынша </w:t>
      </w:r>
      <w:r>
        <w:br/>
      </w:r>
      <w:r>
        <w:rPr>
          <w:rFonts w:ascii="Times New Roman"/>
          <w:b w:val="false"/>
          <w:i w:val="false"/>
          <w:color w:val="000000"/>
          <w:sz w:val="28"/>
        </w:rPr>
        <w:t xml:space="preserve">
                          1 жиынтық. </w:t>
      </w:r>
      <w:r>
        <w:br/>
      </w:r>
      <w:r>
        <w:rPr>
          <w:rFonts w:ascii="Times New Roman"/>
          <w:b w:val="false"/>
          <w:i w:val="false"/>
          <w:color w:val="000000"/>
          <w:sz w:val="28"/>
        </w:rPr>
        <w:t xml:space="preserve">
                          9. Павлодар, Қостанай,    Қаңтар  ҚР ҚМ </w:t>
      </w:r>
      <w:r>
        <w:br/>
      </w:r>
      <w:r>
        <w:rPr>
          <w:rFonts w:ascii="Times New Roman"/>
          <w:b w:val="false"/>
          <w:i w:val="false"/>
          <w:color w:val="000000"/>
          <w:sz w:val="28"/>
        </w:rPr>
        <w:t xml:space="preserve">
                          Маңғыстау облыстары       -шілде </w:t>
      </w:r>
      <w:r>
        <w:br/>
      </w:r>
      <w:r>
        <w:rPr>
          <w:rFonts w:ascii="Times New Roman"/>
          <w:b w:val="false"/>
          <w:i w:val="false"/>
          <w:color w:val="000000"/>
          <w:sz w:val="28"/>
        </w:rPr>
        <w:t xml:space="preserve">
                          бойынша салық комитет. </w:t>
      </w:r>
      <w:r>
        <w:br/>
      </w:r>
      <w:r>
        <w:rPr>
          <w:rFonts w:ascii="Times New Roman"/>
          <w:b w:val="false"/>
          <w:i w:val="false"/>
          <w:color w:val="000000"/>
          <w:sz w:val="28"/>
        </w:rPr>
        <w:t xml:space="preserve">
                          терінде серверлік және </w:t>
      </w:r>
      <w:r>
        <w:br/>
      </w:r>
      <w:r>
        <w:rPr>
          <w:rFonts w:ascii="Times New Roman"/>
          <w:b w:val="false"/>
          <w:i w:val="false"/>
          <w:color w:val="000000"/>
          <w:sz w:val="28"/>
        </w:rPr>
        <w:t xml:space="preserve">
                          коммуникациялық жабдыққа </w:t>
      </w:r>
      <w:r>
        <w:br/>
      </w:r>
      <w:r>
        <w:rPr>
          <w:rFonts w:ascii="Times New Roman"/>
          <w:b w:val="false"/>
          <w:i w:val="false"/>
          <w:color w:val="000000"/>
          <w:sz w:val="28"/>
        </w:rPr>
        <w:t xml:space="preserve">
                          қызмет көрсетуге </w:t>
      </w:r>
      <w:r>
        <w:br/>
      </w:r>
      <w:r>
        <w:rPr>
          <w:rFonts w:ascii="Times New Roman"/>
          <w:b w:val="false"/>
          <w:i w:val="false"/>
          <w:color w:val="000000"/>
          <w:sz w:val="28"/>
        </w:rPr>
        <w:t xml:space="preserve">
                          қажетті серверлiк </w:t>
      </w:r>
      <w:r>
        <w:br/>
      </w:r>
      <w:r>
        <w:rPr>
          <w:rFonts w:ascii="Times New Roman"/>
          <w:b w:val="false"/>
          <w:i w:val="false"/>
          <w:color w:val="000000"/>
          <w:sz w:val="28"/>
        </w:rPr>
        <w:t xml:space="preserve">
                          бөлмелердi монтаждау </w:t>
      </w:r>
      <w:r>
        <w:br/>
      </w:r>
      <w:r>
        <w:rPr>
          <w:rFonts w:ascii="Times New Roman"/>
          <w:b w:val="false"/>
          <w:i w:val="false"/>
          <w:color w:val="000000"/>
          <w:sz w:val="28"/>
        </w:rPr>
        <w:t xml:space="preserve">
                          және баптау, оның ішінде: </w:t>
      </w:r>
      <w:r>
        <w:br/>
      </w:r>
      <w:r>
        <w:rPr>
          <w:rFonts w:ascii="Times New Roman"/>
          <w:b w:val="false"/>
          <w:i w:val="false"/>
          <w:color w:val="000000"/>
          <w:sz w:val="28"/>
        </w:rPr>
        <w:t xml:space="preserve">
                          желдеткiш, өрт сөндіру </w:t>
      </w:r>
      <w:r>
        <w:br/>
      </w:r>
      <w:r>
        <w:rPr>
          <w:rFonts w:ascii="Times New Roman"/>
          <w:b w:val="false"/>
          <w:i w:val="false"/>
          <w:color w:val="000000"/>
          <w:sz w:val="28"/>
        </w:rPr>
        <w:t xml:space="preserve">
                          жүйелерiн, электрмен </w:t>
      </w:r>
      <w:r>
        <w:br/>
      </w:r>
      <w:r>
        <w:rPr>
          <w:rFonts w:ascii="Times New Roman"/>
          <w:b w:val="false"/>
          <w:i w:val="false"/>
          <w:color w:val="000000"/>
          <w:sz w:val="28"/>
        </w:rPr>
        <w:t xml:space="preserve">
                          қоректену жүйелерiн, </w:t>
      </w:r>
      <w:r>
        <w:br/>
      </w:r>
      <w:r>
        <w:rPr>
          <w:rFonts w:ascii="Times New Roman"/>
          <w:b w:val="false"/>
          <w:i w:val="false"/>
          <w:color w:val="000000"/>
          <w:sz w:val="28"/>
        </w:rPr>
        <w:t xml:space="preserve">
                          қол жеткiзуді бақылау </w:t>
      </w:r>
      <w:r>
        <w:br/>
      </w:r>
      <w:r>
        <w:rPr>
          <w:rFonts w:ascii="Times New Roman"/>
          <w:b w:val="false"/>
          <w:i w:val="false"/>
          <w:color w:val="000000"/>
          <w:sz w:val="28"/>
        </w:rPr>
        <w:t xml:space="preserve">
                          және шектеу - "ABS" </w:t>
      </w:r>
      <w:r>
        <w:br/>
      </w:r>
      <w:r>
        <w:rPr>
          <w:rFonts w:ascii="Times New Roman"/>
          <w:b w:val="false"/>
          <w:i w:val="false"/>
          <w:color w:val="000000"/>
          <w:sz w:val="28"/>
        </w:rPr>
        <w:t xml:space="preserve">
                          ЖШС-мен 2001 жылғы 21 </w:t>
      </w:r>
      <w:r>
        <w:br/>
      </w:r>
      <w:r>
        <w:rPr>
          <w:rFonts w:ascii="Times New Roman"/>
          <w:b w:val="false"/>
          <w:i w:val="false"/>
          <w:color w:val="000000"/>
          <w:sz w:val="28"/>
        </w:rPr>
        <w:t xml:space="preserve">
                          қарашадағы N MKM 1809/4 </w:t>
      </w:r>
      <w:r>
        <w:br/>
      </w:r>
      <w:r>
        <w:rPr>
          <w:rFonts w:ascii="Times New Roman"/>
          <w:b w:val="false"/>
          <w:i w:val="false"/>
          <w:color w:val="000000"/>
          <w:sz w:val="28"/>
        </w:rPr>
        <w:t xml:space="preserve">
                          шарт бойынша 1120 </w:t>
      </w:r>
      <w:r>
        <w:br/>
      </w:r>
      <w:r>
        <w:rPr>
          <w:rFonts w:ascii="Times New Roman"/>
          <w:b w:val="false"/>
          <w:i w:val="false"/>
          <w:color w:val="000000"/>
          <w:sz w:val="28"/>
        </w:rPr>
        <w:t xml:space="preserve">
                          күн-адам. </w:t>
      </w:r>
      <w:r>
        <w:br/>
      </w:r>
      <w:r>
        <w:rPr>
          <w:rFonts w:ascii="Times New Roman"/>
          <w:b w:val="false"/>
          <w:i w:val="false"/>
          <w:color w:val="000000"/>
          <w:sz w:val="28"/>
        </w:rPr>
        <w:t xml:space="preserve">
                          10. Қазақстан Республика. Наурыз-  ҚР ҚМ </w:t>
      </w:r>
      <w:r>
        <w:br/>
      </w:r>
      <w:r>
        <w:rPr>
          <w:rFonts w:ascii="Times New Roman"/>
          <w:b w:val="false"/>
          <w:i w:val="false"/>
          <w:color w:val="000000"/>
          <w:sz w:val="28"/>
        </w:rPr>
        <w:t xml:space="preserve">
                          сының Қаржы министрлiгi   желтоқсан </w:t>
      </w:r>
      <w:r>
        <w:br/>
      </w:r>
      <w:r>
        <w:rPr>
          <w:rFonts w:ascii="Times New Roman"/>
          <w:b w:val="false"/>
          <w:i w:val="false"/>
          <w:color w:val="000000"/>
          <w:sz w:val="28"/>
        </w:rPr>
        <w:t xml:space="preserve">
                          Салық комитеті үшiн </w:t>
      </w:r>
      <w:r>
        <w:br/>
      </w:r>
      <w:r>
        <w:rPr>
          <w:rFonts w:ascii="Times New Roman"/>
          <w:b w:val="false"/>
          <w:i w:val="false"/>
          <w:color w:val="000000"/>
          <w:sz w:val="28"/>
        </w:rPr>
        <w:t xml:space="preserve">
                          сатып алынатын үш және </w:t>
      </w:r>
      <w:r>
        <w:br/>
      </w:r>
      <w:r>
        <w:rPr>
          <w:rFonts w:ascii="Times New Roman"/>
          <w:b w:val="false"/>
          <w:i w:val="false"/>
          <w:color w:val="000000"/>
          <w:sz w:val="28"/>
        </w:rPr>
        <w:t xml:space="preserve">
                          аумақтық бөлiмшелер </w:t>
      </w:r>
      <w:r>
        <w:br/>
      </w:r>
      <w:r>
        <w:rPr>
          <w:rFonts w:ascii="Times New Roman"/>
          <w:b w:val="false"/>
          <w:i w:val="false"/>
          <w:color w:val="000000"/>
          <w:sz w:val="28"/>
        </w:rPr>
        <w:t xml:space="preserve">
                          үшін сатып алынатын екі </w:t>
      </w:r>
      <w:r>
        <w:br/>
      </w:r>
      <w:r>
        <w:rPr>
          <w:rFonts w:ascii="Times New Roman"/>
          <w:b w:val="false"/>
          <w:i w:val="false"/>
          <w:color w:val="000000"/>
          <w:sz w:val="28"/>
        </w:rPr>
        <w:t xml:space="preserve">
                          серверді инсталляциялау </w:t>
      </w:r>
      <w:r>
        <w:br/>
      </w:r>
      <w:r>
        <w:rPr>
          <w:rFonts w:ascii="Times New Roman"/>
          <w:b w:val="false"/>
          <w:i w:val="false"/>
          <w:color w:val="000000"/>
          <w:sz w:val="28"/>
        </w:rPr>
        <w:t xml:space="preserve">
                          және техникалық қолдау. </w:t>
      </w:r>
      <w:r>
        <w:br/>
      </w:r>
      <w:r>
        <w:rPr>
          <w:rFonts w:ascii="Times New Roman"/>
          <w:b w:val="false"/>
          <w:i w:val="false"/>
          <w:color w:val="000000"/>
          <w:sz w:val="28"/>
        </w:rPr>
        <w:t xml:space="preserve">
                          11. Салық заңдарын        Наурыз   ҚР ҚМ </w:t>
      </w:r>
      <w:r>
        <w:br/>
      </w:r>
      <w:r>
        <w:rPr>
          <w:rFonts w:ascii="Times New Roman"/>
          <w:b w:val="false"/>
          <w:i w:val="false"/>
          <w:color w:val="000000"/>
          <w:sz w:val="28"/>
        </w:rPr>
        <w:t xml:space="preserve">
                          түсіндіру жөніндегі       - мамыр </w:t>
      </w:r>
      <w:r>
        <w:br/>
      </w:r>
      <w:r>
        <w:rPr>
          <w:rFonts w:ascii="Times New Roman"/>
          <w:b w:val="false"/>
          <w:i w:val="false"/>
          <w:color w:val="000000"/>
          <w:sz w:val="28"/>
        </w:rPr>
        <w:t xml:space="preserve">
                          мультимедиялық орталыққа </w:t>
      </w:r>
      <w:r>
        <w:br/>
      </w:r>
      <w:r>
        <w:rPr>
          <w:rFonts w:ascii="Times New Roman"/>
          <w:b w:val="false"/>
          <w:i w:val="false"/>
          <w:color w:val="000000"/>
          <w:sz w:val="28"/>
        </w:rPr>
        <w:t xml:space="preserve">
                          қызмет көрсету үшін </w:t>
      </w:r>
      <w:r>
        <w:br/>
      </w:r>
      <w:r>
        <w:rPr>
          <w:rFonts w:ascii="Times New Roman"/>
          <w:b w:val="false"/>
          <w:i w:val="false"/>
          <w:color w:val="000000"/>
          <w:sz w:val="28"/>
        </w:rPr>
        <w:t xml:space="preserve">
                          қосалқы бөлшектер алу - </w:t>
      </w:r>
      <w:r>
        <w:br/>
      </w:r>
      <w:r>
        <w:rPr>
          <w:rFonts w:ascii="Times New Roman"/>
          <w:b w:val="false"/>
          <w:i w:val="false"/>
          <w:color w:val="000000"/>
          <w:sz w:val="28"/>
        </w:rPr>
        <w:t xml:space="preserve">
                          1 жиынтық. </w:t>
      </w:r>
      <w:r>
        <w:br/>
      </w:r>
      <w:r>
        <w:rPr>
          <w:rFonts w:ascii="Times New Roman"/>
          <w:b w:val="false"/>
          <w:i w:val="false"/>
          <w:color w:val="000000"/>
          <w:sz w:val="28"/>
        </w:rPr>
        <w:t xml:space="preserve">
                          12. Салық органдары       Наурыз   ҚР ҚМ </w:t>
      </w:r>
      <w:r>
        <w:br/>
      </w:r>
      <w:r>
        <w:rPr>
          <w:rFonts w:ascii="Times New Roman"/>
          <w:b w:val="false"/>
          <w:i w:val="false"/>
          <w:color w:val="000000"/>
          <w:sz w:val="28"/>
        </w:rPr>
        <w:t xml:space="preserve">
                          үшiн HP 1200 моделдi      -маусым </w:t>
      </w:r>
      <w:r>
        <w:br/>
      </w:r>
      <w:r>
        <w:rPr>
          <w:rFonts w:ascii="Times New Roman"/>
          <w:b w:val="false"/>
          <w:i w:val="false"/>
          <w:color w:val="000000"/>
          <w:sz w:val="28"/>
        </w:rPr>
        <w:t xml:space="preserve">
                          1765 принтерге арнап </w:t>
      </w:r>
      <w:r>
        <w:br/>
      </w:r>
      <w:r>
        <w:rPr>
          <w:rFonts w:ascii="Times New Roman"/>
          <w:b w:val="false"/>
          <w:i w:val="false"/>
          <w:color w:val="000000"/>
          <w:sz w:val="28"/>
        </w:rPr>
        <w:t xml:space="preserve">
                          шығыс материалдарын алу. </w:t>
      </w:r>
      <w:r>
        <w:br/>
      </w:r>
      <w:r>
        <w:rPr>
          <w:rFonts w:ascii="Times New Roman"/>
          <w:b w:val="false"/>
          <w:i w:val="false"/>
          <w:color w:val="000000"/>
          <w:sz w:val="28"/>
        </w:rPr>
        <w:t xml:space="preserve">
                          13. Компьютерлік,         Сәуір -  ҚР ҚМ </w:t>
      </w:r>
      <w:r>
        <w:br/>
      </w:r>
      <w:r>
        <w:rPr>
          <w:rFonts w:ascii="Times New Roman"/>
          <w:b w:val="false"/>
          <w:i w:val="false"/>
          <w:color w:val="000000"/>
          <w:sz w:val="28"/>
        </w:rPr>
        <w:t xml:space="preserve">
                          коммуникациялық, желілік  маусым </w:t>
      </w:r>
      <w:r>
        <w:br/>
      </w:r>
      <w:r>
        <w:rPr>
          <w:rFonts w:ascii="Times New Roman"/>
          <w:b w:val="false"/>
          <w:i w:val="false"/>
          <w:color w:val="000000"/>
          <w:sz w:val="28"/>
        </w:rPr>
        <w:t xml:space="preserve">
                          жабдықтар және көмекші </w:t>
      </w:r>
      <w:r>
        <w:br/>
      </w:r>
      <w:r>
        <w:rPr>
          <w:rFonts w:ascii="Times New Roman"/>
          <w:b w:val="false"/>
          <w:i w:val="false"/>
          <w:color w:val="000000"/>
          <w:sz w:val="28"/>
        </w:rPr>
        <w:t xml:space="preserve">
                          жабдықтар үшiн шығыс </w:t>
      </w:r>
      <w:r>
        <w:br/>
      </w:r>
      <w:r>
        <w:rPr>
          <w:rFonts w:ascii="Times New Roman"/>
          <w:b w:val="false"/>
          <w:i w:val="false"/>
          <w:color w:val="000000"/>
          <w:sz w:val="28"/>
        </w:rPr>
        <w:t xml:space="preserve">
                          материалдаpын, оның </w:t>
      </w:r>
      <w:r>
        <w:br/>
      </w:r>
      <w:r>
        <w:rPr>
          <w:rFonts w:ascii="Times New Roman"/>
          <w:b w:val="false"/>
          <w:i w:val="false"/>
          <w:color w:val="000000"/>
          <w:sz w:val="28"/>
        </w:rPr>
        <w:t xml:space="preserve">
                          ішінде 5081 принтерге </w:t>
      </w:r>
      <w:r>
        <w:br/>
      </w:r>
      <w:r>
        <w:rPr>
          <w:rFonts w:ascii="Times New Roman"/>
          <w:b w:val="false"/>
          <w:i w:val="false"/>
          <w:color w:val="000000"/>
          <w:sz w:val="28"/>
        </w:rPr>
        <w:t xml:space="preserve">
                          картридж, 8000 компьютерге </w:t>
      </w:r>
      <w:r>
        <w:br/>
      </w:r>
      <w:r>
        <w:rPr>
          <w:rFonts w:ascii="Times New Roman"/>
          <w:b w:val="false"/>
          <w:i w:val="false"/>
          <w:color w:val="000000"/>
          <w:sz w:val="28"/>
        </w:rPr>
        <w:t xml:space="preserve">
                          қосалқы бөлшек сатып алу.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Қазақстан Республикасы Қаржы министрлiгінің ақпараттық жүйелерiн, оның iшiнде Қазынашылықтың ақпараттық жүйесiн қолданбалы және жүйелi қамтамасыз етудiң тиiмдi жұмысы; республикалық бюджеттiң және жергілікті бюджеттерге есеп айырысу-кассалық қызмет көрсетудiң уақытылы атқарылуы, мемлекеттiң талаптарымен және мiндеттемелерiмен мониторингін, мерзiмді бухгалтерлiк және бақылау-тексеру есептiлiгiн уақтылы қалыптастыру, министрлік Web-сайттарының жұмыс iстеуiн, қаржы-шаруашылық қызметтiң жүргiзiлуiн ақпараттық қолдауды қамтамасыз ету; ақпараттық жүйелердiң, хабарламалар жеткiзудiң, компьютерлік, желiлiк, коммуникациялық жабдықтың кідiрiссiз жұмысын қамтамасыз ету. </w:t>
      </w:r>
    </w:p>
    <w:bookmarkStart w:name="z9" w:id="9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58 қосымша            </w:t>
      </w:r>
    </w:p>
    <w:bookmarkEnd w:id="99"/>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503 "Тұтастандырылған салықтық ақпараттық </w:t>
      </w:r>
      <w:r>
        <w:br/>
      </w:r>
      <w:r>
        <w:rPr>
          <w:rFonts w:ascii="Times New Roman"/>
          <w:b/>
          <w:i w:val="false"/>
          <w:color w:val="000000"/>
        </w:rPr>
        <w:t xml:space="preserve">
жүйе" (ТСАЖ) салық ақпараттық жүйенi сүйемелдеу"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309 289 000 (үш жүз тоғыз миллион екi жүз сексен тоғыз мың) теңге. </w:t>
      </w:r>
      <w:r>
        <w:br/>
      </w:r>
      <w:r>
        <w:rPr>
          <w:rFonts w:ascii="Times New Roman"/>
          <w:b w:val="false"/>
          <w:i w:val="false"/>
          <w:color w:val="000000"/>
          <w:sz w:val="28"/>
        </w:rPr>
        <w:t xml:space="preserve">
      2. Бюджеттiк бағдарламаның нормативтiк-құқықтық негiзi: "Салық және бюджетке төленетiн басқа да мiндеттi төлемдер туралы (Салық кодексi)" Қазақстан Республикасының 2001 жылғы 12 маусымдағы </w:t>
      </w:r>
      <w:r>
        <w:rPr>
          <w:rFonts w:ascii="Times New Roman"/>
          <w:b w:val="false"/>
          <w:i w:val="false"/>
          <w:color w:val="000000"/>
          <w:sz w:val="28"/>
          <w:u w:val="single"/>
        </w:rPr>
        <w:t xml:space="preserve">Кодексi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Қаржы министрлiгі Салық комитетiнiң аумақтық салық органдары мен орталық аппаратында бiртұтас орталықтандырылған ақпараттық салық жүйесiнiң жұмыс iстеуi. </w:t>
      </w:r>
      <w:r>
        <w:br/>
      </w:r>
      <w:r>
        <w:rPr>
          <w:rFonts w:ascii="Times New Roman"/>
          <w:b w:val="false"/>
          <w:i w:val="false"/>
          <w:color w:val="000000"/>
          <w:sz w:val="28"/>
        </w:rPr>
        <w:t xml:space="preserve">
      5. Бюджеттiк бағдарламаның мiндеттерi: Қазақстан Республикасының тұтастандырылған салықтық ақпараттық жүйесiн (мәтiн бойынша бұдан әрi ҚР ТСАЖ), соның iшiнде жаңа функцияларды ("Төлем көзiнен салық салынатын жеке тұлғалардың кiрiстерiнiң eceбi", "ҚҚС төлеушiлердi тiркеу. ҚҚС-мен жазылған шот-фактуралардың тiзiлiмдерiн қабылдау және өңдеу жүйесi", "Бiр жолғы талондарды бақылау және есепке алу", "Резидент еместердiң болу мерзiмiнiң есебi", "Салықтарды төлеу мерзiмiн ұзарту", "Бақылау-касса машиналарын есепке алу және бақылау", "Салық заңнамасын түсiндiру бойынша мультимедиялық байланыс жүйесi") сүйемелдеу; "Салық аудитiне электрондық бақылау" ҚР ТСАЖ компонентiнiң атқарымдылығын кеңейту; серверлiк бөлмелердi сүйемелдеу, соның iшiнде монтаж және жабдықтарды реттеу, жергiлiктi есептеу жүйелерi үшiн төсеу және жабдықтау бойынша қызмет көрсету; үздiксiз тамақтандыру көздерiн орнату.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503       "Тұтастан. Ақпараттық жүйелердi Қаңтар- Қазақстан </w:t>
      </w:r>
      <w:r>
        <w:br/>
      </w:r>
      <w:r>
        <w:rPr>
          <w:rFonts w:ascii="Times New Roman"/>
          <w:b w:val="false"/>
          <w:i w:val="false"/>
          <w:color w:val="000000"/>
          <w:sz w:val="28"/>
        </w:rPr>
        <w:t xml:space="preserve">
               дырылған   тұтастандыру бөлi.   сәуір   Республика. </w:t>
      </w:r>
      <w:r>
        <w:br/>
      </w:r>
      <w:r>
        <w:rPr>
          <w:rFonts w:ascii="Times New Roman"/>
          <w:b w:val="false"/>
          <w:i w:val="false"/>
          <w:color w:val="000000"/>
          <w:sz w:val="28"/>
        </w:rPr>
        <w:t xml:space="preserve">
               салықтық   гiнде ҚР ТСАЖ                сының Қаржы </w:t>
      </w:r>
      <w:r>
        <w:br/>
      </w:r>
      <w:r>
        <w:rPr>
          <w:rFonts w:ascii="Times New Roman"/>
          <w:b w:val="false"/>
          <w:i w:val="false"/>
          <w:color w:val="000000"/>
          <w:sz w:val="28"/>
        </w:rPr>
        <w:t xml:space="preserve">
               ақпараттық жүйесiн сүйемелдеу,          министрлігі </w:t>
      </w:r>
      <w:r>
        <w:br/>
      </w:r>
      <w:r>
        <w:rPr>
          <w:rFonts w:ascii="Times New Roman"/>
          <w:b w:val="false"/>
          <w:i w:val="false"/>
          <w:color w:val="000000"/>
          <w:sz w:val="28"/>
        </w:rPr>
        <w:t xml:space="preserve">
               жүйе"      соның iшiнде: </w:t>
      </w:r>
      <w:r>
        <w:br/>
      </w:r>
      <w:r>
        <w:rPr>
          <w:rFonts w:ascii="Times New Roman"/>
          <w:b w:val="false"/>
          <w:i w:val="false"/>
          <w:color w:val="000000"/>
          <w:sz w:val="28"/>
        </w:rPr>
        <w:t xml:space="preserve">
               (ТСАЖ)     өзгерiстер мен </w:t>
      </w:r>
      <w:r>
        <w:br/>
      </w:r>
      <w:r>
        <w:rPr>
          <w:rFonts w:ascii="Times New Roman"/>
          <w:b w:val="false"/>
          <w:i w:val="false"/>
          <w:color w:val="000000"/>
          <w:sz w:val="28"/>
        </w:rPr>
        <w:t xml:space="preserve">
               кедендiк   толықтырулар енгiзу, </w:t>
      </w:r>
      <w:r>
        <w:br/>
      </w:r>
      <w:r>
        <w:rPr>
          <w:rFonts w:ascii="Times New Roman"/>
          <w:b w:val="false"/>
          <w:i w:val="false"/>
          <w:color w:val="000000"/>
          <w:sz w:val="28"/>
        </w:rPr>
        <w:t xml:space="preserve">
               ақпараттық - 7738 адам-күн; </w:t>
      </w:r>
      <w:r>
        <w:br/>
      </w:r>
      <w:r>
        <w:rPr>
          <w:rFonts w:ascii="Times New Roman"/>
          <w:b w:val="false"/>
          <w:i w:val="false"/>
          <w:color w:val="000000"/>
          <w:sz w:val="28"/>
        </w:rPr>
        <w:t xml:space="preserve">
               жүйенi     ҚР ТСАЖ 21 әкiмшi, </w:t>
      </w:r>
      <w:r>
        <w:br/>
      </w:r>
      <w:r>
        <w:rPr>
          <w:rFonts w:ascii="Times New Roman"/>
          <w:b w:val="false"/>
          <w:i w:val="false"/>
          <w:color w:val="000000"/>
          <w:sz w:val="28"/>
        </w:rPr>
        <w:t xml:space="preserve">
               сүйемелдеу Қазақстан Республи. </w:t>
      </w:r>
      <w:r>
        <w:br/>
      </w:r>
      <w:r>
        <w:rPr>
          <w:rFonts w:ascii="Times New Roman"/>
          <w:b w:val="false"/>
          <w:i w:val="false"/>
          <w:color w:val="000000"/>
          <w:sz w:val="28"/>
        </w:rPr>
        <w:t xml:space="preserve">
                          касы Қаржы министр. </w:t>
      </w:r>
      <w:r>
        <w:br/>
      </w:r>
      <w:r>
        <w:rPr>
          <w:rFonts w:ascii="Times New Roman"/>
          <w:b w:val="false"/>
          <w:i w:val="false"/>
          <w:color w:val="000000"/>
          <w:sz w:val="28"/>
        </w:rPr>
        <w:t xml:space="preserve">
                          лiгi Салық комитет. </w:t>
      </w:r>
      <w:r>
        <w:br/>
      </w:r>
      <w:r>
        <w:rPr>
          <w:rFonts w:ascii="Times New Roman"/>
          <w:b w:val="false"/>
          <w:i w:val="false"/>
          <w:color w:val="000000"/>
          <w:sz w:val="28"/>
        </w:rPr>
        <w:t xml:space="preserve">
                          iнiң 304 маманын </w:t>
      </w:r>
      <w:r>
        <w:br/>
      </w:r>
      <w:r>
        <w:rPr>
          <w:rFonts w:ascii="Times New Roman"/>
          <w:b w:val="false"/>
          <w:i w:val="false"/>
          <w:color w:val="000000"/>
          <w:sz w:val="28"/>
        </w:rPr>
        <w:t xml:space="preserve">
                          оқыту; құжаттаманы </w:t>
      </w:r>
      <w:r>
        <w:br/>
      </w:r>
      <w:r>
        <w:rPr>
          <w:rFonts w:ascii="Times New Roman"/>
          <w:b w:val="false"/>
          <w:i w:val="false"/>
          <w:color w:val="000000"/>
          <w:sz w:val="28"/>
        </w:rPr>
        <w:t xml:space="preserve">
                          әзiрлеу - 1 жинақ. </w:t>
      </w:r>
      <w:r>
        <w:br/>
      </w:r>
      <w:r>
        <w:rPr>
          <w:rFonts w:ascii="Times New Roman"/>
          <w:b w:val="false"/>
          <w:i w:val="false"/>
          <w:color w:val="000000"/>
          <w:sz w:val="28"/>
        </w:rPr>
        <w:t xml:space="preserve">
                          талым; "ПлюсМикро" </w:t>
      </w:r>
      <w:r>
        <w:br/>
      </w:r>
      <w:r>
        <w:rPr>
          <w:rFonts w:ascii="Times New Roman"/>
          <w:b w:val="false"/>
          <w:i w:val="false"/>
          <w:color w:val="000000"/>
          <w:sz w:val="28"/>
        </w:rPr>
        <w:t xml:space="preserve">
                          фирмасы" ЖШС-пен </w:t>
      </w:r>
      <w:r>
        <w:br/>
      </w:r>
      <w:r>
        <w:rPr>
          <w:rFonts w:ascii="Times New Roman"/>
          <w:b w:val="false"/>
          <w:i w:val="false"/>
          <w:color w:val="000000"/>
          <w:sz w:val="28"/>
        </w:rPr>
        <w:t xml:space="preserve">
                          2001 жылғы 28 </w:t>
      </w:r>
      <w:r>
        <w:br/>
      </w:r>
      <w:r>
        <w:rPr>
          <w:rFonts w:ascii="Times New Roman"/>
          <w:b w:val="false"/>
          <w:i w:val="false"/>
          <w:color w:val="000000"/>
          <w:sz w:val="28"/>
        </w:rPr>
        <w:t xml:space="preserve">
                          қыркүйектегi N 1109/3 </w:t>
      </w:r>
      <w:r>
        <w:br/>
      </w:r>
      <w:r>
        <w:rPr>
          <w:rFonts w:ascii="Times New Roman"/>
          <w:b w:val="false"/>
          <w:i w:val="false"/>
          <w:color w:val="000000"/>
          <w:sz w:val="28"/>
        </w:rPr>
        <w:t xml:space="preserve">
                          шарт бойынша жүйенi </w:t>
      </w:r>
      <w:r>
        <w:br/>
      </w:r>
      <w:r>
        <w:rPr>
          <w:rFonts w:ascii="Times New Roman"/>
          <w:b w:val="false"/>
          <w:i w:val="false"/>
          <w:color w:val="000000"/>
          <w:sz w:val="28"/>
        </w:rPr>
        <w:t xml:space="preserve">
                          дамыту туралы салық </w:t>
      </w:r>
      <w:r>
        <w:br/>
      </w:r>
      <w:r>
        <w:rPr>
          <w:rFonts w:ascii="Times New Roman"/>
          <w:b w:val="false"/>
          <w:i w:val="false"/>
          <w:color w:val="000000"/>
          <w:sz w:val="28"/>
        </w:rPr>
        <w:t xml:space="preserve">
                          төлеушiлерге арналған </w:t>
      </w:r>
      <w:r>
        <w:br/>
      </w:r>
      <w:r>
        <w:rPr>
          <w:rFonts w:ascii="Times New Roman"/>
          <w:b w:val="false"/>
          <w:i w:val="false"/>
          <w:color w:val="000000"/>
          <w:sz w:val="28"/>
        </w:rPr>
        <w:t xml:space="preserve">
                          ақпараттық телехабар. </w:t>
      </w:r>
      <w:r>
        <w:br/>
      </w:r>
      <w:r>
        <w:rPr>
          <w:rFonts w:ascii="Times New Roman"/>
          <w:b w:val="false"/>
          <w:i w:val="false"/>
          <w:color w:val="000000"/>
          <w:sz w:val="28"/>
        </w:rPr>
        <w:t xml:space="preserve">
                          ларға материалдар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"Төлем көзiнен салық   Сәуір-    Қазақстан </w:t>
      </w:r>
      <w:r>
        <w:br/>
      </w:r>
      <w:r>
        <w:rPr>
          <w:rFonts w:ascii="Times New Roman"/>
          <w:b w:val="false"/>
          <w:i w:val="false"/>
          <w:color w:val="000000"/>
          <w:sz w:val="28"/>
        </w:rPr>
        <w:t xml:space="preserve">
                          салынатын жеке         желтоқсан Республи. </w:t>
      </w:r>
      <w:r>
        <w:br/>
      </w:r>
      <w:r>
        <w:rPr>
          <w:rFonts w:ascii="Times New Roman"/>
          <w:b w:val="false"/>
          <w:i w:val="false"/>
          <w:color w:val="000000"/>
          <w:sz w:val="28"/>
        </w:rPr>
        <w:t xml:space="preserve">
                          тұлғалардың кiрiстер.            касының </w:t>
      </w:r>
      <w:r>
        <w:br/>
      </w:r>
      <w:r>
        <w:rPr>
          <w:rFonts w:ascii="Times New Roman"/>
          <w:b w:val="false"/>
          <w:i w:val="false"/>
          <w:color w:val="000000"/>
          <w:sz w:val="28"/>
        </w:rPr>
        <w:t xml:space="preserve">
                          iнiң eceбi" ақпарат.             Қаржы </w:t>
      </w:r>
      <w:r>
        <w:br/>
      </w:r>
      <w:r>
        <w:rPr>
          <w:rFonts w:ascii="Times New Roman"/>
          <w:b w:val="false"/>
          <w:i w:val="false"/>
          <w:color w:val="000000"/>
          <w:sz w:val="28"/>
        </w:rPr>
        <w:t xml:space="preserve">
                          тық жүйесiнiң                    министр. </w:t>
      </w:r>
      <w:r>
        <w:br/>
      </w:r>
      <w:r>
        <w:rPr>
          <w:rFonts w:ascii="Times New Roman"/>
          <w:b w:val="false"/>
          <w:i w:val="false"/>
          <w:color w:val="000000"/>
          <w:sz w:val="28"/>
        </w:rPr>
        <w:t xml:space="preserve">
                          пилоттық жобасын                 лігі </w:t>
      </w:r>
      <w:r>
        <w:br/>
      </w:r>
      <w:r>
        <w:rPr>
          <w:rFonts w:ascii="Times New Roman"/>
          <w:b w:val="false"/>
          <w:i w:val="false"/>
          <w:color w:val="000000"/>
          <w:sz w:val="28"/>
        </w:rPr>
        <w:t xml:space="preserve">
                          сүйемелдеу, соның </w:t>
      </w:r>
      <w:r>
        <w:br/>
      </w:r>
      <w:r>
        <w:rPr>
          <w:rFonts w:ascii="Times New Roman"/>
          <w:b w:val="false"/>
          <w:i w:val="false"/>
          <w:color w:val="000000"/>
          <w:sz w:val="28"/>
        </w:rPr>
        <w:t xml:space="preserve">
                          iшiнде: жүйенi </w:t>
      </w:r>
      <w:r>
        <w:br/>
      </w:r>
      <w:r>
        <w:rPr>
          <w:rFonts w:ascii="Times New Roman"/>
          <w:b w:val="false"/>
          <w:i w:val="false"/>
          <w:color w:val="000000"/>
          <w:sz w:val="28"/>
        </w:rPr>
        <w:t xml:space="preserve">
                          сүйемелдеу және </w:t>
      </w:r>
      <w:r>
        <w:br/>
      </w:r>
      <w:r>
        <w:rPr>
          <w:rFonts w:ascii="Times New Roman"/>
          <w:b w:val="false"/>
          <w:i w:val="false"/>
          <w:color w:val="000000"/>
          <w:sz w:val="28"/>
        </w:rPr>
        <w:t xml:space="preserve">
                          әкiмшiлiктендiру - </w:t>
      </w:r>
      <w:r>
        <w:br/>
      </w:r>
      <w:r>
        <w:rPr>
          <w:rFonts w:ascii="Times New Roman"/>
          <w:b w:val="false"/>
          <w:i w:val="false"/>
          <w:color w:val="000000"/>
          <w:sz w:val="28"/>
        </w:rPr>
        <w:t xml:space="preserve">
                          "New Age Technologies" </w:t>
      </w:r>
      <w:r>
        <w:br/>
      </w:r>
      <w:r>
        <w:rPr>
          <w:rFonts w:ascii="Times New Roman"/>
          <w:b w:val="false"/>
          <w:i w:val="false"/>
          <w:color w:val="000000"/>
          <w:sz w:val="28"/>
        </w:rPr>
        <w:t xml:space="preserve">
                          ЖАҚ-мен 2001 жылғы </w:t>
      </w:r>
      <w:r>
        <w:br/>
      </w:r>
      <w:r>
        <w:rPr>
          <w:rFonts w:ascii="Times New Roman"/>
          <w:b w:val="false"/>
          <w:i w:val="false"/>
          <w:color w:val="000000"/>
          <w:sz w:val="28"/>
        </w:rPr>
        <w:t xml:space="preserve">
                          21 қарашадағы N MKM </w:t>
      </w:r>
      <w:r>
        <w:br/>
      </w:r>
      <w:r>
        <w:rPr>
          <w:rFonts w:ascii="Times New Roman"/>
          <w:b w:val="false"/>
          <w:i w:val="false"/>
          <w:color w:val="000000"/>
          <w:sz w:val="28"/>
        </w:rPr>
        <w:t xml:space="preserve">
                          0611/4 шарты бойынша </w:t>
      </w:r>
      <w:r>
        <w:br/>
      </w:r>
      <w:r>
        <w:rPr>
          <w:rFonts w:ascii="Times New Roman"/>
          <w:b w:val="false"/>
          <w:i w:val="false"/>
          <w:color w:val="000000"/>
          <w:sz w:val="28"/>
        </w:rPr>
        <w:t xml:space="preserve">
                          180 адам/күн. </w:t>
      </w:r>
    </w:p>
    <w:p>
      <w:pPr>
        <w:spacing w:after="0"/>
        <w:ind w:left="0"/>
        <w:jc w:val="both"/>
      </w:pPr>
      <w:r>
        <w:rPr>
          <w:rFonts w:ascii="Times New Roman"/>
          <w:b w:val="false"/>
          <w:i w:val="false"/>
          <w:color w:val="000000"/>
          <w:sz w:val="28"/>
        </w:rPr>
        <w:t xml:space="preserve">                          "ҚҚС төлеушiлердi     Сәуір-   Қазақстан </w:t>
      </w:r>
      <w:r>
        <w:br/>
      </w:r>
      <w:r>
        <w:rPr>
          <w:rFonts w:ascii="Times New Roman"/>
          <w:b w:val="false"/>
          <w:i w:val="false"/>
          <w:color w:val="000000"/>
          <w:sz w:val="28"/>
        </w:rPr>
        <w:t xml:space="preserve">
                          тiркеу. ҚҚС-мен      желтоқсан Республика. </w:t>
      </w:r>
      <w:r>
        <w:br/>
      </w:r>
      <w:r>
        <w:rPr>
          <w:rFonts w:ascii="Times New Roman"/>
          <w:b w:val="false"/>
          <w:i w:val="false"/>
          <w:color w:val="000000"/>
          <w:sz w:val="28"/>
        </w:rPr>
        <w:t xml:space="preserve">
                          жазылған шот-                  сының Қаржы </w:t>
      </w:r>
      <w:r>
        <w:br/>
      </w:r>
      <w:r>
        <w:rPr>
          <w:rFonts w:ascii="Times New Roman"/>
          <w:b w:val="false"/>
          <w:i w:val="false"/>
          <w:color w:val="000000"/>
          <w:sz w:val="28"/>
        </w:rPr>
        <w:t xml:space="preserve">
                          фактуралардың                  министрлігі </w:t>
      </w:r>
      <w:r>
        <w:br/>
      </w:r>
      <w:r>
        <w:rPr>
          <w:rFonts w:ascii="Times New Roman"/>
          <w:b w:val="false"/>
          <w:i w:val="false"/>
          <w:color w:val="000000"/>
          <w:sz w:val="28"/>
        </w:rPr>
        <w:t xml:space="preserve">
                          тiзiлiмдерiн қабылдау </w:t>
      </w:r>
      <w:r>
        <w:br/>
      </w:r>
      <w:r>
        <w:rPr>
          <w:rFonts w:ascii="Times New Roman"/>
          <w:b w:val="false"/>
          <w:i w:val="false"/>
          <w:color w:val="000000"/>
          <w:sz w:val="28"/>
        </w:rPr>
        <w:t xml:space="preserve">
                          және өңдеу жүйесi" </w:t>
      </w:r>
      <w:r>
        <w:br/>
      </w:r>
      <w:r>
        <w:rPr>
          <w:rFonts w:ascii="Times New Roman"/>
          <w:b w:val="false"/>
          <w:i w:val="false"/>
          <w:color w:val="000000"/>
          <w:sz w:val="28"/>
        </w:rPr>
        <w:t xml:space="preserve">
                          ақпараттық жүйесiнiң </w:t>
      </w:r>
      <w:r>
        <w:br/>
      </w:r>
      <w:r>
        <w:rPr>
          <w:rFonts w:ascii="Times New Roman"/>
          <w:b w:val="false"/>
          <w:i w:val="false"/>
          <w:color w:val="000000"/>
          <w:sz w:val="28"/>
        </w:rPr>
        <w:t xml:space="preserve">
                          пилоттық жобасын </w:t>
      </w:r>
      <w:r>
        <w:br/>
      </w:r>
      <w:r>
        <w:rPr>
          <w:rFonts w:ascii="Times New Roman"/>
          <w:b w:val="false"/>
          <w:i w:val="false"/>
          <w:color w:val="000000"/>
          <w:sz w:val="28"/>
        </w:rPr>
        <w:t xml:space="preserve">
                          сүйемелдеу, соның </w:t>
      </w:r>
      <w:r>
        <w:br/>
      </w:r>
      <w:r>
        <w:rPr>
          <w:rFonts w:ascii="Times New Roman"/>
          <w:b w:val="false"/>
          <w:i w:val="false"/>
          <w:color w:val="000000"/>
          <w:sz w:val="28"/>
        </w:rPr>
        <w:t xml:space="preserve">
                          iшiнде жүйенi </w:t>
      </w:r>
      <w:r>
        <w:br/>
      </w:r>
      <w:r>
        <w:rPr>
          <w:rFonts w:ascii="Times New Roman"/>
          <w:b w:val="false"/>
          <w:i w:val="false"/>
          <w:color w:val="000000"/>
          <w:sz w:val="28"/>
        </w:rPr>
        <w:t xml:space="preserve">
                          сүйемелдеу және </w:t>
      </w:r>
      <w:r>
        <w:br/>
      </w:r>
      <w:r>
        <w:rPr>
          <w:rFonts w:ascii="Times New Roman"/>
          <w:b w:val="false"/>
          <w:i w:val="false"/>
          <w:color w:val="000000"/>
          <w:sz w:val="28"/>
        </w:rPr>
        <w:t xml:space="preserve">
                          әкiмшiлiктендiру - </w:t>
      </w:r>
      <w:r>
        <w:br/>
      </w:r>
      <w:r>
        <w:rPr>
          <w:rFonts w:ascii="Times New Roman"/>
          <w:b w:val="false"/>
          <w:i w:val="false"/>
          <w:color w:val="000000"/>
          <w:sz w:val="28"/>
        </w:rPr>
        <w:t xml:space="preserve">
                          "New Age Technologies" </w:t>
      </w:r>
      <w:r>
        <w:br/>
      </w:r>
      <w:r>
        <w:rPr>
          <w:rFonts w:ascii="Times New Roman"/>
          <w:b w:val="false"/>
          <w:i w:val="false"/>
          <w:color w:val="000000"/>
          <w:sz w:val="28"/>
        </w:rPr>
        <w:t xml:space="preserve">
                          ЖАҚ-мен 2001 жылғы </w:t>
      </w:r>
      <w:r>
        <w:br/>
      </w:r>
      <w:r>
        <w:rPr>
          <w:rFonts w:ascii="Times New Roman"/>
          <w:b w:val="false"/>
          <w:i w:val="false"/>
          <w:color w:val="000000"/>
          <w:sz w:val="28"/>
        </w:rPr>
        <w:t xml:space="preserve">
                          25 қыркүйектегi N </w:t>
      </w:r>
      <w:r>
        <w:br/>
      </w:r>
      <w:r>
        <w:rPr>
          <w:rFonts w:ascii="Times New Roman"/>
          <w:b w:val="false"/>
          <w:i w:val="false"/>
          <w:color w:val="000000"/>
          <w:sz w:val="28"/>
        </w:rPr>
        <w:t xml:space="preserve">
                          1109/4 шарты бойынша </w:t>
      </w:r>
      <w:r>
        <w:br/>
      </w:r>
      <w:r>
        <w:rPr>
          <w:rFonts w:ascii="Times New Roman"/>
          <w:b w:val="false"/>
          <w:i w:val="false"/>
          <w:color w:val="000000"/>
          <w:sz w:val="28"/>
        </w:rPr>
        <w:t xml:space="preserve">
                          180 адам-күн. </w:t>
      </w:r>
    </w:p>
    <w:p>
      <w:pPr>
        <w:spacing w:after="0"/>
        <w:ind w:left="0"/>
        <w:jc w:val="both"/>
      </w:pPr>
      <w:r>
        <w:rPr>
          <w:rFonts w:ascii="Times New Roman"/>
          <w:b w:val="false"/>
          <w:i w:val="false"/>
          <w:color w:val="000000"/>
          <w:sz w:val="28"/>
        </w:rPr>
        <w:t xml:space="preserve">                          Салық заңнамасын      Қаңтар-  Қазақстан </w:t>
      </w:r>
      <w:r>
        <w:br/>
      </w:r>
      <w:r>
        <w:rPr>
          <w:rFonts w:ascii="Times New Roman"/>
          <w:b w:val="false"/>
          <w:i w:val="false"/>
          <w:color w:val="000000"/>
          <w:sz w:val="28"/>
        </w:rPr>
        <w:t xml:space="preserve">
                          түсiндiру бойынша    желтоқсан Республика. </w:t>
      </w:r>
      <w:r>
        <w:br/>
      </w:r>
      <w:r>
        <w:rPr>
          <w:rFonts w:ascii="Times New Roman"/>
          <w:b w:val="false"/>
          <w:i w:val="false"/>
          <w:color w:val="000000"/>
          <w:sz w:val="28"/>
        </w:rPr>
        <w:t xml:space="preserve">
                          мультимедиялық                 сының </w:t>
      </w:r>
      <w:r>
        <w:br/>
      </w:r>
      <w:r>
        <w:rPr>
          <w:rFonts w:ascii="Times New Roman"/>
          <w:b w:val="false"/>
          <w:i w:val="false"/>
          <w:color w:val="000000"/>
          <w:sz w:val="28"/>
        </w:rPr>
        <w:t xml:space="preserve">
                          байланыстың                    Қаржы </w:t>
      </w:r>
      <w:r>
        <w:br/>
      </w:r>
      <w:r>
        <w:rPr>
          <w:rFonts w:ascii="Times New Roman"/>
          <w:b w:val="false"/>
          <w:i w:val="false"/>
          <w:color w:val="000000"/>
          <w:sz w:val="28"/>
        </w:rPr>
        <w:t xml:space="preserve">
                          ақпараттық жүйесiнiң           министрлігі </w:t>
      </w:r>
      <w:r>
        <w:br/>
      </w:r>
      <w:r>
        <w:rPr>
          <w:rFonts w:ascii="Times New Roman"/>
          <w:b w:val="false"/>
          <w:i w:val="false"/>
          <w:color w:val="000000"/>
          <w:sz w:val="28"/>
        </w:rPr>
        <w:t xml:space="preserve">
                          пилоттық жобасын </w:t>
      </w:r>
      <w:r>
        <w:br/>
      </w:r>
      <w:r>
        <w:rPr>
          <w:rFonts w:ascii="Times New Roman"/>
          <w:b w:val="false"/>
          <w:i w:val="false"/>
          <w:color w:val="000000"/>
          <w:sz w:val="28"/>
        </w:rPr>
        <w:t xml:space="preserve">
                          сүйемелдеу - "Қазақ. </w:t>
      </w:r>
      <w:r>
        <w:br/>
      </w:r>
      <w:r>
        <w:rPr>
          <w:rFonts w:ascii="Times New Roman"/>
          <w:b w:val="false"/>
          <w:i w:val="false"/>
          <w:color w:val="000000"/>
          <w:sz w:val="28"/>
        </w:rPr>
        <w:t xml:space="preserve">
                          телеком" ААҚ-мен </w:t>
      </w:r>
      <w:r>
        <w:br/>
      </w:r>
      <w:r>
        <w:rPr>
          <w:rFonts w:ascii="Times New Roman"/>
          <w:b w:val="false"/>
          <w:i w:val="false"/>
          <w:color w:val="000000"/>
          <w:sz w:val="28"/>
        </w:rPr>
        <w:t xml:space="preserve">
                          2001 жылғы 12 </w:t>
      </w:r>
      <w:r>
        <w:br/>
      </w:r>
      <w:r>
        <w:rPr>
          <w:rFonts w:ascii="Times New Roman"/>
          <w:b w:val="false"/>
          <w:i w:val="false"/>
          <w:color w:val="000000"/>
          <w:sz w:val="28"/>
        </w:rPr>
        <w:t xml:space="preserve">
                          желтоқсандағы N МКМ </w:t>
      </w:r>
      <w:r>
        <w:br/>
      </w:r>
      <w:r>
        <w:rPr>
          <w:rFonts w:ascii="Times New Roman"/>
          <w:b w:val="false"/>
          <w:i w:val="false"/>
          <w:color w:val="000000"/>
          <w:sz w:val="28"/>
        </w:rPr>
        <w:t xml:space="preserve">
                          1809/5 шарты бойынша </w:t>
      </w:r>
      <w:r>
        <w:br/>
      </w:r>
      <w:r>
        <w:rPr>
          <w:rFonts w:ascii="Times New Roman"/>
          <w:b w:val="false"/>
          <w:i w:val="false"/>
          <w:color w:val="000000"/>
          <w:sz w:val="28"/>
        </w:rPr>
        <w:t xml:space="preserve">
                          3650 адам-күн. </w:t>
      </w:r>
    </w:p>
    <w:p>
      <w:pPr>
        <w:spacing w:after="0"/>
        <w:ind w:left="0"/>
        <w:jc w:val="both"/>
      </w:pPr>
      <w:r>
        <w:rPr>
          <w:rFonts w:ascii="Times New Roman"/>
          <w:b w:val="false"/>
          <w:i w:val="false"/>
          <w:color w:val="000000"/>
          <w:sz w:val="28"/>
        </w:rPr>
        <w:t xml:space="preserve">                          Алматы облысы         Наурыз-  Қазақстан </w:t>
      </w:r>
      <w:r>
        <w:br/>
      </w:r>
      <w:r>
        <w:rPr>
          <w:rFonts w:ascii="Times New Roman"/>
          <w:b w:val="false"/>
          <w:i w:val="false"/>
          <w:color w:val="000000"/>
          <w:sz w:val="28"/>
        </w:rPr>
        <w:t xml:space="preserve">
                          бойынша салық         маусым   Республика. </w:t>
      </w:r>
      <w:r>
        <w:br/>
      </w:r>
      <w:r>
        <w:rPr>
          <w:rFonts w:ascii="Times New Roman"/>
          <w:b w:val="false"/>
          <w:i w:val="false"/>
          <w:color w:val="000000"/>
          <w:sz w:val="28"/>
        </w:rPr>
        <w:t xml:space="preserve">
                          комитеттерiнде                 сының </w:t>
      </w:r>
      <w:r>
        <w:br/>
      </w:r>
      <w:r>
        <w:rPr>
          <w:rFonts w:ascii="Times New Roman"/>
          <w:b w:val="false"/>
          <w:i w:val="false"/>
          <w:color w:val="000000"/>
          <w:sz w:val="28"/>
        </w:rPr>
        <w:t xml:space="preserve">
                          серверлiк және                 Қаржы </w:t>
      </w:r>
      <w:r>
        <w:br/>
      </w:r>
      <w:r>
        <w:rPr>
          <w:rFonts w:ascii="Times New Roman"/>
          <w:b w:val="false"/>
          <w:i w:val="false"/>
          <w:color w:val="000000"/>
          <w:sz w:val="28"/>
        </w:rPr>
        <w:t xml:space="preserve">
                          коммуникациялық қызмет         министрлігі </w:t>
      </w:r>
      <w:r>
        <w:br/>
      </w:r>
      <w:r>
        <w:rPr>
          <w:rFonts w:ascii="Times New Roman"/>
          <w:b w:val="false"/>
          <w:i w:val="false"/>
          <w:color w:val="000000"/>
          <w:sz w:val="28"/>
        </w:rPr>
        <w:t xml:space="preserve">
                          көрсету мен </w:t>
      </w:r>
      <w:r>
        <w:br/>
      </w:r>
      <w:r>
        <w:rPr>
          <w:rFonts w:ascii="Times New Roman"/>
          <w:b w:val="false"/>
          <w:i w:val="false"/>
          <w:color w:val="000000"/>
          <w:sz w:val="28"/>
        </w:rPr>
        <w:t xml:space="preserve">
                          қолдау үшін қажетті </w:t>
      </w:r>
      <w:r>
        <w:br/>
      </w:r>
      <w:r>
        <w:rPr>
          <w:rFonts w:ascii="Times New Roman"/>
          <w:b w:val="false"/>
          <w:i w:val="false"/>
          <w:color w:val="000000"/>
          <w:sz w:val="28"/>
        </w:rPr>
        <w:t xml:space="preserve">
                          серверлік бөлмелердiң </w:t>
      </w:r>
      <w:r>
        <w:br/>
      </w:r>
      <w:r>
        <w:rPr>
          <w:rFonts w:ascii="Times New Roman"/>
          <w:b w:val="false"/>
          <w:i w:val="false"/>
          <w:color w:val="000000"/>
          <w:sz w:val="28"/>
        </w:rPr>
        <w:t xml:space="preserve">
                          монтажы және </w:t>
      </w:r>
      <w:r>
        <w:br/>
      </w:r>
      <w:r>
        <w:rPr>
          <w:rFonts w:ascii="Times New Roman"/>
          <w:b w:val="false"/>
          <w:i w:val="false"/>
          <w:color w:val="000000"/>
          <w:sz w:val="28"/>
        </w:rPr>
        <w:t xml:space="preserve">
                          жабдықтарын реттеу -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 объектiге: </w:t>
      </w:r>
      <w:r>
        <w:br/>
      </w:r>
      <w:r>
        <w:rPr>
          <w:rFonts w:ascii="Times New Roman"/>
          <w:b w:val="false"/>
          <w:i w:val="false"/>
          <w:color w:val="000000"/>
          <w:sz w:val="28"/>
        </w:rPr>
        <w:t xml:space="preserve">
                          кондиционерлеу; өрт </w:t>
      </w:r>
      <w:r>
        <w:br/>
      </w:r>
      <w:r>
        <w:rPr>
          <w:rFonts w:ascii="Times New Roman"/>
          <w:b w:val="false"/>
          <w:i w:val="false"/>
          <w:color w:val="000000"/>
          <w:sz w:val="28"/>
        </w:rPr>
        <w:t xml:space="preserve">
                          сөндiру жүйелері; </w:t>
      </w:r>
      <w:r>
        <w:br/>
      </w:r>
      <w:r>
        <w:rPr>
          <w:rFonts w:ascii="Times New Roman"/>
          <w:b w:val="false"/>
          <w:i w:val="false"/>
          <w:color w:val="000000"/>
          <w:sz w:val="28"/>
        </w:rPr>
        <w:t xml:space="preserve">
                          құрылымдалған </w:t>
      </w:r>
      <w:r>
        <w:br/>
      </w:r>
      <w:r>
        <w:rPr>
          <w:rFonts w:ascii="Times New Roman"/>
          <w:b w:val="false"/>
          <w:i w:val="false"/>
          <w:color w:val="000000"/>
          <w:sz w:val="28"/>
        </w:rPr>
        <w:t xml:space="preserve">
                          кабельдi жүйелер; </w:t>
      </w:r>
      <w:r>
        <w:br/>
      </w:r>
      <w:r>
        <w:rPr>
          <w:rFonts w:ascii="Times New Roman"/>
          <w:b w:val="false"/>
          <w:i w:val="false"/>
          <w:color w:val="000000"/>
          <w:sz w:val="28"/>
        </w:rPr>
        <w:t xml:space="preserve">
                          электрмен қоректенетiн; </w:t>
      </w:r>
      <w:r>
        <w:br/>
      </w:r>
      <w:r>
        <w:rPr>
          <w:rFonts w:ascii="Times New Roman"/>
          <w:b w:val="false"/>
          <w:i w:val="false"/>
          <w:color w:val="000000"/>
          <w:sz w:val="28"/>
        </w:rPr>
        <w:t xml:space="preserve">
                          мүмкiндiктi бақылау </w:t>
      </w:r>
      <w:r>
        <w:br/>
      </w:r>
      <w:r>
        <w:rPr>
          <w:rFonts w:ascii="Times New Roman"/>
          <w:b w:val="false"/>
          <w:i w:val="false"/>
          <w:color w:val="000000"/>
          <w:sz w:val="28"/>
        </w:rPr>
        <w:t xml:space="preserve">
                          және шектеу жүйелерi. </w:t>
      </w:r>
    </w:p>
    <w:p>
      <w:pPr>
        <w:spacing w:after="0"/>
        <w:ind w:left="0"/>
        <w:jc w:val="both"/>
      </w:pPr>
      <w:r>
        <w:rPr>
          <w:rFonts w:ascii="Times New Roman"/>
          <w:b w:val="false"/>
          <w:i w:val="false"/>
          <w:color w:val="000000"/>
          <w:sz w:val="28"/>
        </w:rPr>
        <w:t xml:space="preserve">                          Серверлерде          Ақпан-  Қазақстан </w:t>
      </w:r>
      <w:r>
        <w:br/>
      </w:r>
      <w:r>
        <w:rPr>
          <w:rFonts w:ascii="Times New Roman"/>
          <w:b w:val="false"/>
          <w:i w:val="false"/>
          <w:color w:val="000000"/>
          <w:sz w:val="28"/>
        </w:rPr>
        <w:t xml:space="preserve">
                          мұрағаттық ақпарат.  наурыз  Республика. </w:t>
      </w:r>
      <w:r>
        <w:br/>
      </w:r>
      <w:r>
        <w:rPr>
          <w:rFonts w:ascii="Times New Roman"/>
          <w:b w:val="false"/>
          <w:i w:val="false"/>
          <w:color w:val="000000"/>
          <w:sz w:val="28"/>
        </w:rPr>
        <w:t xml:space="preserve">
                          тарды сақтау көлемiн         сының Қаржы </w:t>
      </w:r>
      <w:r>
        <w:br/>
      </w:r>
      <w:r>
        <w:rPr>
          <w:rFonts w:ascii="Times New Roman"/>
          <w:b w:val="false"/>
          <w:i w:val="false"/>
          <w:color w:val="000000"/>
          <w:sz w:val="28"/>
        </w:rPr>
        <w:t xml:space="preserve">
                          ұлғайтуға арналған           министрлігі </w:t>
      </w:r>
      <w:r>
        <w:br/>
      </w:r>
      <w:r>
        <w:rPr>
          <w:rFonts w:ascii="Times New Roman"/>
          <w:b w:val="false"/>
          <w:i w:val="false"/>
          <w:color w:val="000000"/>
          <w:sz w:val="28"/>
        </w:rPr>
        <w:t xml:space="preserve">
                          300 қатқыл дискiлер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"Салық аудитiн       Ақпан-   Қазақстан </w:t>
      </w:r>
      <w:r>
        <w:br/>
      </w:r>
      <w:r>
        <w:rPr>
          <w:rFonts w:ascii="Times New Roman"/>
          <w:b w:val="false"/>
          <w:i w:val="false"/>
          <w:color w:val="000000"/>
          <w:sz w:val="28"/>
        </w:rPr>
        <w:t xml:space="preserve">
                          электронды бақылау" желтоқсан Республика. </w:t>
      </w:r>
      <w:r>
        <w:br/>
      </w:r>
      <w:r>
        <w:rPr>
          <w:rFonts w:ascii="Times New Roman"/>
          <w:b w:val="false"/>
          <w:i w:val="false"/>
          <w:color w:val="000000"/>
          <w:sz w:val="28"/>
        </w:rPr>
        <w:t xml:space="preserve">
                          ҚР ТСАЖ компонент.            сының Қаржы </w:t>
      </w:r>
      <w:r>
        <w:br/>
      </w:r>
      <w:r>
        <w:rPr>
          <w:rFonts w:ascii="Times New Roman"/>
          <w:b w:val="false"/>
          <w:i w:val="false"/>
          <w:color w:val="000000"/>
          <w:sz w:val="28"/>
        </w:rPr>
        <w:t xml:space="preserve">
                          терiн сүйемелдеу,             министрлігі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өзгерiстер енгiзу </w:t>
      </w:r>
      <w:r>
        <w:br/>
      </w:r>
      <w:r>
        <w:rPr>
          <w:rFonts w:ascii="Times New Roman"/>
          <w:b w:val="false"/>
          <w:i w:val="false"/>
          <w:color w:val="000000"/>
          <w:sz w:val="28"/>
        </w:rPr>
        <w:t xml:space="preserve">
                          - 1130 адам-күн; </w:t>
      </w:r>
      <w:r>
        <w:br/>
      </w:r>
      <w:r>
        <w:rPr>
          <w:rFonts w:ascii="Times New Roman"/>
          <w:b w:val="false"/>
          <w:i w:val="false"/>
          <w:color w:val="000000"/>
          <w:sz w:val="28"/>
        </w:rPr>
        <w:t xml:space="preserve">
                          құжаттаманы әзiрлеу </w:t>
      </w:r>
      <w:r>
        <w:br/>
      </w:r>
      <w:r>
        <w:rPr>
          <w:rFonts w:ascii="Times New Roman"/>
          <w:b w:val="false"/>
          <w:i w:val="false"/>
          <w:color w:val="000000"/>
          <w:sz w:val="28"/>
        </w:rPr>
        <w:t xml:space="preserve">
                          - 1 жинақталым; 21 </w:t>
      </w:r>
      <w:r>
        <w:br/>
      </w:r>
      <w:r>
        <w:rPr>
          <w:rFonts w:ascii="Times New Roman"/>
          <w:b w:val="false"/>
          <w:i w:val="false"/>
          <w:color w:val="000000"/>
          <w:sz w:val="28"/>
        </w:rPr>
        <w:t xml:space="preserve">
                          әкiмшi, Қазақстан </w:t>
      </w:r>
      <w:r>
        <w:br/>
      </w:r>
      <w:r>
        <w:rPr>
          <w:rFonts w:ascii="Times New Roman"/>
          <w:b w:val="false"/>
          <w:i w:val="false"/>
          <w:color w:val="000000"/>
          <w:sz w:val="28"/>
        </w:rPr>
        <w:t xml:space="preserve">
                          Республикасы Қаржы </w:t>
      </w:r>
      <w:r>
        <w:br/>
      </w:r>
      <w:r>
        <w:rPr>
          <w:rFonts w:ascii="Times New Roman"/>
          <w:b w:val="false"/>
          <w:i w:val="false"/>
          <w:color w:val="000000"/>
          <w:sz w:val="28"/>
        </w:rPr>
        <w:t xml:space="preserve">
                          министрлiгі Салық </w:t>
      </w:r>
      <w:r>
        <w:br/>
      </w:r>
      <w:r>
        <w:rPr>
          <w:rFonts w:ascii="Times New Roman"/>
          <w:b w:val="false"/>
          <w:i w:val="false"/>
          <w:color w:val="000000"/>
          <w:sz w:val="28"/>
        </w:rPr>
        <w:t xml:space="preserve">
                          комитетiнiң және </w:t>
      </w:r>
      <w:r>
        <w:br/>
      </w:r>
      <w:r>
        <w:rPr>
          <w:rFonts w:ascii="Times New Roman"/>
          <w:b w:val="false"/>
          <w:i w:val="false"/>
          <w:color w:val="000000"/>
          <w:sz w:val="28"/>
        </w:rPr>
        <w:t xml:space="preserve">
                          оның аумақтық </w:t>
      </w:r>
      <w:r>
        <w:br/>
      </w:r>
      <w:r>
        <w:rPr>
          <w:rFonts w:ascii="Times New Roman"/>
          <w:b w:val="false"/>
          <w:i w:val="false"/>
          <w:color w:val="000000"/>
          <w:sz w:val="28"/>
        </w:rPr>
        <w:t xml:space="preserve">
                          органдарының 167 </w:t>
      </w:r>
      <w:r>
        <w:br/>
      </w:r>
      <w:r>
        <w:rPr>
          <w:rFonts w:ascii="Times New Roman"/>
          <w:b w:val="false"/>
          <w:i w:val="false"/>
          <w:color w:val="000000"/>
          <w:sz w:val="28"/>
        </w:rPr>
        <w:t xml:space="preserve">
                          маманын оқыту; </w:t>
      </w:r>
      <w:r>
        <w:br/>
      </w:r>
      <w:r>
        <w:rPr>
          <w:rFonts w:ascii="Times New Roman"/>
          <w:b w:val="false"/>
          <w:i w:val="false"/>
          <w:color w:val="000000"/>
          <w:sz w:val="28"/>
        </w:rPr>
        <w:t xml:space="preserve">
                          жүйелерді дамыту </w:t>
      </w:r>
      <w:r>
        <w:br/>
      </w:r>
      <w:r>
        <w:rPr>
          <w:rFonts w:ascii="Times New Roman"/>
          <w:b w:val="false"/>
          <w:i w:val="false"/>
          <w:color w:val="000000"/>
          <w:sz w:val="28"/>
        </w:rPr>
        <w:t xml:space="preserve">
                          туралы салық </w:t>
      </w:r>
      <w:r>
        <w:br/>
      </w:r>
      <w:r>
        <w:rPr>
          <w:rFonts w:ascii="Times New Roman"/>
          <w:b w:val="false"/>
          <w:i w:val="false"/>
          <w:color w:val="000000"/>
          <w:sz w:val="28"/>
        </w:rPr>
        <w:t xml:space="preserve">
                          төлеушiлерге </w:t>
      </w:r>
      <w:r>
        <w:br/>
      </w:r>
      <w:r>
        <w:rPr>
          <w:rFonts w:ascii="Times New Roman"/>
          <w:b w:val="false"/>
          <w:i w:val="false"/>
          <w:color w:val="000000"/>
          <w:sz w:val="28"/>
        </w:rPr>
        <w:t xml:space="preserve">
                          арналған ақпараттық </w:t>
      </w:r>
      <w:r>
        <w:br/>
      </w:r>
      <w:r>
        <w:rPr>
          <w:rFonts w:ascii="Times New Roman"/>
          <w:b w:val="false"/>
          <w:i w:val="false"/>
          <w:color w:val="000000"/>
          <w:sz w:val="28"/>
        </w:rPr>
        <w:t xml:space="preserve">
                          телехабарларға </w:t>
      </w:r>
      <w:r>
        <w:br/>
      </w: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ҚР ТСАЖ әзiрленiп     Маусым-  Қазақстан </w:t>
      </w:r>
      <w:r>
        <w:br/>
      </w:r>
      <w:r>
        <w:rPr>
          <w:rFonts w:ascii="Times New Roman"/>
          <w:b w:val="false"/>
          <w:i w:val="false"/>
          <w:color w:val="000000"/>
          <w:sz w:val="28"/>
        </w:rPr>
        <w:t xml:space="preserve">
                          жатқан компонентін   желтоқсан Республика. </w:t>
      </w:r>
      <w:r>
        <w:br/>
      </w:r>
      <w:r>
        <w:rPr>
          <w:rFonts w:ascii="Times New Roman"/>
          <w:b w:val="false"/>
          <w:i w:val="false"/>
          <w:color w:val="000000"/>
          <w:sz w:val="28"/>
        </w:rPr>
        <w:t xml:space="preserve">
                          сүйемелдеу - 4 жүйе            сының </w:t>
      </w:r>
      <w:r>
        <w:br/>
      </w:r>
      <w:r>
        <w:rPr>
          <w:rFonts w:ascii="Times New Roman"/>
          <w:b w:val="false"/>
          <w:i w:val="false"/>
          <w:color w:val="000000"/>
          <w:sz w:val="28"/>
        </w:rPr>
        <w:t xml:space="preserve">
                          ("Бiр жолғы                    Қаржы </w:t>
      </w:r>
      <w:r>
        <w:br/>
      </w:r>
      <w:r>
        <w:rPr>
          <w:rFonts w:ascii="Times New Roman"/>
          <w:b w:val="false"/>
          <w:i w:val="false"/>
          <w:color w:val="000000"/>
          <w:sz w:val="28"/>
        </w:rPr>
        <w:t xml:space="preserve">
                          талондарды бақылау             министрлігі </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xml:space="preserve">
                          "Салықтарды төлеу </w:t>
      </w:r>
      <w:r>
        <w:br/>
      </w:r>
      <w:r>
        <w:rPr>
          <w:rFonts w:ascii="Times New Roman"/>
          <w:b w:val="false"/>
          <w:i w:val="false"/>
          <w:color w:val="000000"/>
          <w:sz w:val="28"/>
        </w:rPr>
        <w:t xml:space="preserve">
                          мерзiмiн ұзарту", </w:t>
      </w:r>
      <w:r>
        <w:br/>
      </w:r>
      <w:r>
        <w:rPr>
          <w:rFonts w:ascii="Times New Roman"/>
          <w:b w:val="false"/>
          <w:i w:val="false"/>
          <w:color w:val="000000"/>
          <w:sz w:val="28"/>
        </w:rPr>
        <w:t xml:space="preserve">
                          "Бақылау-касса </w:t>
      </w:r>
      <w:r>
        <w:br/>
      </w:r>
      <w:r>
        <w:rPr>
          <w:rFonts w:ascii="Times New Roman"/>
          <w:b w:val="false"/>
          <w:i w:val="false"/>
          <w:color w:val="000000"/>
          <w:sz w:val="28"/>
        </w:rPr>
        <w:t xml:space="preserve">
                          машиналарын есепке </w:t>
      </w:r>
      <w:r>
        <w:br/>
      </w:r>
      <w:r>
        <w:rPr>
          <w:rFonts w:ascii="Times New Roman"/>
          <w:b w:val="false"/>
          <w:i w:val="false"/>
          <w:color w:val="000000"/>
          <w:sz w:val="28"/>
        </w:rPr>
        <w:t xml:space="preserve">
                          алу және бақылау", </w:t>
      </w:r>
      <w:r>
        <w:br/>
      </w:r>
      <w:r>
        <w:rPr>
          <w:rFonts w:ascii="Times New Roman"/>
          <w:b w:val="false"/>
          <w:i w:val="false"/>
          <w:color w:val="000000"/>
          <w:sz w:val="28"/>
        </w:rPr>
        <w:t xml:space="preserve">
                          "Резидент еместердiң </w:t>
      </w:r>
      <w:r>
        <w:br/>
      </w:r>
      <w:r>
        <w:rPr>
          <w:rFonts w:ascii="Times New Roman"/>
          <w:b w:val="false"/>
          <w:i w:val="false"/>
          <w:color w:val="000000"/>
          <w:sz w:val="28"/>
        </w:rPr>
        <w:t xml:space="preserve">
                          болу мерзiмiнiң </w:t>
      </w:r>
      <w:r>
        <w:br/>
      </w:r>
      <w:r>
        <w:rPr>
          <w:rFonts w:ascii="Times New Roman"/>
          <w:b w:val="false"/>
          <w:i w:val="false"/>
          <w:color w:val="000000"/>
          <w:sz w:val="28"/>
        </w:rPr>
        <w:t xml:space="preserve">
                          eceбi"). </w:t>
      </w:r>
    </w:p>
    <w:p>
      <w:pPr>
        <w:spacing w:after="0"/>
        <w:ind w:left="0"/>
        <w:jc w:val="both"/>
      </w:pPr>
      <w:r>
        <w:rPr>
          <w:rFonts w:ascii="Times New Roman"/>
          <w:b w:val="false"/>
          <w:i w:val="false"/>
          <w:color w:val="000000"/>
          <w:sz w:val="28"/>
        </w:rPr>
        <w:t xml:space="preserve">                          Астана қаласы        Тамыз-   Қазақстан </w:t>
      </w:r>
      <w:r>
        <w:br/>
      </w:r>
      <w:r>
        <w:rPr>
          <w:rFonts w:ascii="Times New Roman"/>
          <w:b w:val="false"/>
          <w:i w:val="false"/>
          <w:color w:val="000000"/>
          <w:sz w:val="28"/>
        </w:rPr>
        <w:t xml:space="preserve">
                          бойынша Салық       желтоқсан Республика. </w:t>
      </w:r>
      <w:r>
        <w:br/>
      </w:r>
      <w:r>
        <w:rPr>
          <w:rFonts w:ascii="Times New Roman"/>
          <w:b w:val="false"/>
          <w:i w:val="false"/>
          <w:color w:val="000000"/>
          <w:sz w:val="28"/>
        </w:rPr>
        <w:t xml:space="preserve">
                          комитетiнде 20 жұмыс          сының </w:t>
      </w:r>
      <w:r>
        <w:br/>
      </w:r>
      <w:r>
        <w:rPr>
          <w:rFonts w:ascii="Times New Roman"/>
          <w:b w:val="false"/>
          <w:i w:val="false"/>
          <w:color w:val="000000"/>
          <w:sz w:val="28"/>
        </w:rPr>
        <w:t xml:space="preserve">
                          орынға жергiлiктi             Қаржы </w:t>
      </w:r>
      <w:r>
        <w:br/>
      </w:r>
      <w:r>
        <w:rPr>
          <w:rFonts w:ascii="Times New Roman"/>
          <w:b w:val="false"/>
          <w:i w:val="false"/>
          <w:color w:val="000000"/>
          <w:sz w:val="28"/>
        </w:rPr>
        <w:t xml:space="preserve">
                          есептеу желiсiнiң             министрлігі </w:t>
      </w:r>
      <w:r>
        <w:br/>
      </w:r>
      <w:r>
        <w:rPr>
          <w:rFonts w:ascii="Times New Roman"/>
          <w:b w:val="false"/>
          <w:i w:val="false"/>
          <w:color w:val="000000"/>
          <w:sz w:val="28"/>
        </w:rPr>
        <w:t xml:space="preserve">
                          қосымша орындарын </w:t>
      </w:r>
      <w:r>
        <w:br/>
      </w:r>
      <w:r>
        <w:rPr>
          <w:rFonts w:ascii="Times New Roman"/>
          <w:b w:val="false"/>
          <w:i w:val="false"/>
          <w:color w:val="000000"/>
          <w:sz w:val="28"/>
        </w:rPr>
        <w:t xml:space="preserve">
                          орнату бойынша </w:t>
      </w:r>
      <w:r>
        <w:br/>
      </w: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Серверлердi орнату   Тамыз-   </w:t>
      </w:r>
      <w:r>
        <w:br/>
      </w:r>
      <w:r>
        <w:rPr>
          <w:rFonts w:ascii="Times New Roman"/>
          <w:b w:val="false"/>
          <w:i w:val="false"/>
          <w:color w:val="000000"/>
          <w:sz w:val="28"/>
        </w:rPr>
        <w:t xml:space="preserve">
                          және күйге келтiру  желтоқсан </w:t>
      </w:r>
      <w:r>
        <w:br/>
      </w:r>
      <w:r>
        <w:rPr>
          <w:rFonts w:ascii="Times New Roman"/>
          <w:b w:val="false"/>
          <w:i w:val="false"/>
          <w:color w:val="000000"/>
          <w:sz w:val="28"/>
        </w:rPr>
        <w:t xml:space="preserve">
                          бойынша жұмыстар -            </w:t>
      </w:r>
      <w:r>
        <w:br/>
      </w:r>
      <w:r>
        <w:rPr>
          <w:rFonts w:ascii="Times New Roman"/>
          <w:b w:val="false"/>
          <w:i w:val="false"/>
          <w:color w:val="000000"/>
          <w:sz w:val="28"/>
        </w:rPr>
        <w:t xml:space="preserve">
                          10 дана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    Наурыз- Қазақстан </w:t>
      </w:r>
      <w:r>
        <w:br/>
      </w:r>
      <w:r>
        <w:rPr>
          <w:rFonts w:ascii="Times New Roman"/>
          <w:b w:val="false"/>
          <w:i w:val="false"/>
          <w:color w:val="000000"/>
          <w:sz w:val="28"/>
        </w:rPr>
        <w:t xml:space="preserve">
                          ликасы Қаржы         маусым  Республика. </w:t>
      </w:r>
      <w:r>
        <w:br/>
      </w:r>
      <w:r>
        <w:rPr>
          <w:rFonts w:ascii="Times New Roman"/>
          <w:b w:val="false"/>
          <w:i w:val="false"/>
          <w:color w:val="000000"/>
          <w:sz w:val="28"/>
        </w:rPr>
        <w:t xml:space="preserve">
                          министрлiгi Салық            сының Қаржы </w:t>
      </w:r>
      <w:r>
        <w:br/>
      </w:r>
      <w:r>
        <w:rPr>
          <w:rFonts w:ascii="Times New Roman"/>
          <w:b w:val="false"/>
          <w:i w:val="false"/>
          <w:color w:val="000000"/>
          <w:sz w:val="28"/>
        </w:rPr>
        <w:t xml:space="preserve">
                          комитетiнiң екi              министрлігі </w:t>
      </w:r>
      <w:r>
        <w:br/>
      </w:r>
      <w:r>
        <w:rPr>
          <w:rFonts w:ascii="Times New Roman"/>
          <w:b w:val="false"/>
          <w:i w:val="false"/>
          <w:color w:val="000000"/>
          <w:sz w:val="28"/>
        </w:rPr>
        <w:t xml:space="preserve">
                          аумақтық Салық </w:t>
      </w:r>
      <w:r>
        <w:br/>
      </w:r>
      <w:r>
        <w:rPr>
          <w:rFonts w:ascii="Times New Roman"/>
          <w:b w:val="false"/>
          <w:i w:val="false"/>
          <w:color w:val="000000"/>
          <w:sz w:val="28"/>
        </w:rPr>
        <w:t xml:space="preserve">
                          комитетінде үздіксіз </w:t>
      </w:r>
      <w:r>
        <w:br/>
      </w:r>
      <w:r>
        <w:rPr>
          <w:rFonts w:ascii="Times New Roman"/>
          <w:b w:val="false"/>
          <w:i w:val="false"/>
          <w:color w:val="000000"/>
          <w:sz w:val="28"/>
        </w:rPr>
        <w:t xml:space="preserve">
                          тамақтандырудың </w:t>
      </w:r>
      <w:r>
        <w:br/>
      </w:r>
      <w:r>
        <w:rPr>
          <w:rFonts w:ascii="Times New Roman"/>
          <w:b w:val="false"/>
          <w:i w:val="false"/>
          <w:color w:val="000000"/>
          <w:sz w:val="28"/>
        </w:rPr>
        <w:t xml:space="preserve">
                          2 көзін орнату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көрсетулердi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салықтық әкiмшiлiктендiру процестерiн сүйемелдеу, автоматтандыру, ақпараттың, сапасы мен жеделдігін көтеру, ақпараттық жүйелердiң үздiксiз жұмыс iстеуi үшiн Қазақстан Республикасы Қаржы министрлiгi Салық комитетiнiң аумақтық органдарында серверлiк үй-жайлар құру, Қазақстан Республикасы Қаржы министрлiгi Салық комитетiне хабарламалар, компьютерлiк, желiлiк, коммуникациялық жабдықтар жеткiзу. </w:t>
      </w:r>
    </w:p>
    <w:bookmarkStart w:name="z10" w:id="10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59 қосымша            </w:t>
      </w:r>
    </w:p>
    <w:bookmarkEnd w:id="10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504 "Ipi кәсiпорындардың мониторингi" ақпараттық жүйесiн </w:t>
      </w:r>
      <w:r>
        <w:br/>
      </w:r>
      <w:r>
        <w:rPr>
          <w:rFonts w:ascii="Times New Roman"/>
          <w:b/>
          <w:i w:val="false"/>
          <w:color w:val="000000"/>
        </w:rPr>
        <w:t xml:space="preserve">
сүйемелдеу"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25 546 000 (жиырма бес миллион бес жүз қырық алты мың) теңге. </w:t>
      </w:r>
      <w:r>
        <w:br/>
      </w:r>
      <w:r>
        <w:rPr>
          <w:rFonts w:ascii="Times New Roman"/>
          <w:b w:val="false"/>
          <w:i w:val="false"/>
          <w:color w:val="000000"/>
          <w:sz w:val="28"/>
        </w:rPr>
        <w:t xml:space="preserve">
      2. Бюджеттiк бағдарламаның нормативтiк құқықтық негiзi: "Трансферттiк бағаларды қолдану кезiндегi мемлекеттiк бақылау туралы" Қазақстан Республикасының 2001 жылғы 5 қаңтардағы </w:t>
      </w:r>
      <w:r>
        <w:rPr>
          <w:rFonts w:ascii="Times New Roman"/>
          <w:b w:val="false"/>
          <w:i w:val="false"/>
          <w:color w:val="000000"/>
          <w:sz w:val="28"/>
          <w:u w:val="single"/>
        </w:rPr>
        <w:t xml:space="preserve">Заңы </w:t>
      </w:r>
      <w:r>
        <w:rPr>
          <w:rFonts w:ascii="Times New Roman"/>
          <w:b w:val="false"/>
          <w:i w:val="false"/>
          <w:color w:val="000000"/>
          <w:sz w:val="28"/>
        </w:rPr>
        <w:t>; "Республикалық мониторингке жататын салық төлеушiлердiң тiзбесiн бекiту туралы" Қазақстан Республикасы Үкiметiнiң 2002 жылғы 17 сәуiрдегi N 448 </w:t>
      </w:r>
      <w:r>
        <w:rPr>
          <w:rFonts w:ascii="Times New Roman"/>
          <w:b w:val="false"/>
          <w:i w:val="false"/>
          <w:color w:val="000000"/>
          <w:sz w:val="28"/>
        </w:rPr>
        <w:t xml:space="preserve">қаулысы </w:t>
      </w:r>
      <w:r>
        <w:rPr>
          <w:rFonts w:ascii="Times New Roman"/>
          <w:b w:val="false"/>
          <w:i w:val="false"/>
          <w:color w:val="000000"/>
          <w:sz w:val="28"/>
        </w:rPr>
        <w:t>; "Халықаралық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 Қазақстан Республикасы Үкiметiнiң 2001 жылғы 9 маусымдағы N 788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мемлекеттiң мемлекеттiк салық және экономикалық саясатын жасау үшін кәсiпорындардан, iрi салық төлеушiлерден ақпарат жинау. </w:t>
      </w:r>
      <w:r>
        <w:br/>
      </w:r>
      <w:r>
        <w:rPr>
          <w:rFonts w:ascii="Times New Roman"/>
          <w:b w:val="false"/>
          <w:i w:val="false"/>
          <w:color w:val="000000"/>
          <w:sz w:val="28"/>
        </w:rPr>
        <w:t xml:space="preserve">
      5. Бюджеттiк бағдарламаның мiндеттерi: бағдарламалық қамтамасыздықты сүйемелдеу; iрi кәсiпорындардан есептердiң түскен кезде ақпараттарды қорғау жүйесiн ұйымдастыру.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504       "Ірі кәсi. "Ipi кәсiпорындардың  Жыл    Қазақстан </w:t>
      </w:r>
      <w:r>
        <w:br/>
      </w:r>
      <w:r>
        <w:rPr>
          <w:rFonts w:ascii="Times New Roman"/>
          <w:b w:val="false"/>
          <w:i w:val="false"/>
          <w:color w:val="000000"/>
          <w:sz w:val="28"/>
        </w:rPr>
        <w:t xml:space="preserve">
               порындар.  мониторингі" ақпарат. бойы   Республика. </w:t>
      </w:r>
      <w:r>
        <w:br/>
      </w:r>
      <w:r>
        <w:rPr>
          <w:rFonts w:ascii="Times New Roman"/>
          <w:b w:val="false"/>
          <w:i w:val="false"/>
          <w:color w:val="000000"/>
          <w:sz w:val="28"/>
        </w:rPr>
        <w:t xml:space="preserve">
               дың мони.  тық жүйесiн                  сының Қаржы </w:t>
      </w:r>
      <w:r>
        <w:br/>
      </w:r>
      <w:r>
        <w:rPr>
          <w:rFonts w:ascii="Times New Roman"/>
          <w:b w:val="false"/>
          <w:i w:val="false"/>
          <w:color w:val="000000"/>
          <w:sz w:val="28"/>
        </w:rPr>
        <w:t xml:space="preserve">
               торингi"   сүйемелдеу және              министрлігі </w:t>
      </w:r>
      <w:r>
        <w:br/>
      </w:r>
      <w:r>
        <w:rPr>
          <w:rFonts w:ascii="Times New Roman"/>
          <w:b w:val="false"/>
          <w:i w:val="false"/>
          <w:color w:val="000000"/>
          <w:sz w:val="28"/>
        </w:rPr>
        <w:t xml:space="preserve">
               ақпараттық қызмет ауқымын </w:t>
      </w:r>
      <w:r>
        <w:br/>
      </w:r>
      <w:r>
        <w:rPr>
          <w:rFonts w:ascii="Times New Roman"/>
          <w:b w:val="false"/>
          <w:i w:val="false"/>
          <w:color w:val="000000"/>
          <w:sz w:val="28"/>
        </w:rPr>
        <w:t xml:space="preserve">
               жүйесiн    кеңейту, оның iшiнде </w:t>
      </w:r>
      <w:r>
        <w:br/>
      </w:r>
      <w:r>
        <w:rPr>
          <w:rFonts w:ascii="Times New Roman"/>
          <w:b w:val="false"/>
          <w:i w:val="false"/>
          <w:color w:val="000000"/>
          <w:sz w:val="28"/>
        </w:rPr>
        <w:t xml:space="preserve">
               cүйемелдеу халықаралық, iскерлiк </w:t>
      </w:r>
      <w:r>
        <w:br/>
      </w:r>
      <w:r>
        <w:rPr>
          <w:rFonts w:ascii="Times New Roman"/>
          <w:b w:val="false"/>
          <w:i w:val="false"/>
          <w:color w:val="000000"/>
          <w:sz w:val="28"/>
        </w:rPr>
        <w:t xml:space="preserve">
                          операцияларда транс. </w:t>
      </w:r>
      <w:r>
        <w:br/>
      </w:r>
      <w:r>
        <w:rPr>
          <w:rFonts w:ascii="Times New Roman"/>
          <w:b w:val="false"/>
          <w:i w:val="false"/>
          <w:color w:val="000000"/>
          <w:sz w:val="28"/>
        </w:rPr>
        <w:t xml:space="preserve">
                          ферттiк бағалар </w:t>
      </w:r>
      <w:r>
        <w:br/>
      </w:r>
      <w:r>
        <w:rPr>
          <w:rFonts w:ascii="Times New Roman"/>
          <w:b w:val="false"/>
          <w:i w:val="false"/>
          <w:color w:val="000000"/>
          <w:sz w:val="28"/>
        </w:rPr>
        <w:t xml:space="preserve">
                          қолдану кезiнде </w:t>
      </w:r>
      <w:r>
        <w:br/>
      </w:r>
      <w:r>
        <w:rPr>
          <w:rFonts w:ascii="Times New Roman"/>
          <w:b w:val="false"/>
          <w:i w:val="false"/>
          <w:color w:val="000000"/>
          <w:sz w:val="28"/>
        </w:rPr>
        <w:t xml:space="preserve">
                          мемлекеттiк бақылауға </w:t>
      </w:r>
      <w:r>
        <w:br/>
      </w:r>
      <w:r>
        <w:rPr>
          <w:rFonts w:ascii="Times New Roman"/>
          <w:b w:val="false"/>
          <w:i w:val="false"/>
          <w:color w:val="000000"/>
          <w:sz w:val="28"/>
        </w:rPr>
        <w:t xml:space="preserve">
                          жататын тауарлардың </w:t>
      </w:r>
      <w:r>
        <w:br/>
      </w:r>
      <w:r>
        <w:rPr>
          <w:rFonts w:ascii="Times New Roman"/>
          <w:b w:val="false"/>
          <w:i w:val="false"/>
          <w:color w:val="000000"/>
          <w:sz w:val="28"/>
        </w:rPr>
        <w:t xml:space="preserve">
                          жекелеген түрлерiне </w:t>
      </w:r>
      <w:r>
        <w:br/>
      </w:r>
      <w:r>
        <w:rPr>
          <w:rFonts w:ascii="Times New Roman"/>
          <w:b w:val="false"/>
          <w:i w:val="false"/>
          <w:color w:val="000000"/>
          <w:sz w:val="28"/>
        </w:rPr>
        <w:t xml:space="preserve">
                          рыноктағы бағалары </w:t>
      </w:r>
      <w:r>
        <w:br/>
      </w:r>
      <w:r>
        <w:rPr>
          <w:rFonts w:ascii="Times New Roman"/>
          <w:b w:val="false"/>
          <w:i w:val="false"/>
          <w:color w:val="000000"/>
          <w:sz w:val="28"/>
        </w:rPr>
        <w:t xml:space="preserve">
                          бойынша сыртқы </w:t>
      </w:r>
      <w:r>
        <w:br/>
      </w:r>
      <w:r>
        <w:rPr>
          <w:rFonts w:ascii="Times New Roman"/>
          <w:b w:val="false"/>
          <w:i w:val="false"/>
          <w:color w:val="000000"/>
          <w:sz w:val="28"/>
        </w:rPr>
        <w:t xml:space="preserve">
                          ақпарат көздерiне </w:t>
      </w:r>
      <w:r>
        <w:br/>
      </w:r>
      <w:r>
        <w:rPr>
          <w:rFonts w:ascii="Times New Roman"/>
          <w:b w:val="false"/>
          <w:i w:val="false"/>
          <w:color w:val="000000"/>
          <w:sz w:val="28"/>
        </w:rPr>
        <w:t xml:space="preserve">
                          қосу - 1 жүйе;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салық органдарының </w:t>
      </w:r>
      <w:r>
        <w:br/>
      </w:r>
      <w:r>
        <w:rPr>
          <w:rFonts w:ascii="Times New Roman"/>
          <w:b w:val="false"/>
          <w:i w:val="false"/>
          <w:color w:val="000000"/>
          <w:sz w:val="28"/>
        </w:rPr>
        <w:t xml:space="preserve">
                          ақпараттарды қорғау </w:t>
      </w:r>
      <w:r>
        <w:br/>
      </w:r>
      <w:r>
        <w:rPr>
          <w:rFonts w:ascii="Times New Roman"/>
          <w:b w:val="false"/>
          <w:i w:val="false"/>
          <w:color w:val="000000"/>
          <w:sz w:val="28"/>
        </w:rPr>
        <w:t xml:space="preserve">
                          жүйесiнiң ақпараттық </w:t>
      </w:r>
      <w:r>
        <w:br/>
      </w:r>
      <w:r>
        <w:rPr>
          <w:rFonts w:ascii="Times New Roman"/>
          <w:b w:val="false"/>
          <w:i w:val="false"/>
          <w:color w:val="000000"/>
          <w:sz w:val="28"/>
        </w:rPr>
        <w:t xml:space="preserve">
                          жүйесiн сүйемелдеу,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2001 жылғы 8 </w:t>
      </w:r>
      <w:r>
        <w:br/>
      </w:r>
      <w:r>
        <w:rPr>
          <w:rFonts w:ascii="Times New Roman"/>
          <w:b w:val="false"/>
          <w:i w:val="false"/>
          <w:color w:val="000000"/>
          <w:sz w:val="28"/>
        </w:rPr>
        <w:t xml:space="preserve">
                          қарашадағы N МКМ </w:t>
      </w:r>
      <w:r>
        <w:br/>
      </w:r>
      <w:r>
        <w:rPr>
          <w:rFonts w:ascii="Times New Roman"/>
          <w:b w:val="false"/>
          <w:i w:val="false"/>
          <w:color w:val="000000"/>
          <w:sz w:val="28"/>
        </w:rPr>
        <w:t xml:space="preserve">
                          1809/6 "НИЛ Гамма </w:t>
      </w:r>
      <w:r>
        <w:br/>
      </w:r>
      <w:r>
        <w:rPr>
          <w:rFonts w:ascii="Times New Roman"/>
          <w:b w:val="false"/>
          <w:i w:val="false"/>
          <w:color w:val="000000"/>
          <w:sz w:val="28"/>
        </w:rPr>
        <w:t xml:space="preserve">
                          технология" ЖШС </w:t>
      </w:r>
      <w:r>
        <w:br/>
      </w:r>
      <w:r>
        <w:rPr>
          <w:rFonts w:ascii="Times New Roman"/>
          <w:b w:val="false"/>
          <w:i w:val="false"/>
          <w:color w:val="000000"/>
          <w:sz w:val="28"/>
        </w:rPr>
        <w:t xml:space="preserve">
                          келiсiм-шарт </w:t>
      </w:r>
      <w:r>
        <w:br/>
      </w:r>
      <w:r>
        <w:rPr>
          <w:rFonts w:ascii="Times New Roman"/>
          <w:b w:val="false"/>
          <w:i w:val="false"/>
          <w:color w:val="000000"/>
          <w:sz w:val="28"/>
        </w:rPr>
        <w:t xml:space="preserve">
                          бойынша; "Tұмар СSР" </w:t>
      </w:r>
      <w:r>
        <w:br/>
      </w:r>
      <w:r>
        <w:rPr>
          <w:rFonts w:ascii="Times New Roman"/>
          <w:b w:val="false"/>
          <w:i w:val="false"/>
          <w:color w:val="000000"/>
          <w:sz w:val="28"/>
        </w:rPr>
        <w:t xml:space="preserve">
                          криптопровайдер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қамтамасыздығына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w:t>
      </w:r>
      <w:r>
        <w:br/>
      </w:r>
      <w:r>
        <w:rPr>
          <w:rFonts w:ascii="Times New Roman"/>
          <w:b w:val="false"/>
          <w:i w:val="false"/>
          <w:color w:val="000000"/>
          <w:sz w:val="28"/>
        </w:rPr>
        <w:t xml:space="preserve">
                          - 13324 адам-күн.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 мемлекеттің мемлекеттiк салық және экономикалық саясатын жасау үшiн кәсiпорындардан, iрi салық төлеушілерден салық және бюджетке төленетiн басқа да мiндеттi төлемдер түсiмi бөлiгінде жасырын көздерiн әшкерлеу. </w:t>
      </w:r>
    </w:p>
    <w:bookmarkStart w:name="z11" w:id="10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60 қосымша            </w:t>
      </w:r>
    </w:p>
    <w:bookmarkEnd w:id="101"/>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505 "Акцизделетiн өнiмдер өндiрiсi мен айналымын бақылау" </w:t>
      </w:r>
      <w:r>
        <w:br/>
      </w:r>
      <w:r>
        <w:rPr>
          <w:rFonts w:ascii="Times New Roman"/>
          <w:b/>
          <w:i w:val="false"/>
          <w:color w:val="000000"/>
        </w:rPr>
        <w:t xml:space="preserve">
ақпараттық жүйесiн сүйемелдеу"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6 720 000 (алты миллион жетi жүз жиырма мың) теңге. </w:t>
      </w:r>
      <w:r>
        <w:br/>
      </w:r>
      <w:r>
        <w:rPr>
          <w:rFonts w:ascii="Times New Roman"/>
          <w:b w:val="false"/>
          <w:i w:val="false"/>
          <w:color w:val="000000"/>
          <w:sz w:val="28"/>
        </w:rPr>
        <w:t xml:space="preserve">
      2. Бюджеттiк бағдарламаның нормативтiк құқықтық негiзi: "Этил спиртi мен алкоголь өнiмiнiң өндiрiлуiн және айналымын мемлекеттiк реттеу туралы" Қазақстан Республикасының 1999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3-бабы, 13-бабы; "Қазақстан Республикасының аумағында Мұнай өнімдерінің айналымын мемлекеттiк реттеудi күшейту жөнiндегi бағдарлама туралы" Қазақстан Республикасы Үкiметiнiң 2000 жылғы 2 наурыздағы N 339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тиiстi қызмет түрлерiне лицензиясы бар кәсiпорындардың акцизделетiн өнiмдер өндiрiсi мен айналымын бақылауды қамтамасыз ету. </w:t>
      </w:r>
      <w:r>
        <w:br/>
      </w:r>
      <w:r>
        <w:rPr>
          <w:rFonts w:ascii="Times New Roman"/>
          <w:b w:val="false"/>
          <w:i w:val="false"/>
          <w:color w:val="000000"/>
          <w:sz w:val="28"/>
        </w:rPr>
        <w:t xml:space="preserve">
      5. Бюджеттiк бағдарламаның мiндеттерi: "Акцизделетiн өнiмдер өндiрiсi мен айналымын бақылау" жүйесiн сүйемелдеу; Қазақстан Республикасы Қаржы министрлiгi Салық комитетiнiң құрылымдық бөлiмшелерiн жергiлiктi есептеу желiсiн салу үшiн коммуникациялық жабдықтармен қамтамасыз ету.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!бағ.!(кіші бағ.!бағдарламаны) іске  ! асыру !орындаушылар </w:t>
      </w:r>
      <w:r>
        <w:br/>
      </w:r>
      <w:r>
        <w:rPr>
          <w:rFonts w:ascii="Times New Roman"/>
          <w:b w:val="false"/>
          <w:i w:val="false"/>
          <w:color w:val="000000"/>
          <w:sz w:val="28"/>
        </w:rPr>
        <w:t xml:space="preserve">
   !лама !дар.!дарлама)  !асыру жөніндегі     !мерзiмi! </w:t>
      </w:r>
      <w:r>
        <w:br/>
      </w:r>
      <w:r>
        <w:rPr>
          <w:rFonts w:ascii="Times New Roman"/>
          <w:b w:val="false"/>
          <w:i w:val="false"/>
          <w:color w:val="000000"/>
          <w:sz w:val="28"/>
        </w:rPr>
        <w:t xml:space="preserve">
   !коды !лама!атауы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505       "Акцизде.  "Акцизделетiн өнiмдер Маусым- Қазақстан </w:t>
      </w:r>
      <w:r>
        <w:br/>
      </w:r>
      <w:r>
        <w:rPr>
          <w:rFonts w:ascii="Times New Roman"/>
          <w:b w:val="false"/>
          <w:i w:val="false"/>
          <w:color w:val="000000"/>
          <w:sz w:val="28"/>
        </w:rPr>
        <w:t xml:space="preserve">
               летiн      өндiрiсi мен айна.    желтоқ. Республика. </w:t>
      </w:r>
      <w:r>
        <w:br/>
      </w:r>
      <w:r>
        <w:rPr>
          <w:rFonts w:ascii="Times New Roman"/>
          <w:b w:val="false"/>
          <w:i w:val="false"/>
          <w:color w:val="000000"/>
          <w:sz w:val="28"/>
        </w:rPr>
        <w:t xml:space="preserve">
               өнiмдер    лымын бақылау"        сан     сының </w:t>
      </w:r>
      <w:r>
        <w:br/>
      </w:r>
      <w:r>
        <w:rPr>
          <w:rFonts w:ascii="Times New Roman"/>
          <w:b w:val="false"/>
          <w:i w:val="false"/>
          <w:color w:val="000000"/>
          <w:sz w:val="28"/>
        </w:rPr>
        <w:t xml:space="preserve">
               өндiрiсi   ақпараттық жүйесiн            Қаржы </w:t>
      </w:r>
      <w:r>
        <w:br/>
      </w:r>
      <w:r>
        <w:rPr>
          <w:rFonts w:ascii="Times New Roman"/>
          <w:b w:val="false"/>
          <w:i w:val="false"/>
          <w:color w:val="000000"/>
          <w:sz w:val="28"/>
        </w:rPr>
        <w:t xml:space="preserve">
               мен айна.  сүйемелдеу, оның              министрлігі </w:t>
      </w:r>
      <w:r>
        <w:br/>
      </w:r>
      <w:r>
        <w:rPr>
          <w:rFonts w:ascii="Times New Roman"/>
          <w:b w:val="false"/>
          <w:i w:val="false"/>
          <w:color w:val="000000"/>
          <w:sz w:val="28"/>
        </w:rPr>
        <w:t xml:space="preserve">
               лымын      iшiнде қор базасын </w:t>
      </w:r>
      <w:r>
        <w:br/>
      </w:r>
      <w:r>
        <w:rPr>
          <w:rFonts w:ascii="Times New Roman"/>
          <w:b w:val="false"/>
          <w:i w:val="false"/>
          <w:color w:val="000000"/>
          <w:sz w:val="28"/>
        </w:rPr>
        <w:t xml:space="preserve">
               бақылау"   әкiмшiлiктендiру, </w:t>
      </w:r>
      <w:r>
        <w:br/>
      </w:r>
      <w:r>
        <w:rPr>
          <w:rFonts w:ascii="Times New Roman"/>
          <w:b w:val="false"/>
          <w:i w:val="false"/>
          <w:color w:val="000000"/>
          <w:sz w:val="28"/>
        </w:rPr>
        <w:t xml:space="preserve">
               ақпараттық есептiлiктi </w:t>
      </w:r>
      <w:r>
        <w:br/>
      </w:r>
      <w:r>
        <w:rPr>
          <w:rFonts w:ascii="Times New Roman"/>
          <w:b w:val="false"/>
          <w:i w:val="false"/>
          <w:color w:val="000000"/>
          <w:sz w:val="28"/>
        </w:rPr>
        <w:t xml:space="preserve">
               жүйесiн    қалыптастыру - 1 </w:t>
      </w:r>
      <w:r>
        <w:br/>
      </w:r>
      <w:r>
        <w:rPr>
          <w:rFonts w:ascii="Times New Roman"/>
          <w:b w:val="false"/>
          <w:i w:val="false"/>
          <w:color w:val="000000"/>
          <w:sz w:val="28"/>
        </w:rPr>
        <w:t xml:space="preserve">
               сүйемелдеу жүйе. </w:t>
      </w:r>
    </w:p>
    <w:p>
      <w:pPr>
        <w:spacing w:after="0"/>
        <w:ind w:left="0"/>
        <w:jc w:val="both"/>
      </w:pPr>
      <w:r>
        <w:rPr>
          <w:rFonts w:ascii="Times New Roman"/>
          <w:b w:val="false"/>
          <w:i w:val="false"/>
          <w:color w:val="000000"/>
          <w:sz w:val="28"/>
        </w:rPr>
        <w:t xml:space="preserve">                          Қазақстан Республи.   Сәуір- Қазақстан </w:t>
      </w:r>
      <w:r>
        <w:br/>
      </w:r>
      <w:r>
        <w:rPr>
          <w:rFonts w:ascii="Times New Roman"/>
          <w:b w:val="false"/>
          <w:i w:val="false"/>
          <w:color w:val="000000"/>
          <w:sz w:val="28"/>
        </w:rPr>
        <w:t xml:space="preserve">
                          касы Қаржы министр.   тамыз  Республика. </w:t>
      </w:r>
      <w:r>
        <w:br/>
      </w:r>
      <w:r>
        <w:rPr>
          <w:rFonts w:ascii="Times New Roman"/>
          <w:b w:val="false"/>
          <w:i w:val="false"/>
          <w:color w:val="000000"/>
          <w:sz w:val="28"/>
        </w:rPr>
        <w:t xml:space="preserve">
                          лiгi Салық комитет.          сының Қаржы </w:t>
      </w:r>
      <w:r>
        <w:br/>
      </w:r>
      <w:r>
        <w:rPr>
          <w:rFonts w:ascii="Times New Roman"/>
          <w:b w:val="false"/>
          <w:i w:val="false"/>
          <w:color w:val="000000"/>
          <w:sz w:val="28"/>
        </w:rPr>
        <w:t xml:space="preserve">
                          iнiң құрылымдық              министрлігі </w:t>
      </w:r>
      <w:r>
        <w:br/>
      </w:r>
      <w:r>
        <w:rPr>
          <w:rFonts w:ascii="Times New Roman"/>
          <w:b w:val="false"/>
          <w:i w:val="false"/>
          <w:color w:val="000000"/>
          <w:sz w:val="28"/>
        </w:rPr>
        <w:t xml:space="preserve">
                          бөлiмшелерiн жергi. </w:t>
      </w:r>
      <w:r>
        <w:br/>
      </w:r>
      <w:r>
        <w:rPr>
          <w:rFonts w:ascii="Times New Roman"/>
          <w:b w:val="false"/>
          <w:i w:val="false"/>
          <w:color w:val="000000"/>
          <w:sz w:val="28"/>
        </w:rPr>
        <w:t xml:space="preserve">
                          лiктi есептеу </w:t>
      </w:r>
      <w:r>
        <w:br/>
      </w:r>
      <w:r>
        <w:rPr>
          <w:rFonts w:ascii="Times New Roman"/>
          <w:b w:val="false"/>
          <w:i w:val="false"/>
          <w:color w:val="000000"/>
          <w:sz w:val="28"/>
        </w:rPr>
        <w:t xml:space="preserve">
                          желiсiн салу үшiн </w:t>
      </w:r>
      <w:r>
        <w:br/>
      </w:r>
      <w:r>
        <w:rPr>
          <w:rFonts w:ascii="Times New Roman"/>
          <w:b w:val="false"/>
          <w:i w:val="false"/>
          <w:color w:val="000000"/>
          <w:sz w:val="28"/>
        </w:rPr>
        <w:t xml:space="preserve">
                          коммуникациялық </w:t>
      </w:r>
      <w:r>
        <w:br/>
      </w:r>
      <w:r>
        <w:rPr>
          <w:rFonts w:ascii="Times New Roman"/>
          <w:b w:val="false"/>
          <w:i w:val="false"/>
          <w:color w:val="000000"/>
          <w:sz w:val="28"/>
        </w:rPr>
        <w:t xml:space="preserve">
                          жабдықтарын сатып </w:t>
      </w:r>
      <w:r>
        <w:br/>
      </w:r>
      <w:r>
        <w:rPr>
          <w:rFonts w:ascii="Times New Roman"/>
          <w:b w:val="false"/>
          <w:i w:val="false"/>
          <w:color w:val="000000"/>
          <w:sz w:val="28"/>
        </w:rPr>
        <w:t xml:space="preserve">
                          алу - 20 пайдалану. </w:t>
      </w:r>
      <w:r>
        <w:br/>
      </w:r>
      <w:r>
        <w:rPr>
          <w:rFonts w:ascii="Times New Roman"/>
          <w:b w:val="false"/>
          <w:i w:val="false"/>
          <w:color w:val="000000"/>
          <w:sz w:val="28"/>
        </w:rPr>
        <w:t xml:space="preserve">
                          шылар бойынша 10 </w:t>
      </w:r>
      <w:r>
        <w:br/>
      </w:r>
      <w:r>
        <w:rPr>
          <w:rFonts w:ascii="Times New Roman"/>
          <w:b w:val="false"/>
          <w:i w:val="false"/>
          <w:color w:val="000000"/>
          <w:sz w:val="28"/>
        </w:rPr>
        <w:t xml:space="preserve">
                          объект.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 "Акцизделетiн өнiмдер өндiрiсi мен айналымын бақылау" ақпараттық жүйесiнiң толассыз қызмет етуi, алкоголь, мұнай және темекi өнiмдерiнiң өндiрiсi мен айналымын бақылау және талдау жасау мақсатында жедел және нақты ақпараттарды алу. </w:t>
      </w:r>
    </w:p>
    <w:bookmarkStart w:name="z12" w:id="10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61 қосымша            </w:t>
      </w:r>
    </w:p>
    <w:bookmarkEnd w:id="102"/>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506 "Қазақстан Республикасы салық төлеушiлерiнiң және </w:t>
      </w:r>
      <w:r>
        <w:br/>
      </w:r>
      <w:r>
        <w:rPr>
          <w:rFonts w:ascii="Times New Roman"/>
          <w:b/>
          <w:i w:val="false"/>
          <w:color w:val="000000"/>
        </w:rPr>
        <w:t xml:space="preserve">
салық салу объектiлерiнiң мемлекеттiк тiзiлiмi" ақпараттық </w:t>
      </w:r>
      <w:r>
        <w:br/>
      </w:r>
      <w:r>
        <w:rPr>
          <w:rFonts w:ascii="Times New Roman"/>
          <w:b/>
          <w:i w:val="false"/>
          <w:color w:val="000000"/>
        </w:rPr>
        <w:t xml:space="preserve">
жүйесiн сүйемелдеу" республикалық бюджеттiк бағдарламаның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39 033 000 (отыз тоғыз миллион отыз үш мың) теңге. </w:t>
      </w:r>
      <w:r>
        <w:br/>
      </w:r>
      <w:r>
        <w:rPr>
          <w:rFonts w:ascii="Times New Roman"/>
          <w:b w:val="false"/>
          <w:i w:val="false"/>
          <w:color w:val="000000"/>
          <w:sz w:val="28"/>
        </w:rPr>
        <w:t xml:space="preserve">
      2. Бюджеттiк бағдарламаның нормативтi-құқықтық негiзi: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u w:val="single"/>
        </w:rPr>
        <w:t xml:space="preserve">Кодексiнiң </w:t>
      </w:r>
      <w:r>
        <w:rPr>
          <w:rFonts w:ascii="Times New Roman"/>
          <w:b w:val="false"/>
          <w:i w:val="false"/>
          <w:color w:val="000000"/>
          <w:sz w:val="28"/>
        </w:rPr>
        <w:t xml:space="preserve">(Салық Кодексi) 529-бабына сәйкес; "Қазақстан Республикасы салық төлеушiнiң мемлекеттiк тiзiлiмдi жасау және жүргiзу ережесiн бекiту туралы" Қазақстан Республикасы Үкiметiнiң 2002 жылғы 28 мамырдағы N 788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"Қазақстан Республикасы салық төлеушiлерiнiң және салық салу объектiлерiнiң мемлекеттiк тiзiлiмi" ақпараттық жүйесiнiң толассыз қызмет етуiн қамтамасыз ету. </w:t>
      </w:r>
      <w:r>
        <w:br/>
      </w:r>
      <w:r>
        <w:rPr>
          <w:rFonts w:ascii="Times New Roman"/>
          <w:b w:val="false"/>
          <w:i w:val="false"/>
          <w:color w:val="000000"/>
          <w:sz w:val="28"/>
        </w:rPr>
        <w:t xml:space="preserve">
      5. Бюджеттiк бағдарламаның мiндеттерi: жүйенi сүйемелдеу уәкiлеттi органдармен (статистика органдары, заңды және жеке тұлғаларды, салық салу объектiлерiн мемлекеттiк тiркеудi жүзеге асыратын органдары, рұқсаттылық және тiркеу маңызы бар құжаттарды беретiн және Қазақстан Республикасы Yкiметi айқындайтын басқа да уәкiлеттi органдармен) интерфейс жасау.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!бағ.!(шағын ба.!бағдарламаны) іске  ! асыру !орындаушылар </w:t>
      </w:r>
      <w:r>
        <w:br/>
      </w:r>
      <w:r>
        <w:rPr>
          <w:rFonts w:ascii="Times New Roman"/>
          <w:b w:val="false"/>
          <w:i w:val="false"/>
          <w:color w:val="000000"/>
          <w:sz w:val="28"/>
        </w:rPr>
        <w:t xml:space="preserve">
   !лама !дар.!ғдарлама) !асыру бойынша       !мерзiмi! </w:t>
      </w:r>
      <w:r>
        <w:br/>
      </w:r>
      <w:r>
        <w:rPr>
          <w:rFonts w:ascii="Times New Roman"/>
          <w:b w:val="false"/>
          <w:i w:val="false"/>
          <w:color w:val="000000"/>
          <w:sz w:val="28"/>
        </w:rPr>
        <w:t xml:space="preserve">
   !коды !лама!атауы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506       "Қазақстан  "Қазақстан Респуб.  Маусым-   Қазақстан </w:t>
      </w:r>
      <w:r>
        <w:br/>
      </w:r>
      <w:r>
        <w:rPr>
          <w:rFonts w:ascii="Times New Roman"/>
          <w:b w:val="false"/>
          <w:i w:val="false"/>
          <w:color w:val="000000"/>
          <w:sz w:val="28"/>
        </w:rPr>
        <w:t xml:space="preserve">
               Республи.   ликасы салық төлеу. желтоқсан Республика. </w:t>
      </w:r>
      <w:r>
        <w:br/>
      </w:r>
      <w:r>
        <w:rPr>
          <w:rFonts w:ascii="Times New Roman"/>
          <w:b w:val="false"/>
          <w:i w:val="false"/>
          <w:color w:val="000000"/>
          <w:sz w:val="28"/>
        </w:rPr>
        <w:t xml:space="preserve">
               касы салық  шiлерiнiң және                сының </w:t>
      </w:r>
      <w:r>
        <w:br/>
      </w:r>
      <w:r>
        <w:rPr>
          <w:rFonts w:ascii="Times New Roman"/>
          <w:b w:val="false"/>
          <w:i w:val="false"/>
          <w:color w:val="000000"/>
          <w:sz w:val="28"/>
        </w:rPr>
        <w:t xml:space="preserve">
               төлеушiлер. салық салу объект.            Қаржы </w:t>
      </w:r>
      <w:r>
        <w:br/>
      </w:r>
      <w:r>
        <w:rPr>
          <w:rFonts w:ascii="Times New Roman"/>
          <w:b w:val="false"/>
          <w:i w:val="false"/>
          <w:color w:val="000000"/>
          <w:sz w:val="28"/>
        </w:rPr>
        <w:t xml:space="preserve">
               iнiң және   iлерiнiң мемлекеттiк          министрлігі </w:t>
      </w:r>
      <w:r>
        <w:br/>
      </w:r>
      <w:r>
        <w:rPr>
          <w:rFonts w:ascii="Times New Roman"/>
          <w:b w:val="false"/>
          <w:i w:val="false"/>
          <w:color w:val="000000"/>
          <w:sz w:val="28"/>
        </w:rPr>
        <w:t xml:space="preserve">
               салық салу  тiзiлiмiн" ақпарат. </w:t>
      </w:r>
      <w:r>
        <w:br/>
      </w:r>
      <w:r>
        <w:rPr>
          <w:rFonts w:ascii="Times New Roman"/>
          <w:b w:val="false"/>
          <w:i w:val="false"/>
          <w:color w:val="000000"/>
          <w:sz w:val="28"/>
        </w:rPr>
        <w:t xml:space="preserve">
               объектiлер. тық жүйесiн сүйемел. </w:t>
      </w:r>
      <w:r>
        <w:br/>
      </w:r>
      <w:r>
        <w:rPr>
          <w:rFonts w:ascii="Times New Roman"/>
          <w:b w:val="false"/>
          <w:i w:val="false"/>
          <w:color w:val="000000"/>
          <w:sz w:val="28"/>
        </w:rPr>
        <w:t xml:space="preserve">
               iнiң мем.   деу, оның iшiнде </w:t>
      </w:r>
      <w:r>
        <w:br/>
      </w:r>
      <w:r>
        <w:rPr>
          <w:rFonts w:ascii="Times New Roman"/>
          <w:b w:val="false"/>
          <w:i w:val="false"/>
          <w:color w:val="000000"/>
          <w:sz w:val="28"/>
        </w:rPr>
        <w:t xml:space="preserve">
               лекеттiк    ҚР ҰАИҚ тiркеу </w:t>
      </w:r>
      <w:r>
        <w:br/>
      </w:r>
      <w:r>
        <w:rPr>
          <w:rFonts w:ascii="Times New Roman"/>
          <w:b w:val="false"/>
          <w:i w:val="false"/>
          <w:color w:val="000000"/>
          <w:sz w:val="28"/>
        </w:rPr>
        <w:t xml:space="preserve">
               тiзiлiмiн"  мәлiметтерiн, </w:t>
      </w:r>
      <w:r>
        <w:br/>
      </w:r>
      <w:r>
        <w:rPr>
          <w:rFonts w:ascii="Times New Roman"/>
          <w:b w:val="false"/>
          <w:i w:val="false"/>
          <w:color w:val="000000"/>
          <w:sz w:val="28"/>
        </w:rPr>
        <w:t xml:space="preserve">
               ақпараттық  өндiрiстiк емес </w:t>
      </w:r>
      <w:r>
        <w:br/>
      </w:r>
      <w:r>
        <w:rPr>
          <w:rFonts w:ascii="Times New Roman"/>
          <w:b w:val="false"/>
          <w:i w:val="false"/>
          <w:color w:val="000000"/>
          <w:sz w:val="28"/>
        </w:rPr>
        <w:t xml:space="preserve">
               жүйесін     төлемдердi жаңғырту, </w:t>
      </w:r>
      <w:r>
        <w:br/>
      </w:r>
      <w:r>
        <w:rPr>
          <w:rFonts w:ascii="Times New Roman"/>
          <w:b w:val="false"/>
          <w:i w:val="false"/>
          <w:color w:val="000000"/>
          <w:sz w:val="28"/>
        </w:rPr>
        <w:t xml:space="preserve">
               сүйемелдеу  ақпаратты берушi </w:t>
      </w:r>
      <w:r>
        <w:br/>
      </w:r>
      <w:r>
        <w:rPr>
          <w:rFonts w:ascii="Times New Roman"/>
          <w:b w:val="false"/>
          <w:i w:val="false"/>
          <w:color w:val="000000"/>
          <w:sz w:val="28"/>
        </w:rPr>
        <w:t xml:space="preserve">
                           клиент ұсыныстарынан </w:t>
      </w:r>
      <w:r>
        <w:br/>
      </w:r>
      <w:r>
        <w:rPr>
          <w:rFonts w:ascii="Times New Roman"/>
          <w:b w:val="false"/>
          <w:i w:val="false"/>
          <w:color w:val="000000"/>
          <w:sz w:val="28"/>
        </w:rPr>
        <w:t xml:space="preserve">
                           мәлiметтердi </w:t>
      </w:r>
      <w:r>
        <w:br/>
      </w:r>
      <w:r>
        <w:rPr>
          <w:rFonts w:ascii="Times New Roman"/>
          <w:b w:val="false"/>
          <w:i w:val="false"/>
          <w:color w:val="000000"/>
          <w:sz w:val="28"/>
        </w:rPr>
        <w:t xml:space="preserve">
                           қабылдау және </w:t>
      </w:r>
      <w:r>
        <w:br/>
      </w:r>
      <w:r>
        <w:rPr>
          <w:rFonts w:ascii="Times New Roman"/>
          <w:b w:val="false"/>
          <w:i w:val="false"/>
          <w:color w:val="000000"/>
          <w:sz w:val="28"/>
        </w:rPr>
        <w:t xml:space="preserve">
                           өңдеудi, есептiлiктi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мәлiметтердiң </w:t>
      </w:r>
      <w:r>
        <w:br/>
      </w:r>
      <w:r>
        <w:rPr>
          <w:rFonts w:ascii="Times New Roman"/>
          <w:b w:val="false"/>
          <w:i w:val="false"/>
          <w:color w:val="000000"/>
          <w:sz w:val="28"/>
        </w:rPr>
        <w:t xml:space="preserve">
                           мониторингi және </w:t>
      </w:r>
      <w:r>
        <w:br/>
      </w:r>
      <w:r>
        <w:rPr>
          <w:rFonts w:ascii="Times New Roman"/>
          <w:b w:val="false"/>
          <w:i w:val="false"/>
          <w:color w:val="000000"/>
          <w:sz w:val="28"/>
        </w:rPr>
        <w:t xml:space="preserve">
                           талдау - 1 жүйе; </w:t>
      </w:r>
      <w:r>
        <w:br/>
      </w:r>
      <w:r>
        <w:rPr>
          <w:rFonts w:ascii="Times New Roman"/>
          <w:b w:val="false"/>
          <w:i w:val="false"/>
          <w:color w:val="000000"/>
          <w:sz w:val="28"/>
        </w:rPr>
        <w:t xml:space="preserve">
                           уәкiлеттi органдармен </w:t>
      </w:r>
      <w:r>
        <w:br/>
      </w:r>
      <w:r>
        <w:rPr>
          <w:rFonts w:ascii="Times New Roman"/>
          <w:b w:val="false"/>
          <w:i w:val="false"/>
          <w:color w:val="000000"/>
          <w:sz w:val="28"/>
        </w:rPr>
        <w:t xml:space="preserve">
                           (статистика органдары, </w:t>
      </w:r>
      <w:r>
        <w:br/>
      </w:r>
      <w:r>
        <w:rPr>
          <w:rFonts w:ascii="Times New Roman"/>
          <w:b w:val="false"/>
          <w:i w:val="false"/>
          <w:color w:val="000000"/>
          <w:sz w:val="28"/>
        </w:rPr>
        <w:t xml:space="preserve">
                           заңды және жеке </w:t>
      </w:r>
      <w:r>
        <w:br/>
      </w:r>
      <w:r>
        <w:rPr>
          <w:rFonts w:ascii="Times New Roman"/>
          <w:b w:val="false"/>
          <w:i w:val="false"/>
          <w:color w:val="000000"/>
          <w:sz w:val="28"/>
        </w:rPr>
        <w:t xml:space="preserve">
                           тұлғаларды, салық </w:t>
      </w:r>
      <w:r>
        <w:br/>
      </w:r>
      <w:r>
        <w:rPr>
          <w:rFonts w:ascii="Times New Roman"/>
          <w:b w:val="false"/>
          <w:i w:val="false"/>
          <w:color w:val="000000"/>
          <w:sz w:val="28"/>
        </w:rPr>
        <w:t xml:space="preserve">
                           салу объектiлерiн </w:t>
      </w:r>
      <w:r>
        <w:br/>
      </w:r>
      <w:r>
        <w:rPr>
          <w:rFonts w:ascii="Times New Roman"/>
          <w:b w:val="false"/>
          <w:i w:val="false"/>
          <w:color w:val="000000"/>
          <w:sz w:val="28"/>
        </w:rPr>
        <w:t xml:space="preserve">
                           мемлекеттiк тiркеудi </w:t>
      </w:r>
      <w:r>
        <w:br/>
      </w:r>
      <w:r>
        <w:rPr>
          <w:rFonts w:ascii="Times New Roman"/>
          <w:b w:val="false"/>
          <w:i w:val="false"/>
          <w:color w:val="000000"/>
          <w:sz w:val="28"/>
        </w:rPr>
        <w:t xml:space="preserve">
                           жүзеге асыратын </w:t>
      </w:r>
      <w:r>
        <w:br/>
      </w:r>
      <w:r>
        <w:rPr>
          <w:rFonts w:ascii="Times New Roman"/>
          <w:b w:val="false"/>
          <w:i w:val="false"/>
          <w:color w:val="000000"/>
          <w:sz w:val="28"/>
        </w:rPr>
        <w:t xml:space="preserve">
                           органдары, рұқсаттылық </w:t>
      </w:r>
      <w:r>
        <w:br/>
      </w:r>
      <w:r>
        <w:rPr>
          <w:rFonts w:ascii="Times New Roman"/>
          <w:b w:val="false"/>
          <w:i w:val="false"/>
          <w:color w:val="000000"/>
          <w:sz w:val="28"/>
        </w:rPr>
        <w:t xml:space="preserve">
                           және тiркеу маңызы </w:t>
      </w:r>
      <w:r>
        <w:br/>
      </w:r>
      <w:r>
        <w:rPr>
          <w:rFonts w:ascii="Times New Roman"/>
          <w:b w:val="false"/>
          <w:i w:val="false"/>
          <w:color w:val="000000"/>
          <w:sz w:val="28"/>
        </w:rPr>
        <w:t xml:space="preserve">
                           бар құжаттарды </w:t>
      </w:r>
      <w:r>
        <w:br/>
      </w:r>
      <w:r>
        <w:rPr>
          <w:rFonts w:ascii="Times New Roman"/>
          <w:b w:val="false"/>
          <w:i w:val="false"/>
          <w:color w:val="000000"/>
          <w:sz w:val="28"/>
        </w:rPr>
        <w:t xml:space="preserve">
                           беретiн,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 айқындайтын </w:t>
      </w:r>
      <w:r>
        <w:br/>
      </w:r>
      <w:r>
        <w:rPr>
          <w:rFonts w:ascii="Times New Roman"/>
          <w:b w:val="false"/>
          <w:i w:val="false"/>
          <w:color w:val="000000"/>
          <w:sz w:val="28"/>
        </w:rPr>
        <w:t xml:space="preserve">
                           басқа да уәкiлеттi </w:t>
      </w:r>
      <w:r>
        <w:br/>
      </w:r>
      <w:r>
        <w:rPr>
          <w:rFonts w:ascii="Times New Roman"/>
          <w:b w:val="false"/>
          <w:i w:val="false"/>
          <w:color w:val="000000"/>
          <w:sz w:val="28"/>
        </w:rPr>
        <w:t xml:space="preserve">
                           органдармен) интерфейс </w:t>
      </w:r>
      <w:r>
        <w:br/>
      </w:r>
      <w:r>
        <w:rPr>
          <w:rFonts w:ascii="Times New Roman"/>
          <w:b w:val="false"/>
          <w:i w:val="false"/>
          <w:color w:val="000000"/>
          <w:sz w:val="28"/>
        </w:rPr>
        <w:t xml:space="preserve">
                           жасау - 48 объект. </w:t>
      </w:r>
      <w:r>
        <w:br/>
      </w:r>
      <w:r>
        <w:rPr>
          <w:rFonts w:ascii="Times New Roman"/>
          <w:b w:val="false"/>
          <w:i w:val="false"/>
          <w:color w:val="000000"/>
          <w:sz w:val="28"/>
        </w:rPr>
        <w:t xml:space="preserve">
                           Пилоттық аймақтың </w:t>
      </w:r>
      <w:r>
        <w:br/>
      </w:r>
      <w:r>
        <w:rPr>
          <w:rFonts w:ascii="Times New Roman"/>
          <w:b w:val="false"/>
          <w:i w:val="false"/>
          <w:color w:val="000000"/>
          <w:sz w:val="28"/>
        </w:rPr>
        <w:t xml:space="preserve">
                           салық комитеттерi үшін </w:t>
      </w:r>
      <w:r>
        <w:br/>
      </w:r>
      <w:r>
        <w:rPr>
          <w:rFonts w:ascii="Times New Roman"/>
          <w:b w:val="false"/>
          <w:i w:val="false"/>
          <w:color w:val="000000"/>
          <w:sz w:val="28"/>
        </w:rPr>
        <w:t xml:space="preserve">
                           серверлердi орнату </w:t>
      </w:r>
      <w:r>
        <w:br/>
      </w:r>
      <w:r>
        <w:rPr>
          <w:rFonts w:ascii="Times New Roman"/>
          <w:b w:val="false"/>
          <w:i w:val="false"/>
          <w:color w:val="000000"/>
          <w:sz w:val="28"/>
        </w:rPr>
        <w:t xml:space="preserve">
                           және күйге келтiру </w:t>
      </w:r>
      <w:r>
        <w:br/>
      </w:r>
      <w:r>
        <w:rPr>
          <w:rFonts w:ascii="Times New Roman"/>
          <w:b w:val="false"/>
          <w:i w:val="false"/>
          <w:color w:val="000000"/>
          <w:sz w:val="28"/>
        </w:rPr>
        <w:t xml:space="preserve">
                           бойынша жұмыста - </w:t>
      </w:r>
      <w:r>
        <w:br/>
      </w:r>
      <w:r>
        <w:rPr>
          <w:rFonts w:ascii="Times New Roman"/>
          <w:b w:val="false"/>
          <w:i w:val="false"/>
          <w:color w:val="000000"/>
          <w:sz w:val="28"/>
        </w:rPr>
        <w:t xml:space="preserve">
                           10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"Қазақстан Республикасы салық төлеушілерiнің және салық салу объектiлерiнiң мемлекеттiк тiзiлiмi" ақпараттық жүйесінің толассыз қызмет етуiн қамтамасыз ету, уәкілеттi органдардан (статистика органдары, заңды және жеке тұлғаларды, салық салу объектiлерiн мемлекеттiк тiркеудi жүзеге асыратын органдары, рұқсаттылық және тiркеу маңызы бар құжаттарды беретiн, және Қазақстан Республикасы Үкiметi айқындайтын басқа да уәкiлетті органдар) ақпараттар aлу. </w:t>
      </w:r>
    </w:p>
    <w:bookmarkStart w:name="z13" w:id="10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62-қосымша              </w:t>
      </w:r>
    </w:p>
    <w:bookmarkEnd w:id="103"/>
    <w:p>
      <w:pPr>
        <w:spacing w:after="0"/>
        <w:ind w:left="0"/>
        <w:jc w:val="both"/>
      </w:pPr>
      <w:r>
        <w:rPr>
          <w:rFonts w:ascii="Times New Roman"/>
          <w:b w:val="false"/>
          <w:i w:val="false"/>
          <w:color w:val="000000"/>
          <w:sz w:val="28"/>
        </w:rPr>
        <w:t xml:space="preserve">Қазақстан Республикасы Қаржы министрлiгі </w:t>
      </w:r>
      <w:r>
        <w:br/>
      </w:r>
      <w:r>
        <w:rPr>
          <w:rFonts w:ascii="Times New Roman"/>
          <w:b w:val="false"/>
          <w:i w:val="false"/>
          <w:color w:val="000000"/>
          <w:sz w:val="28"/>
        </w:rPr>
        <w:t xml:space="preserve">
Бюджет бағдарламасының әкімшісі </w:t>
      </w:r>
    </w:p>
    <w:p>
      <w:pPr>
        <w:spacing w:after="0"/>
        <w:ind w:left="0"/>
        <w:jc w:val="left"/>
      </w:pPr>
      <w:r>
        <w:rPr>
          <w:rFonts w:ascii="Times New Roman"/>
          <w:b/>
          <w:i w:val="false"/>
          <w:color w:val="000000"/>
        </w:rPr>
        <w:t xml:space="preserve"> 600 "Қазақстан Республикасы Қаржы министрлiгі органдарының </w:t>
      </w:r>
      <w:r>
        <w:br/>
      </w:r>
      <w:r>
        <w:rPr>
          <w:rFonts w:ascii="Times New Roman"/>
          <w:b/>
          <w:i w:val="false"/>
          <w:color w:val="000000"/>
        </w:rPr>
        <w:t xml:space="preserve">
ақпараттық жүйелерiн құру"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506 787 000 (бес жүз бес миллион жеті жүз сексен жетi мың) теңге. </w:t>
      </w:r>
      <w:r>
        <w:br/>
      </w:r>
      <w:r>
        <w:rPr>
          <w:rFonts w:ascii="Times New Roman"/>
          <w:b w:val="false"/>
          <w:i w:val="false"/>
          <w:color w:val="000000"/>
          <w:sz w:val="28"/>
        </w:rPr>
        <w:t>
      2. Бюджеттiк бағдарламаның нормативтiк құқықтық негізi: "Салық және бюджетке төленетін басқа да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"Қазақстан Республикасының мемлекеттiк органдары жүйесiн одан әрi реформалау туралы" Қазақстан Республикасы Президентiнiң 1998 жылғы 12 қазандағы N 4114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Республикасының Ақпараттық қауiпсіздiгiн қамтамасыз етудiң 2000-2003 жылдарға арналған мемлекеттiк бағдарламасын iске асыру жөнiндегi шаралар туралы" Қазақстан Республикасы Премьер-Министрiнiң 2000 жылғы 10 шiлдедегi N 100-ө </w:t>
      </w:r>
      <w:r>
        <w:rPr>
          <w:rFonts w:ascii="Times New Roman"/>
          <w:b w:val="false"/>
          <w:i w:val="false"/>
          <w:color w:val="000000"/>
          <w:sz w:val="28"/>
          <w:u w:val="single"/>
        </w:rPr>
        <w:t xml:space="preserve">өкiмі </w:t>
      </w:r>
      <w:r>
        <w:rPr>
          <w:rFonts w:ascii="Times New Roman"/>
          <w:b w:val="false"/>
          <w:i w:val="false"/>
          <w:color w:val="000000"/>
          <w:sz w:val="28"/>
        </w:rPr>
        <w:t>, "Мемлекеттік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шiлдедегі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2000-2002 жылдарға арналған iс-қимыл бағдарламасын iске асыру жөнiндегi ic-шаралардың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Қаржы министрлiгінiң кейбiр мәселелерi" Қазақстан Республикасы Yкiметiнiң 2002 жылғы 3 қыркүйектегi N 962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Қаржы министрлігі Салық комитетiнiң мәселелерi" Қазақстан Республикасы Yкiметінiң 2002 жылғы 9 қазандағы N 1102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Қаржы министрлiгiнiң 2000 жылғы 23 қазандағы N 459 қаулысымен бекiтiлген Қазақстан Республикасы Қаржы министрлiгінiң ақпараттандыру бағдарламасы.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бюджеттiк рәсiмдердi ақпараттандыруды қазiргi заманғы деңгейiне қол жеткiзуге бағытталған кешендi ақпараттандыруды жүргiзу, сондай-ақ есептеу, коммуникациялық, желiлiк жабдықтарды және ұйымдастыру техникасын, жүйелiк бағдарламалық қамтамасыз етудi құралдармен уақтылы жаңғыртуды және жарақтандыруды қамтамасыз ету, ақпараттық жүйелердi бiрiктіру және ақпаратты қорғауды қамтамасыз ету, Қазақстан Республикасы Қаржы министрлiгiнiң Салық комитетi мен оның құрылымдық бөлiмшелерiнде ақпараттық жүйелер мен жалпы мақсаттағы телекоммуникацияларды құру және дамыту. </w:t>
      </w:r>
      <w:r>
        <w:br/>
      </w:r>
      <w:r>
        <w:rPr>
          <w:rFonts w:ascii="Times New Roman"/>
          <w:b w:val="false"/>
          <w:i w:val="false"/>
          <w:color w:val="000000"/>
          <w:sz w:val="28"/>
        </w:rPr>
        <w:t xml:space="preserve">
      5. Бюджеттiк бағдарламаның мiндеттерi: қаржылық есеп айырысулардың автоматтандырылған жүйелерiн (ҚЕАЖ) және мемлекеттiк мекемелердiң қаржы-шаруашылық қызметiн басқарудың бiрiктiрiлген жүйесiн әзiрлеу және дамыту, жалпы пайдаланудың дерекқорын (ақпарат ресурстарын) құру, лицензиялық жүйелiк бағдарламалық қамтамасыз етудi және ақпаратты қорғаудың және оларды техникалық қолдаудың бағдарламалық құралдарын сатып алу, сондай-ақ Қазақстан Республикасы Қаржы министрлiгiнiң Ақпараттандыру бағдарламасына сәйкес ақпаратты қорғаудың есептеу, жүйелiк жабдықтарын, ұйымдастыру техникасын және аппараттық-бағдарламалық құралдарын сатып алу, "Салық есептiлiгiнiң электронды нысандары", "Қазақстан Республикасы салық төлеушiлерiне арналған хабарламаларды кепiлдендiрiлген жеткiзу жүйесi", "Ведомстволық кадрлар", "Қашықтық оқыту орталығы" ақпараттық жүйелердiң пилоттық жобаларын құру; салық комитеттерiнде серверлiк бөлмелер үшiн жабдықтар сатып алу; "Ақпараттық салықтық жүйелердiң пилоттық жобаларын құру; салық комитеттерiнде серверлiк бөлмелер үшiн жабдықтар сатып алу; "2-Ақпараттық салықтық бiрiктiру жүйесi" пилоттық аймаққа арналған серверлер сатып алу.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!бағ.!(кіші бағ.!бағдарламаларды)    ! асыру !орындаушылар </w:t>
      </w:r>
      <w:r>
        <w:br/>
      </w:r>
      <w:r>
        <w:rPr>
          <w:rFonts w:ascii="Times New Roman"/>
          <w:b w:val="false"/>
          <w:i w:val="false"/>
          <w:color w:val="000000"/>
          <w:sz w:val="28"/>
        </w:rPr>
        <w:t xml:space="preserve">
   !лама !дар.!дарлама.  !іске асыру жөніндегі!мерзiмi! </w:t>
      </w:r>
      <w:r>
        <w:br/>
      </w:r>
      <w:r>
        <w:rPr>
          <w:rFonts w:ascii="Times New Roman"/>
          <w:b w:val="false"/>
          <w:i w:val="false"/>
          <w:color w:val="000000"/>
          <w:sz w:val="28"/>
        </w:rPr>
        <w:t xml:space="preserve">
   !коды !лама!лардың)   !iс-шара             !       ! </w:t>
      </w:r>
      <w:r>
        <w:br/>
      </w:r>
      <w:r>
        <w:rPr>
          <w:rFonts w:ascii="Times New Roman"/>
          <w:b w:val="false"/>
          <w:i w:val="false"/>
          <w:color w:val="000000"/>
          <w:sz w:val="28"/>
        </w:rPr>
        <w:t xml:space="preserve">
   !     !коды!атауы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Қазақстан   1. Ресурстарды бас.          Қазақстан </w:t>
      </w:r>
      <w:r>
        <w:br/>
      </w:r>
      <w:r>
        <w:rPr>
          <w:rFonts w:ascii="Times New Roman"/>
          <w:b w:val="false"/>
          <w:i w:val="false"/>
          <w:color w:val="000000"/>
          <w:sz w:val="28"/>
        </w:rPr>
        <w:t xml:space="preserve">
              Республика. қару құралдарын              Республикасы </w:t>
      </w:r>
      <w:r>
        <w:br/>
      </w:r>
      <w:r>
        <w:rPr>
          <w:rFonts w:ascii="Times New Roman"/>
          <w:b w:val="false"/>
          <w:i w:val="false"/>
          <w:color w:val="000000"/>
          <w:sz w:val="28"/>
        </w:rPr>
        <w:t xml:space="preserve">
              сы Қаржы    және ақпарат жүйеле.         Қаржы </w:t>
      </w:r>
      <w:r>
        <w:br/>
      </w:r>
      <w:r>
        <w:rPr>
          <w:rFonts w:ascii="Times New Roman"/>
          <w:b w:val="false"/>
          <w:i w:val="false"/>
          <w:color w:val="000000"/>
          <w:sz w:val="28"/>
        </w:rPr>
        <w:t xml:space="preserve">
              министрлігі рi жағдайларында             министрлігі </w:t>
      </w:r>
      <w:r>
        <w:br/>
      </w:r>
      <w:r>
        <w:rPr>
          <w:rFonts w:ascii="Times New Roman"/>
          <w:b w:val="false"/>
          <w:i w:val="false"/>
          <w:color w:val="000000"/>
          <w:sz w:val="28"/>
        </w:rPr>
        <w:t xml:space="preserve">
              органдар.   компьютерлік техника         (бұдан әрі - </w:t>
      </w:r>
      <w:r>
        <w:br/>
      </w:r>
      <w:r>
        <w:rPr>
          <w:rFonts w:ascii="Times New Roman"/>
          <w:b w:val="false"/>
          <w:i w:val="false"/>
          <w:color w:val="000000"/>
          <w:sz w:val="28"/>
        </w:rPr>
        <w:t xml:space="preserve">
              ының ақпа.  паркін жаңарту үшiн          ҚР ҚМ) </w:t>
      </w:r>
      <w:r>
        <w:br/>
      </w:r>
      <w:r>
        <w:rPr>
          <w:rFonts w:ascii="Times New Roman"/>
          <w:b w:val="false"/>
          <w:i w:val="false"/>
          <w:color w:val="000000"/>
          <w:sz w:val="28"/>
        </w:rPr>
        <w:t xml:space="preserve">
              раттық      есептeу, жүйелiк </w:t>
      </w:r>
      <w:r>
        <w:br/>
      </w:r>
      <w:r>
        <w:rPr>
          <w:rFonts w:ascii="Times New Roman"/>
          <w:b w:val="false"/>
          <w:i w:val="false"/>
          <w:color w:val="000000"/>
          <w:sz w:val="28"/>
        </w:rPr>
        <w:t xml:space="preserve">
              жүйелерін   жабдықтар және </w:t>
      </w:r>
      <w:r>
        <w:br/>
      </w:r>
      <w:r>
        <w:rPr>
          <w:rFonts w:ascii="Times New Roman"/>
          <w:b w:val="false"/>
          <w:i w:val="false"/>
          <w:color w:val="000000"/>
          <w:sz w:val="28"/>
        </w:rPr>
        <w:t xml:space="preserve">
              құру        ұйымдастыру техника. </w:t>
      </w:r>
      <w:r>
        <w:br/>
      </w:r>
      <w:r>
        <w:rPr>
          <w:rFonts w:ascii="Times New Roman"/>
          <w:b w:val="false"/>
          <w:i w:val="false"/>
          <w:color w:val="000000"/>
          <w:sz w:val="28"/>
        </w:rPr>
        <w:t xml:space="preserve">
                          сын, оның ішiнде: </w:t>
      </w:r>
      <w:r>
        <w:br/>
      </w:r>
      <w:r>
        <w:rPr>
          <w:rFonts w:ascii="Times New Roman"/>
          <w:b w:val="false"/>
          <w:i w:val="false"/>
          <w:color w:val="000000"/>
          <w:sz w:val="28"/>
        </w:rPr>
        <w:t xml:space="preserve">
                          министрлiктің облыс. </w:t>
      </w:r>
      <w:r>
        <w:br/>
      </w:r>
      <w:r>
        <w:rPr>
          <w:rFonts w:ascii="Times New Roman"/>
          <w:b w:val="false"/>
          <w:i w:val="false"/>
          <w:color w:val="000000"/>
          <w:sz w:val="28"/>
        </w:rPr>
        <w:t xml:space="preserve">
                          тық бөлiмшелерi үшiн </w:t>
      </w:r>
      <w:r>
        <w:br/>
      </w:r>
      <w:r>
        <w:rPr>
          <w:rFonts w:ascii="Times New Roman"/>
          <w:b w:val="false"/>
          <w:i w:val="false"/>
          <w:color w:val="000000"/>
          <w:sz w:val="28"/>
        </w:rPr>
        <w:t xml:space="preserve">
          030 Қазақстан   400 дербес компьютер, </w:t>
      </w:r>
      <w:r>
        <w:br/>
      </w:r>
      <w:r>
        <w:rPr>
          <w:rFonts w:ascii="Times New Roman"/>
          <w:b w:val="false"/>
          <w:i w:val="false"/>
          <w:color w:val="000000"/>
          <w:sz w:val="28"/>
        </w:rPr>
        <w:t xml:space="preserve">
              Республика. 20 NoteВоок, 109 </w:t>
      </w:r>
      <w:r>
        <w:br/>
      </w:r>
      <w:r>
        <w:rPr>
          <w:rFonts w:ascii="Times New Roman"/>
          <w:b w:val="false"/>
          <w:i w:val="false"/>
          <w:color w:val="000000"/>
          <w:sz w:val="28"/>
        </w:rPr>
        <w:t xml:space="preserve">
              сы Қаржы    принтер, 160 үздiксiз </w:t>
      </w:r>
      <w:r>
        <w:br/>
      </w:r>
      <w:r>
        <w:rPr>
          <w:rFonts w:ascii="Times New Roman"/>
          <w:b w:val="false"/>
          <w:i w:val="false"/>
          <w:color w:val="000000"/>
          <w:sz w:val="28"/>
        </w:rPr>
        <w:t xml:space="preserve">
              министрлігі қоректендiрудiң блогын, </w:t>
      </w:r>
      <w:r>
        <w:br/>
      </w:r>
      <w:r>
        <w:rPr>
          <w:rFonts w:ascii="Times New Roman"/>
          <w:b w:val="false"/>
          <w:i w:val="false"/>
          <w:color w:val="000000"/>
          <w:sz w:val="28"/>
        </w:rPr>
        <w:t xml:space="preserve">
              органдар.   22 көбейту аппаратын, </w:t>
      </w:r>
      <w:r>
        <w:br/>
      </w:r>
      <w:r>
        <w:rPr>
          <w:rFonts w:ascii="Times New Roman"/>
          <w:b w:val="false"/>
          <w:i w:val="false"/>
          <w:color w:val="000000"/>
          <w:sz w:val="28"/>
        </w:rPr>
        <w:t xml:space="preserve">
              ының ақпа.  15 факc, 32 планшеттi </w:t>
      </w:r>
      <w:r>
        <w:br/>
      </w:r>
      <w:r>
        <w:rPr>
          <w:rFonts w:ascii="Times New Roman"/>
          <w:b w:val="false"/>
          <w:i w:val="false"/>
          <w:color w:val="000000"/>
          <w:sz w:val="28"/>
        </w:rPr>
        <w:t xml:space="preserve">
              раттық      сканер, желiлiк </w:t>
      </w:r>
      <w:r>
        <w:br/>
      </w:r>
      <w:r>
        <w:rPr>
          <w:rFonts w:ascii="Times New Roman"/>
          <w:b w:val="false"/>
          <w:i w:val="false"/>
          <w:color w:val="000000"/>
          <w:sz w:val="28"/>
        </w:rPr>
        <w:t xml:space="preserve">
              жүйелерін   жабдықтар және iлеспе </w:t>
      </w:r>
      <w:r>
        <w:br/>
      </w:r>
      <w:r>
        <w:rPr>
          <w:rFonts w:ascii="Times New Roman"/>
          <w:b w:val="false"/>
          <w:i w:val="false"/>
          <w:color w:val="000000"/>
          <w:sz w:val="28"/>
        </w:rPr>
        <w:t xml:space="preserve">
              құру        тауарлар сатып алу. </w:t>
      </w:r>
    </w:p>
    <w:p>
      <w:pPr>
        <w:spacing w:after="0"/>
        <w:ind w:left="0"/>
        <w:jc w:val="both"/>
      </w:pPr>
      <w:r>
        <w:rPr>
          <w:rFonts w:ascii="Times New Roman"/>
          <w:b w:val="false"/>
          <w:i w:val="false"/>
          <w:color w:val="000000"/>
          <w:sz w:val="28"/>
        </w:rPr>
        <w:t xml:space="preserve">                          2. Жүйенiң басқару              ҚР ҚМ </w:t>
      </w:r>
      <w:r>
        <w:br/>
      </w:r>
      <w:r>
        <w:rPr>
          <w:rFonts w:ascii="Times New Roman"/>
          <w:b w:val="false"/>
          <w:i w:val="false"/>
          <w:color w:val="000000"/>
          <w:sz w:val="28"/>
        </w:rPr>
        <w:t xml:space="preserve">
                          және мониторинг </w:t>
      </w:r>
      <w:r>
        <w:br/>
      </w:r>
      <w:r>
        <w:rPr>
          <w:rFonts w:ascii="Times New Roman"/>
          <w:b w:val="false"/>
          <w:i w:val="false"/>
          <w:color w:val="000000"/>
          <w:sz w:val="28"/>
        </w:rPr>
        <w:t xml:space="preserve">
                          құралдарын сатып алу </w:t>
      </w:r>
      <w:r>
        <w:br/>
      </w:r>
      <w:r>
        <w:rPr>
          <w:rFonts w:ascii="Times New Roman"/>
          <w:b w:val="false"/>
          <w:i w:val="false"/>
          <w:color w:val="000000"/>
          <w:sz w:val="28"/>
        </w:rPr>
        <w:t xml:space="preserve">
                          және ақпаратты </w:t>
      </w:r>
      <w:r>
        <w:br/>
      </w:r>
      <w:r>
        <w:rPr>
          <w:rFonts w:ascii="Times New Roman"/>
          <w:b w:val="false"/>
          <w:i w:val="false"/>
          <w:color w:val="000000"/>
          <w:sz w:val="28"/>
        </w:rPr>
        <w:t xml:space="preserve">
                          қoрғауды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br/>
      </w:r>
      <w:r>
        <w:rPr>
          <w:rFonts w:ascii="Times New Roman"/>
          <w:b w:val="false"/>
          <w:i w:val="false"/>
          <w:color w:val="000000"/>
          <w:sz w:val="28"/>
        </w:rPr>
        <w:t xml:space="preserve">
                            3. Серверлiк жабдықтар </w:t>
      </w:r>
      <w:r>
        <w:br/>
      </w:r>
      <w:r>
        <w:rPr>
          <w:rFonts w:ascii="Times New Roman"/>
          <w:b w:val="false"/>
          <w:i w:val="false"/>
          <w:color w:val="000000"/>
          <w:sz w:val="28"/>
        </w:rPr>
        <w:t xml:space="preserve">
                          жүйелiк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сатып алу (екi </w:t>
      </w:r>
      <w:r>
        <w:br/>
      </w:r>
      <w:r>
        <w:rPr>
          <w:rFonts w:ascii="Times New Roman"/>
          <w:b w:val="false"/>
          <w:i w:val="false"/>
          <w:color w:val="000000"/>
          <w:sz w:val="28"/>
        </w:rPr>
        <w:t xml:space="preserve">
                          жинақталым). </w:t>
      </w:r>
    </w:p>
    <w:p>
      <w:pPr>
        <w:spacing w:after="0"/>
        <w:ind w:left="0"/>
        <w:jc w:val="both"/>
      </w:pPr>
      <w:r>
        <w:rPr>
          <w:rFonts w:ascii="Times New Roman"/>
          <w:b w:val="false"/>
          <w:i w:val="false"/>
          <w:color w:val="000000"/>
          <w:sz w:val="28"/>
        </w:rPr>
        <w:t xml:space="preserve">                          4. ҚР ҚМ Ақпараттандыру         ҚР ҚМ </w:t>
      </w:r>
      <w:r>
        <w:br/>
      </w:r>
      <w:r>
        <w:rPr>
          <w:rFonts w:ascii="Times New Roman"/>
          <w:b w:val="false"/>
          <w:i w:val="false"/>
          <w:color w:val="000000"/>
          <w:sz w:val="28"/>
        </w:rPr>
        <w:t xml:space="preserve">
                          бағдарламасына сәйкес </w:t>
      </w:r>
      <w:r>
        <w:br/>
      </w:r>
      <w:r>
        <w:rPr>
          <w:rFonts w:ascii="Times New Roman"/>
          <w:b w:val="false"/>
          <w:i w:val="false"/>
          <w:color w:val="000000"/>
          <w:sz w:val="28"/>
        </w:rPr>
        <w:t xml:space="preserve">
                          қаржылық есеп </w:t>
      </w:r>
      <w:r>
        <w:br/>
      </w:r>
      <w:r>
        <w:rPr>
          <w:rFonts w:ascii="Times New Roman"/>
          <w:b w:val="false"/>
          <w:i w:val="false"/>
          <w:color w:val="000000"/>
          <w:sz w:val="28"/>
        </w:rPr>
        <w:t xml:space="preserve">
                          айырысулардың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жүйелерiн және </w:t>
      </w:r>
      <w:r>
        <w:br/>
      </w:r>
      <w:r>
        <w:rPr>
          <w:rFonts w:ascii="Times New Roman"/>
          <w:b w:val="false"/>
          <w:i w:val="false"/>
          <w:color w:val="000000"/>
          <w:sz w:val="28"/>
        </w:rPr>
        <w:t xml:space="preserve">
                          мемлекеттiк мекеменiң </w:t>
      </w:r>
      <w:r>
        <w:br/>
      </w:r>
      <w:r>
        <w:rPr>
          <w:rFonts w:ascii="Times New Roman"/>
          <w:b w:val="false"/>
          <w:i w:val="false"/>
          <w:color w:val="000000"/>
          <w:sz w:val="28"/>
        </w:rPr>
        <w:t xml:space="preserve">
                          қаржы-шаруашылық </w:t>
      </w:r>
      <w:r>
        <w:br/>
      </w:r>
      <w:r>
        <w:rPr>
          <w:rFonts w:ascii="Times New Roman"/>
          <w:b w:val="false"/>
          <w:i w:val="false"/>
          <w:color w:val="000000"/>
          <w:sz w:val="28"/>
        </w:rPr>
        <w:t xml:space="preserve">
                          қызметiн басқару </w:t>
      </w:r>
      <w:r>
        <w:br/>
      </w:r>
      <w:r>
        <w:rPr>
          <w:rFonts w:ascii="Times New Roman"/>
          <w:b w:val="false"/>
          <w:i w:val="false"/>
          <w:color w:val="000000"/>
          <w:sz w:val="28"/>
        </w:rPr>
        <w:t xml:space="preserve">
                          жүйесiн әзiрлеу және </w:t>
      </w:r>
      <w:r>
        <w:br/>
      </w:r>
      <w:r>
        <w:rPr>
          <w:rFonts w:ascii="Times New Roman"/>
          <w:b w:val="false"/>
          <w:i w:val="false"/>
          <w:color w:val="000000"/>
          <w:sz w:val="28"/>
        </w:rPr>
        <w:t xml:space="preserve">
                          жөнiндегi қызметтердi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5. Қазынашылық жүйесi           ҚР ҚМ </w:t>
      </w:r>
      <w:r>
        <w:br/>
      </w:r>
      <w:r>
        <w:rPr>
          <w:rFonts w:ascii="Times New Roman"/>
          <w:b w:val="false"/>
          <w:i w:val="false"/>
          <w:color w:val="000000"/>
          <w:sz w:val="28"/>
        </w:rPr>
        <w:t xml:space="preserve">
                          үшiн жергiлiктi </w:t>
      </w:r>
      <w:r>
        <w:br/>
      </w:r>
      <w:r>
        <w:rPr>
          <w:rFonts w:ascii="Times New Roman"/>
          <w:b w:val="false"/>
          <w:i w:val="false"/>
          <w:color w:val="000000"/>
          <w:sz w:val="28"/>
        </w:rPr>
        <w:t xml:space="preserve">
                          есептеу жүйелерiн </w:t>
      </w:r>
      <w:r>
        <w:br/>
      </w:r>
      <w:r>
        <w:rPr>
          <w:rFonts w:ascii="Times New Roman"/>
          <w:b w:val="false"/>
          <w:i w:val="false"/>
          <w:color w:val="000000"/>
          <w:sz w:val="28"/>
        </w:rPr>
        <w:t xml:space="preserve">
                          жобалау, монтаждау, </w:t>
      </w:r>
      <w:r>
        <w:br/>
      </w:r>
      <w:r>
        <w:rPr>
          <w:rFonts w:ascii="Times New Roman"/>
          <w:b w:val="false"/>
          <w:i w:val="false"/>
          <w:color w:val="000000"/>
          <w:sz w:val="28"/>
        </w:rPr>
        <w:t xml:space="preserve">
                          жұмыс станцияларын </w:t>
      </w:r>
      <w:r>
        <w:br/>
      </w:r>
      <w:r>
        <w:rPr>
          <w:rFonts w:ascii="Times New Roman"/>
          <w:b w:val="false"/>
          <w:i w:val="false"/>
          <w:color w:val="000000"/>
          <w:sz w:val="28"/>
        </w:rPr>
        <w:t xml:space="preserve">
                          және клиенттiк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етудi орнату </w:t>
      </w:r>
      <w:r>
        <w:br/>
      </w:r>
      <w:r>
        <w:rPr>
          <w:rFonts w:ascii="Times New Roman"/>
          <w:b w:val="false"/>
          <w:i w:val="false"/>
          <w:color w:val="000000"/>
          <w:sz w:val="28"/>
        </w:rPr>
        <w:t xml:space="preserve">
                          және икемдеу жөнiндегi </w:t>
      </w:r>
      <w:r>
        <w:br/>
      </w:r>
      <w:r>
        <w:rPr>
          <w:rFonts w:ascii="Times New Roman"/>
          <w:b w:val="false"/>
          <w:i w:val="false"/>
          <w:color w:val="000000"/>
          <w:sz w:val="28"/>
        </w:rPr>
        <w:t xml:space="preserve">
                          қызметтердi сатып алу. </w:t>
      </w:r>
      <w:r>
        <w:br/>
      </w:r>
      <w:r>
        <w:rPr>
          <w:rFonts w:ascii="Times New Roman"/>
          <w:b w:val="false"/>
          <w:i w:val="false"/>
          <w:color w:val="000000"/>
          <w:sz w:val="28"/>
        </w:rPr>
        <w:t>
 </w:t>
      </w:r>
      <w:r>
        <w:br/>
      </w:r>
      <w:r>
        <w:rPr>
          <w:rFonts w:ascii="Times New Roman"/>
          <w:b w:val="false"/>
          <w:i w:val="false"/>
          <w:color w:val="000000"/>
          <w:sz w:val="28"/>
        </w:rPr>
        <w:t xml:space="preserve">
            031 Жалпы мақ.  1. Павлодар, Қостанай,  Қаңтар-  ҚР ҚМ </w:t>
      </w:r>
      <w:r>
        <w:br/>
      </w:r>
      <w:r>
        <w:rPr>
          <w:rFonts w:ascii="Times New Roman"/>
          <w:b w:val="false"/>
          <w:i w:val="false"/>
          <w:color w:val="000000"/>
          <w:sz w:val="28"/>
        </w:rPr>
        <w:t xml:space="preserve">
              саттағы     Маңғыстау облыстары     шілде </w:t>
      </w:r>
      <w:r>
        <w:br/>
      </w:r>
      <w:r>
        <w:rPr>
          <w:rFonts w:ascii="Times New Roman"/>
          <w:b w:val="false"/>
          <w:i w:val="false"/>
          <w:color w:val="000000"/>
          <w:sz w:val="28"/>
        </w:rPr>
        <w:t xml:space="preserve">
              ақпараттық  бойынша салық </w:t>
      </w:r>
      <w:r>
        <w:br/>
      </w:r>
      <w:r>
        <w:rPr>
          <w:rFonts w:ascii="Times New Roman"/>
          <w:b w:val="false"/>
          <w:i w:val="false"/>
          <w:color w:val="000000"/>
          <w:sz w:val="28"/>
        </w:rPr>
        <w:t xml:space="preserve">
              жүйесi мен  комитеттерiне серверлiк </w:t>
      </w:r>
      <w:r>
        <w:br/>
      </w:r>
      <w:r>
        <w:rPr>
          <w:rFonts w:ascii="Times New Roman"/>
          <w:b w:val="false"/>
          <w:i w:val="false"/>
          <w:color w:val="000000"/>
          <w:sz w:val="28"/>
        </w:rPr>
        <w:t xml:space="preserve">
              телекомму.  бөлмелер үшiн </w:t>
      </w:r>
      <w:r>
        <w:br/>
      </w:r>
      <w:r>
        <w:rPr>
          <w:rFonts w:ascii="Times New Roman"/>
          <w:b w:val="false"/>
          <w:i w:val="false"/>
          <w:color w:val="000000"/>
          <w:sz w:val="28"/>
        </w:rPr>
        <w:t xml:space="preserve">
              никациялар. жабдықтар сатып алу: </w:t>
      </w:r>
      <w:r>
        <w:br/>
      </w:r>
      <w:r>
        <w:rPr>
          <w:rFonts w:ascii="Times New Roman"/>
          <w:b w:val="false"/>
          <w:i w:val="false"/>
          <w:color w:val="000000"/>
          <w:sz w:val="28"/>
        </w:rPr>
        <w:t xml:space="preserve">
              ды құру     "ABS" ЖШС-мен 2001 </w:t>
      </w:r>
      <w:r>
        <w:br/>
      </w:r>
      <w:r>
        <w:rPr>
          <w:rFonts w:ascii="Times New Roman"/>
          <w:b w:val="false"/>
          <w:i w:val="false"/>
          <w:color w:val="000000"/>
          <w:sz w:val="28"/>
        </w:rPr>
        <w:t xml:space="preserve">
              және дамыту жылғы 21 қарашадағы </w:t>
      </w:r>
      <w:r>
        <w:br/>
      </w:r>
      <w:r>
        <w:rPr>
          <w:rFonts w:ascii="Times New Roman"/>
          <w:b w:val="false"/>
          <w:i w:val="false"/>
          <w:color w:val="000000"/>
          <w:sz w:val="28"/>
        </w:rPr>
        <w:t xml:space="preserve">
                          N МКМ 1809/4 шарт </w:t>
      </w:r>
      <w:r>
        <w:br/>
      </w:r>
      <w:r>
        <w:rPr>
          <w:rFonts w:ascii="Times New Roman"/>
          <w:b w:val="false"/>
          <w:i w:val="false"/>
          <w:color w:val="000000"/>
          <w:sz w:val="28"/>
        </w:rPr>
        <w:t xml:space="preserve">
                          бойынша кондиционерлеу </w:t>
      </w:r>
      <w:r>
        <w:br/>
      </w:r>
      <w:r>
        <w:rPr>
          <w:rFonts w:ascii="Times New Roman"/>
          <w:b w:val="false"/>
          <w:i w:val="false"/>
          <w:color w:val="000000"/>
          <w:sz w:val="28"/>
        </w:rPr>
        <w:t xml:space="preserve">
                          жүйесi - 3 жүйе; газ </w:t>
      </w:r>
      <w:r>
        <w:br/>
      </w:r>
      <w:r>
        <w:rPr>
          <w:rFonts w:ascii="Times New Roman"/>
          <w:b w:val="false"/>
          <w:i w:val="false"/>
          <w:color w:val="000000"/>
          <w:sz w:val="28"/>
        </w:rPr>
        <w:t xml:space="preserve">
                          өртiн өшiру және өрт </w:t>
      </w:r>
      <w:r>
        <w:br/>
      </w:r>
      <w:r>
        <w:rPr>
          <w:rFonts w:ascii="Times New Roman"/>
          <w:b w:val="false"/>
          <w:i w:val="false"/>
          <w:color w:val="000000"/>
          <w:sz w:val="28"/>
        </w:rPr>
        <w:t xml:space="preserve">
                          дабылы жүйесi - 3 жүйе; </w:t>
      </w:r>
      <w:r>
        <w:br/>
      </w:r>
      <w:r>
        <w:rPr>
          <w:rFonts w:ascii="Times New Roman"/>
          <w:b w:val="false"/>
          <w:i w:val="false"/>
          <w:color w:val="000000"/>
          <w:sz w:val="28"/>
        </w:rPr>
        <w:t xml:space="preserve">
                          5 санатты RiT SCS </w:t>
      </w:r>
      <w:r>
        <w:br/>
      </w:r>
      <w:r>
        <w:rPr>
          <w:rFonts w:ascii="Times New Roman"/>
          <w:b w:val="false"/>
          <w:i w:val="false"/>
          <w:color w:val="000000"/>
          <w:sz w:val="28"/>
        </w:rPr>
        <w:t xml:space="preserve">
                          құрылымдалған кабелдiк </w:t>
      </w:r>
      <w:r>
        <w:br/>
      </w:r>
      <w:r>
        <w:rPr>
          <w:rFonts w:ascii="Times New Roman"/>
          <w:b w:val="false"/>
          <w:i w:val="false"/>
          <w:color w:val="000000"/>
          <w:sz w:val="28"/>
        </w:rPr>
        <w:t xml:space="preserve">
                          жүйе - 3 жүйе; </w:t>
      </w:r>
      <w:r>
        <w:br/>
      </w:r>
      <w:r>
        <w:rPr>
          <w:rFonts w:ascii="Times New Roman"/>
          <w:b w:val="false"/>
          <w:i w:val="false"/>
          <w:color w:val="000000"/>
          <w:sz w:val="28"/>
        </w:rPr>
        <w:t xml:space="preserve">
                          электрмен қоректендiру </w:t>
      </w:r>
      <w:r>
        <w:br/>
      </w:r>
      <w:r>
        <w:rPr>
          <w:rFonts w:ascii="Times New Roman"/>
          <w:b w:val="false"/>
          <w:i w:val="false"/>
          <w:color w:val="000000"/>
          <w:sz w:val="28"/>
        </w:rPr>
        <w:t xml:space="preserve">
                          жүйесi - 3 жүйе; </w:t>
      </w:r>
      <w:r>
        <w:br/>
      </w:r>
      <w:r>
        <w:rPr>
          <w:rFonts w:ascii="Times New Roman"/>
          <w:b w:val="false"/>
          <w:i w:val="false"/>
          <w:color w:val="000000"/>
          <w:sz w:val="28"/>
        </w:rPr>
        <w:t xml:space="preserve">
                          бақылау және мүмкiндiктi </w:t>
      </w:r>
      <w:r>
        <w:br/>
      </w:r>
      <w:r>
        <w:rPr>
          <w:rFonts w:ascii="Times New Roman"/>
          <w:b w:val="false"/>
          <w:i w:val="false"/>
          <w:color w:val="000000"/>
          <w:sz w:val="28"/>
        </w:rPr>
        <w:t xml:space="preserve">
                          шектеу жүйесi. </w:t>
      </w:r>
    </w:p>
    <w:p>
      <w:pPr>
        <w:spacing w:after="0"/>
        <w:ind w:left="0"/>
        <w:jc w:val="both"/>
      </w:pPr>
      <w:r>
        <w:rPr>
          <w:rFonts w:ascii="Times New Roman"/>
          <w:b w:val="false"/>
          <w:i w:val="false"/>
          <w:color w:val="000000"/>
          <w:sz w:val="28"/>
        </w:rPr>
        <w:t xml:space="preserve">                          2. "Салық есептемесiнiң  Қаңтар-  ҚР ҚМ </w:t>
      </w:r>
      <w:r>
        <w:br/>
      </w:r>
      <w:r>
        <w:rPr>
          <w:rFonts w:ascii="Times New Roman"/>
          <w:b w:val="false"/>
          <w:i w:val="false"/>
          <w:color w:val="000000"/>
          <w:sz w:val="28"/>
        </w:rPr>
        <w:t xml:space="preserve">
                          электронды нысандары"    сәуір </w:t>
      </w:r>
      <w:r>
        <w:br/>
      </w:r>
      <w:r>
        <w:rPr>
          <w:rFonts w:ascii="Times New Roman"/>
          <w:b w:val="false"/>
          <w:i w:val="false"/>
          <w:color w:val="000000"/>
          <w:sz w:val="28"/>
        </w:rPr>
        <w:t xml:space="preserve">
                          ақпараттық жүйесiнiң </w:t>
      </w:r>
      <w:r>
        <w:br/>
      </w:r>
      <w:r>
        <w:rPr>
          <w:rFonts w:ascii="Times New Roman"/>
          <w:b w:val="false"/>
          <w:i w:val="false"/>
          <w:color w:val="000000"/>
          <w:sz w:val="28"/>
        </w:rPr>
        <w:t xml:space="preserve">
                          пилоттық жобасын </w:t>
      </w:r>
      <w:r>
        <w:br/>
      </w:r>
      <w:r>
        <w:rPr>
          <w:rFonts w:ascii="Times New Roman"/>
          <w:b w:val="false"/>
          <w:i w:val="false"/>
          <w:color w:val="000000"/>
          <w:sz w:val="28"/>
        </w:rPr>
        <w:t xml:space="preserve">
                          әзiрлеу - 1 жүйе, </w:t>
      </w:r>
      <w:r>
        <w:br/>
      </w:r>
      <w:r>
        <w:rPr>
          <w:rFonts w:ascii="Times New Roman"/>
          <w:b w:val="false"/>
          <w:i w:val="false"/>
          <w:color w:val="000000"/>
          <w:sz w:val="28"/>
        </w:rPr>
        <w:t xml:space="preserve">
                          соның iшiнде: 5 </w:t>
      </w:r>
      <w:r>
        <w:br/>
      </w:r>
      <w:r>
        <w:rPr>
          <w:rFonts w:ascii="Times New Roman"/>
          <w:b w:val="false"/>
          <w:i w:val="false"/>
          <w:color w:val="000000"/>
          <w:sz w:val="28"/>
        </w:rPr>
        <w:t xml:space="preserve">
                          объектiге бағдарламалық </w:t>
      </w:r>
      <w:r>
        <w:br/>
      </w:r>
      <w:r>
        <w:rPr>
          <w:rFonts w:ascii="Times New Roman"/>
          <w:b w:val="false"/>
          <w:i w:val="false"/>
          <w:color w:val="000000"/>
          <w:sz w:val="28"/>
        </w:rPr>
        <w:t xml:space="preserve">
                          қамтамасыз ету әзiрлеу </w:t>
      </w:r>
      <w:r>
        <w:br/>
      </w:r>
      <w:r>
        <w:rPr>
          <w:rFonts w:ascii="Times New Roman"/>
          <w:b w:val="false"/>
          <w:i w:val="false"/>
          <w:color w:val="000000"/>
          <w:sz w:val="28"/>
        </w:rPr>
        <w:t xml:space="preserve">
                          және енгiзу; </w:t>
      </w:r>
      <w:r>
        <w:br/>
      </w:r>
      <w:r>
        <w:rPr>
          <w:rFonts w:ascii="Times New Roman"/>
          <w:b w:val="false"/>
          <w:i w:val="false"/>
          <w:color w:val="000000"/>
          <w:sz w:val="28"/>
        </w:rPr>
        <w:t xml:space="preserve">
                          CD-дискiсiне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етудi тираждау - 65054 </w:t>
      </w:r>
      <w:r>
        <w:br/>
      </w:r>
      <w:r>
        <w:rPr>
          <w:rFonts w:ascii="Times New Roman"/>
          <w:b w:val="false"/>
          <w:i w:val="false"/>
          <w:color w:val="000000"/>
          <w:sz w:val="28"/>
        </w:rPr>
        <w:t xml:space="preserve">
                          дана "Nеw Age </w:t>
      </w:r>
      <w:r>
        <w:br/>
      </w:r>
      <w:r>
        <w:rPr>
          <w:rFonts w:ascii="Times New Roman"/>
          <w:b w:val="false"/>
          <w:i w:val="false"/>
          <w:color w:val="000000"/>
          <w:sz w:val="28"/>
        </w:rPr>
        <w:t xml:space="preserve">
                          Тесhnоlogies" ЖАҚ-мен </w:t>
      </w:r>
      <w:r>
        <w:br/>
      </w:r>
      <w:r>
        <w:rPr>
          <w:rFonts w:ascii="Times New Roman"/>
          <w:b w:val="false"/>
          <w:i w:val="false"/>
          <w:color w:val="000000"/>
          <w:sz w:val="28"/>
        </w:rPr>
        <w:t xml:space="preserve">
                          2001 жылғы 3 қазандағы </w:t>
      </w:r>
      <w:r>
        <w:br/>
      </w:r>
      <w:r>
        <w:rPr>
          <w:rFonts w:ascii="Times New Roman"/>
          <w:b w:val="false"/>
          <w:i w:val="false"/>
          <w:color w:val="000000"/>
          <w:sz w:val="28"/>
        </w:rPr>
        <w:t xml:space="preserve">
                          N МКМ 1809/7 шарт </w:t>
      </w:r>
      <w:r>
        <w:br/>
      </w:r>
      <w:r>
        <w:rPr>
          <w:rFonts w:ascii="Times New Roman"/>
          <w:b w:val="false"/>
          <w:i w:val="false"/>
          <w:color w:val="000000"/>
          <w:sz w:val="28"/>
        </w:rPr>
        <w:t xml:space="preserve">
                          бойынша жүйенi құру </w:t>
      </w:r>
      <w:r>
        <w:br/>
      </w:r>
      <w:r>
        <w:rPr>
          <w:rFonts w:ascii="Times New Roman"/>
          <w:b w:val="false"/>
          <w:i w:val="false"/>
          <w:color w:val="000000"/>
          <w:sz w:val="28"/>
        </w:rPr>
        <w:t xml:space="preserve">
                          мен дамыту туралы </w:t>
      </w:r>
      <w:r>
        <w:br/>
      </w:r>
      <w:r>
        <w:rPr>
          <w:rFonts w:ascii="Times New Roman"/>
          <w:b w:val="false"/>
          <w:i w:val="false"/>
          <w:color w:val="000000"/>
          <w:sz w:val="28"/>
        </w:rPr>
        <w:t xml:space="preserve">
                          салық төлеушiлерге </w:t>
      </w:r>
      <w:r>
        <w:br/>
      </w:r>
      <w:r>
        <w:rPr>
          <w:rFonts w:ascii="Times New Roman"/>
          <w:b w:val="false"/>
          <w:i w:val="false"/>
          <w:color w:val="000000"/>
          <w:sz w:val="28"/>
        </w:rPr>
        <w:t xml:space="preserve">
                          арналған ақпараттық </w:t>
      </w:r>
      <w:r>
        <w:br/>
      </w:r>
      <w:r>
        <w:rPr>
          <w:rFonts w:ascii="Times New Roman"/>
          <w:b w:val="false"/>
          <w:i w:val="false"/>
          <w:color w:val="000000"/>
          <w:sz w:val="28"/>
        </w:rPr>
        <w:t xml:space="preserve">
                          телехабарларға </w:t>
      </w:r>
      <w:r>
        <w:br/>
      </w:r>
      <w:r>
        <w:rPr>
          <w:rFonts w:ascii="Times New Roman"/>
          <w:b w:val="false"/>
          <w:i w:val="false"/>
          <w:color w:val="000000"/>
          <w:sz w:val="28"/>
        </w:rPr>
        <w:t xml:space="preserve">
                          материалдар және ұзақтығы </w:t>
      </w:r>
      <w:r>
        <w:br/>
      </w:r>
      <w:r>
        <w:rPr>
          <w:rFonts w:ascii="Times New Roman"/>
          <w:b w:val="false"/>
          <w:i w:val="false"/>
          <w:color w:val="000000"/>
          <w:sz w:val="28"/>
        </w:rPr>
        <w:t xml:space="preserve">
                          30 секундтық 5 видео- </w:t>
      </w:r>
      <w:r>
        <w:br/>
      </w:r>
      <w:r>
        <w:rPr>
          <w:rFonts w:ascii="Times New Roman"/>
          <w:b w:val="false"/>
          <w:i w:val="false"/>
          <w:color w:val="000000"/>
          <w:sz w:val="28"/>
        </w:rPr>
        <w:t xml:space="preserve">
                          ролик әзiрлеу. </w:t>
      </w:r>
    </w:p>
    <w:p>
      <w:pPr>
        <w:spacing w:after="0"/>
        <w:ind w:left="0"/>
        <w:jc w:val="both"/>
      </w:pPr>
      <w:r>
        <w:rPr>
          <w:rFonts w:ascii="Times New Roman"/>
          <w:b w:val="false"/>
          <w:i w:val="false"/>
          <w:color w:val="000000"/>
          <w:sz w:val="28"/>
        </w:rPr>
        <w:t xml:space="preserve">                          3. Салық төлеушiлер      Қаңтар-  ҚР ҚМ </w:t>
      </w:r>
      <w:r>
        <w:br/>
      </w:r>
      <w:r>
        <w:rPr>
          <w:rFonts w:ascii="Times New Roman"/>
          <w:b w:val="false"/>
          <w:i w:val="false"/>
          <w:color w:val="000000"/>
          <w:sz w:val="28"/>
        </w:rPr>
        <w:t xml:space="preserve">
                          және Қазақстан           сәуір </w:t>
      </w:r>
      <w:r>
        <w:br/>
      </w:r>
      <w:r>
        <w:rPr>
          <w:rFonts w:ascii="Times New Roman"/>
          <w:b w:val="false"/>
          <w:i w:val="false"/>
          <w:color w:val="000000"/>
          <w:sz w:val="28"/>
        </w:rPr>
        <w:t xml:space="preserve">
                          Республикасы Қаржы </w:t>
      </w:r>
      <w:r>
        <w:br/>
      </w:r>
      <w:r>
        <w:rPr>
          <w:rFonts w:ascii="Times New Roman"/>
          <w:b w:val="false"/>
          <w:i w:val="false"/>
          <w:color w:val="000000"/>
          <w:sz w:val="28"/>
        </w:rPr>
        <w:t xml:space="preserve">
                          министрлiгiнiң Салық </w:t>
      </w:r>
      <w:r>
        <w:br/>
      </w:r>
      <w:r>
        <w:rPr>
          <w:rFonts w:ascii="Times New Roman"/>
          <w:b w:val="false"/>
          <w:i w:val="false"/>
          <w:color w:val="000000"/>
          <w:sz w:val="28"/>
        </w:rPr>
        <w:t xml:space="preserve">
                          Комитетi мен оның </w:t>
      </w:r>
      <w:r>
        <w:br/>
      </w:r>
      <w:r>
        <w:rPr>
          <w:rFonts w:ascii="Times New Roman"/>
          <w:b w:val="false"/>
          <w:i w:val="false"/>
          <w:color w:val="000000"/>
          <w:sz w:val="28"/>
        </w:rPr>
        <w:t xml:space="preserve">
                          құрылымдық бөлiмшелерiне </w:t>
      </w:r>
      <w:r>
        <w:br/>
      </w:r>
      <w:r>
        <w:rPr>
          <w:rFonts w:ascii="Times New Roman"/>
          <w:b w:val="false"/>
          <w:i w:val="false"/>
          <w:color w:val="000000"/>
          <w:sz w:val="28"/>
        </w:rPr>
        <w:t xml:space="preserve">
                          арналған хабарламаларды </w:t>
      </w:r>
      <w:r>
        <w:br/>
      </w:r>
      <w:r>
        <w:rPr>
          <w:rFonts w:ascii="Times New Roman"/>
          <w:b w:val="false"/>
          <w:i w:val="false"/>
          <w:color w:val="000000"/>
          <w:sz w:val="28"/>
        </w:rPr>
        <w:t xml:space="preserve">
                          кепiлдендiрiлген </w:t>
      </w:r>
      <w:r>
        <w:br/>
      </w:r>
      <w:r>
        <w:rPr>
          <w:rFonts w:ascii="Times New Roman"/>
          <w:b w:val="false"/>
          <w:i w:val="false"/>
          <w:color w:val="000000"/>
          <w:sz w:val="28"/>
        </w:rPr>
        <w:t xml:space="preserve">
                          жеткiзу ақпараттық </w:t>
      </w:r>
      <w:r>
        <w:br/>
      </w:r>
      <w:r>
        <w:rPr>
          <w:rFonts w:ascii="Times New Roman"/>
          <w:b w:val="false"/>
          <w:i w:val="false"/>
          <w:color w:val="000000"/>
          <w:sz w:val="28"/>
        </w:rPr>
        <w:t xml:space="preserve">
                          жүйесiнiң пилоттық </w:t>
      </w:r>
      <w:r>
        <w:br/>
      </w:r>
      <w:r>
        <w:rPr>
          <w:rFonts w:ascii="Times New Roman"/>
          <w:b w:val="false"/>
          <w:i w:val="false"/>
          <w:color w:val="000000"/>
          <w:sz w:val="28"/>
        </w:rPr>
        <w:t xml:space="preserve">
                          жобасын әзiрлеу - 1 жүйе,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 құжаттама әзiрлеу </w:t>
      </w:r>
      <w:r>
        <w:br/>
      </w:r>
      <w:r>
        <w:rPr>
          <w:rFonts w:ascii="Times New Roman"/>
          <w:b w:val="false"/>
          <w:i w:val="false"/>
          <w:color w:val="000000"/>
          <w:sz w:val="28"/>
        </w:rPr>
        <w:t xml:space="preserve">
                          - 1 жинақталым; оның </w:t>
      </w:r>
      <w:r>
        <w:br/>
      </w:r>
      <w:r>
        <w:rPr>
          <w:rFonts w:ascii="Times New Roman"/>
          <w:b w:val="false"/>
          <w:i w:val="false"/>
          <w:color w:val="000000"/>
          <w:sz w:val="28"/>
        </w:rPr>
        <w:t xml:space="preserve">
                          құрылымдық бөлiмшелер. </w:t>
      </w:r>
      <w:r>
        <w:br/>
      </w:r>
      <w:r>
        <w:rPr>
          <w:rFonts w:ascii="Times New Roman"/>
          <w:b w:val="false"/>
          <w:i w:val="false"/>
          <w:color w:val="000000"/>
          <w:sz w:val="28"/>
        </w:rPr>
        <w:t xml:space="preserve">
                          iнiң мамандарын оқыту - </w:t>
      </w:r>
      <w:r>
        <w:br/>
      </w:r>
      <w:r>
        <w:rPr>
          <w:rFonts w:ascii="Times New Roman"/>
          <w:b w:val="false"/>
          <w:i w:val="false"/>
          <w:color w:val="000000"/>
          <w:sz w:val="28"/>
        </w:rPr>
        <w:t xml:space="preserve">
                          25 адам; CD-дискiсiне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етудi тираждау - 65054 </w:t>
      </w:r>
      <w:r>
        <w:br/>
      </w:r>
      <w:r>
        <w:rPr>
          <w:rFonts w:ascii="Times New Roman"/>
          <w:b w:val="false"/>
          <w:i w:val="false"/>
          <w:color w:val="000000"/>
          <w:sz w:val="28"/>
        </w:rPr>
        <w:t xml:space="preserve">
                          дана; "New Age </w:t>
      </w:r>
      <w:r>
        <w:br/>
      </w:r>
      <w:r>
        <w:rPr>
          <w:rFonts w:ascii="Times New Roman"/>
          <w:b w:val="false"/>
          <w:i w:val="false"/>
          <w:color w:val="000000"/>
          <w:sz w:val="28"/>
        </w:rPr>
        <w:t xml:space="preserve">
                          Тесhnоlogies" ЖАҚ-мен </w:t>
      </w:r>
      <w:r>
        <w:br/>
      </w:r>
      <w:r>
        <w:rPr>
          <w:rFonts w:ascii="Times New Roman"/>
          <w:b w:val="false"/>
          <w:i w:val="false"/>
          <w:color w:val="000000"/>
          <w:sz w:val="28"/>
        </w:rPr>
        <w:t xml:space="preserve">
                          2001 жылғы 3 қазандағы </w:t>
      </w:r>
      <w:r>
        <w:br/>
      </w:r>
      <w:r>
        <w:rPr>
          <w:rFonts w:ascii="Times New Roman"/>
          <w:b w:val="false"/>
          <w:i w:val="false"/>
          <w:color w:val="000000"/>
          <w:sz w:val="28"/>
        </w:rPr>
        <w:t xml:space="preserve">
                          N МКМ 1809/7 шарт </w:t>
      </w:r>
      <w:r>
        <w:br/>
      </w:r>
      <w:r>
        <w:rPr>
          <w:rFonts w:ascii="Times New Roman"/>
          <w:b w:val="false"/>
          <w:i w:val="false"/>
          <w:color w:val="000000"/>
          <w:sz w:val="28"/>
        </w:rPr>
        <w:t xml:space="preserve">
                          бойынша жүйенi құру </w:t>
      </w:r>
      <w:r>
        <w:br/>
      </w:r>
      <w:r>
        <w:rPr>
          <w:rFonts w:ascii="Times New Roman"/>
          <w:b w:val="false"/>
          <w:i w:val="false"/>
          <w:color w:val="000000"/>
          <w:sz w:val="28"/>
        </w:rPr>
        <w:t xml:space="preserve">
                          мен дамыту туралы </w:t>
      </w:r>
      <w:r>
        <w:br/>
      </w:r>
      <w:r>
        <w:rPr>
          <w:rFonts w:ascii="Times New Roman"/>
          <w:b w:val="false"/>
          <w:i w:val="false"/>
          <w:color w:val="000000"/>
          <w:sz w:val="28"/>
        </w:rPr>
        <w:t xml:space="preserve">
                          салық төлеушiлерге </w:t>
      </w:r>
      <w:r>
        <w:br/>
      </w:r>
      <w:r>
        <w:rPr>
          <w:rFonts w:ascii="Times New Roman"/>
          <w:b w:val="false"/>
          <w:i w:val="false"/>
          <w:color w:val="000000"/>
          <w:sz w:val="28"/>
        </w:rPr>
        <w:t xml:space="preserve">
                          арналған ақпараттық </w:t>
      </w:r>
      <w:r>
        <w:br/>
      </w:r>
      <w:r>
        <w:rPr>
          <w:rFonts w:ascii="Times New Roman"/>
          <w:b w:val="false"/>
          <w:i w:val="false"/>
          <w:color w:val="000000"/>
          <w:sz w:val="28"/>
        </w:rPr>
        <w:t xml:space="preserve">
                          телехабарларға </w:t>
      </w:r>
      <w:r>
        <w:br/>
      </w:r>
      <w:r>
        <w:rPr>
          <w:rFonts w:ascii="Times New Roman"/>
          <w:b w:val="false"/>
          <w:i w:val="false"/>
          <w:color w:val="000000"/>
          <w:sz w:val="28"/>
        </w:rPr>
        <w:t xml:space="preserve">
                          материалдар әзiрлеу. </w:t>
      </w:r>
    </w:p>
    <w:p>
      <w:pPr>
        <w:spacing w:after="0"/>
        <w:ind w:left="0"/>
        <w:jc w:val="both"/>
      </w:pPr>
      <w:r>
        <w:rPr>
          <w:rFonts w:ascii="Times New Roman"/>
          <w:b w:val="false"/>
          <w:i w:val="false"/>
          <w:color w:val="000000"/>
          <w:sz w:val="28"/>
        </w:rPr>
        <w:t xml:space="preserve">                          4. "ҚР MKM ведомстволық  Қаңтар-  ҚР ҚМ </w:t>
      </w:r>
      <w:r>
        <w:br/>
      </w:r>
      <w:r>
        <w:rPr>
          <w:rFonts w:ascii="Times New Roman"/>
          <w:b w:val="false"/>
          <w:i w:val="false"/>
          <w:color w:val="000000"/>
          <w:sz w:val="28"/>
        </w:rPr>
        <w:t xml:space="preserve">
                          кадрлары" пилоттық       сәуір </w:t>
      </w:r>
      <w:r>
        <w:br/>
      </w:r>
      <w:r>
        <w:rPr>
          <w:rFonts w:ascii="Times New Roman"/>
          <w:b w:val="false"/>
          <w:i w:val="false"/>
          <w:color w:val="000000"/>
          <w:sz w:val="28"/>
        </w:rPr>
        <w:t xml:space="preserve">
                          жобасын әзiрлеу - 1 </w:t>
      </w:r>
      <w:r>
        <w:br/>
      </w:r>
      <w:r>
        <w:rPr>
          <w:rFonts w:ascii="Times New Roman"/>
          <w:b w:val="false"/>
          <w:i w:val="false"/>
          <w:color w:val="000000"/>
          <w:sz w:val="28"/>
        </w:rPr>
        <w:t xml:space="preserve">
                          жүйе, соның iшiнде: </w:t>
      </w:r>
      <w:r>
        <w:br/>
      </w:r>
      <w:r>
        <w:rPr>
          <w:rFonts w:ascii="Times New Roman"/>
          <w:b w:val="false"/>
          <w:i w:val="false"/>
          <w:color w:val="000000"/>
          <w:sz w:val="28"/>
        </w:rPr>
        <w:t xml:space="preserve">
                          5 объектiге бағдарла. </w:t>
      </w:r>
      <w:r>
        <w:br/>
      </w:r>
      <w:r>
        <w:rPr>
          <w:rFonts w:ascii="Times New Roman"/>
          <w:b w:val="false"/>
          <w:i w:val="false"/>
          <w:color w:val="000000"/>
          <w:sz w:val="28"/>
        </w:rPr>
        <w:t xml:space="preserve">
                          малық қамтамасыз етудi </w:t>
      </w:r>
      <w:r>
        <w:br/>
      </w:r>
      <w:r>
        <w:rPr>
          <w:rFonts w:ascii="Times New Roman"/>
          <w:b w:val="false"/>
          <w:i w:val="false"/>
          <w:color w:val="000000"/>
          <w:sz w:val="28"/>
        </w:rPr>
        <w:t xml:space="preserve">
                          әзiрлеу және енгiзу; </w:t>
      </w:r>
      <w:r>
        <w:br/>
      </w:r>
      <w:r>
        <w:rPr>
          <w:rFonts w:ascii="Times New Roman"/>
          <w:b w:val="false"/>
          <w:i w:val="false"/>
          <w:color w:val="000000"/>
          <w:sz w:val="28"/>
        </w:rPr>
        <w:t xml:space="preserve">
                          құжаттама әзiрлеу - 1 </w:t>
      </w:r>
      <w:r>
        <w:br/>
      </w:r>
      <w:r>
        <w:rPr>
          <w:rFonts w:ascii="Times New Roman"/>
          <w:b w:val="false"/>
          <w:i w:val="false"/>
          <w:color w:val="000000"/>
          <w:sz w:val="28"/>
        </w:rPr>
        <w:t xml:space="preserve">
                          жинақталым; Қазақстан </w:t>
      </w:r>
      <w:r>
        <w:br/>
      </w:r>
      <w:r>
        <w:rPr>
          <w:rFonts w:ascii="Times New Roman"/>
          <w:b w:val="false"/>
          <w:i w:val="false"/>
          <w:color w:val="000000"/>
          <w:sz w:val="28"/>
        </w:rPr>
        <w:t xml:space="preserve">
                          Республикасы Мемлекеттiк </w:t>
      </w:r>
      <w:r>
        <w:br/>
      </w:r>
      <w:r>
        <w:rPr>
          <w:rFonts w:ascii="Times New Roman"/>
          <w:b w:val="false"/>
          <w:i w:val="false"/>
          <w:color w:val="000000"/>
          <w:sz w:val="28"/>
        </w:rPr>
        <w:t xml:space="preserve">
                          кiрiс министрлiгiнiң </w:t>
      </w:r>
      <w:r>
        <w:br/>
      </w:r>
      <w:r>
        <w:rPr>
          <w:rFonts w:ascii="Times New Roman"/>
          <w:b w:val="false"/>
          <w:i w:val="false"/>
          <w:color w:val="000000"/>
          <w:sz w:val="28"/>
        </w:rPr>
        <w:t xml:space="preserve">
                          және оның құрылымдық </w:t>
      </w:r>
      <w:r>
        <w:br/>
      </w:r>
      <w:r>
        <w:rPr>
          <w:rFonts w:ascii="Times New Roman"/>
          <w:b w:val="false"/>
          <w:i w:val="false"/>
          <w:color w:val="000000"/>
          <w:sz w:val="28"/>
        </w:rPr>
        <w:t xml:space="preserve">
                          бөлiмшелерiнiң </w:t>
      </w:r>
      <w:r>
        <w:br/>
      </w:r>
      <w:r>
        <w:rPr>
          <w:rFonts w:ascii="Times New Roman"/>
          <w:b w:val="false"/>
          <w:i w:val="false"/>
          <w:color w:val="000000"/>
          <w:sz w:val="28"/>
        </w:rPr>
        <w:t xml:space="preserve">
                          мамандарын оқыту - </w:t>
      </w:r>
      <w:r>
        <w:br/>
      </w:r>
      <w:r>
        <w:rPr>
          <w:rFonts w:ascii="Times New Roman"/>
          <w:b w:val="false"/>
          <w:i w:val="false"/>
          <w:color w:val="000000"/>
          <w:sz w:val="28"/>
        </w:rPr>
        <w:t xml:space="preserve">
                          115 адам; "ЦИФС" </w:t>
      </w:r>
      <w:r>
        <w:br/>
      </w:r>
      <w:r>
        <w:rPr>
          <w:rFonts w:ascii="Times New Roman"/>
          <w:b w:val="false"/>
          <w:i w:val="false"/>
          <w:color w:val="000000"/>
          <w:sz w:val="28"/>
        </w:rPr>
        <w:t xml:space="preserve">
                          РМК-мен 2002 жылғы 8 </w:t>
      </w:r>
      <w:r>
        <w:br/>
      </w:r>
      <w:r>
        <w:rPr>
          <w:rFonts w:ascii="Times New Roman"/>
          <w:b w:val="false"/>
          <w:i w:val="false"/>
          <w:color w:val="000000"/>
          <w:sz w:val="28"/>
        </w:rPr>
        <w:t xml:space="preserve">
                          қазандағы N МКМ 1109/6 </w:t>
      </w:r>
      <w:r>
        <w:br/>
      </w:r>
      <w:r>
        <w:rPr>
          <w:rFonts w:ascii="Times New Roman"/>
          <w:b w:val="false"/>
          <w:i w:val="false"/>
          <w:color w:val="000000"/>
          <w:sz w:val="28"/>
        </w:rPr>
        <w:t xml:space="preserve">
                          шарты бойынша жүйенi </w:t>
      </w:r>
      <w:r>
        <w:br/>
      </w:r>
      <w:r>
        <w:rPr>
          <w:rFonts w:ascii="Times New Roman"/>
          <w:b w:val="false"/>
          <w:i w:val="false"/>
          <w:color w:val="000000"/>
          <w:sz w:val="28"/>
        </w:rPr>
        <w:t xml:space="preserve">
                          құру мен дамыту туралы </w:t>
      </w:r>
      <w:r>
        <w:br/>
      </w:r>
      <w:r>
        <w:rPr>
          <w:rFonts w:ascii="Times New Roman"/>
          <w:b w:val="false"/>
          <w:i w:val="false"/>
          <w:color w:val="000000"/>
          <w:sz w:val="28"/>
        </w:rPr>
        <w:t xml:space="preserve">
                          салық төлеушiлерге </w:t>
      </w:r>
      <w:r>
        <w:br/>
      </w:r>
      <w:r>
        <w:rPr>
          <w:rFonts w:ascii="Times New Roman"/>
          <w:b w:val="false"/>
          <w:i w:val="false"/>
          <w:color w:val="000000"/>
          <w:sz w:val="28"/>
        </w:rPr>
        <w:t xml:space="preserve">
                          арналған ақпараттық </w:t>
      </w:r>
      <w:r>
        <w:br/>
      </w:r>
      <w:r>
        <w:rPr>
          <w:rFonts w:ascii="Times New Roman"/>
          <w:b w:val="false"/>
          <w:i w:val="false"/>
          <w:color w:val="000000"/>
          <w:sz w:val="28"/>
        </w:rPr>
        <w:t xml:space="preserve">
                          телехабарларға </w:t>
      </w:r>
      <w:r>
        <w:br/>
      </w:r>
      <w:r>
        <w:rPr>
          <w:rFonts w:ascii="Times New Roman"/>
          <w:b w:val="false"/>
          <w:i w:val="false"/>
          <w:color w:val="000000"/>
          <w:sz w:val="28"/>
        </w:rPr>
        <w:t xml:space="preserve">
                          материалдар әзiрлеу. </w:t>
      </w:r>
    </w:p>
    <w:p>
      <w:pPr>
        <w:spacing w:after="0"/>
        <w:ind w:left="0"/>
        <w:jc w:val="both"/>
      </w:pPr>
      <w:r>
        <w:rPr>
          <w:rFonts w:ascii="Times New Roman"/>
          <w:b w:val="false"/>
          <w:i w:val="false"/>
          <w:color w:val="000000"/>
          <w:sz w:val="28"/>
        </w:rPr>
        <w:t xml:space="preserve">                          5. "ҚР МКМ қызметкер.   Қаңтар   ҚР ҚМ </w:t>
      </w:r>
      <w:r>
        <w:br/>
      </w:r>
      <w:r>
        <w:rPr>
          <w:rFonts w:ascii="Times New Roman"/>
          <w:b w:val="false"/>
          <w:i w:val="false"/>
          <w:color w:val="000000"/>
          <w:sz w:val="28"/>
        </w:rPr>
        <w:t xml:space="preserve">
                          лерiн дистанциялық      -ақпан </w:t>
      </w:r>
      <w:r>
        <w:br/>
      </w:r>
      <w:r>
        <w:rPr>
          <w:rFonts w:ascii="Times New Roman"/>
          <w:b w:val="false"/>
          <w:i w:val="false"/>
          <w:color w:val="000000"/>
          <w:sz w:val="28"/>
        </w:rPr>
        <w:t xml:space="preserve">
                          оқыту және тестiден </w:t>
      </w:r>
      <w:r>
        <w:br/>
      </w:r>
      <w:r>
        <w:rPr>
          <w:rFonts w:ascii="Times New Roman"/>
          <w:b w:val="false"/>
          <w:i w:val="false"/>
          <w:color w:val="000000"/>
          <w:sz w:val="28"/>
        </w:rPr>
        <w:t xml:space="preserve">
                          өткiзу орталығы" </w:t>
      </w:r>
      <w:r>
        <w:br/>
      </w:r>
      <w:r>
        <w:rPr>
          <w:rFonts w:ascii="Times New Roman"/>
          <w:b w:val="false"/>
          <w:i w:val="false"/>
          <w:color w:val="000000"/>
          <w:sz w:val="28"/>
        </w:rPr>
        <w:t xml:space="preserve">
                          пилоттық жобасын </w:t>
      </w:r>
      <w:r>
        <w:br/>
      </w:r>
      <w:r>
        <w:rPr>
          <w:rFonts w:ascii="Times New Roman"/>
          <w:b w:val="false"/>
          <w:i w:val="false"/>
          <w:color w:val="000000"/>
          <w:sz w:val="28"/>
        </w:rPr>
        <w:t xml:space="preserve">
                          әзiрлеу - 1 жүйе, </w:t>
      </w:r>
      <w:r>
        <w:br/>
      </w:r>
      <w:r>
        <w:rPr>
          <w:rFonts w:ascii="Times New Roman"/>
          <w:b w:val="false"/>
          <w:i w:val="false"/>
          <w:color w:val="000000"/>
          <w:sz w:val="28"/>
        </w:rPr>
        <w:t xml:space="preserve">
                          соның iшiнде: 3 </w:t>
      </w:r>
      <w:r>
        <w:br/>
      </w:r>
      <w:r>
        <w:rPr>
          <w:rFonts w:ascii="Times New Roman"/>
          <w:b w:val="false"/>
          <w:i w:val="false"/>
          <w:color w:val="000000"/>
          <w:sz w:val="28"/>
        </w:rPr>
        <w:t xml:space="preserve">
                          объектiге бағдарлама. </w:t>
      </w:r>
      <w:r>
        <w:br/>
      </w:r>
      <w:r>
        <w:rPr>
          <w:rFonts w:ascii="Times New Roman"/>
          <w:b w:val="false"/>
          <w:i w:val="false"/>
          <w:color w:val="000000"/>
          <w:sz w:val="28"/>
        </w:rPr>
        <w:t xml:space="preserve">
                          лық қамтамасыз етудi </w:t>
      </w:r>
      <w:r>
        <w:br/>
      </w:r>
      <w:r>
        <w:rPr>
          <w:rFonts w:ascii="Times New Roman"/>
          <w:b w:val="false"/>
          <w:i w:val="false"/>
          <w:color w:val="000000"/>
          <w:sz w:val="28"/>
        </w:rPr>
        <w:t xml:space="preserve">
                          әзiрлеу және енгiзу; </w:t>
      </w:r>
      <w:r>
        <w:br/>
      </w:r>
      <w:r>
        <w:rPr>
          <w:rFonts w:ascii="Times New Roman"/>
          <w:b w:val="false"/>
          <w:i w:val="false"/>
          <w:color w:val="000000"/>
          <w:sz w:val="28"/>
        </w:rPr>
        <w:t xml:space="preserve">
                          құжаттама әзiрлеу - 1 </w:t>
      </w:r>
      <w:r>
        <w:br/>
      </w:r>
      <w:r>
        <w:rPr>
          <w:rFonts w:ascii="Times New Roman"/>
          <w:b w:val="false"/>
          <w:i w:val="false"/>
          <w:color w:val="000000"/>
          <w:sz w:val="28"/>
        </w:rPr>
        <w:t xml:space="preserve">
                          жинақталым; Қазақстан </w:t>
      </w:r>
      <w:r>
        <w:br/>
      </w:r>
      <w:r>
        <w:rPr>
          <w:rFonts w:ascii="Times New Roman"/>
          <w:b w:val="false"/>
          <w:i w:val="false"/>
          <w:color w:val="000000"/>
          <w:sz w:val="28"/>
        </w:rPr>
        <w:t xml:space="preserve">
                          Республикасы Мемлекеттiк </w:t>
      </w:r>
      <w:r>
        <w:br/>
      </w:r>
      <w:r>
        <w:rPr>
          <w:rFonts w:ascii="Times New Roman"/>
          <w:b w:val="false"/>
          <w:i w:val="false"/>
          <w:color w:val="000000"/>
          <w:sz w:val="28"/>
        </w:rPr>
        <w:t xml:space="preserve">
                          кiрiс министрлiгiнiң </w:t>
      </w:r>
      <w:r>
        <w:br/>
      </w:r>
      <w:r>
        <w:rPr>
          <w:rFonts w:ascii="Times New Roman"/>
          <w:b w:val="false"/>
          <w:i w:val="false"/>
          <w:color w:val="000000"/>
          <w:sz w:val="28"/>
        </w:rPr>
        <w:t xml:space="preserve">
                          және оның құрылымдық </w:t>
      </w:r>
      <w:r>
        <w:br/>
      </w:r>
      <w:r>
        <w:rPr>
          <w:rFonts w:ascii="Times New Roman"/>
          <w:b w:val="false"/>
          <w:i w:val="false"/>
          <w:color w:val="000000"/>
          <w:sz w:val="28"/>
        </w:rPr>
        <w:t xml:space="preserve">
                          бөлiмшелерiнiң </w:t>
      </w:r>
      <w:r>
        <w:br/>
      </w:r>
      <w:r>
        <w:rPr>
          <w:rFonts w:ascii="Times New Roman"/>
          <w:b w:val="false"/>
          <w:i w:val="false"/>
          <w:color w:val="000000"/>
          <w:sz w:val="28"/>
        </w:rPr>
        <w:t xml:space="preserve">
                          мамандарын оқыту - 57 </w:t>
      </w:r>
      <w:r>
        <w:br/>
      </w:r>
      <w:r>
        <w:rPr>
          <w:rFonts w:ascii="Times New Roman"/>
          <w:b w:val="false"/>
          <w:i w:val="false"/>
          <w:color w:val="000000"/>
          <w:sz w:val="28"/>
        </w:rPr>
        <w:t xml:space="preserve">
                          адам; "IST Vesta" </w:t>
      </w:r>
      <w:r>
        <w:br/>
      </w:r>
      <w:r>
        <w:rPr>
          <w:rFonts w:ascii="Times New Roman"/>
          <w:b w:val="false"/>
          <w:i w:val="false"/>
          <w:color w:val="000000"/>
          <w:sz w:val="28"/>
        </w:rPr>
        <w:t xml:space="preserve">
                          ЖШС-мен 2002 жылғы </w:t>
      </w:r>
      <w:r>
        <w:br/>
      </w:r>
      <w:r>
        <w:rPr>
          <w:rFonts w:ascii="Times New Roman"/>
          <w:b w:val="false"/>
          <w:i w:val="false"/>
          <w:color w:val="000000"/>
          <w:sz w:val="28"/>
        </w:rPr>
        <w:t xml:space="preserve">
                          8 қазандағы N МКМ </w:t>
      </w:r>
      <w:r>
        <w:br/>
      </w:r>
      <w:r>
        <w:rPr>
          <w:rFonts w:ascii="Times New Roman"/>
          <w:b w:val="false"/>
          <w:i w:val="false"/>
          <w:color w:val="000000"/>
          <w:sz w:val="28"/>
        </w:rPr>
        <w:t xml:space="preserve">
                          1109/6 шарт бойынша </w:t>
      </w:r>
      <w:r>
        <w:br/>
      </w:r>
      <w:r>
        <w:rPr>
          <w:rFonts w:ascii="Times New Roman"/>
          <w:b w:val="false"/>
          <w:i w:val="false"/>
          <w:color w:val="000000"/>
          <w:sz w:val="28"/>
        </w:rPr>
        <w:t xml:space="preserve">
                          жүйенi құру мен дамыту </w:t>
      </w:r>
      <w:r>
        <w:br/>
      </w:r>
      <w:r>
        <w:rPr>
          <w:rFonts w:ascii="Times New Roman"/>
          <w:b w:val="false"/>
          <w:i w:val="false"/>
          <w:color w:val="000000"/>
          <w:sz w:val="28"/>
        </w:rPr>
        <w:t xml:space="preserve">
                          туралы салық </w:t>
      </w:r>
      <w:r>
        <w:br/>
      </w:r>
      <w:r>
        <w:rPr>
          <w:rFonts w:ascii="Times New Roman"/>
          <w:b w:val="false"/>
          <w:i w:val="false"/>
          <w:color w:val="000000"/>
          <w:sz w:val="28"/>
        </w:rPr>
        <w:t xml:space="preserve">
                          төлеушiлерге арналған </w:t>
      </w:r>
      <w:r>
        <w:br/>
      </w:r>
      <w:r>
        <w:rPr>
          <w:rFonts w:ascii="Times New Roman"/>
          <w:b w:val="false"/>
          <w:i w:val="false"/>
          <w:color w:val="000000"/>
          <w:sz w:val="28"/>
        </w:rPr>
        <w:t xml:space="preserve">
                          ақпараттық телехабарларға </w:t>
      </w:r>
      <w:r>
        <w:br/>
      </w:r>
      <w:r>
        <w:rPr>
          <w:rFonts w:ascii="Times New Roman"/>
          <w:b w:val="false"/>
          <w:i w:val="false"/>
          <w:color w:val="000000"/>
          <w:sz w:val="28"/>
        </w:rPr>
        <w:t xml:space="preserve">
                          материалдар әзiрлеу. </w:t>
      </w:r>
    </w:p>
    <w:p>
      <w:pPr>
        <w:spacing w:after="0"/>
        <w:ind w:left="0"/>
        <w:jc w:val="both"/>
      </w:pPr>
      <w:r>
        <w:rPr>
          <w:rFonts w:ascii="Times New Roman"/>
          <w:b w:val="false"/>
          <w:i w:val="false"/>
          <w:color w:val="000000"/>
          <w:sz w:val="28"/>
        </w:rPr>
        <w:t xml:space="preserve">                          6. Қазақстан Республика.   Ақпан-  ҚР ҚМ </w:t>
      </w:r>
      <w:r>
        <w:br/>
      </w:r>
      <w:r>
        <w:rPr>
          <w:rFonts w:ascii="Times New Roman"/>
          <w:b w:val="false"/>
          <w:i w:val="false"/>
          <w:color w:val="000000"/>
          <w:sz w:val="28"/>
        </w:rPr>
        <w:t xml:space="preserve">
                          сының Мемлекеттiк          наурыз </w:t>
      </w:r>
      <w:r>
        <w:br/>
      </w:r>
      <w:r>
        <w:rPr>
          <w:rFonts w:ascii="Times New Roman"/>
          <w:b w:val="false"/>
          <w:i w:val="false"/>
          <w:color w:val="000000"/>
          <w:sz w:val="28"/>
        </w:rPr>
        <w:t xml:space="preserve">
                          кiрiс министрлiгi мен </w:t>
      </w:r>
      <w:r>
        <w:br/>
      </w:r>
      <w:r>
        <w:rPr>
          <w:rFonts w:ascii="Times New Roman"/>
          <w:b w:val="false"/>
          <w:i w:val="false"/>
          <w:color w:val="000000"/>
          <w:sz w:val="28"/>
        </w:rPr>
        <w:t xml:space="preserve">
                          екi құрылымдық бөлiмшелерi </w:t>
      </w:r>
      <w:r>
        <w:br/>
      </w:r>
      <w:r>
        <w:rPr>
          <w:rFonts w:ascii="Times New Roman"/>
          <w:b w:val="false"/>
          <w:i w:val="false"/>
          <w:color w:val="000000"/>
          <w:sz w:val="28"/>
        </w:rPr>
        <w:t xml:space="preserve">
                          үшiн үш сервердi шарт </w:t>
      </w:r>
      <w:r>
        <w:br/>
      </w:r>
      <w:r>
        <w:rPr>
          <w:rFonts w:ascii="Times New Roman"/>
          <w:b w:val="false"/>
          <w:i w:val="false"/>
          <w:color w:val="000000"/>
          <w:sz w:val="28"/>
        </w:rPr>
        <w:t xml:space="preserve">
                          бойынша сатып және төлеу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жаңа технологиялық шешiмдердiң және аспапты құралдардың негiзiнде бюджеттiк-қаржылық жоспарлауды ақпараттандырудың және бюджеттiк рәсiмдер мониторингiнiң қазiргi заманғы деңгейiн, мемлекеттiң талаптары мен мiндеттемелерiн қамтамасыз ету, сондай-ақ есептеу жүйесiнiң ресурстарын тиiмдi басқару және мониторингiн және ақпаратты қорғауды қамтамасыз ету. Есептеу техникасын жаңғырту деңгейi 19,1%-ды құрайды, есептеу паркiнiң толықтыру пайызы 4,7%-ды құрайды. Салықтық әкiмшiлiктендiру процестерiн сүйемелдеу, автоматтандыру, ақпараттың сапасы мен жеделдiгiн көтеру, ақпараттық жүйелердiң үздiксiз жұмыс iстеуi үшiн Қазақстан Республикасы Қаржы министрлiгiнiң аумақтық салық комитеттерiнде серверлiк үй-жайлар құру, Қазақстан Республикасының Қаржы министрлiгiне және оның құрылымдық бөлiмшелерiне хабарламалар, компьютерлiк, желiлiк, коммуникациялық жабдықтар жеткiзу. </w:t>
      </w:r>
    </w:p>
    <w:bookmarkStart w:name="z14" w:id="10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63 қосымша            </w:t>
      </w:r>
    </w:p>
    <w:bookmarkEnd w:id="104"/>
    <w:p>
      <w:pPr>
        <w:spacing w:after="0"/>
        <w:ind w:left="0"/>
        <w:jc w:val="both"/>
      </w:pPr>
      <w:r>
        <w:rPr>
          <w:rFonts w:ascii="Times New Roman"/>
          <w:b w:val="false"/>
          <w:i w:val="false"/>
          <w:color w:val="000000"/>
          <w:sz w:val="28"/>
        </w:rPr>
        <w:t xml:space="preserve">Қазақстан Республикасының Қаржы министрлiгі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603 "Тұтастандырылған салықтық ақпараттық жүйе" (ТСАЖ) </w:t>
      </w:r>
      <w:r>
        <w:br/>
      </w:r>
      <w:r>
        <w:rPr>
          <w:rFonts w:ascii="Times New Roman"/>
          <w:b/>
          <w:i w:val="false"/>
          <w:color w:val="000000"/>
        </w:rPr>
        <w:t xml:space="preserve">
кедендiк ақпараттық жүйенi дамыту"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425 475 000 (төрт жүз жиырма бес миллион төрт жүз жетпiс бес мың) теңге. </w:t>
      </w:r>
      <w:r>
        <w:br/>
      </w:r>
      <w:r>
        <w:rPr>
          <w:rFonts w:ascii="Times New Roman"/>
          <w:b w:val="false"/>
          <w:i w:val="false"/>
          <w:color w:val="000000"/>
          <w:sz w:val="28"/>
        </w:rPr>
        <w:t>
      2. Бюджеттiк бағдарламаның нормативтiк-құқықтық негiзi: "Салық және бюджетке төленетiн басқа да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бiртұтас орталықтандырылған ақпараттық салық жүйесiн құру. </w:t>
      </w:r>
      <w:r>
        <w:br/>
      </w:r>
      <w:r>
        <w:rPr>
          <w:rFonts w:ascii="Times New Roman"/>
          <w:b w:val="false"/>
          <w:i w:val="false"/>
          <w:color w:val="000000"/>
          <w:sz w:val="28"/>
        </w:rPr>
        <w:t xml:space="preserve">
      5. Бюджеттiк бағдарламаның мiндеттерi: Қазақстан Республикасының тұтастандырылған салықтық ақпараттық жүйесiн (мәтiн бойынша бұдан әрi ҚР ТСАЖ) кеңейту; ҚР ТСАЖ жүйесiнiң компонентін кеңейту: "Төлем көзiнен салық салынатын жеке тұлғалардың кiрiстерiнiң eceбi", "ҚҚС төлеушiлердi тiркеу. ҚҚС-мен жазылған шот-фактуралардың тiзiлiмдерiн қабылдау және өңдеу жүйесi" ҚР ТСАЖ жүйесiнiң компонентiн әзiрлеу: "Бiр жолғы талондарды бақылау және есепке алу", "Төлеу мерзiмi ұзартылған төлемдердiң есебi және бақылау", "Бақылау-касса машиналарын есепке алу және бақылау", "Резидент еместердiң болу мерзiмiнiң eceбi" салық комитеттерiн электронды нысандарды өңдеуге арналған компьютерлiк жабдықтармен, сканерлiк жабдықтармен қамтамасыз ету; құрылымдалған кабельдi жүйелер құруға серверлiк үй-жайларды жабдықтармен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603       "Тұтастан. "ПлюсМикро" фирмасы" І тоқсан Қазақстан </w:t>
      </w:r>
      <w:r>
        <w:br/>
      </w:r>
      <w:r>
        <w:rPr>
          <w:rFonts w:ascii="Times New Roman"/>
          <w:b w:val="false"/>
          <w:i w:val="false"/>
          <w:color w:val="000000"/>
          <w:sz w:val="28"/>
        </w:rPr>
        <w:t xml:space="preserve">
               дырылған   ЖШС-пен 2001 жылғы            Республика. </w:t>
      </w:r>
      <w:r>
        <w:br/>
      </w:r>
      <w:r>
        <w:rPr>
          <w:rFonts w:ascii="Times New Roman"/>
          <w:b w:val="false"/>
          <w:i w:val="false"/>
          <w:color w:val="000000"/>
          <w:sz w:val="28"/>
        </w:rPr>
        <w:t xml:space="preserve">
               салықтық   28 қыркүйектегi               сының </w:t>
      </w:r>
      <w:r>
        <w:br/>
      </w:r>
      <w:r>
        <w:rPr>
          <w:rFonts w:ascii="Times New Roman"/>
          <w:b w:val="false"/>
          <w:i w:val="false"/>
          <w:color w:val="000000"/>
          <w:sz w:val="28"/>
        </w:rPr>
        <w:t xml:space="preserve">
               ақпараттық N МКМ 1109/3 шарт             Қаржы </w:t>
      </w:r>
      <w:r>
        <w:br/>
      </w:r>
      <w:r>
        <w:rPr>
          <w:rFonts w:ascii="Times New Roman"/>
          <w:b w:val="false"/>
          <w:i w:val="false"/>
          <w:color w:val="000000"/>
          <w:sz w:val="28"/>
        </w:rPr>
        <w:t xml:space="preserve">
               жүйе"      бойынша Informix              министрлігі </w:t>
      </w:r>
      <w:r>
        <w:br/>
      </w:r>
      <w:r>
        <w:rPr>
          <w:rFonts w:ascii="Times New Roman"/>
          <w:b w:val="false"/>
          <w:i w:val="false"/>
          <w:color w:val="000000"/>
          <w:sz w:val="28"/>
        </w:rPr>
        <w:t xml:space="preserve">
               (ТСАЖ)     Dynamic Server </w:t>
      </w:r>
      <w:r>
        <w:br/>
      </w:r>
      <w:r>
        <w:rPr>
          <w:rFonts w:ascii="Times New Roman"/>
          <w:b w:val="false"/>
          <w:i w:val="false"/>
          <w:color w:val="000000"/>
          <w:sz w:val="28"/>
        </w:rPr>
        <w:t xml:space="preserve">
               кедендiк   9.3WE, Informix 4GL </w:t>
      </w:r>
      <w:r>
        <w:br/>
      </w:r>
      <w:r>
        <w:rPr>
          <w:rFonts w:ascii="Times New Roman"/>
          <w:b w:val="false"/>
          <w:i w:val="false"/>
          <w:color w:val="000000"/>
          <w:sz w:val="28"/>
        </w:rPr>
        <w:t xml:space="preserve">
               ақпараттық 7.3. жүйелiк </w:t>
      </w:r>
      <w:r>
        <w:br/>
      </w:r>
      <w:r>
        <w:rPr>
          <w:rFonts w:ascii="Times New Roman"/>
          <w:b w:val="false"/>
          <w:i w:val="false"/>
          <w:color w:val="000000"/>
          <w:sz w:val="28"/>
        </w:rPr>
        <w:t xml:space="preserve">
               жүйенi     бағдарламалық </w:t>
      </w:r>
      <w:r>
        <w:br/>
      </w:r>
      <w:r>
        <w:rPr>
          <w:rFonts w:ascii="Times New Roman"/>
          <w:b w:val="false"/>
          <w:i w:val="false"/>
          <w:color w:val="000000"/>
          <w:sz w:val="28"/>
        </w:rPr>
        <w:t xml:space="preserve">
               дамыту     қамтамасыз етудi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"Төлем көзiнен       Қаңтар-  Қазақстан </w:t>
      </w:r>
      <w:r>
        <w:br/>
      </w:r>
      <w:r>
        <w:rPr>
          <w:rFonts w:ascii="Times New Roman"/>
          <w:b w:val="false"/>
          <w:i w:val="false"/>
          <w:color w:val="000000"/>
          <w:sz w:val="28"/>
        </w:rPr>
        <w:t xml:space="preserve">
                          салық салынатын      сәуір    Республика. </w:t>
      </w:r>
      <w:r>
        <w:br/>
      </w:r>
      <w:r>
        <w:rPr>
          <w:rFonts w:ascii="Times New Roman"/>
          <w:b w:val="false"/>
          <w:i w:val="false"/>
          <w:color w:val="000000"/>
          <w:sz w:val="28"/>
        </w:rPr>
        <w:t xml:space="preserve">
                          жеке тұлғалардың              сының </w:t>
      </w:r>
      <w:r>
        <w:br/>
      </w:r>
      <w:r>
        <w:rPr>
          <w:rFonts w:ascii="Times New Roman"/>
          <w:b w:val="false"/>
          <w:i w:val="false"/>
          <w:color w:val="000000"/>
          <w:sz w:val="28"/>
        </w:rPr>
        <w:t xml:space="preserve">
                          кiрiстерiнiң есебi"           Қаржы </w:t>
      </w:r>
      <w:r>
        <w:br/>
      </w:r>
      <w:r>
        <w:rPr>
          <w:rFonts w:ascii="Times New Roman"/>
          <w:b w:val="false"/>
          <w:i w:val="false"/>
          <w:color w:val="000000"/>
          <w:sz w:val="28"/>
        </w:rPr>
        <w:t xml:space="preserve">
                          ҚР ТСАЖ компонент.            министрлігі </w:t>
      </w:r>
      <w:r>
        <w:br/>
      </w:r>
      <w:r>
        <w:rPr>
          <w:rFonts w:ascii="Times New Roman"/>
          <w:b w:val="false"/>
          <w:i w:val="false"/>
          <w:color w:val="000000"/>
          <w:sz w:val="28"/>
        </w:rPr>
        <w:t xml:space="preserve">
                          терiн кеңейту - 1 </w:t>
      </w:r>
      <w:r>
        <w:br/>
      </w:r>
      <w:r>
        <w:rPr>
          <w:rFonts w:ascii="Times New Roman"/>
          <w:b w:val="false"/>
          <w:i w:val="false"/>
          <w:color w:val="000000"/>
          <w:sz w:val="28"/>
        </w:rPr>
        <w:t xml:space="preserve">
                          жүйе, соның iшiнде: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құжаттаманы </w:t>
      </w:r>
      <w:r>
        <w:br/>
      </w:r>
      <w:r>
        <w:rPr>
          <w:rFonts w:ascii="Times New Roman"/>
          <w:b w:val="false"/>
          <w:i w:val="false"/>
          <w:color w:val="000000"/>
          <w:sz w:val="28"/>
        </w:rPr>
        <w:t xml:space="preserve">
                          әзiрлеу - 1 </w:t>
      </w:r>
      <w:r>
        <w:br/>
      </w:r>
      <w:r>
        <w:rPr>
          <w:rFonts w:ascii="Times New Roman"/>
          <w:b w:val="false"/>
          <w:i w:val="false"/>
          <w:color w:val="000000"/>
          <w:sz w:val="28"/>
        </w:rPr>
        <w:t xml:space="preserve">
                          жинақталым; </w:t>
      </w:r>
      <w:r>
        <w:br/>
      </w:r>
      <w:r>
        <w:rPr>
          <w:rFonts w:ascii="Times New Roman"/>
          <w:b w:val="false"/>
          <w:i w:val="false"/>
          <w:color w:val="000000"/>
          <w:sz w:val="28"/>
        </w:rPr>
        <w:t xml:space="preserve">
                          мамандарды оқыту - </w:t>
      </w:r>
      <w:r>
        <w:br/>
      </w:r>
      <w:r>
        <w:rPr>
          <w:rFonts w:ascii="Times New Roman"/>
          <w:b w:val="false"/>
          <w:i w:val="false"/>
          <w:color w:val="000000"/>
          <w:sz w:val="28"/>
        </w:rPr>
        <w:t xml:space="preserve">
                          315 адам; CD- </w:t>
      </w:r>
      <w:r>
        <w:br/>
      </w:r>
      <w:r>
        <w:rPr>
          <w:rFonts w:ascii="Times New Roman"/>
          <w:b w:val="false"/>
          <w:i w:val="false"/>
          <w:color w:val="000000"/>
          <w:sz w:val="28"/>
        </w:rPr>
        <w:t xml:space="preserve">
                          дискiлерiне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етудiң </w:t>
      </w:r>
      <w:r>
        <w:br/>
      </w:r>
      <w:r>
        <w:rPr>
          <w:rFonts w:ascii="Times New Roman"/>
          <w:b w:val="false"/>
          <w:i w:val="false"/>
          <w:color w:val="000000"/>
          <w:sz w:val="28"/>
        </w:rPr>
        <w:t xml:space="preserve">
                          таралымын көбейту - </w:t>
      </w:r>
      <w:r>
        <w:br/>
      </w:r>
      <w:r>
        <w:rPr>
          <w:rFonts w:ascii="Times New Roman"/>
          <w:b w:val="false"/>
          <w:i w:val="false"/>
          <w:color w:val="000000"/>
          <w:sz w:val="28"/>
        </w:rPr>
        <w:t xml:space="preserve">
                          100000 дана; </w:t>
      </w:r>
      <w:r>
        <w:br/>
      </w:r>
      <w:r>
        <w:rPr>
          <w:rFonts w:ascii="Times New Roman"/>
          <w:b w:val="false"/>
          <w:i w:val="false"/>
          <w:color w:val="000000"/>
          <w:sz w:val="28"/>
        </w:rPr>
        <w:t xml:space="preserve">
                          "New Age Technologies" </w:t>
      </w:r>
      <w:r>
        <w:br/>
      </w:r>
      <w:r>
        <w:rPr>
          <w:rFonts w:ascii="Times New Roman"/>
          <w:b w:val="false"/>
          <w:i w:val="false"/>
          <w:color w:val="000000"/>
          <w:sz w:val="28"/>
        </w:rPr>
        <w:t xml:space="preserve">
                          ЖАҚ-мен 2001 жылғы </w:t>
      </w:r>
      <w:r>
        <w:br/>
      </w:r>
      <w:r>
        <w:rPr>
          <w:rFonts w:ascii="Times New Roman"/>
          <w:b w:val="false"/>
          <w:i w:val="false"/>
          <w:color w:val="000000"/>
          <w:sz w:val="28"/>
        </w:rPr>
        <w:t xml:space="preserve">
                          21 қарашадағы N 0611/4 </w:t>
      </w:r>
      <w:r>
        <w:br/>
      </w:r>
      <w:r>
        <w:rPr>
          <w:rFonts w:ascii="Times New Roman"/>
          <w:b w:val="false"/>
          <w:i w:val="false"/>
          <w:color w:val="000000"/>
          <w:sz w:val="28"/>
        </w:rPr>
        <w:t xml:space="preserve">
                          шарты бойынша жүйенi </w:t>
      </w:r>
      <w:r>
        <w:br/>
      </w:r>
      <w:r>
        <w:rPr>
          <w:rFonts w:ascii="Times New Roman"/>
          <w:b w:val="false"/>
          <w:i w:val="false"/>
          <w:color w:val="000000"/>
          <w:sz w:val="28"/>
        </w:rPr>
        <w:t xml:space="preserve">
                          дамыту туралы салық </w:t>
      </w:r>
      <w:r>
        <w:br/>
      </w:r>
      <w:r>
        <w:rPr>
          <w:rFonts w:ascii="Times New Roman"/>
          <w:b w:val="false"/>
          <w:i w:val="false"/>
          <w:color w:val="000000"/>
          <w:sz w:val="28"/>
        </w:rPr>
        <w:t xml:space="preserve">
                          төлеушiлерге арналған </w:t>
      </w:r>
      <w:r>
        <w:br/>
      </w:r>
      <w:r>
        <w:rPr>
          <w:rFonts w:ascii="Times New Roman"/>
          <w:b w:val="false"/>
          <w:i w:val="false"/>
          <w:color w:val="000000"/>
          <w:sz w:val="28"/>
        </w:rPr>
        <w:t xml:space="preserve">
                          ақпараттық телехабар. </w:t>
      </w:r>
      <w:r>
        <w:br/>
      </w:r>
      <w:r>
        <w:rPr>
          <w:rFonts w:ascii="Times New Roman"/>
          <w:b w:val="false"/>
          <w:i w:val="false"/>
          <w:color w:val="000000"/>
          <w:sz w:val="28"/>
        </w:rPr>
        <w:t xml:space="preserve">
                          ларға материалдар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"ҚҚС төлеушiлердi      Қаңтар- Қазақстан </w:t>
      </w:r>
      <w:r>
        <w:br/>
      </w:r>
      <w:r>
        <w:rPr>
          <w:rFonts w:ascii="Times New Roman"/>
          <w:b w:val="false"/>
          <w:i w:val="false"/>
          <w:color w:val="000000"/>
          <w:sz w:val="28"/>
        </w:rPr>
        <w:t xml:space="preserve">
                          тiркеу. ҚҚС-мен        сәуір   Республика. </w:t>
      </w:r>
      <w:r>
        <w:br/>
      </w:r>
      <w:r>
        <w:rPr>
          <w:rFonts w:ascii="Times New Roman"/>
          <w:b w:val="false"/>
          <w:i w:val="false"/>
          <w:color w:val="000000"/>
          <w:sz w:val="28"/>
        </w:rPr>
        <w:t xml:space="preserve">
                          жазылған шот-фактура.          сының </w:t>
      </w:r>
      <w:r>
        <w:br/>
      </w:r>
      <w:r>
        <w:rPr>
          <w:rFonts w:ascii="Times New Roman"/>
          <w:b w:val="false"/>
          <w:i w:val="false"/>
          <w:color w:val="000000"/>
          <w:sz w:val="28"/>
        </w:rPr>
        <w:t xml:space="preserve">
                          лардың тiзiлiмдерiн            Қаржы </w:t>
      </w:r>
      <w:r>
        <w:br/>
      </w:r>
      <w:r>
        <w:rPr>
          <w:rFonts w:ascii="Times New Roman"/>
          <w:b w:val="false"/>
          <w:i w:val="false"/>
          <w:color w:val="000000"/>
          <w:sz w:val="28"/>
        </w:rPr>
        <w:t xml:space="preserve">
                          қабылдау және өңдеу            министрлігі </w:t>
      </w:r>
      <w:r>
        <w:br/>
      </w:r>
      <w:r>
        <w:rPr>
          <w:rFonts w:ascii="Times New Roman"/>
          <w:b w:val="false"/>
          <w:i w:val="false"/>
          <w:color w:val="000000"/>
          <w:sz w:val="28"/>
        </w:rPr>
        <w:t xml:space="preserve">
                          жүйесi" ҚР ТСАЖ </w:t>
      </w:r>
      <w:r>
        <w:br/>
      </w:r>
      <w:r>
        <w:rPr>
          <w:rFonts w:ascii="Times New Roman"/>
          <w:b w:val="false"/>
          <w:i w:val="false"/>
          <w:color w:val="000000"/>
          <w:sz w:val="28"/>
        </w:rPr>
        <w:t xml:space="preserve">
                          компоненттерiн кеңейту </w:t>
      </w:r>
      <w:r>
        <w:br/>
      </w:r>
      <w:r>
        <w:rPr>
          <w:rFonts w:ascii="Times New Roman"/>
          <w:b w:val="false"/>
          <w:i w:val="false"/>
          <w:color w:val="000000"/>
          <w:sz w:val="28"/>
        </w:rPr>
        <w:t xml:space="preserve">
                          - 1 жүйе, соның </w:t>
      </w:r>
      <w:r>
        <w:br/>
      </w:r>
      <w:r>
        <w:rPr>
          <w:rFonts w:ascii="Times New Roman"/>
          <w:b w:val="false"/>
          <w:i w:val="false"/>
          <w:color w:val="000000"/>
          <w:sz w:val="28"/>
        </w:rPr>
        <w:t xml:space="preserve">
                          iшiнде: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құжаттаманы </w:t>
      </w:r>
      <w:r>
        <w:br/>
      </w:r>
      <w:r>
        <w:rPr>
          <w:rFonts w:ascii="Times New Roman"/>
          <w:b w:val="false"/>
          <w:i w:val="false"/>
          <w:color w:val="000000"/>
          <w:sz w:val="28"/>
        </w:rPr>
        <w:t xml:space="preserve">
                          әзірлеу - 1 </w:t>
      </w:r>
      <w:r>
        <w:br/>
      </w:r>
      <w:r>
        <w:rPr>
          <w:rFonts w:ascii="Times New Roman"/>
          <w:b w:val="false"/>
          <w:i w:val="false"/>
          <w:color w:val="000000"/>
          <w:sz w:val="28"/>
        </w:rPr>
        <w:t xml:space="preserve">
                          жинақталым; мамандарды </w:t>
      </w:r>
      <w:r>
        <w:br/>
      </w:r>
      <w:r>
        <w:rPr>
          <w:rFonts w:ascii="Times New Roman"/>
          <w:b w:val="false"/>
          <w:i w:val="false"/>
          <w:color w:val="000000"/>
          <w:sz w:val="28"/>
        </w:rPr>
        <w:t xml:space="preserve">
                          оқыту - 128 адам; </w:t>
      </w:r>
      <w:r>
        <w:br/>
      </w:r>
      <w:r>
        <w:rPr>
          <w:rFonts w:ascii="Times New Roman"/>
          <w:b w:val="false"/>
          <w:i w:val="false"/>
          <w:color w:val="000000"/>
          <w:sz w:val="28"/>
        </w:rPr>
        <w:t xml:space="preserve">
                          СD-дискiлерiне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етудiң </w:t>
      </w:r>
      <w:r>
        <w:br/>
      </w:r>
      <w:r>
        <w:rPr>
          <w:rFonts w:ascii="Times New Roman"/>
          <w:b w:val="false"/>
          <w:i w:val="false"/>
          <w:color w:val="000000"/>
          <w:sz w:val="28"/>
        </w:rPr>
        <w:t xml:space="preserve">
                          таралымын көбейту - </w:t>
      </w:r>
      <w:r>
        <w:br/>
      </w:r>
      <w:r>
        <w:rPr>
          <w:rFonts w:ascii="Times New Roman"/>
          <w:b w:val="false"/>
          <w:i w:val="false"/>
          <w:color w:val="000000"/>
          <w:sz w:val="28"/>
        </w:rPr>
        <w:t xml:space="preserve">
                          100000 дана; "New Age </w:t>
      </w:r>
      <w:r>
        <w:br/>
      </w:r>
      <w:r>
        <w:rPr>
          <w:rFonts w:ascii="Times New Roman"/>
          <w:b w:val="false"/>
          <w:i w:val="false"/>
          <w:color w:val="000000"/>
          <w:sz w:val="28"/>
        </w:rPr>
        <w:t xml:space="preserve">
                          Technologies" ЖАҚ-мен </w:t>
      </w:r>
      <w:r>
        <w:br/>
      </w:r>
      <w:r>
        <w:rPr>
          <w:rFonts w:ascii="Times New Roman"/>
          <w:b w:val="false"/>
          <w:i w:val="false"/>
          <w:color w:val="000000"/>
          <w:sz w:val="28"/>
        </w:rPr>
        <w:t xml:space="preserve">
                          2001 жылғы 25 </w:t>
      </w:r>
      <w:r>
        <w:br/>
      </w:r>
      <w:r>
        <w:rPr>
          <w:rFonts w:ascii="Times New Roman"/>
          <w:b w:val="false"/>
          <w:i w:val="false"/>
          <w:color w:val="000000"/>
          <w:sz w:val="28"/>
        </w:rPr>
        <w:t xml:space="preserve">
                          қыркүйектегi N МКМ </w:t>
      </w:r>
      <w:r>
        <w:br/>
      </w:r>
      <w:r>
        <w:rPr>
          <w:rFonts w:ascii="Times New Roman"/>
          <w:b w:val="false"/>
          <w:i w:val="false"/>
          <w:color w:val="000000"/>
          <w:sz w:val="28"/>
        </w:rPr>
        <w:t xml:space="preserve">
                          1109/4 шарты бойынша </w:t>
      </w:r>
      <w:r>
        <w:br/>
      </w:r>
      <w:r>
        <w:rPr>
          <w:rFonts w:ascii="Times New Roman"/>
          <w:b w:val="false"/>
          <w:i w:val="false"/>
          <w:color w:val="000000"/>
          <w:sz w:val="28"/>
        </w:rPr>
        <w:t xml:space="preserve">
                          жүйенi дамыту туралы </w:t>
      </w:r>
      <w:r>
        <w:br/>
      </w:r>
      <w:r>
        <w:rPr>
          <w:rFonts w:ascii="Times New Roman"/>
          <w:b w:val="false"/>
          <w:i w:val="false"/>
          <w:color w:val="000000"/>
          <w:sz w:val="28"/>
        </w:rPr>
        <w:t xml:space="preserve">
                          салық төлеушiлерге </w:t>
      </w:r>
      <w:r>
        <w:br/>
      </w:r>
      <w:r>
        <w:rPr>
          <w:rFonts w:ascii="Times New Roman"/>
          <w:b w:val="false"/>
          <w:i w:val="false"/>
          <w:color w:val="000000"/>
          <w:sz w:val="28"/>
        </w:rPr>
        <w:t xml:space="preserve">
                          арналған ақпараттық </w:t>
      </w:r>
      <w:r>
        <w:br/>
      </w:r>
      <w:r>
        <w:rPr>
          <w:rFonts w:ascii="Times New Roman"/>
          <w:b w:val="false"/>
          <w:i w:val="false"/>
          <w:color w:val="000000"/>
          <w:sz w:val="28"/>
        </w:rPr>
        <w:t xml:space="preserve">
                          телехабарларға және </w:t>
      </w:r>
      <w:r>
        <w:br/>
      </w:r>
      <w:r>
        <w:rPr>
          <w:rFonts w:ascii="Times New Roman"/>
          <w:b w:val="false"/>
          <w:i w:val="false"/>
          <w:color w:val="000000"/>
          <w:sz w:val="28"/>
        </w:rPr>
        <w:t xml:space="preserve">
                          ұзақтығы 30 секундтық </w:t>
      </w:r>
      <w:r>
        <w:br/>
      </w:r>
      <w:r>
        <w:rPr>
          <w:rFonts w:ascii="Times New Roman"/>
          <w:b w:val="false"/>
          <w:i w:val="false"/>
          <w:color w:val="000000"/>
          <w:sz w:val="28"/>
        </w:rPr>
        <w:t xml:space="preserve">
                          5 видео-роликке </w:t>
      </w:r>
      <w:r>
        <w:br/>
      </w: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"Glotur" ЖАҚ-мен 2001  Қаңтар- Қазақстан </w:t>
      </w:r>
      <w:r>
        <w:br/>
      </w:r>
      <w:r>
        <w:rPr>
          <w:rFonts w:ascii="Times New Roman"/>
          <w:b w:val="false"/>
          <w:i w:val="false"/>
          <w:color w:val="000000"/>
          <w:sz w:val="28"/>
        </w:rPr>
        <w:t xml:space="preserve">
                          жылғы 8 қазандағы N    мамыр   Республика. </w:t>
      </w:r>
      <w:r>
        <w:br/>
      </w:r>
      <w:r>
        <w:rPr>
          <w:rFonts w:ascii="Times New Roman"/>
          <w:b w:val="false"/>
          <w:i w:val="false"/>
          <w:color w:val="000000"/>
          <w:sz w:val="28"/>
        </w:rPr>
        <w:t xml:space="preserve">
                          1809/2 шарты мен 2001          сының </w:t>
      </w:r>
      <w:r>
        <w:br/>
      </w:r>
      <w:r>
        <w:rPr>
          <w:rFonts w:ascii="Times New Roman"/>
          <w:b w:val="false"/>
          <w:i w:val="false"/>
          <w:color w:val="000000"/>
          <w:sz w:val="28"/>
        </w:rPr>
        <w:t xml:space="preserve">
                          жылғы 5 желтоқсандағы          Қаржы </w:t>
      </w:r>
      <w:r>
        <w:br/>
      </w:r>
      <w:r>
        <w:rPr>
          <w:rFonts w:ascii="Times New Roman"/>
          <w:b w:val="false"/>
          <w:i w:val="false"/>
          <w:color w:val="000000"/>
          <w:sz w:val="28"/>
        </w:rPr>
        <w:t xml:space="preserve">
                          қосымша келiсiм бойынша        министрлігі </w:t>
      </w:r>
      <w:r>
        <w:br/>
      </w:r>
      <w:r>
        <w:rPr>
          <w:rFonts w:ascii="Times New Roman"/>
          <w:b w:val="false"/>
          <w:i w:val="false"/>
          <w:color w:val="000000"/>
          <w:sz w:val="28"/>
        </w:rPr>
        <w:t xml:space="preserve">
                          электронды нысандарды </w:t>
      </w:r>
      <w:r>
        <w:br/>
      </w:r>
      <w:r>
        <w:rPr>
          <w:rFonts w:ascii="Times New Roman"/>
          <w:b w:val="false"/>
          <w:i w:val="false"/>
          <w:color w:val="000000"/>
          <w:sz w:val="28"/>
        </w:rPr>
        <w:t xml:space="preserve">
                          өңдеуге 25 сканер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ҚР ТСАЖ жаңа компонент. Наурыз Қазақстан </w:t>
      </w:r>
      <w:r>
        <w:br/>
      </w:r>
      <w:r>
        <w:rPr>
          <w:rFonts w:ascii="Times New Roman"/>
          <w:b w:val="false"/>
          <w:i w:val="false"/>
          <w:color w:val="000000"/>
          <w:sz w:val="28"/>
        </w:rPr>
        <w:t xml:space="preserve">
                          терiн әзiрлеу - 4 жүйе  -мамыр Республика. </w:t>
      </w:r>
      <w:r>
        <w:br/>
      </w:r>
      <w:r>
        <w:rPr>
          <w:rFonts w:ascii="Times New Roman"/>
          <w:b w:val="false"/>
          <w:i w:val="false"/>
          <w:color w:val="000000"/>
          <w:sz w:val="28"/>
        </w:rPr>
        <w:t xml:space="preserve">
                          ("Бiр жолғы талондарды         сының </w:t>
      </w:r>
      <w:r>
        <w:br/>
      </w:r>
      <w:r>
        <w:rPr>
          <w:rFonts w:ascii="Times New Roman"/>
          <w:b w:val="false"/>
          <w:i w:val="false"/>
          <w:color w:val="000000"/>
          <w:sz w:val="28"/>
        </w:rPr>
        <w:t xml:space="preserve">
                          бақылау және есепке            Қаржы </w:t>
      </w:r>
      <w:r>
        <w:br/>
      </w:r>
      <w:r>
        <w:rPr>
          <w:rFonts w:ascii="Times New Roman"/>
          <w:b w:val="false"/>
          <w:i w:val="false"/>
          <w:color w:val="000000"/>
          <w:sz w:val="28"/>
        </w:rPr>
        <w:t xml:space="preserve">
                          алу", "Салықтарды төлеу        министрлігі </w:t>
      </w:r>
      <w:r>
        <w:br/>
      </w:r>
      <w:r>
        <w:rPr>
          <w:rFonts w:ascii="Times New Roman"/>
          <w:b w:val="false"/>
          <w:i w:val="false"/>
          <w:color w:val="000000"/>
          <w:sz w:val="28"/>
        </w:rPr>
        <w:t xml:space="preserve">
                          мерзiмiн ұзарту", </w:t>
      </w:r>
      <w:r>
        <w:br/>
      </w:r>
      <w:r>
        <w:rPr>
          <w:rFonts w:ascii="Times New Roman"/>
          <w:b w:val="false"/>
          <w:i w:val="false"/>
          <w:color w:val="000000"/>
          <w:sz w:val="28"/>
        </w:rPr>
        <w:t xml:space="preserve">
                          "Бақылау-касса </w:t>
      </w:r>
      <w:r>
        <w:br/>
      </w:r>
      <w:r>
        <w:rPr>
          <w:rFonts w:ascii="Times New Roman"/>
          <w:b w:val="false"/>
          <w:i w:val="false"/>
          <w:color w:val="000000"/>
          <w:sz w:val="28"/>
        </w:rPr>
        <w:t xml:space="preserve">
                          машиналарын есепке алу </w:t>
      </w:r>
      <w:r>
        <w:br/>
      </w:r>
      <w:r>
        <w:rPr>
          <w:rFonts w:ascii="Times New Roman"/>
          <w:b w:val="false"/>
          <w:i w:val="false"/>
          <w:color w:val="000000"/>
          <w:sz w:val="28"/>
        </w:rPr>
        <w:t xml:space="preserve">
                          және бақылау", "Резидент </w:t>
      </w:r>
      <w:r>
        <w:br/>
      </w:r>
      <w:r>
        <w:rPr>
          <w:rFonts w:ascii="Times New Roman"/>
          <w:b w:val="false"/>
          <w:i w:val="false"/>
          <w:color w:val="000000"/>
          <w:sz w:val="28"/>
        </w:rPr>
        <w:t xml:space="preserve">
                          еместердiң болу </w:t>
      </w:r>
      <w:r>
        <w:br/>
      </w:r>
      <w:r>
        <w:rPr>
          <w:rFonts w:ascii="Times New Roman"/>
          <w:b w:val="false"/>
          <w:i w:val="false"/>
          <w:color w:val="000000"/>
          <w:sz w:val="28"/>
        </w:rPr>
        <w:t xml:space="preserve">
                          мерзiмiнiң есебi"). </w:t>
      </w:r>
    </w:p>
    <w:p>
      <w:pPr>
        <w:spacing w:after="0"/>
        <w:ind w:left="0"/>
        <w:jc w:val="both"/>
      </w:pPr>
      <w:r>
        <w:rPr>
          <w:rFonts w:ascii="Times New Roman"/>
          <w:b w:val="false"/>
          <w:i w:val="false"/>
          <w:color w:val="000000"/>
          <w:sz w:val="28"/>
        </w:rPr>
        <w:t xml:space="preserve">                          Алматы облысы бойынша  Наурыз- Қазақстан </w:t>
      </w:r>
      <w:r>
        <w:br/>
      </w:r>
      <w:r>
        <w:rPr>
          <w:rFonts w:ascii="Times New Roman"/>
          <w:b w:val="false"/>
          <w:i w:val="false"/>
          <w:color w:val="000000"/>
          <w:sz w:val="28"/>
        </w:rPr>
        <w:t xml:space="preserve">
                          салық комитетiнiң      маусым  Республика. </w:t>
      </w:r>
      <w:r>
        <w:br/>
      </w:r>
      <w:r>
        <w:rPr>
          <w:rFonts w:ascii="Times New Roman"/>
          <w:b w:val="false"/>
          <w:i w:val="false"/>
          <w:color w:val="000000"/>
          <w:sz w:val="28"/>
        </w:rPr>
        <w:t xml:space="preserve">
                          серверлiк бөлмелерiне          сының </w:t>
      </w:r>
      <w:r>
        <w:br/>
      </w:r>
      <w:r>
        <w:rPr>
          <w:rFonts w:ascii="Times New Roman"/>
          <w:b w:val="false"/>
          <w:i w:val="false"/>
          <w:color w:val="000000"/>
          <w:sz w:val="28"/>
        </w:rPr>
        <w:t xml:space="preserve">
                          жабдықтар сатып алу:           Қаржы </w:t>
      </w:r>
      <w:r>
        <w:br/>
      </w:r>
      <w:r>
        <w:rPr>
          <w:rFonts w:ascii="Times New Roman"/>
          <w:b w:val="false"/>
          <w:i w:val="false"/>
          <w:color w:val="000000"/>
          <w:sz w:val="28"/>
        </w:rPr>
        <w:t xml:space="preserve">
                          кондиционерлеу жүйесi          министрлігі </w:t>
      </w:r>
      <w:r>
        <w:br/>
      </w:r>
      <w:r>
        <w:rPr>
          <w:rFonts w:ascii="Times New Roman"/>
          <w:b w:val="false"/>
          <w:i w:val="false"/>
          <w:color w:val="000000"/>
          <w:sz w:val="28"/>
        </w:rPr>
        <w:t xml:space="preserve">
                          - 2 жүйе; өрт сөндiру </w:t>
      </w:r>
      <w:r>
        <w:br/>
      </w:r>
      <w:r>
        <w:rPr>
          <w:rFonts w:ascii="Times New Roman"/>
          <w:b w:val="false"/>
          <w:i w:val="false"/>
          <w:color w:val="000000"/>
          <w:sz w:val="28"/>
        </w:rPr>
        <w:t xml:space="preserve">
                          жүйесi - 2 жүйе; </w:t>
      </w:r>
      <w:r>
        <w:br/>
      </w:r>
      <w:r>
        <w:rPr>
          <w:rFonts w:ascii="Times New Roman"/>
          <w:b w:val="false"/>
          <w:i w:val="false"/>
          <w:color w:val="000000"/>
          <w:sz w:val="28"/>
        </w:rPr>
        <w:t xml:space="preserve">
                          құрылымдалған кабельдi </w:t>
      </w:r>
      <w:r>
        <w:br/>
      </w:r>
      <w:r>
        <w:rPr>
          <w:rFonts w:ascii="Times New Roman"/>
          <w:b w:val="false"/>
          <w:i w:val="false"/>
          <w:color w:val="000000"/>
          <w:sz w:val="28"/>
        </w:rPr>
        <w:t xml:space="preserve">
                          жүйелер - 2 жүйе; </w:t>
      </w:r>
      <w:r>
        <w:br/>
      </w:r>
      <w:r>
        <w:rPr>
          <w:rFonts w:ascii="Times New Roman"/>
          <w:b w:val="false"/>
          <w:i w:val="false"/>
          <w:color w:val="000000"/>
          <w:sz w:val="28"/>
        </w:rPr>
        <w:t xml:space="preserve">
                          электрмен қоректенетiн; </w:t>
      </w:r>
      <w:r>
        <w:br/>
      </w:r>
      <w:r>
        <w:rPr>
          <w:rFonts w:ascii="Times New Roman"/>
          <w:b w:val="false"/>
          <w:i w:val="false"/>
          <w:color w:val="000000"/>
          <w:sz w:val="28"/>
        </w:rPr>
        <w:t xml:space="preserve">
                          мүмкiндiктi бақылау </w:t>
      </w:r>
      <w:r>
        <w:br/>
      </w:r>
      <w:r>
        <w:rPr>
          <w:rFonts w:ascii="Times New Roman"/>
          <w:b w:val="false"/>
          <w:i w:val="false"/>
          <w:color w:val="000000"/>
          <w:sz w:val="28"/>
        </w:rPr>
        <w:t xml:space="preserve">
                          және шектеу жүйелерi - </w:t>
      </w:r>
      <w:r>
        <w:br/>
      </w:r>
      <w:r>
        <w:rPr>
          <w:rFonts w:ascii="Times New Roman"/>
          <w:b w:val="false"/>
          <w:i w:val="false"/>
          <w:color w:val="000000"/>
          <w:sz w:val="28"/>
        </w:rPr>
        <w:t xml:space="preserve">
                          2 жүйе. </w:t>
      </w:r>
    </w:p>
    <w:p>
      <w:pPr>
        <w:spacing w:after="0"/>
        <w:ind w:left="0"/>
        <w:jc w:val="both"/>
      </w:pPr>
      <w:r>
        <w:rPr>
          <w:rFonts w:ascii="Times New Roman"/>
          <w:b w:val="false"/>
          <w:i w:val="false"/>
          <w:color w:val="000000"/>
          <w:sz w:val="28"/>
        </w:rPr>
        <w:t xml:space="preserve">                          Қазақстан Республикасы Наурыз  Қазақстан </w:t>
      </w:r>
      <w:r>
        <w:br/>
      </w:r>
      <w:r>
        <w:rPr>
          <w:rFonts w:ascii="Times New Roman"/>
          <w:b w:val="false"/>
          <w:i w:val="false"/>
          <w:color w:val="000000"/>
          <w:sz w:val="28"/>
        </w:rPr>
        <w:t xml:space="preserve">
                          Қаржы министрлiгi      -маусым Республика. </w:t>
      </w:r>
      <w:r>
        <w:br/>
      </w:r>
      <w:r>
        <w:rPr>
          <w:rFonts w:ascii="Times New Roman"/>
          <w:b w:val="false"/>
          <w:i w:val="false"/>
          <w:color w:val="000000"/>
          <w:sz w:val="28"/>
        </w:rPr>
        <w:t xml:space="preserve">
                          Салық комитетi аумақтық        сының </w:t>
      </w:r>
      <w:r>
        <w:br/>
      </w:r>
      <w:r>
        <w:rPr>
          <w:rFonts w:ascii="Times New Roman"/>
          <w:b w:val="false"/>
          <w:i w:val="false"/>
          <w:color w:val="000000"/>
          <w:sz w:val="28"/>
        </w:rPr>
        <w:t xml:space="preserve">
                          органдарының екi салық         Қаржы </w:t>
      </w:r>
      <w:r>
        <w:br/>
      </w:r>
      <w:r>
        <w:rPr>
          <w:rFonts w:ascii="Times New Roman"/>
          <w:b w:val="false"/>
          <w:i w:val="false"/>
          <w:color w:val="000000"/>
          <w:sz w:val="28"/>
        </w:rPr>
        <w:t xml:space="preserve">
                          комитетiнде серверлік          министрлігі </w:t>
      </w:r>
      <w:r>
        <w:br/>
      </w:r>
      <w:r>
        <w:rPr>
          <w:rFonts w:ascii="Times New Roman"/>
          <w:b w:val="false"/>
          <w:i w:val="false"/>
          <w:color w:val="000000"/>
          <w:sz w:val="28"/>
        </w:rPr>
        <w:t xml:space="preserve">
                          үй-жайлар үшін үздiксiз </w:t>
      </w:r>
      <w:r>
        <w:br/>
      </w:r>
      <w:r>
        <w:rPr>
          <w:rFonts w:ascii="Times New Roman"/>
          <w:b w:val="false"/>
          <w:i w:val="false"/>
          <w:color w:val="000000"/>
          <w:sz w:val="28"/>
        </w:rPr>
        <w:t xml:space="preserve">
                          тамақтандырудың көздерiн </w:t>
      </w:r>
      <w:r>
        <w:br/>
      </w:r>
      <w:r>
        <w:rPr>
          <w:rFonts w:ascii="Times New Roman"/>
          <w:b w:val="false"/>
          <w:i w:val="false"/>
          <w:color w:val="000000"/>
          <w:sz w:val="28"/>
        </w:rPr>
        <w:t xml:space="preserve">
                          сатып алу - 2 дана. </w:t>
      </w:r>
    </w:p>
    <w:p>
      <w:pPr>
        <w:spacing w:after="0"/>
        <w:ind w:left="0"/>
        <w:jc w:val="both"/>
      </w:pPr>
      <w:r>
        <w:rPr>
          <w:rFonts w:ascii="Times New Roman"/>
          <w:b w:val="false"/>
          <w:i w:val="false"/>
          <w:color w:val="000000"/>
          <w:sz w:val="28"/>
        </w:rPr>
        <w:t xml:space="preserve">                          Қазақстан Республикасы Наурыз- Қазақстан </w:t>
      </w:r>
      <w:r>
        <w:br/>
      </w:r>
      <w:r>
        <w:rPr>
          <w:rFonts w:ascii="Times New Roman"/>
          <w:b w:val="false"/>
          <w:i w:val="false"/>
          <w:color w:val="000000"/>
          <w:sz w:val="28"/>
        </w:rPr>
        <w:t xml:space="preserve">
                          Қаржы министрлiгi      маусым  Республика. </w:t>
      </w:r>
      <w:r>
        <w:br/>
      </w:r>
      <w:r>
        <w:rPr>
          <w:rFonts w:ascii="Times New Roman"/>
          <w:b w:val="false"/>
          <w:i w:val="false"/>
          <w:color w:val="000000"/>
          <w:sz w:val="28"/>
        </w:rPr>
        <w:t xml:space="preserve">
                          Салық комитетiнiң              сының </w:t>
      </w:r>
      <w:r>
        <w:br/>
      </w:r>
      <w:r>
        <w:rPr>
          <w:rFonts w:ascii="Times New Roman"/>
          <w:b w:val="false"/>
          <w:i w:val="false"/>
          <w:color w:val="000000"/>
          <w:sz w:val="28"/>
        </w:rPr>
        <w:t xml:space="preserve">
                          орталық аппаратында            Қаржы </w:t>
      </w:r>
      <w:r>
        <w:br/>
      </w:r>
      <w:r>
        <w:rPr>
          <w:rFonts w:ascii="Times New Roman"/>
          <w:b w:val="false"/>
          <w:i w:val="false"/>
          <w:color w:val="000000"/>
          <w:sz w:val="28"/>
        </w:rPr>
        <w:t xml:space="preserve">
                          серверлiк үй-жай үшiн          министрлігі </w:t>
      </w:r>
      <w:r>
        <w:br/>
      </w:r>
      <w:r>
        <w:rPr>
          <w:rFonts w:ascii="Times New Roman"/>
          <w:b w:val="false"/>
          <w:i w:val="false"/>
          <w:color w:val="000000"/>
          <w:sz w:val="28"/>
        </w:rPr>
        <w:t xml:space="preserve">
                          кондиционерлер сатып </w:t>
      </w:r>
      <w:r>
        <w:br/>
      </w:r>
      <w:r>
        <w:rPr>
          <w:rFonts w:ascii="Times New Roman"/>
          <w:b w:val="false"/>
          <w:i w:val="false"/>
          <w:color w:val="000000"/>
          <w:sz w:val="28"/>
        </w:rPr>
        <w:t xml:space="preserve">
                          алу - 4 дана. </w:t>
      </w:r>
    </w:p>
    <w:p>
      <w:pPr>
        <w:spacing w:after="0"/>
        <w:ind w:left="0"/>
        <w:jc w:val="both"/>
      </w:pPr>
      <w:r>
        <w:rPr>
          <w:rFonts w:ascii="Times New Roman"/>
          <w:b w:val="false"/>
          <w:i w:val="false"/>
          <w:color w:val="000000"/>
          <w:sz w:val="28"/>
        </w:rPr>
        <w:t xml:space="preserve">                          Қазақстан Республикасы  Мамыр- Қазақстан </w:t>
      </w:r>
      <w:r>
        <w:br/>
      </w:r>
      <w:r>
        <w:rPr>
          <w:rFonts w:ascii="Times New Roman"/>
          <w:b w:val="false"/>
          <w:i w:val="false"/>
          <w:color w:val="000000"/>
          <w:sz w:val="28"/>
        </w:rPr>
        <w:t xml:space="preserve">
                          Қаржы министрлiгi       шiлде  Республика. </w:t>
      </w:r>
      <w:r>
        <w:br/>
      </w:r>
      <w:r>
        <w:rPr>
          <w:rFonts w:ascii="Times New Roman"/>
          <w:b w:val="false"/>
          <w:i w:val="false"/>
          <w:color w:val="000000"/>
          <w:sz w:val="28"/>
        </w:rPr>
        <w:t xml:space="preserve">
                          Салық комитетi                 сының </w:t>
      </w:r>
      <w:r>
        <w:br/>
      </w:r>
      <w:r>
        <w:rPr>
          <w:rFonts w:ascii="Times New Roman"/>
          <w:b w:val="false"/>
          <w:i w:val="false"/>
          <w:color w:val="000000"/>
          <w:sz w:val="28"/>
        </w:rPr>
        <w:t xml:space="preserve">
                          аумақтық органдарының          Қаржы </w:t>
      </w:r>
      <w:r>
        <w:br/>
      </w:r>
      <w:r>
        <w:rPr>
          <w:rFonts w:ascii="Times New Roman"/>
          <w:b w:val="false"/>
          <w:i w:val="false"/>
          <w:color w:val="000000"/>
          <w:sz w:val="28"/>
        </w:rPr>
        <w:t xml:space="preserve">
                          салық комитеттерi              министрлігі </w:t>
      </w:r>
      <w:r>
        <w:br/>
      </w:r>
      <w:r>
        <w:rPr>
          <w:rFonts w:ascii="Times New Roman"/>
          <w:b w:val="false"/>
          <w:i w:val="false"/>
          <w:color w:val="000000"/>
          <w:sz w:val="28"/>
        </w:rPr>
        <w:t xml:space="preserve">
                          үшiн жұмыс станцияларын </w:t>
      </w:r>
      <w:r>
        <w:br/>
      </w:r>
      <w:r>
        <w:rPr>
          <w:rFonts w:ascii="Times New Roman"/>
          <w:b w:val="false"/>
          <w:i w:val="false"/>
          <w:color w:val="000000"/>
          <w:sz w:val="28"/>
        </w:rPr>
        <w:t xml:space="preserve">
                          сатып алу - 25 дана </w:t>
      </w:r>
      <w:r>
        <w:br/>
      </w:r>
      <w:r>
        <w:rPr>
          <w:rFonts w:ascii="Times New Roman"/>
          <w:b w:val="false"/>
          <w:i w:val="false"/>
          <w:color w:val="000000"/>
          <w:sz w:val="28"/>
        </w:rPr>
        <w:t xml:space="preserve">
                          және клавиатуралық </w:t>
      </w:r>
      <w:r>
        <w:br/>
      </w:r>
      <w:r>
        <w:rPr>
          <w:rFonts w:ascii="Times New Roman"/>
          <w:b w:val="false"/>
          <w:i w:val="false"/>
          <w:color w:val="000000"/>
          <w:sz w:val="28"/>
        </w:rPr>
        <w:t xml:space="preserve">
                          қосқыштар - 18 дана. </w:t>
      </w:r>
    </w:p>
    <w:p>
      <w:pPr>
        <w:spacing w:after="0"/>
        <w:ind w:left="0"/>
        <w:jc w:val="both"/>
      </w:pPr>
      <w:r>
        <w:rPr>
          <w:rFonts w:ascii="Times New Roman"/>
          <w:b w:val="false"/>
          <w:i w:val="false"/>
          <w:color w:val="000000"/>
          <w:sz w:val="28"/>
        </w:rPr>
        <w:t xml:space="preserve">                          20 жұмыс орынға Астана  Тамыз  Қазақстан </w:t>
      </w:r>
      <w:r>
        <w:br/>
      </w:r>
      <w:r>
        <w:rPr>
          <w:rFonts w:ascii="Times New Roman"/>
          <w:b w:val="false"/>
          <w:i w:val="false"/>
          <w:color w:val="000000"/>
          <w:sz w:val="28"/>
        </w:rPr>
        <w:t xml:space="preserve">
                          қаласы бойынша Салық   желтоқ. Республика. </w:t>
      </w:r>
      <w:r>
        <w:br/>
      </w:r>
      <w:r>
        <w:rPr>
          <w:rFonts w:ascii="Times New Roman"/>
          <w:b w:val="false"/>
          <w:i w:val="false"/>
          <w:color w:val="000000"/>
          <w:sz w:val="28"/>
        </w:rPr>
        <w:t xml:space="preserve">
                          комитетiне кең          сан    сының </w:t>
      </w:r>
      <w:r>
        <w:br/>
      </w:r>
      <w:r>
        <w:rPr>
          <w:rFonts w:ascii="Times New Roman"/>
          <w:b w:val="false"/>
          <w:i w:val="false"/>
          <w:color w:val="000000"/>
          <w:sz w:val="28"/>
        </w:rPr>
        <w:t xml:space="preserve">
                          жергiлiкті есептеу             Қаржы </w:t>
      </w:r>
      <w:r>
        <w:br/>
      </w:r>
      <w:r>
        <w:rPr>
          <w:rFonts w:ascii="Times New Roman"/>
          <w:b w:val="false"/>
          <w:i w:val="false"/>
          <w:color w:val="000000"/>
          <w:sz w:val="28"/>
        </w:rPr>
        <w:t xml:space="preserve">
                          жүйесiн үшiн                   министрлігі </w:t>
      </w:r>
      <w:r>
        <w:br/>
      </w:r>
      <w:r>
        <w:rPr>
          <w:rFonts w:ascii="Times New Roman"/>
          <w:b w:val="false"/>
          <w:i w:val="false"/>
          <w:color w:val="000000"/>
          <w:sz w:val="28"/>
        </w:rPr>
        <w:t xml:space="preserve">
                          жабдықтарды сатып алу </w:t>
      </w:r>
      <w:r>
        <w:br/>
      </w:r>
      <w:r>
        <w:rPr>
          <w:rFonts w:ascii="Times New Roman"/>
          <w:b w:val="false"/>
          <w:i w:val="false"/>
          <w:color w:val="000000"/>
          <w:sz w:val="28"/>
        </w:rPr>
        <w:t xml:space="preserve">
                          Салық комитеттердiң </w:t>
      </w:r>
      <w:r>
        <w:br/>
      </w:r>
      <w:r>
        <w:rPr>
          <w:rFonts w:ascii="Times New Roman"/>
          <w:b w:val="false"/>
          <w:i w:val="false"/>
          <w:color w:val="000000"/>
          <w:sz w:val="28"/>
        </w:rPr>
        <w:t xml:space="preserve">
                          пилоттық аймақтар үшін </w:t>
      </w:r>
      <w:r>
        <w:br/>
      </w:r>
      <w:r>
        <w:rPr>
          <w:rFonts w:ascii="Times New Roman"/>
          <w:b w:val="false"/>
          <w:i w:val="false"/>
          <w:color w:val="000000"/>
          <w:sz w:val="28"/>
        </w:rPr>
        <w:t xml:space="preserve">
                          серверлерді сатып алу </w:t>
      </w:r>
      <w:r>
        <w:br/>
      </w:r>
      <w:r>
        <w:rPr>
          <w:rFonts w:ascii="Times New Roman"/>
          <w:b w:val="false"/>
          <w:i w:val="false"/>
          <w:color w:val="000000"/>
          <w:sz w:val="28"/>
        </w:rPr>
        <w:t xml:space="preserve">
                          - 8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салықтық әкiмшiліктендiру процестерiн автоматтандыру, ақпараттың сапасы мен жеделдiгiн көтеру. </w:t>
      </w:r>
    </w:p>
    <w:bookmarkStart w:name="z15" w:id="10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64 қосымша             </w:t>
      </w:r>
    </w:p>
    <w:bookmarkEnd w:id="105"/>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604 "Ipi кәсiпорындардың мониторингi" ақпараттық жүйесiн </w:t>
      </w:r>
      <w:r>
        <w:br/>
      </w:r>
      <w:r>
        <w:rPr>
          <w:rFonts w:ascii="Times New Roman"/>
          <w:b/>
          <w:i w:val="false"/>
          <w:color w:val="000000"/>
        </w:rPr>
        <w:t xml:space="preserve">
сүйемелдеу"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ПАСПОРTЫ </w:t>
      </w:r>
    </w:p>
    <w:p>
      <w:pPr>
        <w:spacing w:after="0"/>
        <w:ind w:left="0"/>
        <w:jc w:val="both"/>
      </w:pPr>
      <w:r>
        <w:rPr>
          <w:rFonts w:ascii="Times New Roman"/>
          <w:b w:val="false"/>
          <w:i w:val="false"/>
          <w:color w:val="000000"/>
          <w:sz w:val="28"/>
        </w:rPr>
        <w:t xml:space="preserve">      1. Құны: 6 496 000 (алты миллион төрт жүз тоқсан алты мың) теңге. </w:t>
      </w:r>
      <w:r>
        <w:br/>
      </w:r>
      <w:r>
        <w:rPr>
          <w:rFonts w:ascii="Times New Roman"/>
          <w:b w:val="false"/>
          <w:i w:val="false"/>
          <w:color w:val="000000"/>
          <w:sz w:val="28"/>
        </w:rPr>
        <w:t xml:space="preserve">
      2. Бюджеттiк бағдарламаның нормативтiк құқықтық негiзi: "Трансферттiк бағаларды қолдану кезiндегi мемлекеттiк бақылау туралы" Қазақстан Республикасының 2001 жылғы 5 қаңтардағы </w:t>
      </w:r>
      <w:r>
        <w:rPr>
          <w:rFonts w:ascii="Times New Roman"/>
          <w:b w:val="false"/>
          <w:i w:val="false"/>
          <w:color w:val="000000"/>
          <w:sz w:val="28"/>
          <w:u w:val="single"/>
        </w:rPr>
        <w:t xml:space="preserve">Заңының </w:t>
      </w:r>
      <w:r>
        <w:rPr>
          <w:rFonts w:ascii="Times New Roman"/>
          <w:b w:val="false"/>
          <w:i w:val="false"/>
          <w:color w:val="000000"/>
          <w:sz w:val="28"/>
        </w:rPr>
        <w:t>5-бабы; "Республикалық мониторингке жататын салық төлеушiлердiң тiзбесiн бекiту туралы" Қазақстан Республикасы Үкiметiнiң 2002 жылғы 17 сәуiрдегi N 448 </w:t>
      </w:r>
      <w:r>
        <w:rPr>
          <w:rFonts w:ascii="Times New Roman"/>
          <w:b w:val="false"/>
          <w:i w:val="false"/>
          <w:color w:val="000000"/>
          <w:sz w:val="28"/>
        </w:rPr>
        <w:t xml:space="preserve">қаулысы </w:t>
      </w:r>
      <w:r>
        <w:rPr>
          <w:rFonts w:ascii="Times New Roman"/>
          <w:b w:val="false"/>
          <w:i w:val="false"/>
          <w:color w:val="000000"/>
          <w:sz w:val="28"/>
        </w:rPr>
        <w:t>, "Халықаралық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 Қазақстан Республикасы Үкiметiнiң 2001 жылғы 9 маусымдағы N 788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аумақтық салық комитеттерi ай сайын беретiн электрондық есептер мен нысандарды талдау негiзiнде iрi салық төлеушiлердiң қаржы-шаруашылық қызметiнiң ашықтығын қамтамасыз ету. </w:t>
      </w:r>
      <w:r>
        <w:br/>
      </w:r>
      <w:r>
        <w:rPr>
          <w:rFonts w:ascii="Times New Roman"/>
          <w:b w:val="false"/>
          <w:i w:val="false"/>
          <w:color w:val="000000"/>
          <w:sz w:val="28"/>
        </w:rPr>
        <w:t xml:space="preserve">
      5. Бюджеттiк бағдарламаның мiндеттерi: iрi кәсiпорындардан ақпараттарды беру кезiнде ақпараттарды қорғау жүйесін дамыту бөлiгiнде "Ipi кәсiпорындардың мониторингi" ақпараттық жүйесiн дамыту.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604       "Ipi кәсi. Қазақстан Республи.  1-тоқсан Қазақстан </w:t>
      </w:r>
      <w:r>
        <w:br/>
      </w:r>
      <w:r>
        <w:rPr>
          <w:rFonts w:ascii="Times New Roman"/>
          <w:b w:val="false"/>
          <w:i w:val="false"/>
          <w:color w:val="000000"/>
          <w:sz w:val="28"/>
        </w:rPr>
        <w:t xml:space="preserve">
               порындар.  касы Қаржы министр.           Республика. </w:t>
      </w:r>
      <w:r>
        <w:br/>
      </w:r>
      <w:r>
        <w:rPr>
          <w:rFonts w:ascii="Times New Roman"/>
          <w:b w:val="false"/>
          <w:i w:val="false"/>
          <w:color w:val="000000"/>
          <w:sz w:val="28"/>
        </w:rPr>
        <w:t xml:space="preserve">
               дың мони.  лiгi салық органдар.          сының </w:t>
      </w:r>
      <w:r>
        <w:br/>
      </w:r>
      <w:r>
        <w:rPr>
          <w:rFonts w:ascii="Times New Roman"/>
          <w:b w:val="false"/>
          <w:i w:val="false"/>
          <w:color w:val="000000"/>
          <w:sz w:val="28"/>
        </w:rPr>
        <w:t xml:space="preserve">
               торингi"   ының ақпараттарды             Қаржы </w:t>
      </w:r>
      <w:r>
        <w:br/>
      </w:r>
      <w:r>
        <w:rPr>
          <w:rFonts w:ascii="Times New Roman"/>
          <w:b w:val="false"/>
          <w:i w:val="false"/>
          <w:color w:val="000000"/>
          <w:sz w:val="28"/>
        </w:rPr>
        <w:t xml:space="preserve">
               ақпараттық қорғау жүйесiнiң              министрлiгi </w:t>
      </w:r>
      <w:r>
        <w:br/>
      </w:r>
      <w:r>
        <w:rPr>
          <w:rFonts w:ascii="Times New Roman"/>
          <w:b w:val="false"/>
          <w:i w:val="false"/>
          <w:color w:val="000000"/>
          <w:sz w:val="28"/>
        </w:rPr>
        <w:t xml:space="preserve">
               жүйесiн    ақпараттық жүйесiн </w:t>
      </w:r>
      <w:r>
        <w:br/>
      </w:r>
      <w:r>
        <w:rPr>
          <w:rFonts w:ascii="Times New Roman"/>
          <w:b w:val="false"/>
          <w:i w:val="false"/>
          <w:color w:val="000000"/>
          <w:sz w:val="28"/>
        </w:rPr>
        <w:t xml:space="preserve">
               дамыту     дамыту, оның iшiнде: </w:t>
      </w:r>
      <w:r>
        <w:br/>
      </w:r>
      <w:r>
        <w:rPr>
          <w:rFonts w:ascii="Times New Roman"/>
          <w:b w:val="false"/>
          <w:i w:val="false"/>
          <w:color w:val="000000"/>
          <w:sz w:val="28"/>
        </w:rPr>
        <w:t xml:space="preserve">
                          2001 жылғы 8 қара. </w:t>
      </w:r>
      <w:r>
        <w:br/>
      </w:r>
      <w:r>
        <w:rPr>
          <w:rFonts w:ascii="Times New Roman"/>
          <w:b w:val="false"/>
          <w:i w:val="false"/>
          <w:color w:val="000000"/>
          <w:sz w:val="28"/>
        </w:rPr>
        <w:t xml:space="preserve">
                          шадағы N МКМ 1809/6 </w:t>
      </w:r>
      <w:r>
        <w:br/>
      </w:r>
      <w:r>
        <w:rPr>
          <w:rFonts w:ascii="Times New Roman"/>
          <w:b w:val="false"/>
          <w:i w:val="false"/>
          <w:color w:val="000000"/>
          <w:sz w:val="28"/>
        </w:rPr>
        <w:t xml:space="preserve">
                          "НИЛ Гамма техноло. </w:t>
      </w:r>
      <w:r>
        <w:br/>
      </w:r>
      <w:r>
        <w:rPr>
          <w:rFonts w:ascii="Times New Roman"/>
          <w:b w:val="false"/>
          <w:i w:val="false"/>
          <w:color w:val="000000"/>
          <w:sz w:val="28"/>
        </w:rPr>
        <w:t xml:space="preserve">
                          гия" ЖШС келiсiм- </w:t>
      </w:r>
      <w:r>
        <w:br/>
      </w:r>
      <w:r>
        <w:rPr>
          <w:rFonts w:ascii="Times New Roman"/>
          <w:b w:val="false"/>
          <w:i w:val="false"/>
          <w:color w:val="000000"/>
          <w:sz w:val="28"/>
        </w:rPr>
        <w:t xml:space="preserve">
                          шарт бойынша </w:t>
      </w:r>
      <w:r>
        <w:br/>
      </w:r>
      <w:r>
        <w:rPr>
          <w:rFonts w:ascii="Times New Roman"/>
          <w:b w:val="false"/>
          <w:i w:val="false"/>
          <w:color w:val="000000"/>
          <w:sz w:val="28"/>
        </w:rPr>
        <w:t xml:space="preserve">
                          "Тұмар CSP" крипто. </w:t>
      </w:r>
      <w:r>
        <w:br/>
      </w:r>
      <w:r>
        <w:rPr>
          <w:rFonts w:ascii="Times New Roman"/>
          <w:b w:val="false"/>
          <w:i w:val="false"/>
          <w:color w:val="000000"/>
          <w:sz w:val="28"/>
        </w:rPr>
        <w:t xml:space="preserve">
                          провайдер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дығын әзiрлеу - </w:t>
      </w:r>
      <w:r>
        <w:br/>
      </w:r>
      <w:r>
        <w:rPr>
          <w:rFonts w:ascii="Times New Roman"/>
          <w:b w:val="false"/>
          <w:i w:val="false"/>
          <w:color w:val="000000"/>
          <w:sz w:val="28"/>
        </w:rPr>
        <w:t xml:space="preserve">
                          4214 адам-күн.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 мемлекеттiң мемлекеттiк салық және экономикалық саясатын жасау үшiн кәсiпорындардан, iрi салық төлеушiлерден ақпараттар жинау, iрi салық төлеушiлерден салық және бюджетке төленетiн басқа да мiндеттi төлемдер түсiмi бөлiгінде жасырын көздерiн әшкерлеу. </w:t>
      </w:r>
    </w:p>
    <w:bookmarkStart w:name="z16" w:id="10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65 қосымша            </w:t>
      </w:r>
    </w:p>
    <w:bookmarkEnd w:id="106"/>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605 "Акцизделетiн өнiмдер өндiрiсi мен айналымын бақылау" </w:t>
      </w:r>
      <w:r>
        <w:br/>
      </w:r>
      <w:r>
        <w:rPr>
          <w:rFonts w:ascii="Times New Roman"/>
          <w:b/>
          <w:i w:val="false"/>
          <w:color w:val="000000"/>
        </w:rPr>
        <w:t xml:space="preserve">
ақпараттық жүйесiн дамыту"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14 068 000 (он төрт миллион алпыс сегiз мың) теңге. </w:t>
      </w:r>
      <w:r>
        <w:br/>
      </w:r>
      <w:r>
        <w:rPr>
          <w:rFonts w:ascii="Times New Roman"/>
          <w:b w:val="false"/>
          <w:i w:val="false"/>
          <w:color w:val="000000"/>
          <w:sz w:val="28"/>
        </w:rPr>
        <w:t xml:space="preserve">
      2. Бюджеттiк бағдарламаның нормативтiк құқықтық негiзi: "Этил спиртi мен алкоголь өнiмiнiң өндiрiлуiн және айналымын мемлекеттiк реттеу туралы" Қазақстан Республикасының 1999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3-бабы, 13-бабы; "Қазақстан Республикасының аумағында Мұнай өнiмдерiнiң айналымын мемлекеттiк реттеудi күшейту жөнiндегi бағдарлама туралы" Қазақстан Республикасы Yкiметiнiң 2000 жылғы 2 наурыздағы N 339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тиiстi қызмет түрлерiне лицензиясы бар кәсiпорындардың акцизделетiн өнімдер өндiрiсi мен айналымын бақылауды қамтамасыз ету. </w:t>
      </w:r>
      <w:r>
        <w:br/>
      </w:r>
      <w:r>
        <w:rPr>
          <w:rFonts w:ascii="Times New Roman"/>
          <w:b w:val="false"/>
          <w:i w:val="false"/>
          <w:color w:val="000000"/>
          <w:sz w:val="28"/>
        </w:rPr>
        <w:t xml:space="preserve">
      5. Бюджеттiк бағдарламаның мiндеттерi: "Акцизделетiн өнiмдер өндiрiсi мен айналымын бақылау" жүйесiн дамыту; Қазақстан Республикасы Қаржы министрлiгiнiң құрылымдық бөлiмшелерiн жергiлiктi есептеу желiсiн салу үшiн коммуникациялық жабдықтармен қамтамасыз ету.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605       "Акцизде.  "Акцизделетiн өнiмдер Маусым Қазақстан </w:t>
      </w:r>
      <w:r>
        <w:br/>
      </w:r>
      <w:r>
        <w:rPr>
          <w:rFonts w:ascii="Times New Roman"/>
          <w:b w:val="false"/>
          <w:i w:val="false"/>
          <w:color w:val="000000"/>
          <w:sz w:val="28"/>
        </w:rPr>
        <w:t xml:space="preserve">
               летiн      өндiрiсi мен айналы.  - жел. Республика. </w:t>
      </w:r>
      <w:r>
        <w:br/>
      </w:r>
      <w:r>
        <w:rPr>
          <w:rFonts w:ascii="Times New Roman"/>
          <w:b w:val="false"/>
          <w:i w:val="false"/>
          <w:color w:val="000000"/>
          <w:sz w:val="28"/>
        </w:rPr>
        <w:t xml:space="preserve">
               өнiмдер    мын бақылау" ақпарат. тоқсан сының Қаржы </w:t>
      </w:r>
      <w:r>
        <w:br/>
      </w:r>
      <w:r>
        <w:rPr>
          <w:rFonts w:ascii="Times New Roman"/>
          <w:b w:val="false"/>
          <w:i w:val="false"/>
          <w:color w:val="000000"/>
          <w:sz w:val="28"/>
        </w:rPr>
        <w:t xml:space="preserve">
               өндiрiсi   тық жүйесiн дамыту,          министрлігі </w:t>
      </w:r>
      <w:r>
        <w:br/>
      </w:r>
      <w:r>
        <w:rPr>
          <w:rFonts w:ascii="Times New Roman"/>
          <w:b w:val="false"/>
          <w:i w:val="false"/>
          <w:color w:val="000000"/>
          <w:sz w:val="28"/>
        </w:rPr>
        <w:t xml:space="preserve">
               мен        оның iшiнде мұнай </w:t>
      </w:r>
      <w:r>
        <w:br/>
      </w:r>
      <w:r>
        <w:rPr>
          <w:rFonts w:ascii="Times New Roman"/>
          <w:b w:val="false"/>
          <w:i w:val="false"/>
          <w:color w:val="000000"/>
          <w:sz w:val="28"/>
        </w:rPr>
        <w:t xml:space="preserve">
               айналымын  және темекi өнiмдерi </w:t>
      </w:r>
      <w:r>
        <w:br/>
      </w:r>
      <w:r>
        <w:rPr>
          <w:rFonts w:ascii="Times New Roman"/>
          <w:b w:val="false"/>
          <w:i w:val="false"/>
          <w:color w:val="000000"/>
          <w:sz w:val="28"/>
        </w:rPr>
        <w:t xml:space="preserve">
               бақылау"   өндiрiсi мен айналы. </w:t>
      </w:r>
      <w:r>
        <w:br/>
      </w:r>
      <w:r>
        <w:rPr>
          <w:rFonts w:ascii="Times New Roman"/>
          <w:b w:val="false"/>
          <w:i w:val="false"/>
          <w:color w:val="000000"/>
          <w:sz w:val="28"/>
        </w:rPr>
        <w:t xml:space="preserve">
               ақпараттық мын бақылау </w:t>
      </w:r>
      <w:r>
        <w:br/>
      </w:r>
      <w:r>
        <w:rPr>
          <w:rFonts w:ascii="Times New Roman"/>
          <w:b w:val="false"/>
          <w:i w:val="false"/>
          <w:color w:val="000000"/>
          <w:sz w:val="28"/>
        </w:rPr>
        <w:t xml:space="preserve">
               жүйесiн    ақпараттық жүйесiн </w:t>
      </w:r>
      <w:r>
        <w:br/>
      </w:r>
      <w:r>
        <w:rPr>
          <w:rFonts w:ascii="Times New Roman"/>
          <w:b w:val="false"/>
          <w:i w:val="false"/>
          <w:color w:val="000000"/>
          <w:sz w:val="28"/>
        </w:rPr>
        <w:t xml:space="preserve">
               дамыту     дамыту - 1 жүйе. </w:t>
      </w:r>
    </w:p>
    <w:p>
      <w:pPr>
        <w:spacing w:after="0"/>
        <w:ind w:left="0"/>
        <w:jc w:val="both"/>
      </w:pPr>
      <w:r>
        <w:rPr>
          <w:rFonts w:ascii="Times New Roman"/>
          <w:b w:val="false"/>
          <w:i w:val="false"/>
          <w:color w:val="000000"/>
          <w:sz w:val="28"/>
        </w:rPr>
        <w:t xml:space="preserve">                          Қазақстан Республи.   Сәуір- Қазақстан </w:t>
      </w:r>
      <w:r>
        <w:br/>
      </w:r>
      <w:r>
        <w:rPr>
          <w:rFonts w:ascii="Times New Roman"/>
          <w:b w:val="false"/>
          <w:i w:val="false"/>
          <w:color w:val="000000"/>
          <w:sz w:val="28"/>
        </w:rPr>
        <w:t xml:space="preserve">
                          касы Қаржы министр.   тамыз  Республика. </w:t>
      </w:r>
      <w:r>
        <w:br/>
      </w:r>
      <w:r>
        <w:rPr>
          <w:rFonts w:ascii="Times New Roman"/>
          <w:b w:val="false"/>
          <w:i w:val="false"/>
          <w:color w:val="000000"/>
          <w:sz w:val="28"/>
        </w:rPr>
        <w:t xml:space="preserve">
                          лiгiнiң құрылымдық           сының Қаржы </w:t>
      </w:r>
      <w:r>
        <w:br/>
      </w:r>
      <w:r>
        <w:rPr>
          <w:rFonts w:ascii="Times New Roman"/>
          <w:b w:val="false"/>
          <w:i w:val="false"/>
          <w:color w:val="000000"/>
          <w:sz w:val="28"/>
        </w:rPr>
        <w:t xml:space="preserve">
                          бөлiмшелерiн                 министрлігі </w:t>
      </w:r>
      <w:r>
        <w:br/>
      </w:r>
      <w:r>
        <w:rPr>
          <w:rFonts w:ascii="Times New Roman"/>
          <w:b w:val="false"/>
          <w:i w:val="false"/>
          <w:color w:val="000000"/>
          <w:sz w:val="28"/>
        </w:rPr>
        <w:t xml:space="preserve">
                          жергiлiктi есептеу </w:t>
      </w:r>
      <w:r>
        <w:br/>
      </w:r>
      <w:r>
        <w:rPr>
          <w:rFonts w:ascii="Times New Roman"/>
          <w:b w:val="false"/>
          <w:i w:val="false"/>
          <w:color w:val="000000"/>
          <w:sz w:val="28"/>
        </w:rPr>
        <w:t xml:space="preserve">
                          желiсiн салу үшiн </w:t>
      </w:r>
      <w:r>
        <w:br/>
      </w:r>
      <w:r>
        <w:rPr>
          <w:rFonts w:ascii="Times New Roman"/>
          <w:b w:val="false"/>
          <w:i w:val="false"/>
          <w:color w:val="000000"/>
          <w:sz w:val="28"/>
        </w:rPr>
        <w:t xml:space="preserve">
                          коммуникациялық </w:t>
      </w:r>
      <w:r>
        <w:br/>
      </w:r>
      <w:r>
        <w:rPr>
          <w:rFonts w:ascii="Times New Roman"/>
          <w:b w:val="false"/>
          <w:i w:val="false"/>
          <w:color w:val="000000"/>
          <w:sz w:val="28"/>
        </w:rPr>
        <w:t xml:space="preserve">
                          жабдықтарын сатып </w:t>
      </w:r>
      <w:r>
        <w:br/>
      </w:r>
      <w:r>
        <w:rPr>
          <w:rFonts w:ascii="Times New Roman"/>
          <w:b w:val="false"/>
          <w:i w:val="false"/>
          <w:color w:val="000000"/>
          <w:sz w:val="28"/>
        </w:rPr>
        <w:t xml:space="preserve">
                          алу - 20 пайдалану. </w:t>
      </w:r>
      <w:r>
        <w:br/>
      </w:r>
      <w:r>
        <w:rPr>
          <w:rFonts w:ascii="Times New Roman"/>
          <w:b w:val="false"/>
          <w:i w:val="false"/>
          <w:color w:val="000000"/>
          <w:sz w:val="28"/>
        </w:rPr>
        <w:t xml:space="preserve">
                          шылар бойынша 10 </w:t>
      </w:r>
      <w:r>
        <w:br/>
      </w:r>
      <w:r>
        <w:rPr>
          <w:rFonts w:ascii="Times New Roman"/>
          <w:b w:val="false"/>
          <w:i w:val="false"/>
          <w:color w:val="000000"/>
          <w:sz w:val="28"/>
        </w:rPr>
        <w:t xml:space="preserve">
                          объект. </w:t>
      </w:r>
    </w:p>
    <w:p>
      <w:pPr>
        <w:spacing w:after="0"/>
        <w:ind w:left="0"/>
        <w:jc w:val="both"/>
      </w:pPr>
      <w:r>
        <w:rPr>
          <w:rFonts w:ascii="Times New Roman"/>
          <w:b w:val="false"/>
          <w:i w:val="false"/>
          <w:color w:val="000000"/>
          <w:sz w:val="28"/>
        </w:rPr>
        <w:t xml:space="preserve">                          Салық комитеттерiнiң  Тамыз- Қазақстан </w:t>
      </w:r>
      <w:r>
        <w:br/>
      </w:r>
      <w:r>
        <w:rPr>
          <w:rFonts w:ascii="Times New Roman"/>
          <w:b w:val="false"/>
          <w:i w:val="false"/>
          <w:color w:val="000000"/>
          <w:sz w:val="28"/>
        </w:rPr>
        <w:t xml:space="preserve">
                          пилоттық аймақтар    желтоқ. Республика. </w:t>
      </w:r>
      <w:r>
        <w:br/>
      </w:r>
      <w:r>
        <w:rPr>
          <w:rFonts w:ascii="Times New Roman"/>
          <w:b w:val="false"/>
          <w:i w:val="false"/>
          <w:color w:val="000000"/>
          <w:sz w:val="28"/>
        </w:rPr>
        <w:t xml:space="preserve">
                          үшiн екi серверлердi   сан   сының Қаржы </w:t>
      </w:r>
      <w:r>
        <w:br/>
      </w:r>
      <w:r>
        <w:rPr>
          <w:rFonts w:ascii="Times New Roman"/>
          <w:b w:val="false"/>
          <w:i w:val="false"/>
          <w:color w:val="000000"/>
          <w:sz w:val="28"/>
        </w:rPr>
        <w:t xml:space="preserve">
                          сатып алу                    министрлігі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 акцизделетiн өнiмдердi өндiру және айналымының (алкоголь, мұнай және темекi өнiмдерi) барлық сатысында жiтi бақылау, акцизделетiн өнiмдер рыногын реттеу және өндiрiсiн заңдастыру, акцизделетiн өнiмдер бойынша салықты уақтылы және толық төлеудi қамтамасыз ету. </w:t>
      </w:r>
    </w:p>
    <w:bookmarkStart w:name="z17" w:id="10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66 қосымша             </w:t>
      </w:r>
    </w:p>
    <w:bookmarkEnd w:id="107"/>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606 "Қазақстан Республикасы салық төлеушiлерiнiң және салық </w:t>
      </w:r>
      <w:r>
        <w:br/>
      </w:r>
      <w:r>
        <w:rPr>
          <w:rFonts w:ascii="Times New Roman"/>
          <w:b/>
          <w:i w:val="false"/>
          <w:color w:val="000000"/>
        </w:rPr>
        <w:t xml:space="preserve">
салу объектiлерiнiң мемлекеттiк тiзiлiмiн" ақпараттық жүйесiн </w:t>
      </w:r>
      <w:r>
        <w:br/>
      </w:r>
      <w:r>
        <w:rPr>
          <w:rFonts w:ascii="Times New Roman"/>
          <w:b/>
          <w:i w:val="false"/>
          <w:color w:val="000000"/>
        </w:rPr>
        <w:t xml:space="preserve">
дамыту" республикалық бюджеттiк бағдарламаның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3 714 000 (үш миллион жетi жүз он төрт мың) теңге. </w:t>
      </w:r>
      <w:r>
        <w:br/>
      </w:r>
      <w:r>
        <w:rPr>
          <w:rFonts w:ascii="Times New Roman"/>
          <w:b w:val="false"/>
          <w:i w:val="false"/>
          <w:color w:val="000000"/>
          <w:sz w:val="28"/>
        </w:rPr>
        <w:t>
      2. Бюджеттiк бағдарламаның нормативтi-құқықтық негiзi: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Кодексiнiң </w:t>
      </w:r>
      <w:r>
        <w:rPr>
          <w:rFonts w:ascii="Times New Roman"/>
          <w:b w:val="false"/>
          <w:i w:val="false"/>
          <w:color w:val="000000"/>
          <w:sz w:val="28"/>
        </w:rPr>
        <w:t xml:space="preserve">(Салық Кодексi) 529-бабына сәйкес; "Қазақстан Республикасы салық төлеушiнiң мемлекеттiк тiзiлiмдi жасау және жүргiзу ережесiн бекiту туралы" Қазақстан Республикасы Үкiметiнiң 2002 жылғы 28 мамырдағы N 788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салықтар және бюджетке төленетiн басқа да мiндеттi төлемдердiң дұрыс есептелуi мен уақтылы төленуiн бақылау, сондай-ақ Қазақстан Республикасының салық салынатын базасын айқындау мақсатында Қазақстан Республикасы Қаржы министрлiгiнiң Салық комитетiне аумақтық салық комитеттерiнен және уәкiлеттi органдардан (статистика органдары, заңды және жеке тұлғаларды, салық салу объектiлерiн мемлекеттiк тiркеудi жүзеге асыратын органдары, рұқсаттау және тiркеу маңызы бар құжаттарды беретiн, және Қазақстан Республикасы Yкiметi айқындайтын басқа да уәкiлеттi органдар). </w:t>
      </w:r>
      <w:r>
        <w:br/>
      </w:r>
      <w:r>
        <w:rPr>
          <w:rFonts w:ascii="Times New Roman"/>
          <w:b w:val="false"/>
          <w:i w:val="false"/>
          <w:color w:val="000000"/>
          <w:sz w:val="28"/>
        </w:rPr>
        <w:t xml:space="preserve">
      5. Бюджеттiк бағдарламаның мiндеттерi: "Қазақстан Республикасы салық төлеушiлерiнiң және салық салу объектiлерінiң мемлекеттiк тiзiлiмiн" ақпараттық жүйесiнiң қызмет ауқымын кеңейту; сервер жабдықтарының қуатын молайту; Қазақстан Республикасы салық төлеушiлерiнiң және салық салу объектiлерiнiң мемлекеттiк тiзiлiмiнiң дерекқорын құру; бағдарламалық платформасын өзгерту; ақпаратты қорғауды қамтамасыз ету; пилот аймағындағы салық комитеттерiн серверлермен қамтамасыз ету.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  атауы   !бағдарламаны) іске  ! асыру !орындаушылар </w:t>
      </w:r>
      <w:r>
        <w:br/>
      </w:r>
      <w:r>
        <w:rPr>
          <w:rFonts w:ascii="Times New Roman"/>
          <w:b w:val="false"/>
          <w:i w:val="false"/>
          <w:color w:val="000000"/>
          <w:sz w:val="28"/>
        </w:rPr>
        <w:t xml:space="preserve">
   !лама !дар.!          !асыру жөніндегі     !мерзiмi! </w:t>
      </w:r>
      <w:r>
        <w:br/>
      </w:r>
      <w:r>
        <w:rPr>
          <w:rFonts w:ascii="Times New Roman"/>
          <w:b w:val="false"/>
          <w:i w:val="false"/>
          <w:color w:val="000000"/>
          <w:sz w:val="28"/>
        </w:rPr>
        <w:t xml:space="preserve">
   !коды !лама!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606      "Қазақстан  "Қазақстан Республи. Маусым- Қазақстан </w:t>
      </w:r>
      <w:r>
        <w:br/>
      </w:r>
      <w:r>
        <w:rPr>
          <w:rFonts w:ascii="Times New Roman"/>
          <w:b w:val="false"/>
          <w:i w:val="false"/>
          <w:color w:val="000000"/>
          <w:sz w:val="28"/>
        </w:rPr>
        <w:t xml:space="preserve">
              Республика. касы салық төлеушi.  желтоқ. Республика. </w:t>
      </w:r>
      <w:r>
        <w:br/>
      </w:r>
      <w:r>
        <w:rPr>
          <w:rFonts w:ascii="Times New Roman"/>
          <w:b w:val="false"/>
          <w:i w:val="false"/>
          <w:color w:val="000000"/>
          <w:sz w:val="28"/>
        </w:rPr>
        <w:t xml:space="preserve">
              сы салық    лерiнiң және салық   сан     сының Қаржы </w:t>
      </w:r>
      <w:r>
        <w:br/>
      </w:r>
      <w:r>
        <w:rPr>
          <w:rFonts w:ascii="Times New Roman"/>
          <w:b w:val="false"/>
          <w:i w:val="false"/>
          <w:color w:val="000000"/>
          <w:sz w:val="28"/>
        </w:rPr>
        <w:t xml:space="preserve">
              төлеушiлер. салу объектiлерiнiң          министрлігі </w:t>
      </w:r>
      <w:r>
        <w:br/>
      </w:r>
      <w:r>
        <w:rPr>
          <w:rFonts w:ascii="Times New Roman"/>
          <w:b w:val="false"/>
          <w:i w:val="false"/>
          <w:color w:val="000000"/>
          <w:sz w:val="28"/>
        </w:rPr>
        <w:t xml:space="preserve">
              iнiң және   мемлекеттiк тiзiлi. </w:t>
      </w:r>
      <w:r>
        <w:br/>
      </w:r>
      <w:r>
        <w:rPr>
          <w:rFonts w:ascii="Times New Roman"/>
          <w:b w:val="false"/>
          <w:i w:val="false"/>
          <w:color w:val="000000"/>
          <w:sz w:val="28"/>
        </w:rPr>
        <w:t xml:space="preserve">
              салық салу  мiн" ақпараттық </w:t>
      </w:r>
      <w:r>
        <w:br/>
      </w:r>
      <w:r>
        <w:rPr>
          <w:rFonts w:ascii="Times New Roman"/>
          <w:b w:val="false"/>
          <w:i w:val="false"/>
          <w:color w:val="000000"/>
          <w:sz w:val="28"/>
        </w:rPr>
        <w:t xml:space="preserve">
              объектілер. жүйесiнiң қызмет </w:t>
      </w:r>
      <w:r>
        <w:br/>
      </w:r>
      <w:r>
        <w:rPr>
          <w:rFonts w:ascii="Times New Roman"/>
          <w:b w:val="false"/>
          <w:i w:val="false"/>
          <w:color w:val="000000"/>
          <w:sz w:val="28"/>
        </w:rPr>
        <w:t xml:space="preserve">
              iнiң мемле. ауқымын кеңейту, оның </w:t>
      </w:r>
      <w:r>
        <w:br/>
      </w:r>
      <w:r>
        <w:rPr>
          <w:rFonts w:ascii="Times New Roman"/>
          <w:b w:val="false"/>
          <w:i w:val="false"/>
          <w:color w:val="000000"/>
          <w:sz w:val="28"/>
        </w:rPr>
        <w:t xml:space="preserve">
              кеттiк      ішінде талдау жүйе </w:t>
      </w:r>
      <w:r>
        <w:br/>
      </w:r>
      <w:r>
        <w:rPr>
          <w:rFonts w:ascii="Times New Roman"/>
          <w:b w:val="false"/>
          <w:i w:val="false"/>
          <w:color w:val="000000"/>
          <w:sz w:val="28"/>
        </w:rPr>
        <w:t xml:space="preserve">
              тiзiлiмiн"  - 1 жүйе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жүйесiн     "Қазақстан Республи. Қыркүйек Қазақстан </w:t>
      </w:r>
      <w:r>
        <w:br/>
      </w:r>
      <w:r>
        <w:rPr>
          <w:rFonts w:ascii="Times New Roman"/>
          <w:b w:val="false"/>
          <w:i w:val="false"/>
          <w:color w:val="000000"/>
          <w:sz w:val="28"/>
        </w:rPr>
        <w:t xml:space="preserve">
              дамыту      касы салық төлеуші.  -қараша  Республика. </w:t>
      </w:r>
      <w:r>
        <w:br/>
      </w:r>
      <w:r>
        <w:rPr>
          <w:rFonts w:ascii="Times New Roman"/>
          <w:b w:val="false"/>
          <w:i w:val="false"/>
          <w:color w:val="000000"/>
          <w:sz w:val="28"/>
        </w:rPr>
        <w:t xml:space="preserve">
                          лерiнiң және салық            сының </w:t>
      </w:r>
      <w:r>
        <w:br/>
      </w:r>
      <w:r>
        <w:rPr>
          <w:rFonts w:ascii="Times New Roman"/>
          <w:b w:val="false"/>
          <w:i w:val="false"/>
          <w:color w:val="000000"/>
          <w:sz w:val="28"/>
        </w:rPr>
        <w:t xml:space="preserve">
                          салу объектiлерiнiң           Қаржы </w:t>
      </w:r>
      <w:r>
        <w:br/>
      </w:r>
      <w:r>
        <w:rPr>
          <w:rFonts w:ascii="Times New Roman"/>
          <w:b w:val="false"/>
          <w:i w:val="false"/>
          <w:color w:val="000000"/>
          <w:sz w:val="28"/>
        </w:rPr>
        <w:t xml:space="preserve">
                          мемлекеттiк                   министрлігі </w:t>
      </w:r>
      <w:r>
        <w:br/>
      </w:r>
      <w:r>
        <w:rPr>
          <w:rFonts w:ascii="Times New Roman"/>
          <w:b w:val="false"/>
          <w:i w:val="false"/>
          <w:color w:val="000000"/>
          <w:sz w:val="28"/>
        </w:rPr>
        <w:t xml:space="preserve">
                          тізiлiмiн" ақпарат. </w:t>
      </w:r>
      <w:r>
        <w:br/>
      </w:r>
      <w:r>
        <w:rPr>
          <w:rFonts w:ascii="Times New Roman"/>
          <w:b w:val="false"/>
          <w:i w:val="false"/>
          <w:color w:val="000000"/>
          <w:sz w:val="28"/>
        </w:rPr>
        <w:t xml:space="preserve">
                          тық жүйесінің сервер </w:t>
      </w:r>
      <w:r>
        <w:br/>
      </w:r>
      <w:r>
        <w:rPr>
          <w:rFonts w:ascii="Times New Roman"/>
          <w:b w:val="false"/>
          <w:i w:val="false"/>
          <w:color w:val="000000"/>
          <w:sz w:val="28"/>
        </w:rPr>
        <w:t xml:space="preserve">
                          жабдықтарының қуатын </w:t>
      </w:r>
      <w:r>
        <w:br/>
      </w:r>
      <w:r>
        <w:rPr>
          <w:rFonts w:ascii="Times New Roman"/>
          <w:b w:val="false"/>
          <w:i w:val="false"/>
          <w:color w:val="000000"/>
          <w:sz w:val="28"/>
        </w:rPr>
        <w:t xml:space="preserve">
                          молайту және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платформасын өзгерту </w:t>
      </w:r>
      <w:r>
        <w:br/>
      </w:r>
      <w:r>
        <w:rPr>
          <w:rFonts w:ascii="Times New Roman"/>
          <w:b w:val="false"/>
          <w:i w:val="false"/>
          <w:color w:val="000000"/>
          <w:sz w:val="28"/>
        </w:rPr>
        <w:t xml:space="preserve">
                          - 1 қаттама </w:t>
      </w:r>
      <w:r>
        <w:br/>
      </w:r>
      <w:r>
        <w:rPr>
          <w:rFonts w:ascii="Times New Roman"/>
          <w:b w:val="false"/>
          <w:i w:val="false"/>
          <w:color w:val="000000"/>
          <w:sz w:val="28"/>
        </w:rPr>
        <w:t xml:space="preserve">
                          Пилот аймағындағы     Сәуір-  Қазақстан </w:t>
      </w:r>
      <w:r>
        <w:br/>
      </w:r>
      <w:r>
        <w:rPr>
          <w:rFonts w:ascii="Times New Roman"/>
          <w:b w:val="false"/>
          <w:i w:val="false"/>
          <w:color w:val="000000"/>
          <w:sz w:val="28"/>
        </w:rPr>
        <w:t xml:space="preserve">
                          салық комитеттері     шілде   Республика. </w:t>
      </w:r>
      <w:r>
        <w:br/>
      </w:r>
      <w:r>
        <w:rPr>
          <w:rFonts w:ascii="Times New Roman"/>
          <w:b w:val="false"/>
          <w:i w:val="false"/>
          <w:color w:val="000000"/>
          <w:sz w:val="28"/>
        </w:rPr>
        <w:t xml:space="preserve">
                          үшiн серверлер                сының Қаржы </w:t>
      </w:r>
      <w:r>
        <w:br/>
      </w:r>
      <w:r>
        <w:rPr>
          <w:rFonts w:ascii="Times New Roman"/>
          <w:b w:val="false"/>
          <w:i w:val="false"/>
          <w:color w:val="000000"/>
          <w:sz w:val="28"/>
        </w:rPr>
        <w:t xml:space="preserve">
                          сатып алу - 10 дана.          министрлігі </w:t>
      </w:r>
    </w:p>
    <w:p>
      <w:pPr>
        <w:spacing w:after="0"/>
        <w:ind w:left="0"/>
        <w:jc w:val="both"/>
      </w:pPr>
      <w:r>
        <w:rPr>
          <w:rFonts w:ascii="Times New Roman"/>
          <w:b w:val="false"/>
          <w:i w:val="false"/>
          <w:color w:val="000000"/>
          <w:sz w:val="28"/>
        </w:rPr>
        <w:t xml:space="preserve">                          Салық комитеттер      Тамыз-  </w:t>
      </w:r>
      <w:r>
        <w:br/>
      </w:r>
      <w:r>
        <w:rPr>
          <w:rFonts w:ascii="Times New Roman"/>
          <w:b w:val="false"/>
          <w:i w:val="false"/>
          <w:color w:val="000000"/>
          <w:sz w:val="28"/>
        </w:rPr>
        <w:t xml:space="preserve">
                          үшiн үздіксіз         желтоқ. </w:t>
      </w:r>
      <w:r>
        <w:br/>
      </w:r>
      <w:r>
        <w:rPr>
          <w:rFonts w:ascii="Times New Roman"/>
          <w:b w:val="false"/>
          <w:i w:val="false"/>
          <w:color w:val="000000"/>
          <w:sz w:val="28"/>
        </w:rPr>
        <w:t xml:space="preserve">
                          қоректендiру көздерiн сан </w:t>
      </w:r>
      <w:r>
        <w:br/>
      </w:r>
      <w:r>
        <w:rPr>
          <w:rFonts w:ascii="Times New Roman"/>
          <w:b w:val="false"/>
          <w:i w:val="false"/>
          <w:color w:val="000000"/>
          <w:sz w:val="28"/>
        </w:rPr>
        <w:t xml:space="preserve">
                          сатып алу - 7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салықтар және бюджетке бөленетiн басқа да мiндеттi төлемдердiң дұрыс есептелуi мен уақтылы төленуiн бақылауға мүмкiндiк беретін аналитикалық жүйе құру. </w:t>
      </w:r>
    </w:p>
    <w:bookmarkStart w:name="z18" w:id="10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N 67 қосымша            </w:t>
      </w:r>
    </w:p>
    <w:bookmarkEnd w:id="108"/>
    <w:p>
      <w:pPr>
        <w:spacing w:after="0"/>
        <w:ind w:left="0"/>
        <w:jc w:val="both"/>
      </w:pPr>
      <w:r>
        <w:rPr>
          <w:rFonts w:ascii="Times New Roman"/>
          <w:b w:val="false"/>
          <w:i w:val="false"/>
          <w:color w:val="000000"/>
          <w:sz w:val="28"/>
        </w:rPr>
        <w:t xml:space="preserve">Қазақстан Республикасының Қаржы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607 "Салық есептілiгiнiң электронды нысандары" ақпараттық </w:t>
      </w:r>
      <w:r>
        <w:br/>
      </w:r>
      <w:r>
        <w:rPr>
          <w:rFonts w:ascii="Times New Roman"/>
          <w:b/>
          <w:i w:val="false"/>
          <w:color w:val="000000"/>
        </w:rPr>
        <w:t xml:space="preserve">
жүйесiн құру" республикалық бюджеттік бағдарламаның </w:t>
      </w:r>
      <w:r>
        <w:br/>
      </w:r>
      <w:r>
        <w:rPr>
          <w:rFonts w:ascii="Times New Roman"/>
          <w:b/>
          <w:i w:val="false"/>
          <w:color w:val="000000"/>
        </w:rPr>
        <w:t xml:space="preserve">
2002 жылға арналған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105 350 000 (жүз бес миллион үш жүз елу мың) теңге. </w:t>
      </w:r>
      <w:r>
        <w:br/>
      </w:r>
      <w:r>
        <w:rPr>
          <w:rFonts w:ascii="Times New Roman"/>
          <w:b w:val="false"/>
          <w:i w:val="false"/>
          <w:color w:val="000000"/>
          <w:sz w:val="28"/>
        </w:rPr>
        <w:t xml:space="preserve">
      2. Бюджеттік бағдарламаның нормативті-құқықтық негiзi: "Салық және бюджетке төленетiн басқа да мiндетті төлемдер туралы" Қазақстан Республикасының 2001 жылғы 12 маусымдағы </w:t>
      </w:r>
      <w:r>
        <w:rPr>
          <w:rFonts w:ascii="Times New Roman"/>
          <w:b w:val="false"/>
          <w:i w:val="false"/>
          <w:color w:val="000000"/>
          <w:sz w:val="28"/>
          <w:u w:val="single"/>
        </w:rPr>
        <w:t xml:space="preserve">Кодексiнiң </w:t>
      </w:r>
      <w:r>
        <w:rPr>
          <w:rFonts w:ascii="Times New Roman"/>
          <w:b w:val="false"/>
          <w:i w:val="false"/>
          <w:color w:val="000000"/>
          <w:sz w:val="28"/>
        </w:rPr>
        <w:t xml:space="preserve">(Салық Кодексi) 12, 68, 69-баптарына сәйкес. </w:t>
      </w:r>
      <w:r>
        <w:br/>
      </w:r>
      <w:r>
        <w:rPr>
          <w:rFonts w:ascii="Times New Roman"/>
          <w:b w:val="false"/>
          <w:i w:val="false"/>
          <w:color w:val="000000"/>
          <w:sz w:val="28"/>
        </w:rPr>
        <w:t xml:space="preserve">
      3. Бюджеттiк бағдарламаның қаржыландыру көздерi: республикалық бюджет. </w:t>
      </w:r>
      <w:r>
        <w:br/>
      </w:r>
      <w:r>
        <w:rPr>
          <w:rFonts w:ascii="Times New Roman"/>
          <w:b w:val="false"/>
          <w:i w:val="false"/>
          <w:color w:val="000000"/>
          <w:sz w:val="28"/>
        </w:rPr>
        <w:t xml:space="preserve">
      4. Бюджеттiк бағдарламаның мақсаты: салық заңының орындалуын сақтау деңгейiн арттыру, салық әкiмшiліктендiруiн жақсарту, салық жинауды жоғарлату. </w:t>
      </w:r>
      <w:r>
        <w:br/>
      </w:r>
      <w:r>
        <w:rPr>
          <w:rFonts w:ascii="Times New Roman"/>
          <w:b w:val="false"/>
          <w:i w:val="false"/>
          <w:color w:val="000000"/>
          <w:sz w:val="28"/>
        </w:rPr>
        <w:t xml:space="preserve">
      5. Бюджеттік бағдарламаның мiндеттерi: сканермен көшіру әдiсімен салық есептiлiгінiң электронды нысандарын қабылдау және өңдеу кезiнде қолжазба мәтiндi тану үшін жүйелi бағдарламалық қамтамасыздықты сатып алу; Қазақстан Республикасы Қаржы министрлігінің Салық комитетi мен оның құрылымдық бөлiмшелерiнiң қызметкерлеріне "Салық есептілiгiнiң электронды нысандары" жүйесiн оқыту; салық төлеушiлер үшiн СD-таспадағы бағдарламалық қамтамасыздықты көбейту; ақпаратты телехабарларды даярлау. </w:t>
      </w:r>
      <w:r>
        <w:br/>
      </w:r>
      <w:r>
        <w:rPr>
          <w:rFonts w:ascii="Times New Roman"/>
          <w:b w:val="false"/>
          <w:i w:val="false"/>
          <w:color w:val="000000"/>
          <w:sz w:val="28"/>
        </w:rPr>
        <w:t xml:space="preserve">
      6. Бюджеттік бағдарламаны жүзеге асырудың іс-шаралар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(шағын ! Жүзеге!  Жауапты </w:t>
      </w:r>
      <w:r>
        <w:br/>
      </w:r>
      <w:r>
        <w:rPr>
          <w:rFonts w:ascii="Times New Roman"/>
          <w:b w:val="false"/>
          <w:i w:val="false"/>
          <w:color w:val="000000"/>
          <w:sz w:val="28"/>
        </w:rPr>
        <w:t xml:space="preserve">
N !дар. !бағ.!(шағын    !бағдарламаны) жүзеге! асыру !орындаушылар </w:t>
      </w:r>
      <w:r>
        <w:br/>
      </w:r>
      <w:r>
        <w:rPr>
          <w:rFonts w:ascii="Times New Roman"/>
          <w:b w:val="false"/>
          <w:i w:val="false"/>
          <w:color w:val="000000"/>
          <w:sz w:val="28"/>
        </w:rPr>
        <w:t xml:space="preserve">
   !лама !дар.!бағдарла. !асыру бойынша       !мерзiмi! </w:t>
      </w:r>
      <w:r>
        <w:br/>
      </w:r>
      <w:r>
        <w:rPr>
          <w:rFonts w:ascii="Times New Roman"/>
          <w:b w:val="false"/>
          <w:i w:val="false"/>
          <w:color w:val="000000"/>
          <w:sz w:val="28"/>
        </w:rPr>
        <w:t xml:space="preserve">
   !коды !лама!ма)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607       "Салық     "Салық есептiлiгiнiң  Қаңтар Қазақстан </w:t>
      </w:r>
      <w:r>
        <w:br/>
      </w:r>
      <w:r>
        <w:rPr>
          <w:rFonts w:ascii="Times New Roman"/>
          <w:b w:val="false"/>
          <w:i w:val="false"/>
          <w:color w:val="000000"/>
          <w:sz w:val="28"/>
        </w:rPr>
        <w:t xml:space="preserve">
               есептiлi.  электронды нысандары" -мамыр Республика. </w:t>
      </w:r>
      <w:r>
        <w:br/>
      </w:r>
      <w:r>
        <w:rPr>
          <w:rFonts w:ascii="Times New Roman"/>
          <w:b w:val="false"/>
          <w:i w:val="false"/>
          <w:color w:val="000000"/>
          <w:sz w:val="28"/>
        </w:rPr>
        <w:t xml:space="preserve">
               гiнiң      ақпараттық жүйесi            сының Қаржы </w:t>
      </w:r>
      <w:r>
        <w:br/>
      </w:r>
      <w:r>
        <w:rPr>
          <w:rFonts w:ascii="Times New Roman"/>
          <w:b w:val="false"/>
          <w:i w:val="false"/>
          <w:color w:val="000000"/>
          <w:sz w:val="28"/>
        </w:rPr>
        <w:t xml:space="preserve">
               электронды пилоттық жобасы үшiн         министрлігі </w:t>
      </w:r>
      <w:r>
        <w:br/>
      </w:r>
      <w:r>
        <w:rPr>
          <w:rFonts w:ascii="Times New Roman"/>
          <w:b w:val="false"/>
          <w:i w:val="false"/>
          <w:color w:val="000000"/>
          <w:sz w:val="28"/>
        </w:rPr>
        <w:t xml:space="preserve">
               нысандары" АВВҮҮ FormReader 4.1 </w:t>
      </w:r>
      <w:r>
        <w:br/>
      </w:r>
      <w:r>
        <w:rPr>
          <w:rFonts w:ascii="Times New Roman"/>
          <w:b w:val="false"/>
          <w:i w:val="false"/>
          <w:color w:val="000000"/>
          <w:sz w:val="28"/>
        </w:rPr>
        <w:t xml:space="preserve">
               ақпараттық қолжазба мәтiндi </w:t>
      </w:r>
      <w:r>
        <w:br/>
      </w:r>
      <w:r>
        <w:rPr>
          <w:rFonts w:ascii="Times New Roman"/>
          <w:b w:val="false"/>
          <w:i w:val="false"/>
          <w:color w:val="000000"/>
          <w:sz w:val="28"/>
        </w:rPr>
        <w:t xml:space="preserve">
               жүйесін    тануды лицензиялық </w:t>
      </w:r>
      <w:r>
        <w:br/>
      </w:r>
      <w:r>
        <w:rPr>
          <w:rFonts w:ascii="Times New Roman"/>
          <w:b w:val="false"/>
          <w:i w:val="false"/>
          <w:color w:val="000000"/>
          <w:sz w:val="28"/>
        </w:rPr>
        <w:t xml:space="preserve">
               құру       бағдарламалық қамтама. </w:t>
      </w:r>
      <w:r>
        <w:br/>
      </w:r>
      <w:r>
        <w:rPr>
          <w:rFonts w:ascii="Times New Roman"/>
          <w:b w:val="false"/>
          <w:i w:val="false"/>
          <w:color w:val="000000"/>
          <w:sz w:val="28"/>
        </w:rPr>
        <w:t xml:space="preserve">
                          сызды сатып алу;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Қаржы министр. </w:t>
      </w:r>
      <w:r>
        <w:br/>
      </w:r>
      <w:r>
        <w:rPr>
          <w:rFonts w:ascii="Times New Roman"/>
          <w:b w:val="false"/>
          <w:i w:val="false"/>
          <w:color w:val="000000"/>
          <w:sz w:val="28"/>
        </w:rPr>
        <w:t xml:space="preserve">
                          лiгiнiң Салық </w:t>
      </w:r>
      <w:r>
        <w:br/>
      </w:r>
      <w:r>
        <w:rPr>
          <w:rFonts w:ascii="Times New Roman"/>
          <w:b w:val="false"/>
          <w:i w:val="false"/>
          <w:color w:val="000000"/>
          <w:sz w:val="28"/>
        </w:rPr>
        <w:t xml:space="preserve">
                          комитетi мен оның </w:t>
      </w:r>
      <w:r>
        <w:br/>
      </w:r>
      <w:r>
        <w:rPr>
          <w:rFonts w:ascii="Times New Roman"/>
          <w:b w:val="false"/>
          <w:i w:val="false"/>
          <w:color w:val="000000"/>
          <w:sz w:val="28"/>
        </w:rPr>
        <w:t xml:space="preserve">
                          құрылымдық бөлiмше. </w:t>
      </w:r>
      <w:r>
        <w:br/>
      </w:r>
      <w:r>
        <w:rPr>
          <w:rFonts w:ascii="Times New Roman"/>
          <w:b w:val="false"/>
          <w:i w:val="false"/>
          <w:color w:val="000000"/>
          <w:sz w:val="28"/>
        </w:rPr>
        <w:t xml:space="preserve">
                          лерiнiң 117 қызмет. </w:t>
      </w:r>
      <w:r>
        <w:br/>
      </w:r>
      <w:r>
        <w:rPr>
          <w:rFonts w:ascii="Times New Roman"/>
          <w:b w:val="false"/>
          <w:i w:val="false"/>
          <w:color w:val="000000"/>
          <w:sz w:val="28"/>
        </w:rPr>
        <w:t xml:space="preserve">
                          керлерiн оқыту; </w:t>
      </w:r>
      <w:r>
        <w:br/>
      </w:r>
      <w:r>
        <w:rPr>
          <w:rFonts w:ascii="Times New Roman"/>
          <w:b w:val="false"/>
          <w:i w:val="false"/>
          <w:color w:val="000000"/>
          <w:sz w:val="28"/>
        </w:rPr>
        <w:t xml:space="preserve">
                          134946 СD-таспадағы </w:t>
      </w:r>
      <w:r>
        <w:br/>
      </w:r>
      <w:r>
        <w:rPr>
          <w:rFonts w:ascii="Times New Roman"/>
          <w:b w:val="false"/>
          <w:i w:val="false"/>
          <w:color w:val="000000"/>
          <w:sz w:val="28"/>
        </w:rPr>
        <w:t xml:space="preserve">
                          бағдарламалық қамтама. </w:t>
      </w:r>
      <w:r>
        <w:br/>
      </w:r>
      <w:r>
        <w:rPr>
          <w:rFonts w:ascii="Times New Roman"/>
          <w:b w:val="false"/>
          <w:i w:val="false"/>
          <w:color w:val="000000"/>
          <w:sz w:val="28"/>
        </w:rPr>
        <w:t xml:space="preserve">
                          сыздықты көбейту; </w:t>
      </w:r>
      <w:r>
        <w:br/>
      </w:r>
      <w:r>
        <w:rPr>
          <w:rFonts w:ascii="Times New Roman"/>
          <w:b w:val="false"/>
          <w:i w:val="false"/>
          <w:color w:val="000000"/>
          <w:sz w:val="28"/>
        </w:rPr>
        <w:t xml:space="preserve">
                          2001 жылғы 25 </w:t>
      </w:r>
      <w:r>
        <w:br/>
      </w:r>
      <w:r>
        <w:rPr>
          <w:rFonts w:ascii="Times New Roman"/>
          <w:b w:val="false"/>
          <w:i w:val="false"/>
          <w:color w:val="000000"/>
          <w:sz w:val="28"/>
        </w:rPr>
        <w:t xml:space="preserve">
                          қыркүйектегi N 1109/1 </w:t>
      </w:r>
      <w:r>
        <w:br/>
      </w:r>
      <w:r>
        <w:rPr>
          <w:rFonts w:ascii="Times New Roman"/>
          <w:b w:val="false"/>
          <w:i w:val="false"/>
          <w:color w:val="000000"/>
          <w:sz w:val="28"/>
        </w:rPr>
        <w:t xml:space="preserve">
                          "New Age Technologies" </w:t>
      </w:r>
      <w:r>
        <w:br/>
      </w:r>
      <w:r>
        <w:rPr>
          <w:rFonts w:ascii="Times New Roman"/>
          <w:b w:val="false"/>
          <w:i w:val="false"/>
          <w:color w:val="000000"/>
          <w:sz w:val="28"/>
        </w:rPr>
        <w:t xml:space="preserve">
                          ЖШС келiсiм-шарт </w:t>
      </w:r>
      <w:r>
        <w:br/>
      </w:r>
      <w:r>
        <w:rPr>
          <w:rFonts w:ascii="Times New Roman"/>
          <w:b w:val="false"/>
          <w:i w:val="false"/>
          <w:color w:val="000000"/>
          <w:sz w:val="28"/>
        </w:rPr>
        <w:t xml:space="preserve">
                          бойынша ақпаратты </w:t>
      </w:r>
      <w:r>
        <w:br/>
      </w:r>
      <w:r>
        <w:rPr>
          <w:rFonts w:ascii="Times New Roman"/>
          <w:b w:val="false"/>
          <w:i w:val="false"/>
          <w:color w:val="000000"/>
          <w:sz w:val="28"/>
        </w:rPr>
        <w:t xml:space="preserve">
                          телехабарлар үшiн </w:t>
      </w:r>
      <w:r>
        <w:br/>
      </w:r>
      <w:r>
        <w:rPr>
          <w:rFonts w:ascii="Times New Roman"/>
          <w:b w:val="false"/>
          <w:i w:val="false"/>
          <w:color w:val="000000"/>
          <w:sz w:val="28"/>
        </w:rPr>
        <w:t xml:space="preserve">
                          материалдар даярлау.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болжамды нәтижесi: Интернеттiң, электронды поштаның, қағаз тасығыштағы стандартты нысандарды электронды көшiру көмегімен салық есептiлiгін қабылдау. Декларацияларды толтыру мен өңдеудi тиiмдiлеу. Салық төлеушiлердiң салық декларацияларын тапсыруын оңайлату. Салықтық әкiмшілiктендiру бiлiктiгiн арттыру. </w:t>
      </w:r>
    </w:p>
    <w:bookmarkStart w:name="z20" w:id="10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68-қосымша             </w:t>
      </w:r>
    </w:p>
    <w:bookmarkEnd w:id="109"/>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702 "Қайта ұйымдастыру және банкроттық рәсiмдерiн өткізу"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5 000 000 (бес миллион теңге). </w:t>
      </w:r>
      <w:r>
        <w:br/>
      </w:r>
      <w:r>
        <w:rPr>
          <w:rFonts w:ascii="Times New Roman"/>
          <w:b w:val="false"/>
          <w:i w:val="false"/>
          <w:color w:val="000000"/>
          <w:sz w:val="28"/>
        </w:rPr>
        <w:t xml:space="preserve">
      2. Бюджеттiк бағдарламаның нормативтiк-құқықтық негiзi: "Банкроттық туралы" Қазақстан Республикасының 1997 жылғы 21 қаңтардағы </w:t>
      </w:r>
      <w:r>
        <w:rPr>
          <w:rFonts w:ascii="Times New Roman"/>
          <w:b w:val="false"/>
          <w:i w:val="false"/>
          <w:color w:val="000000"/>
          <w:sz w:val="28"/>
          <w:u w:val="single"/>
        </w:rPr>
        <w:t xml:space="preserve">Заңының </w:t>
      </w:r>
      <w:r>
        <w:rPr>
          <w:rFonts w:ascii="Times New Roman"/>
          <w:b w:val="false"/>
          <w:i w:val="false"/>
          <w:color w:val="000000"/>
          <w:sz w:val="28"/>
        </w:rPr>
        <w:t xml:space="preserve">94-бабы.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дәрменсiз борышкерлердiң банкроттық рәсiмiн өткiзу. </w:t>
      </w:r>
      <w:r>
        <w:br/>
      </w:r>
      <w:r>
        <w:rPr>
          <w:rFonts w:ascii="Times New Roman"/>
          <w:b w:val="false"/>
          <w:i w:val="false"/>
          <w:color w:val="000000"/>
          <w:sz w:val="28"/>
        </w:rPr>
        <w:t xml:space="preserve">
      5. Бюджеттiк бағдарламаның мiндеттерi: банкроттық туралы қолданыстағы заңдарды iске асыру шегiнде салық және бюджетке төленетiн басқа да мiндеттi төлемдер бойынша берешектердi өтеу мақсатында салық органдарының дәрменсiз борышкерлермен талап-арыз жұмыстары. </w:t>
      </w:r>
      <w:r>
        <w:br/>
      </w: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!бағ.!(кіші     !бағдарламаны) іске  ! асыру !орындаушылар </w:t>
      </w:r>
      <w:r>
        <w:br/>
      </w:r>
      <w:r>
        <w:rPr>
          <w:rFonts w:ascii="Times New Roman"/>
          <w:b w:val="false"/>
          <w:i w:val="false"/>
          <w:color w:val="000000"/>
          <w:sz w:val="28"/>
        </w:rPr>
        <w:t xml:space="preserve">
   !лама !дар.!бағдарла. !асыру бойынша       !мерзiмi! </w:t>
      </w:r>
      <w:r>
        <w:br/>
      </w:r>
      <w:r>
        <w:rPr>
          <w:rFonts w:ascii="Times New Roman"/>
          <w:b w:val="false"/>
          <w:i w:val="false"/>
          <w:color w:val="000000"/>
          <w:sz w:val="28"/>
        </w:rPr>
        <w:t xml:space="preserve">
   !коды !лама!ма)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702       Қайта      Банкроттық туралы iс   Жыл   Қазақстан </w:t>
      </w:r>
      <w:r>
        <w:br/>
      </w:r>
      <w:r>
        <w:rPr>
          <w:rFonts w:ascii="Times New Roman"/>
          <w:b w:val="false"/>
          <w:i w:val="false"/>
          <w:color w:val="000000"/>
          <w:sz w:val="28"/>
        </w:rPr>
        <w:t xml:space="preserve">
               ұйымдас.   бойынша iстi қозғау   iшiнде Республика. </w:t>
      </w:r>
      <w:r>
        <w:br/>
      </w:r>
      <w:r>
        <w:rPr>
          <w:rFonts w:ascii="Times New Roman"/>
          <w:b w:val="false"/>
          <w:i w:val="false"/>
          <w:color w:val="000000"/>
          <w:sz w:val="28"/>
        </w:rPr>
        <w:t xml:space="preserve">
               тыру       туралы орташа алғанда        сының Қаржы </w:t>
      </w:r>
      <w:r>
        <w:br/>
      </w:r>
      <w:r>
        <w:rPr>
          <w:rFonts w:ascii="Times New Roman"/>
          <w:b w:val="false"/>
          <w:i w:val="false"/>
          <w:color w:val="000000"/>
          <w:sz w:val="28"/>
        </w:rPr>
        <w:t xml:space="preserve">
               және       1600 хабарландыруды          министрлiгi </w:t>
      </w:r>
      <w:r>
        <w:br/>
      </w:r>
      <w:r>
        <w:rPr>
          <w:rFonts w:ascii="Times New Roman"/>
          <w:b w:val="false"/>
          <w:i w:val="false"/>
          <w:color w:val="000000"/>
          <w:sz w:val="28"/>
        </w:rPr>
        <w:t xml:space="preserve">
               банкроттық бұқаралық ақпарат </w:t>
      </w:r>
      <w:r>
        <w:br/>
      </w:r>
      <w:r>
        <w:rPr>
          <w:rFonts w:ascii="Times New Roman"/>
          <w:b w:val="false"/>
          <w:i w:val="false"/>
          <w:color w:val="000000"/>
          <w:sz w:val="28"/>
        </w:rPr>
        <w:t xml:space="preserve">
               рәсiмдерін құралдарында </w:t>
      </w:r>
      <w:r>
        <w:br/>
      </w:r>
      <w:r>
        <w:rPr>
          <w:rFonts w:ascii="Times New Roman"/>
          <w:b w:val="false"/>
          <w:i w:val="false"/>
          <w:color w:val="000000"/>
          <w:sz w:val="28"/>
        </w:rPr>
        <w:t xml:space="preserve">
               өткiзу     орналастыру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дәрменсiз салық төлеушiлердiң салық мiндеттемелерiн тоқтатуы, берешектi қысқарту және бюджетке түсiмдердiң ұлғаюы. </w:t>
      </w:r>
    </w:p>
    <w:bookmarkStart w:name="z21" w:id="110"/>
    <w:p>
      <w:pPr>
        <w:spacing w:after="0"/>
        <w:ind w:left="0"/>
        <w:jc w:val="both"/>
      </w:pPr>
      <w:r>
        <w:rPr>
          <w:rFonts w:ascii="Times New Roman"/>
          <w:b w:val="false"/>
          <w:i w:val="false"/>
          <w:color w:val="000000"/>
          <w:sz w:val="28"/>
        </w:rPr>
        <w:t xml:space="preserve">
Қазақстан Республикасы Үкiметінiң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69-қосымша              </w:t>
      </w:r>
    </w:p>
    <w:bookmarkEnd w:id="110"/>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703 "Акциздік және есепке алу-тексеру маркаларын, </w:t>
      </w:r>
      <w:r>
        <w:br/>
      </w:r>
      <w:r>
        <w:rPr>
          <w:rFonts w:ascii="Times New Roman"/>
          <w:b/>
          <w:i w:val="false"/>
          <w:color w:val="000000"/>
        </w:rPr>
        <w:t xml:space="preserve">
куәлiктер мен патенттердi басып шығаруы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- 25 000 000 (жиырма бес миллион) теңге. </w:t>
      </w:r>
      <w:r>
        <w:br/>
      </w:r>
      <w:r>
        <w:rPr>
          <w:rFonts w:ascii="Times New Roman"/>
          <w:b w:val="false"/>
          <w:i w:val="false"/>
          <w:color w:val="000000"/>
          <w:sz w:val="28"/>
        </w:rPr>
        <w:t>
      2. Бюджеттiк бағдарламаның нормативтi-құқықтық негізi: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Кодексiнiң </w:t>
      </w:r>
      <w:r>
        <w:rPr>
          <w:rFonts w:ascii="Times New Roman"/>
          <w:b w:val="false"/>
          <w:i w:val="false"/>
          <w:color w:val="000000"/>
          <w:sz w:val="28"/>
        </w:rPr>
        <w:t>(Салық кодексi) 264, 371, 374, 549 баптары; "Жеке кәсiпкерлiк туралы" Қазақстан Республикасының 1997 жылғы 19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9-11 баптары. </w:t>
      </w:r>
      <w:r>
        <w:br/>
      </w:r>
      <w:r>
        <w:rPr>
          <w:rFonts w:ascii="Times New Roman"/>
          <w:b w:val="false"/>
          <w:i w:val="false"/>
          <w:color w:val="000000"/>
          <w:sz w:val="28"/>
        </w:rPr>
        <w:t xml:space="preserve">
      3. Бюджеттiк бағдарламаның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куәлiктер және патенттер негiзiнде жеке кәсiпкерлiкпен айналысушы салық төлеушiлердi, ауыл шаруашылық өнiмiн өндiрушi заңды тұлғаларды, сондай-ақ кәсiпкерлiк қызметтiң жекелеген түрлерiмен айналысатын тұлғаларды толық қамтуды қамтамасыз ету. </w:t>
      </w:r>
      <w:r>
        <w:br/>
      </w:r>
      <w:r>
        <w:rPr>
          <w:rFonts w:ascii="Times New Roman"/>
          <w:b w:val="false"/>
          <w:i w:val="false"/>
          <w:color w:val="000000"/>
          <w:sz w:val="28"/>
        </w:rPr>
        <w:t xml:space="preserve">
      5. Бюджеттiк бағдарламаның мiндеттерi: салық органдарының салық төлеушiлерге куәлiктер, патенттер бepуi. </w:t>
      </w:r>
      <w:r>
        <w:br/>
      </w:r>
      <w:r>
        <w:rPr>
          <w:rFonts w:ascii="Times New Roman"/>
          <w:b w:val="false"/>
          <w:i w:val="false"/>
          <w:color w:val="000000"/>
          <w:sz w:val="28"/>
        </w:rPr>
        <w:t xml:space="preserve">
      6. Бюджеттік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!бағ.!(кіші     !бағдарламаны) іске  ! асыру !орындаушылар </w:t>
      </w:r>
      <w:r>
        <w:br/>
      </w:r>
      <w:r>
        <w:rPr>
          <w:rFonts w:ascii="Times New Roman"/>
          <w:b w:val="false"/>
          <w:i w:val="false"/>
          <w:color w:val="000000"/>
          <w:sz w:val="28"/>
        </w:rPr>
        <w:t xml:space="preserve">
   !лама !дар.!бағдарла. !асыру бойынша       !мерзiмi! </w:t>
      </w:r>
      <w:r>
        <w:br/>
      </w:r>
      <w:r>
        <w:rPr>
          <w:rFonts w:ascii="Times New Roman"/>
          <w:b w:val="false"/>
          <w:i w:val="false"/>
          <w:color w:val="000000"/>
          <w:sz w:val="28"/>
        </w:rPr>
        <w:t xml:space="preserve">
   !коды !лама!ма)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703       Акциздік   Орташа есеппен        Жыл    Қазақстан </w:t>
      </w:r>
      <w:r>
        <w:br/>
      </w:r>
      <w:r>
        <w:rPr>
          <w:rFonts w:ascii="Times New Roman"/>
          <w:b w:val="false"/>
          <w:i w:val="false"/>
          <w:color w:val="000000"/>
          <w:sz w:val="28"/>
        </w:rPr>
        <w:t xml:space="preserve">
               және       6 122,7 мың дана      ішінде Республика. </w:t>
      </w:r>
      <w:r>
        <w:br/>
      </w:r>
      <w:r>
        <w:rPr>
          <w:rFonts w:ascii="Times New Roman"/>
          <w:b w:val="false"/>
          <w:i w:val="false"/>
          <w:color w:val="000000"/>
          <w:sz w:val="28"/>
        </w:rPr>
        <w:t xml:space="preserve">
               есептi-    мөлшерiнде бланкiлер         сының Қаржы </w:t>
      </w:r>
      <w:r>
        <w:br/>
      </w:r>
      <w:r>
        <w:rPr>
          <w:rFonts w:ascii="Times New Roman"/>
          <w:b w:val="false"/>
          <w:i w:val="false"/>
          <w:color w:val="000000"/>
          <w:sz w:val="28"/>
        </w:rPr>
        <w:t xml:space="preserve">
               тексеру    дайындау және сатып          министрлігі </w:t>
      </w:r>
      <w:r>
        <w:br/>
      </w:r>
      <w:r>
        <w:rPr>
          <w:rFonts w:ascii="Times New Roman"/>
          <w:b w:val="false"/>
          <w:i w:val="false"/>
          <w:color w:val="000000"/>
          <w:sz w:val="28"/>
        </w:rPr>
        <w:t xml:space="preserve">
               маркалар.  алу, оның iшiнде: </w:t>
      </w:r>
      <w:r>
        <w:br/>
      </w:r>
      <w:r>
        <w:rPr>
          <w:rFonts w:ascii="Times New Roman"/>
          <w:b w:val="false"/>
          <w:i w:val="false"/>
          <w:color w:val="000000"/>
          <w:sz w:val="28"/>
        </w:rPr>
        <w:t xml:space="preserve">
               ды,        мемлекеттік тiркеу </w:t>
      </w:r>
      <w:r>
        <w:br/>
      </w:r>
      <w:r>
        <w:rPr>
          <w:rFonts w:ascii="Times New Roman"/>
          <w:b w:val="false"/>
          <w:i w:val="false"/>
          <w:color w:val="000000"/>
          <w:sz w:val="28"/>
        </w:rPr>
        <w:t xml:space="preserve">
               куәлiктер  туралы куәлiк - </w:t>
      </w:r>
      <w:r>
        <w:br/>
      </w:r>
      <w:r>
        <w:rPr>
          <w:rFonts w:ascii="Times New Roman"/>
          <w:b w:val="false"/>
          <w:i w:val="false"/>
          <w:color w:val="000000"/>
          <w:sz w:val="28"/>
        </w:rPr>
        <w:t xml:space="preserve">
               және       964 мың дана; </w:t>
      </w:r>
      <w:r>
        <w:br/>
      </w:r>
      <w:r>
        <w:rPr>
          <w:rFonts w:ascii="Times New Roman"/>
          <w:b w:val="false"/>
          <w:i w:val="false"/>
          <w:color w:val="000000"/>
          <w:sz w:val="28"/>
        </w:rPr>
        <w:t xml:space="preserve">
               патенттер  патенттер мен қатаң </w:t>
      </w:r>
      <w:r>
        <w:br/>
      </w:r>
      <w:r>
        <w:rPr>
          <w:rFonts w:ascii="Times New Roman"/>
          <w:b w:val="false"/>
          <w:i w:val="false"/>
          <w:color w:val="000000"/>
          <w:sz w:val="28"/>
        </w:rPr>
        <w:t xml:space="preserve">
               басып      есептiлiк бланкiлерi </w:t>
      </w:r>
      <w:r>
        <w:br/>
      </w:r>
      <w:r>
        <w:rPr>
          <w:rFonts w:ascii="Times New Roman"/>
          <w:b w:val="false"/>
          <w:i w:val="false"/>
          <w:color w:val="000000"/>
          <w:sz w:val="28"/>
        </w:rPr>
        <w:t xml:space="preserve">
               шығару     - 5 158,7 мың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орындаудың күтiлетiн нәтижесi - кәсiпкерлiк қызметтiң шаруашылық жүргiзушi және тiркелген субъектiлерiнен түсiм өсiмi 10%, кәсiпкерлiк қызметтің жекелеген түрлерiмен айналысатын салық төлеушiлердi тiркеуi болдырмауға жол бермеу. </w:t>
      </w:r>
    </w:p>
    <w:bookmarkStart w:name="z1" w:id="111"/>
    <w:p>
      <w:pPr>
        <w:spacing w:after="0"/>
        <w:ind w:left="0"/>
        <w:jc w:val="both"/>
      </w:pPr>
      <w:r>
        <w:rPr>
          <w:rFonts w:ascii="Times New Roman"/>
          <w:b w:val="false"/>
          <w:i w:val="false"/>
          <w:color w:val="000000"/>
          <w:sz w:val="28"/>
        </w:rPr>
        <w:t xml:space="preserve">
Қазақстан Республикасы Үкiметінiң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70-қосымша              </w:t>
      </w:r>
    </w:p>
    <w:bookmarkEnd w:id="111"/>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705 "Жекелеген негiздер бойынша мемлекет меншiгiне түскен </w:t>
      </w:r>
      <w:r>
        <w:br/>
      </w:r>
      <w:r>
        <w:rPr>
          <w:rFonts w:ascii="Times New Roman"/>
          <w:b/>
          <w:i w:val="false"/>
          <w:color w:val="000000"/>
        </w:rPr>
        <w:t xml:space="preserve">
мүлiктi бағалау, сақтау және сату"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- 80 000 000 (сексен миллион) теңге. </w:t>
      </w:r>
      <w:r>
        <w:br/>
      </w:r>
      <w:r>
        <w:rPr>
          <w:rFonts w:ascii="Times New Roman"/>
          <w:b w:val="false"/>
          <w:i w:val="false"/>
          <w:color w:val="000000"/>
          <w:sz w:val="28"/>
        </w:rPr>
        <w:t xml:space="preserve">
      2. Бюджеттiк бағдарламаның нормативтiк-құқықтық негiзi: "Атқарушылық iс жүргізу және сот орындаушыларының мәртебесi туралы" 1998 жылғы 30 маусымдағы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 xml:space="preserve">27, 29-31, 40, 41, 43-56, 74 баптары; "Сот әкiмшiлiктендiруiнiң жаңа жүйесiнiң қызметiн қамтамасыз ету жөнiндегі шаралар туралы" Қазақстан Республикасы Президентiнiң 2000 жылғы 12 қазандағы N 471 </w:t>
      </w:r>
      <w:r>
        <w:rPr>
          <w:rFonts w:ascii="Times New Roman"/>
          <w:b w:val="false"/>
          <w:i w:val="false"/>
          <w:color w:val="000000"/>
          <w:sz w:val="28"/>
          <w:u w:val="single"/>
        </w:rPr>
        <w:t xml:space="preserve">Жарлығы </w:t>
      </w:r>
      <w:r>
        <w:rPr>
          <w:rFonts w:ascii="Times New Roman"/>
          <w:b w:val="false"/>
          <w:i w:val="false"/>
          <w:color w:val="000000"/>
          <w:sz w:val="28"/>
        </w:rPr>
        <w:t>; Қазақстан Республикасы Қаржы министрiнiң 1994 жылғы 10 қазандағы N 250 "a" </w:t>
      </w:r>
      <w:r>
        <w:rPr>
          <w:rFonts w:ascii="Times New Roman"/>
          <w:b w:val="false"/>
          <w:i w:val="false"/>
          <w:color w:val="000000"/>
          <w:sz w:val="28"/>
        </w:rPr>
        <w:t xml:space="preserve">бұйрығымен </w:t>
      </w:r>
      <w:r>
        <w:rPr>
          <w:rFonts w:ascii="Times New Roman"/>
          <w:b w:val="false"/>
          <w:i w:val="false"/>
          <w:color w:val="000000"/>
          <w:sz w:val="28"/>
        </w:rPr>
        <w:t>бекiтiлген Тәркiленген, мұрагерлiк құқығы бойынша мемлекетке өткен қараусыз мүлікті, көмбенi, олжаны, сондай-ақ қымбат металдан және бағалы тастардан жасалған бұйымдарды есепке алу, бағалау және өткiзу тәртібi туралы нұсқаулық; "Жекелеген негіздер бойынша мемлекет меншiгiне айналдырылған (түскен) мүліктi есепке алу, сақтау, бағалау және одан әрi пайдаланудың кейбiр мәселелерi" Қазақстан Республикасы Үкiметiнiң 2002 жылғы 26 шiлдедегі N 833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бағдарламаның қаржыландыру көздерi - республикалық бюджет қаражаты. </w:t>
      </w:r>
      <w:r>
        <w:br/>
      </w:r>
      <w:r>
        <w:rPr>
          <w:rFonts w:ascii="Times New Roman"/>
          <w:b w:val="false"/>
          <w:i w:val="false"/>
          <w:color w:val="000000"/>
          <w:sz w:val="28"/>
        </w:rPr>
        <w:t xml:space="preserve">
      4. Бюджеттiк бағдарламаның мақсаты: жекелеген негiздер бойынша мемлекет меншiгіне түскен мүлiктi одан әрi пайдаланудан түскен қаржының бюджетке толық түсуін қамтамасыз ету. </w:t>
      </w:r>
      <w:r>
        <w:br/>
      </w:r>
      <w:r>
        <w:rPr>
          <w:rFonts w:ascii="Times New Roman"/>
          <w:b w:val="false"/>
          <w:i w:val="false"/>
          <w:color w:val="000000"/>
          <w:sz w:val="28"/>
        </w:rPr>
        <w:t xml:space="preserve">
      5. Бюджеттiк бағдарламаның мiндеттерi: жекелеген негiздер бойынша мемлекет меншiгiне түскен мүлiктi сату кезiнде бағалау, тасымалдау, сақтау, салып жіберуге және өзге де шығындарға байланысты қызметтерге ақы төлеу. </w:t>
      </w:r>
      <w:r>
        <w:br/>
      </w:r>
      <w:r>
        <w:rPr>
          <w:rFonts w:ascii="Times New Roman"/>
          <w:b w:val="false"/>
          <w:i w:val="false"/>
          <w:color w:val="000000"/>
          <w:sz w:val="28"/>
        </w:rPr>
        <w:t xml:space="preserve">
      6. Бюджеттiк бағдарламаны жүзеге асырудың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 !Кiшi!Бағдарлама!Бағдарламаны (кiшi  ! Жүзеге!  Жауапты </w:t>
      </w:r>
      <w:r>
        <w:br/>
      </w:r>
      <w:r>
        <w:rPr>
          <w:rFonts w:ascii="Times New Roman"/>
          <w:b w:val="false"/>
          <w:i w:val="false"/>
          <w:color w:val="000000"/>
          <w:sz w:val="28"/>
        </w:rPr>
        <w:t xml:space="preserve">
N !дар. !бағ.!(кіші     !бағдарламаны) жүзеге! асыру !орындаушылар </w:t>
      </w:r>
      <w:r>
        <w:br/>
      </w:r>
      <w:r>
        <w:rPr>
          <w:rFonts w:ascii="Times New Roman"/>
          <w:b w:val="false"/>
          <w:i w:val="false"/>
          <w:color w:val="000000"/>
          <w:sz w:val="28"/>
        </w:rPr>
        <w:t xml:space="preserve">
   !лама !дар.!бағдарла. !асыру бойынша       !мерзiмi! </w:t>
      </w:r>
      <w:r>
        <w:br/>
      </w:r>
      <w:r>
        <w:rPr>
          <w:rFonts w:ascii="Times New Roman"/>
          <w:b w:val="false"/>
          <w:i w:val="false"/>
          <w:color w:val="000000"/>
          <w:sz w:val="28"/>
        </w:rPr>
        <w:t xml:space="preserve">
   !коды !лама!ма) атауы !iс-шаралар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705       Жекелеген  Борышкердiң мүлкiн    Жыл    Қазақстан </w:t>
      </w:r>
      <w:r>
        <w:br/>
      </w:r>
      <w:r>
        <w:rPr>
          <w:rFonts w:ascii="Times New Roman"/>
          <w:b w:val="false"/>
          <w:i w:val="false"/>
          <w:color w:val="000000"/>
          <w:sz w:val="28"/>
        </w:rPr>
        <w:t xml:space="preserve">
               негiздер   анықтау, қарау,       iшiнде Республика. </w:t>
      </w:r>
      <w:r>
        <w:br/>
      </w:r>
      <w:r>
        <w:rPr>
          <w:rFonts w:ascii="Times New Roman"/>
          <w:b w:val="false"/>
          <w:i w:val="false"/>
          <w:color w:val="000000"/>
          <w:sz w:val="28"/>
        </w:rPr>
        <w:t xml:space="preserve">
               бойынша    бағалау; борышкердiң         сының Қаржы </w:t>
      </w:r>
      <w:r>
        <w:br/>
      </w:r>
      <w:r>
        <w:rPr>
          <w:rFonts w:ascii="Times New Roman"/>
          <w:b w:val="false"/>
          <w:i w:val="false"/>
          <w:color w:val="000000"/>
          <w:sz w:val="28"/>
        </w:rPr>
        <w:t xml:space="preserve">
               мемлекет   мүлкiн тізу мен тыйым        министрлігі </w:t>
      </w:r>
      <w:r>
        <w:br/>
      </w:r>
      <w:r>
        <w:rPr>
          <w:rFonts w:ascii="Times New Roman"/>
          <w:b w:val="false"/>
          <w:i w:val="false"/>
          <w:color w:val="000000"/>
          <w:sz w:val="28"/>
        </w:rPr>
        <w:t xml:space="preserve">
               меншiгiне  салуды ұйымдастыру; </w:t>
      </w:r>
      <w:r>
        <w:br/>
      </w:r>
      <w:r>
        <w:rPr>
          <w:rFonts w:ascii="Times New Roman"/>
          <w:b w:val="false"/>
          <w:i w:val="false"/>
          <w:color w:val="000000"/>
          <w:sz w:val="28"/>
        </w:rPr>
        <w:t xml:space="preserve">
               түскен     мұндай мүлiктi </w:t>
      </w:r>
      <w:r>
        <w:br/>
      </w:r>
      <w:r>
        <w:rPr>
          <w:rFonts w:ascii="Times New Roman"/>
          <w:b w:val="false"/>
          <w:i w:val="false"/>
          <w:color w:val="000000"/>
          <w:sz w:val="28"/>
        </w:rPr>
        <w:t xml:space="preserve">
               мүлiктi    тасымалдау мен сақ. </w:t>
      </w:r>
      <w:r>
        <w:br/>
      </w:r>
      <w:r>
        <w:rPr>
          <w:rFonts w:ascii="Times New Roman"/>
          <w:b w:val="false"/>
          <w:i w:val="false"/>
          <w:color w:val="000000"/>
          <w:sz w:val="28"/>
        </w:rPr>
        <w:t xml:space="preserve">
               бағалау,   тауды ұйымдастыру; </w:t>
      </w:r>
      <w:r>
        <w:br/>
      </w:r>
      <w:r>
        <w:rPr>
          <w:rFonts w:ascii="Times New Roman"/>
          <w:b w:val="false"/>
          <w:i w:val="false"/>
          <w:color w:val="000000"/>
          <w:sz w:val="28"/>
        </w:rPr>
        <w:t xml:space="preserve">
               сақтау     тыйым салынған </w:t>
      </w:r>
      <w:r>
        <w:br/>
      </w:r>
      <w:r>
        <w:rPr>
          <w:rFonts w:ascii="Times New Roman"/>
          <w:b w:val="false"/>
          <w:i w:val="false"/>
          <w:color w:val="000000"/>
          <w:sz w:val="28"/>
        </w:rPr>
        <w:t xml:space="preserve">
               және сату  мүлiктi сату. </w:t>
      </w:r>
      <w:r>
        <w:br/>
      </w:r>
      <w:r>
        <w:rPr>
          <w:rFonts w:ascii="Times New Roman"/>
          <w:b w:val="false"/>
          <w:i w:val="false"/>
          <w:color w:val="000000"/>
          <w:sz w:val="28"/>
        </w:rPr>
        <w:t xml:space="preserve">
                          2002 жылдың </w:t>
      </w:r>
      <w:r>
        <w:br/>
      </w:r>
      <w:r>
        <w:rPr>
          <w:rFonts w:ascii="Times New Roman"/>
          <w:b w:val="false"/>
          <w:i w:val="false"/>
          <w:color w:val="000000"/>
          <w:sz w:val="28"/>
        </w:rPr>
        <w:t xml:space="preserve">
                          1 қаңтарындағы </w:t>
      </w:r>
      <w:r>
        <w:br/>
      </w:r>
      <w:r>
        <w:rPr>
          <w:rFonts w:ascii="Times New Roman"/>
          <w:b w:val="false"/>
          <w:i w:val="false"/>
          <w:color w:val="000000"/>
          <w:sz w:val="28"/>
        </w:rPr>
        <w:t xml:space="preserve">
                          жағдай бойынша </w:t>
      </w:r>
      <w:r>
        <w:br/>
      </w:r>
      <w:r>
        <w:rPr>
          <w:rFonts w:ascii="Times New Roman"/>
          <w:b w:val="false"/>
          <w:i w:val="false"/>
          <w:color w:val="000000"/>
          <w:sz w:val="28"/>
        </w:rPr>
        <w:t xml:space="preserve">
                          мемлекет меншiгiне </w:t>
      </w:r>
      <w:r>
        <w:br/>
      </w:r>
      <w:r>
        <w:rPr>
          <w:rFonts w:ascii="Times New Roman"/>
          <w:b w:val="false"/>
          <w:i w:val="false"/>
          <w:color w:val="000000"/>
          <w:sz w:val="28"/>
        </w:rPr>
        <w:t xml:space="preserve">
                          өткен мүлiкті </w:t>
      </w:r>
      <w:r>
        <w:br/>
      </w:r>
      <w:r>
        <w:rPr>
          <w:rFonts w:ascii="Times New Roman"/>
          <w:b w:val="false"/>
          <w:i w:val="false"/>
          <w:color w:val="000000"/>
          <w:sz w:val="28"/>
        </w:rPr>
        <w:t xml:space="preserve">
                          бағалау, сақтау,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сараптама өткiзу, </w:t>
      </w:r>
      <w:r>
        <w:br/>
      </w:r>
      <w:r>
        <w:rPr>
          <w:rFonts w:ascii="Times New Roman"/>
          <w:b w:val="false"/>
          <w:i w:val="false"/>
          <w:color w:val="000000"/>
          <w:sz w:val="28"/>
        </w:rPr>
        <w:t xml:space="preserve">
                          тасымалдау, жою, сату, </w:t>
      </w:r>
      <w:r>
        <w:br/>
      </w:r>
      <w:r>
        <w:rPr>
          <w:rFonts w:ascii="Times New Roman"/>
          <w:b w:val="false"/>
          <w:i w:val="false"/>
          <w:color w:val="000000"/>
          <w:sz w:val="28"/>
        </w:rPr>
        <w:t xml:space="preserve">
                          салып жiберу бойынша </w:t>
      </w:r>
      <w:r>
        <w:br/>
      </w:r>
      <w:r>
        <w:rPr>
          <w:rFonts w:ascii="Times New Roman"/>
          <w:b w:val="false"/>
          <w:i w:val="false"/>
          <w:color w:val="000000"/>
          <w:sz w:val="28"/>
        </w:rPr>
        <w:t xml:space="preserve">
                          жалпы сомасы 494 053 </w:t>
      </w:r>
      <w:r>
        <w:br/>
      </w:r>
      <w:r>
        <w:rPr>
          <w:rFonts w:ascii="Times New Roman"/>
          <w:b w:val="false"/>
          <w:i w:val="false"/>
          <w:color w:val="000000"/>
          <w:sz w:val="28"/>
        </w:rPr>
        <w:t xml:space="preserve">
                          мың теңге, соның </w:t>
      </w:r>
      <w:r>
        <w:br/>
      </w:r>
      <w:r>
        <w:rPr>
          <w:rFonts w:ascii="Times New Roman"/>
          <w:b w:val="false"/>
          <w:i w:val="false"/>
          <w:color w:val="000000"/>
          <w:sz w:val="28"/>
        </w:rPr>
        <w:t xml:space="preserve">
                          iшінде: бағалы </w:t>
      </w:r>
      <w:r>
        <w:br/>
      </w:r>
      <w:r>
        <w:rPr>
          <w:rFonts w:ascii="Times New Roman"/>
          <w:b w:val="false"/>
          <w:i w:val="false"/>
          <w:color w:val="000000"/>
          <w:sz w:val="28"/>
        </w:rPr>
        <w:t xml:space="preserve">
                          қағаздар - 298 800 </w:t>
      </w:r>
      <w:r>
        <w:br/>
      </w:r>
      <w:r>
        <w:rPr>
          <w:rFonts w:ascii="Times New Roman"/>
          <w:b w:val="false"/>
          <w:i w:val="false"/>
          <w:color w:val="000000"/>
          <w:sz w:val="28"/>
        </w:rPr>
        <w:t xml:space="preserve">
                          мың теңге, спирт, </w:t>
      </w:r>
      <w:r>
        <w:br/>
      </w:r>
      <w:r>
        <w:rPr>
          <w:rFonts w:ascii="Times New Roman"/>
          <w:b w:val="false"/>
          <w:i w:val="false"/>
          <w:color w:val="000000"/>
          <w:sz w:val="28"/>
        </w:rPr>
        <w:t xml:space="preserve">
                          құрамында спирті бар </w:t>
      </w:r>
      <w:r>
        <w:br/>
      </w:r>
      <w:r>
        <w:rPr>
          <w:rFonts w:ascii="Times New Roman"/>
          <w:b w:val="false"/>
          <w:i w:val="false"/>
          <w:color w:val="000000"/>
          <w:sz w:val="28"/>
        </w:rPr>
        <w:t xml:space="preserve">
                          сұйықтық, алкоголь </w:t>
      </w:r>
      <w:r>
        <w:br/>
      </w:r>
      <w:r>
        <w:rPr>
          <w:rFonts w:ascii="Times New Roman"/>
          <w:b w:val="false"/>
          <w:i w:val="false"/>
          <w:color w:val="000000"/>
          <w:sz w:val="28"/>
        </w:rPr>
        <w:t xml:space="preserve">
                          өнiмдерi - 111 361,8 </w:t>
      </w:r>
      <w:r>
        <w:br/>
      </w:r>
      <w:r>
        <w:rPr>
          <w:rFonts w:ascii="Times New Roman"/>
          <w:b w:val="false"/>
          <w:i w:val="false"/>
          <w:color w:val="000000"/>
          <w:sz w:val="28"/>
        </w:rPr>
        <w:t xml:space="preserve">
                          мың теңге, сондай-ақ </w:t>
      </w:r>
      <w:r>
        <w:br/>
      </w:r>
      <w:r>
        <w:rPr>
          <w:rFonts w:ascii="Times New Roman"/>
          <w:b w:val="false"/>
          <w:i w:val="false"/>
          <w:color w:val="000000"/>
          <w:sz w:val="28"/>
        </w:rPr>
        <w:t xml:space="preserve">
                          2002 жыл iшiнде </w:t>
      </w:r>
      <w:r>
        <w:br/>
      </w:r>
      <w:r>
        <w:rPr>
          <w:rFonts w:ascii="Times New Roman"/>
          <w:b w:val="false"/>
          <w:i w:val="false"/>
          <w:color w:val="000000"/>
          <w:sz w:val="28"/>
        </w:rPr>
        <w:t xml:space="preserve">
                          жекелеген негiздер </w:t>
      </w:r>
      <w:r>
        <w:br/>
      </w:r>
      <w:r>
        <w:rPr>
          <w:rFonts w:ascii="Times New Roman"/>
          <w:b w:val="false"/>
          <w:i w:val="false"/>
          <w:color w:val="000000"/>
          <w:sz w:val="28"/>
        </w:rPr>
        <w:t xml:space="preserve">
                          бойынша мемлекет </w:t>
      </w:r>
      <w:r>
        <w:br/>
      </w:r>
      <w:r>
        <w:rPr>
          <w:rFonts w:ascii="Times New Roman"/>
          <w:b w:val="false"/>
          <w:i w:val="false"/>
          <w:color w:val="000000"/>
          <w:sz w:val="28"/>
        </w:rPr>
        <w:t xml:space="preserve">
                          меншiгiне түсетін </w:t>
      </w:r>
      <w:r>
        <w:br/>
      </w:r>
      <w:r>
        <w:rPr>
          <w:rFonts w:ascii="Times New Roman"/>
          <w:b w:val="false"/>
          <w:i w:val="false"/>
          <w:color w:val="000000"/>
          <w:sz w:val="28"/>
        </w:rPr>
        <w:t xml:space="preserve">
                          мүлік.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болжамды нәтижесi: сот шешiмдерiн орындауды қамтамасыз ету, тәркiленген мүлiктi сатудан түскен қаражаттардан республикалық бюджеттiң кiрiс бөлiгiн толықтыру. Жекелеген негiздер бойынша мемлекет меншiгiне түскен мүлiктi сатудан бюджетке 150 000 000 теңге мөлшерiнде қаржы түсуi.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