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d3644" w14:textId="29d3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11 қаңтар N 44</w:t>
      </w:r>
    </w:p>
    <w:p>
      <w:pPr>
        <w:spacing w:after="0"/>
        <w:ind w:left="0"/>
        <w:jc w:val="both"/>
      </w:pPr>
      <w:bookmarkStart w:name="z0" w:id="0"/>
      <w:r>
        <w:rPr>
          <w:rFonts w:ascii="Times New Roman"/>
          <w:b w:val="false"/>
          <w:i w:val="false"/>
          <w:color w:val="000000"/>
          <w:sz w:val="28"/>
        </w:rPr>
        <w:t>
      "2002 жылға арналған республикалық бюджет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іске асыру туралы" Қазақстан Республикасы Үкіметінің 2001 жылғы 27 желтоқсандағы N 1715  </w:t>
      </w:r>
      <w:r>
        <w:rPr>
          <w:rFonts w:ascii="Times New Roman"/>
          <w:b w:val="false"/>
          <w:i w:val="false"/>
          <w:color w:val="000000"/>
          <w:sz w:val="28"/>
        </w:rPr>
        <w:t xml:space="preserve">қаулысының </w:t>
      </w:r>
      <w:r>
        <w:rPr>
          <w:rFonts w:ascii="Times New Roman"/>
          <w:b w:val="false"/>
          <w:i w:val="false"/>
          <w:color w:val="000000"/>
          <w:sz w:val="28"/>
        </w:rPr>
        <w:t xml:space="preserve">5-тармағына сәйкес Қазақстан Республикасының Үкіметі қаулы етеді:  </w:t>
      </w:r>
    </w:p>
    <w:bookmarkEnd w:id="0"/>
    <w:bookmarkStart w:name="z8" w:id="1"/>
    <w:p>
      <w:pPr>
        <w:spacing w:after="0"/>
        <w:ind w:left="0"/>
        <w:jc w:val="both"/>
      </w:pPr>
      <w:r>
        <w:rPr>
          <w:rFonts w:ascii="Times New Roman"/>
          <w:b w:val="false"/>
          <w:i w:val="false"/>
          <w:color w:val="000000"/>
          <w:sz w:val="28"/>
        </w:rPr>
        <w:t xml:space="preserve">
      1. 1, 2, 3, 4, 5, 6, 7-қосымшаларға сәйкес Қазақстан Республикасы Еңбек және халықты әлеуметтік қорғау министрлігінің республикалық бюджеттік бағдарламаларының 2002 жылға арналған паспорттарын бекітілсін. </w:t>
      </w:r>
    </w:p>
    <w:bookmarkEnd w:id="1"/>
    <w:bookmarkStart w:name="z9" w:id="2"/>
    <w:p>
      <w:pPr>
        <w:spacing w:after="0"/>
        <w:ind w:left="0"/>
        <w:jc w:val="both"/>
      </w:pPr>
      <w:r>
        <w:rPr>
          <w:rFonts w:ascii="Times New Roman"/>
          <w:b w:val="false"/>
          <w:i w:val="false"/>
          <w:color w:val="000000"/>
          <w:sz w:val="28"/>
        </w:rPr>
        <w:t xml:space="preserve">
      2. Осы қаулы 2002 жылғы 4 қаңтардан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0" w:id="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44 қаулысына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      Қазақстан Республикасының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Бюджеттік бағдарлама әкімшісі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Зейнетақы бағдарламасы </w:t>
      </w:r>
      <w:r>
        <w:br/>
      </w:r>
      <w:r>
        <w:rPr>
          <w:rFonts w:ascii="Times New Roman"/>
          <w:b/>
          <w:i w:val="false"/>
          <w:color w:val="000000"/>
        </w:rPr>
        <w:t xml:space="preserve">
(бюджеттік бағдарламаның атауы)  2002 жылға арналған </w:t>
      </w:r>
    </w:p>
    <w:bookmarkStart w:name="z11" w:id="4"/>
    <w:p>
      <w:pPr>
        <w:spacing w:after="0"/>
        <w:ind w:left="0"/>
        <w:jc w:val="both"/>
      </w:pPr>
      <w:r>
        <w:rPr>
          <w:rFonts w:ascii="Times New Roman"/>
          <w:b w:val="false"/>
          <w:i w:val="false"/>
          <w:color w:val="000000"/>
          <w:sz w:val="28"/>
        </w:rPr>
        <w:t xml:space="preserve">
      1. Құны: 120432800 мың теңге (жүз жиырма миллиард төрт жүз отыз екі миллион сегіз жүз мың теңге). </w:t>
      </w:r>
    </w:p>
    <w:bookmarkEnd w:id="4"/>
    <w:bookmarkStart w:name="z12" w:id="5"/>
    <w:p>
      <w:pPr>
        <w:spacing w:after="0"/>
        <w:ind w:left="0"/>
        <w:jc w:val="both"/>
      </w:pPr>
      <w:r>
        <w:rPr>
          <w:rFonts w:ascii="Times New Roman"/>
          <w:b w:val="false"/>
          <w:i w:val="false"/>
          <w:color w:val="000000"/>
          <w:sz w:val="28"/>
        </w:rPr>
        <w:t>
      2. Бюджеттік бағдарламаның нормативтік-құқықтық негізі: "Қазақстан Республикасында зейнетақымен қамсыздандыру туралы" Қазақстан Республикасының 1997 жылғы 20 маусымдағы N 136-1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Еңбек және халықты әлеуметтік қорғау Министрінің 2001 жылғы 25 наурыздағы N 17-11 бұйрығымен бекітілген Зейнетақы төлемдерін, мемлекеттік әлеуметтік жәрдемақылар мен Орталықтан төленетін мемлекеттік арнаулы жәрдемақыларды тағайындауды және төлеуді ұйымдастырудың тәртібі туралы Нұсқаулық. </w:t>
      </w:r>
    </w:p>
    <w:bookmarkEnd w:id="5"/>
    <w:bookmarkStart w:name="z13" w:id="6"/>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 </w:t>
      </w:r>
    </w:p>
    <w:bookmarkEnd w:id="6"/>
    <w:bookmarkStart w:name="z14" w:id="7"/>
    <w:p>
      <w:pPr>
        <w:spacing w:after="0"/>
        <w:ind w:left="0"/>
        <w:jc w:val="both"/>
      </w:pPr>
      <w:r>
        <w:rPr>
          <w:rFonts w:ascii="Times New Roman"/>
          <w:b w:val="false"/>
          <w:i w:val="false"/>
          <w:color w:val="000000"/>
          <w:sz w:val="28"/>
        </w:rPr>
        <w:t xml:space="preserve">
      4. Бюджеттік бағдарламаның мақсаты: Мемлекет кепілдік берген жасына байланысты әлеуметтік қамсыздандыруға қатысты міндеттемелерді орындау. </w:t>
      </w:r>
    </w:p>
    <w:bookmarkEnd w:id="7"/>
    <w:bookmarkStart w:name="z15" w:id="8"/>
    <w:p>
      <w:pPr>
        <w:spacing w:after="0"/>
        <w:ind w:left="0"/>
        <w:jc w:val="both"/>
      </w:pPr>
      <w:r>
        <w:rPr>
          <w:rFonts w:ascii="Times New Roman"/>
          <w:b w:val="false"/>
          <w:i w:val="false"/>
          <w:color w:val="000000"/>
          <w:sz w:val="28"/>
        </w:rPr>
        <w:t xml:space="preserve">
      5. Бюджеттік бағдарламаның міндеттері: "Қазақстан Республикасында зейнетақымен қамсыздандыру туралы" Қазақстан Республикасының Заңына сәйкес тағайындалған зейнетақы төлемдерін жыл сайын зейнетақылар мөлшерлерін арттыруды ескере отырып уақытылы төлеу. </w:t>
      </w:r>
    </w:p>
    <w:bookmarkEnd w:id="8"/>
    <w:bookmarkStart w:name="z16" w:id="9"/>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!Бағдар.!Ішкі   !Бағдарламаның !Бағдарламаны (ішкі! Іске  !  Жауапты </w:t>
            </w:r>
            <w:r>
              <w:br/>
            </w:r>
            <w:r>
              <w:rPr>
                <w:rFonts w:ascii="Times New Roman"/>
                <w:b w:val="false"/>
                <w:i w:val="false"/>
                <w:color w:val="000000"/>
                <w:sz w:val="20"/>
              </w:rPr>
              <w:t xml:space="preserve">
   !коды   !бағдар.!(ішкі бағдар. !бағдарламаны) іске! асыру !орындаушылар </w:t>
            </w:r>
            <w:r>
              <w:br/>
            </w:r>
            <w:r>
              <w:rPr>
                <w:rFonts w:ascii="Times New Roman"/>
                <w:b w:val="false"/>
                <w:i w:val="false"/>
                <w:color w:val="000000"/>
                <w:sz w:val="20"/>
              </w:rPr>
              <w:t xml:space="preserve">
   !       !коды   !ламаның) атауы! асыру жөніндегі  !мерзімі! </w:t>
            </w:r>
            <w:r>
              <w:br/>
            </w:r>
            <w:r>
              <w:rPr>
                <w:rFonts w:ascii="Times New Roman"/>
                <w:b w:val="false"/>
                <w:i w:val="false"/>
                <w:color w:val="000000"/>
                <w:sz w:val="20"/>
              </w:rPr>
              <w:t xml:space="preserve">
   !       !       !              !    іс-шаралар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030    030    "Зейнетақы     Зейнетақы төлеу    2002    Еңбек және </w:t>
            </w:r>
            <w:r>
              <w:br/>
            </w:r>
            <w:r>
              <w:rPr>
                <w:rFonts w:ascii="Times New Roman"/>
                <w:b w:val="false"/>
                <w:i w:val="false"/>
                <w:color w:val="000000"/>
                <w:sz w:val="20"/>
              </w:rPr>
              <w:t xml:space="preserve">
                    бағдарламасы"  жөніндегі мемле.   жылдың  халықты </w:t>
            </w:r>
            <w:r>
              <w:br/>
            </w:r>
            <w:r>
              <w:rPr>
                <w:rFonts w:ascii="Times New Roman"/>
                <w:b w:val="false"/>
                <w:i w:val="false"/>
                <w:color w:val="000000"/>
                <w:sz w:val="20"/>
              </w:rPr>
              <w:t xml:space="preserve">
                                   кеттік орталықтан  қаңтары әлеуметтік </w:t>
            </w:r>
            <w:r>
              <w:br/>
            </w:r>
            <w:r>
              <w:rPr>
                <w:rFonts w:ascii="Times New Roman"/>
                <w:b w:val="false"/>
                <w:i w:val="false"/>
                <w:color w:val="000000"/>
                <w:sz w:val="20"/>
              </w:rPr>
              <w:t xml:space="preserve">
                                   төленетін зейнет.          қорғау </w:t>
            </w:r>
            <w:r>
              <w:br/>
            </w:r>
            <w:r>
              <w:rPr>
                <w:rFonts w:ascii="Times New Roman"/>
                <w:b w:val="false"/>
                <w:i w:val="false"/>
                <w:color w:val="000000"/>
                <w:sz w:val="20"/>
              </w:rPr>
              <w:t xml:space="preserve">
                                   ақы төлемдерінің           министрлігі </w:t>
            </w:r>
            <w:r>
              <w:br/>
            </w:r>
            <w:r>
              <w:rPr>
                <w:rFonts w:ascii="Times New Roman"/>
                <w:b w:val="false"/>
                <w:i w:val="false"/>
                <w:color w:val="000000"/>
                <w:sz w:val="20"/>
              </w:rPr>
              <w:t xml:space="preserve">
                                   мөлшерін </w:t>
            </w:r>
          </w:p>
          <w:p>
            <w:pPr>
              <w:spacing w:after="20"/>
              <w:ind w:left="20"/>
              <w:jc w:val="both"/>
            </w:pPr>
            <w:r>
              <w:rPr>
                <w:rFonts w:ascii="Times New Roman"/>
                <w:b w:val="false"/>
                <w:i w:val="false"/>
                <w:color w:val="000000"/>
                <w:sz w:val="20"/>
              </w:rPr>
              <w:t xml:space="preserve">              030   Ынтымақты      Қазақстан          2002    Зейнетақы </w:t>
            </w:r>
            <w:r>
              <w:br/>
            </w:r>
            <w:r>
              <w:rPr>
                <w:rFonts w:ascii="Times New Roman"/>
                <w:b w:val="false"/>
                <w:i w:val="false"/>
                <w:color w:val="000000"/>
                <w:sz w:val="20"/>
              </w:rPr>
              <w:t xml:space="preserve">
                    зейнетақыны    Республикасы       жыл     төлеу </w:t>
            </w:r>
            <w:r>
              <w:br/>
            </w:r>
            <w:r>
              <w:rPr>
                <w:rFonts w:ascii="Times New Roman"/>
                <w:b w:val="false"/>
                <w:i w:val="false"/>
                <w:color w:val="000000"/>
                <w:sz w:val="20"/>
              </w:rPr>
              <w:t xml:space="preserve">
                    төлеу          Үкіметінің                 жөніндегі </w:t>
            </w:r>
            <w:r>
              <w:br/>
            </w:r>
            <w:r>
              <w:rPr>
                <w:rFonts w:ascii="Times New Roman"/>
                <w:b w:val="false"/>
                <w:i w:val="false"/>
                <w:color w:val="000000"/>
                <w:sz w:val="20"/>
              </w:rPr>
              <w:t xml:space="preserve">
                                   шешіміне сәйкес            мемлекеттік </w:t>
            </w:r>
            <w:r>
              <w:br/>
            </w:r>
            <w:r>
              <w:rPr>
                <w:rFonts w:ascii="Times New Roman"/>
                <w:b w:val="false"/>
                <w:i w:val="false"/>
                <w:color w:val="000000"/>
                <w:sz w:val="20"/>
              </w:rPr>
              <w:t xml:space="preserve">
                                   арттыру.                   орталық </w:t>
            </w:r>
            <w:r>
              <w:br/>
            </w:r>
            <w:r>
              <w:rPr>
                <w:rFonts w:ascii="Times New Roman"/>
                <w:b w:val="false"/>
                <w:i w:val="false"/>
                <w:color w:val="000000"/>
                <w:sz w:val="20"/>
              </w:rPr>
              <w:t xml:space="preserve">
                    "Ынтымақты     Зейнетақы </w:t>
            </w:r>
            <w:r>
              <w:br/>
            </w:r>
            <w:r>
              <w:rPr>
                <w:rFonts w:ascii="Times New Roman"/>
                <w:b w:val="false"/>
                <w:i w:val="false"/>
                <w:color w:val="000000"/>
                <w:sz w:val="20"/>
              </w:rPr>
              <w:t xml:space="preserve">
                    зейнетақыны    төлемдерін </w:t>
            </w:r>
            <w:r>
              <w:br/>
            </w:r>
            <w:r>
              <w:rPr>
                <w:rFonts w:ascii="Times New Roman"/>
                <w:b w:val="false"/>
                <w:i w:val="false"/>
                <w:color w:val="000000"/>
                <w:sz w:val="20"/>
              </w:rPr>
              <w:t xml:space="preserve">
                    төлеу"         уақытылы жүзеге </w:t>
            </w:r>
            <w:r>
              <w:br/>
            </w:r>
            <w:r>
              <w:rPr>
                <w:rFonts w:ascii="Times New Roman"/>
                <w:b w:val="false"/>
                <w:i w:val="false"/>
                <w:color w:val="000000"/>
                <w:sz w:val="20"/>
              </w:rPr>
              <w:t xml:space="preserve">
                                   асыру </w:t>
            </w:r>
          </w:p>
        </w:tc>
      </w:tr>
    </w:tbl>
    <w:bookmarkStart w:name="z17" w:id="10"/>
    <w:p>
      <w:pPr>
        <w:spacing w:after="0"/>
        <w:ind w:left="0"/>
        <w:jc w:val="both"/>
      </w:pP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Зейнеткерлік жасына жеткен адамдарды ай сайынғы табыспен қамтамасыз ету, </w:t>
      </w:r>
      <w:r>
        <w:br/>
      </w:r>
      <w:r>
        <w:rPr>
          <w:rFonts w:ascii="Times New Roman"/>
          <w:b w:val="false"/>
          <w:i w:val="false"/>
          <w:color w:val="000000"/>
          <w:sz w:val="28"/>
        </w:rPr>
        <w:t xml:space="preserve">
бұл ретте олардың күтілетін орташа жылдық саны 1726869 адамды құрайды. </w:t>
      </w:r>
    </w:p>
    <w:bookmarkEnd w:id="10"/>
    <w:bookmarkStart w:name="z18" w:id="1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44 қаулысына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 xml:space="preserve">      Қазақстан Республикасының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Мемлекеттік әлеуметтік жәрдемақылар </w:t>
      </w:r>
      <w:r>
        <w:br/>
      </w:r>
      <w:r>
        <w:rPr>
          <w:rFonts w:ascii="Times New Roman"/>
          <w:b/>
          <w:i w:val="false"/>
          <w:color w:val="000000"/>
        </w:rPr>
        <w:t xml:space="preserve">
(бюджеттік бағдарламаның атауы)  2002 жылға арналған </w:t>
      </w:r>
    </w:p>
    <w:bookmarkStart w:name="z19" w:id="12"/>
    <w:p>
      <w:pPr>
        <w:spacing w:after="0"/>
        <w:ind w:left="0"/>
        <w:jc w:val="both"/>
      </w:pPr>
      <w:r>
        <w:rPr>
          <w:rFonts w:ascii="Times New Roman"/>
          <w:b w:val="false"/>
          <w:i w:val="false"/>
          <w:color w:val="000000"/>
          <w:sz w:val="28"/>
        </w:rPr>
        <w:t xml:space="preserve">
         1. Құны: 34167235 мың теңге (отыз төрт миллиард жүз алпыс жеті миллион екі жүз отыз бес мың теңге). </w:t>
      </w:r>
    </w:p>
    <w:bookmarkEnd w:id="12"/>
    <w:bookmarkStart w:name="z20" w:id="13"/>
    <w:p>
      <w:pPr>
        <w:spacing w:after="0"/>
        <w:ind w:left="0"/>
        <w:jc w:val="both"/>
      </w:pPr>
      <w:r>
        <w:rPr>
          <w:rFonts w:ascii="Times New Roman"/>
          <w:b w:val="false"/>
          <w:i w:val="false"/>
          <w:color w:val="000000"/>
          <w:sz w:val="28"/>
        </w:rPr>
        <w:t>
      2. Бюджеттік бағдарламаның нормативтік-құқықтық негізі: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Қазақстан Республикасының 1997 жылғы 16 маусымдағы N 126-1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Еңбек және халықты әлеуметтік қорғау Министрінің 2001 жылғы 25 наурыздағы N 17-б бұйрығымен бекітілген Зейнетақы төлемдерін, мемлекеттік әлеуметтік жәрдемақыларды және мемлекеттік арнаулы жәрдемақыларды Орталықтан тағайындауды және төлеуді ұйымдастырудың тәртібі туралы нұсқаулық. </w:t>
      </w:r>
    </w:p>
    <w:bookmarkEnd w:id="13"/>
    <w:bookmarkStart w:name="z21" w:id="14"/>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 </w:t>
      </w:r>
    </w:p>
    <w:bookmarkEnd w:id="14"/>
    <w:bookmarkStart w:name="z22" w:id="15"/>
    <w:p>
      <w:pPr>
        <w:spacing w:after="0"/>
        <w:ind w:left="0"/>
        <w:jc w:val="both"/>
      </w:pPr>
      <w:r>
        <w:rPr>
          <w:rFonts w:ascii="Times New Roman"/>
          <w:b w:val="false"/>
          <w:i w:val="false"/>
          <w:color w:val="000000"/>
          <w:sz w:val="28"/>
        </w:rPr>
        <w:t xml:space="preserve">
      4. Бюджеттік бағдарламаның міндеті: Мемлекет кепілдік берген жасына байланысты, мүгедектігі, асыраушысынан айрылуы бойынша әлеуметтік қамсыздандыруға қатысты міндеттемелерді Заңда белгілеген мөлшерлерде қамтамасыз ету. </w:t>
      </w:r>
    </w:p>
    <w:bookmarkEnd w:id="15"/>
    <w:bookmarkStart w:name="z23" w:id="16"/>
    <w:p>
      <w:pPr>
        <w:spacing w:after="0"/>
        <w:ind w:left="0"/>
        <w:jc w:val="both"/>
      </w:pPr>
      <w:r>
        <w:rPr>
          <w:rFonts w:ascii="Times New Roman"/>
          <w:b w:val="false"/>
          <w:i w:val="false"/>
          <w:color w:val="000000"/>
          <w:sz w:val="28"/>
        </w:rPr>
        <w:t xml:space="preserve">
      5. Бюджеттік бағдарламаның мақсаты: Мемлекеттік әлеуметтік жәрдемақыларды уақытылы төлеу. </w:t>
      </w:r>
    </w:p>
    <w:bookmarkEnd w:id="16"/>
    <w:bookmarkStart w:name="z24" w:id="17"/>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!Бағдар.!Ішкі   !Бағдарламаның !Бағдарламаны (ішкі! Іске  !  Жауапты </w:t>
            </w:r>
            <w:r>
              <w:br/>
            </w:r>
            <w:r>
              <w:rPr>
                <w:rFonts w:ascii="Times New Roman"/>
                <w:b w:val="false"/>
                <w:i w:val="false"/>
                <w:color w:val="000000"/>
                <w:sz w:val="20"/>
              </w:rPr>
              <w:t xml:space="preserve">
  !коды   !бағдар.!(ішкі бағдар. !бағдарламаны) іске! асыру !орындаушылар </w:t>
            </w:r>
            <w:r>
              <w:br/>
            </w:r>
            <w:r>
              <w:rPr>
                <w:rFonts w:ascii="Times New Roman"/>
                <w:b w:val="false"/>
                <w:i w:val="false"/>
                <w:color w:val="000000"/>
                <w:sz w:val="20"/>
              </w:rPr>
              <w:t xml:space="preserve">
  !       !коды   !ламаның) атауы! асыру жөніндегі  !мерзімі! </w:t>
            </w:r>
            <w:r>
              <w:br/>
            </w:r>
            <w:r>
              <w:rPr>
                <w:rFonts w:ascii="Times New Roman"/>
                <w:b w:val="false"/>
                <w:i w:val="false"/>
                <w:color w:val="000000"/>
                <w:sz w:val="20"/>
              </w:rPr>
              <w:t xml:space="preserve">
  !       !       !              !    іс-шаралар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031           "Мемлекеттік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жәрдемақылар" </w:t>
            </w:r>
          </w:p>
          <w:p>
            <w:pPr>
              <w:spacing w:after="20"/>
              <w:ind w:left="20"/>
              <w:jc w:val="both"/>
            </w:pPr>
            <w:r>
              <w:rPr>
                <w:rFonts w:ascii="Times New Roman"/>
                <w:b w:val="false"/>
                <w:i w:val="false"/>
                <w:color w:val="000000"/>
                <w:sz w:val="20"/>
              </w:rPr>
              <w:t xml:space="preserve">              030   "Мүгедектігі   Мемлекеттік        2002    Зейнетақы </w:t>
            </w:r>
            <w:r>
              <w:br/>
            </w:r>
            <w:r>
              <w:rPr>
                <w:rFonts w:ascii="Times New Roman"/>
                <w:b w:val="false"/>
                <w:i w:val="false"/>
                <w:color w:val="000000"/>
                <w:sz w:val="20"/>
              </w:rPr>
              <w:t xml:space="preserve">
                    бойынша"       әлеуметтік         жыл     төлеу </w:t>
            </w:r>
            <w:r>
              <w:br/>
            </w:r>
            <w:r>
              <w:rPr>
                <w:rFonts w:ascii="Times New Roman"/>
                <w:b w:val="false"/>
                <w:i w:val="false"/>
                <w:color w:val="000000"/>
                <w:sz w:val="20"/>
              </w:rPr>
              <w:t xml:space="preserve">
                                   жәрдемақыларды             жөніндегі </w:t>
            </w:r>
            <w:r>
              <w:br/>
            </w:r>
            <w:r>
              <w:rPr>
                <w:rFonts w:ascii="Times New Roman"/>
                <w:b w:val="false"/>
                <w:i w:val="false"/>
                <w:color w:val="000000"/>
                <w:sz w:val="20"/>
              </w:rPr>
              <w:t xml:space="preserve">
                                   уақытылы төлеу             мемлекеттік </w:t>
            </w:r>
            <w:r>
              <w:br/>
            </w:r>
            <w:r>
              <w:rPr>
                <w:rFonts w:ascii="Times New Roman"/>
                <w:b w:val="false"/>
                <w:i w:val="false"/>
                <w:color w:val="000000"/>
                <w:sz w:val="20"/>
              </w:rPr>
              <w:t xml:space="preserve">
              031   "Асыраушысынан                            орталық </w:t>
            </w:r>
            <w:r>
              <w:br/>
            </w:r>
            <w:r>
              <w:rPr>
                <w:rFonts w:ascii="Times New Roman"/>
                <w:b w:val="false"/>
                <w:i w:val="false"/>
                <w:color w:val="000000"/>
                <w:sz w:val="20"/>
              </w:rPr>
              <w:t xml:space="preserve">
                    айрылу жағдайы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032   "Жасына </w:t>
            </w:r>
            <w:r>
              <w:br/>
            </w:r>
            <w:r>
              <w:rPr>
                <w:rFonts w:ascii="Times New Roman"/>
                <w:b w:val="false"/>
                <w:i w:val="false"/>
                <w:color w:val="000000"/>
                <w:sz w:val="20"/>
              </w:rPr>
              <w:t xml:space="preserve">
                    байланысты" </w:t>
            </w:r>
          </w:p>
        </w:tc>
      </w:tr>
    </w:tbl>
    <w:bookmarkStart w:name="z25" w:id="18"/>
    <w:p>
      <w:pPr>
        <w:spacing w:after="0"/>
        <w:ind w:left="0"/>
        <w:jc w:val="both"/>
      </w:pP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Мүгедектігі, асыраушысынан айрылып қалған отбасыларды және қартаң жастағы азаматтарды ай сайынғы табыспен қамтамасыз ету. Мемлекеттік әлеуметтік жәрдемақыларды алушылардың күтіліп отырған орташа жылдық саны 684873 адамды құрайды. </w:t>
      </w:r>
    </w:p>
    <w:bookmarkEnd w:id="18"/>
    <w:bookmarkStart w:name="z26" w:id="1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44 қаулысына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 xml:space="preserve">Қазақстан Республикасының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Бюджеттік бағдарлама әкімшісі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Арнаулы мемлекеттік жәрдемақы </w:t>
      </w:r>
      <w:r>
        <w:br/>
      </w:r>
      <w:r>
        <w:rPr>
          <w:rFonts w:ascii="Times New Roman"/>
          <w:b/>
          <w:i w:val="false"/>
          <w:color w:val="000000"/>
        </w:rPr>
        <w:t xml:space="preserve">
(бюджеттік бағдарламаның атауы)  2002 жылға арналған </w:t>
      </w:r>
    </w:p>
    <w:bookmarkStart w:name="z27" w:id="20"/>
    <w:p>
      <w:pPr>
        <w:spacing w:after="0"/>
        <w:ind w:left="0"/>
        <w:jc w:val="both"/>
      </w:pPr>
      <w:r>
        <w:rPr>
          <w:rFonts w:ascii="Times New Roman"/>
          <w:b w:val="false"/>
          <w:i w:val="false"/>
          <w:color w:val="000000"/>
          <w:sz w:val="28"/>
        </w:rPr>
        <w:t xml:space="preserve">
         1. Құны: 5819542 мың теңге (бес миллиард сегіз жүз он тоғыз миллион бес жүз қырық екі мың теңге). </w:t>
      </w:r>
    </w:p>
    <w:bookmarkEnd w:id="20"/>
    <w:bookmarkStart w:name="z28" w:id="21"/>
    <w:p>
      <w:pPr>
        <w:spacing w:after="0"/>
        <w:ind w:left="0"/>
        <w:jc w:val="both"/>
      </w:pPr>
      <w:r>
        <w:rPr>
          <w:rFonts w:ascii="Times New Roman"/>
          <w:b w:val="false"/>
          <w:i w:val="false"/>
          <w:color w:val="000000"/>
          <w:sz w:val="28"/>
        </w:rPr>
        <w:t>
      2. Бюджеттік бағдарламаның нормативтік-құқықтық негізі: "Қазақстан Республикасындағы арнаулы мемлекеттік жәрдемақы туралы" Қазақстан Республикасының 1999 жылғы 5 сәуірдегі N 365  </w:t>
      </w:r>
      <w:r>
        <w:rPr>
          <w:rFonts w:ascii="Times New Roman"/>
          <w:b w:val="false"/>
          <w:i w:val="false"/>
          <w:color w:val="000000"/>
          <w:sz w:val="28"/>
        </w:rPr>
        <w:t xml:space="preserve">Заңы </w:t>
      </w:r>
      <w:r>
        <w:rPr>
          <w:rFonts w:ascii="Times New Roman"/>
          <w:b w:val="false"/>
          <w:i w:val="false"/>
          <w:color w:val="000000"/>
          <w:sz w:val="28"/>
        </w:rPr>
        <w:t>, "Арнаулы мемлекеттік жәрдемақы тағайындаудың және төлеудің ережесін бекіту туралы" Қазақстан Республикасы Үкіметінің 2001 жылғы 31 қаңтардағы N 161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1"/>
    <w:bookmarkStart w:name="z29" w:id="22"/>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 </w:t>
      </w:r>
    </w:p>
    <w:bookmarkEnd w:id="22"/>
    <w:bookmarkStart w:name="z30" w:id="23"/>
    <w:p>
      <w:pPr>
        <w:spacing w:after="0"/>
        <w:ind w:left="0"/>
        <w:jc w:val="both"/>
      </w:pPr>
      <w:r>
        <w:rPr>
          <w:rFonts w:ascii="Times New Roman"/>
          <w:b w:val="false"/>
          <w:i w:val="false"/>
          <w:color w:val="000000"/>
          <w:sz w:val="28"/>
        </w:rPr>
        <w:t xml:space="preserve">
      4. Бюджеттік бағдарламаның мақсаты: Азаматтардың жекелеген санаттарына әлеуметтік қорғау. </w:t>
      </w:r>
    </w:p>
    <w:bookmarkEnd w:id="23"/>
    <w:bookmarkStart w:name="z31" w:id="24"/>
    <w:p>
      <w:pPr>
        <w:spacing w:after="0"/>
        <w:ind w:left="0"/>
        <w:jc w:val="both"/>
      </w:pPr>
      <w:r>
        <w:rPr>
          <w:rFonts w:ascii="Times New Roman"/>
          <w:b w:val="false"/>
          <w:i w:val="false"/>
          <w:color w:val="000000"/>
          <w:sz w:val="28"/>
        </w:rPr>
        <w:t xml:space="preserve">
      5. Бюджеттік бағдарламаның міндеттері: Арнаулы мемлекеттік жәрдемақыларды уақытылы төлеу. </w:t>
      </w:r>
    </w:p>
    <w:bookmarkEnd w:id="24"/>
    <w:bookmarkStart w:name="z32" w:id="25"/>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!Бағдар.!Ішкі   !Бағдарламаның !Бағдарламаны (ішкі! Іске  !  Жауапты </w:t>
            </w:r>
            <w:r>
              <w:br/>
            </w:r>
            <w:r>
              <w:rPr>
                <w:rFonts w:ascii="Times New Roman"/>
                <w:b w:val="false"/>
                <w:i w:val="false"/>
                <w:color w:val="000000"/>
                <w:sz w:val="20"/>
              </w:rPr>
              <w:t xml:space="preserve">
   !коды   !бағдар.!(ішкі бағдар. !бағдарламаны) іске! асыру !орындаушылар </w:t>
            </w:r>
            <w:r>
              <w:br/>
            </w:r>
            <w:r>
              <w:rPr>
                <w:rFonts w:ascii="Times New Roman"/>
                <w:b w:val="false"/>
                <w:i w:val="false"/>
                <w:color w:val="000000"/>
                <w:sz w:val="20"/>
              </w:rPr>
              <w:t xml:space="preserve">
   !       !коды   !ламаның) атауы! асыру жөніндегі  !мерзімі! </w:t>
            </w:r>
            <w:r>
              <w:br/>
            </w:r>
            <w:r>
              <w:rPr>
                <w:rFonts w:ascii="Times New Roman"/>
                <w:b w:val="false"/>
                <w:i w:val="false"/>
                <w:color w:val="000000"/>
                <w:sz w:val="20"/>
              </w:rPr>
              <w:t xml:space="preserve">
   !       !       !              !    іс-шаралар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032           Арнаулы мемле. Арнаулы мемлекет.   2002   Зейнетақы </w:t>
            </w:r>
            <w:r>
              <w:br/>
            </w:r>
            <w:r>
              <w:rPr>
                <w:rFonts w:ascii="Times New Roman"/>
                <w:b w:val="false"/>
                <w:i w:val="false"/>
                <w:color w:val="000000"/>
                <w:sz w:val="20"/>
              </w:rPr>
              <w:t xml:space="preserve">
                    кеттік жәрдем. тік жәрдемақыларды   жыл   төлеу жөнін. </w:t>
            </w:r>
            <w:r>
              <w:br/>
            </w:r>
            <w:r>
              <w:rPr>
                <w:rFonts w:ascii="Times New Roman"/>
                <w:b w:val="false"/>
                <w:i w:val="false"/>
                <w:color w:val="000000"/>
                <w:sz w:val="20"/>
              </w:rPr>
              <w:t xml:space="preserve">
                    ақылар         уақытылы төлеу             дегі мемле. </w:t>
            </w:r>
            <w:r>
              <w:br/>
            </w:r>
            <w:r>
              <w:rPr>
                <w:rFonts w:ascii="Times New Roman"/>
                <w:b w:val="false"/>
                <w:i w:val="false"/>
                <w:color w:val="000000"/>
                <w:sz w:val="20"/>
              </w:rPr>
              <w:t xml:space="preserve">
              007   "Ұлы Отан                                 кеттік </w:t>
            </w:r>
            <w:r>
              <w:br/>
            </w:r>
            <w:r>
              <w:rPr>
                <w:rFonts w:ascii="Times New Roman"/>
                <w:b w:val="false"/>
                <w:i w:val="false"/>
                <w:color w:val="000000"/>
                <w:sz w:val="20"/>
              </w:rPr>
              <w:t xml:space="preserve">
                    соғысының                                 орталық </w:t>
            </w:r>
            <w:r>
              <w:br/>
            </w:r>
            <w:r>
              <w:rPr>
                <w:rFonts w:ascii="Times New Roman"/>
                <w:b w:val="false"/>
                <w:i w:val="false"/>
                <w:color w:val="000000"/>
                <w:sz w:val="20"/>
              </w:rPr>
              <w:t xml:space="preserve">
                    мүгедектері" </w:t>
            </w:r>
            <w:r>
              <w:br/>
            </w:r>
            <w:r>
              <w:rPr>
                <w:rFonts w:ascii="Times New Roman"/>
                <w:b w:val="false"/>
                <w:i w:val="false"/>
                <w:color w:val="000000"/>
                <w:sz w:val="20"/>
              </w:rPr>
              <w:t xml:space="preserve">
              008   "Ұлы Отан </w:t>
            </w:r>
            <w:r>
              <w:br/>
            </w:r>
            <w:r>
              <w:rPr>
                <w:rFonts w:ascii="Times New Roman"/>
                <w:b w:val="false"/>
                <w:i w:val="false"/>
                <w:color w:val="000000"/>
                <w:sz w:val="20"/>
              </w:rPr>
              <w:t xml:space="preserve">
                    соғысының </w:t>
            </w:r>
            <w:r>
              <w:br/>
            </w:r>
            <w:r>
              <w:rPr>
                <w:rFonts w:ascii="Times New Roman"/>
                <w:b w:val="false"/>
                <w:i w:val="false"/>
                <w:color w:val="000000"/>
                <w:sz w:val="20"/>
              </w:rPr>
              <w:t xml:space="preserve">
                    қатысушылары" </w:t>
            </w:r>
            <w:r>
              <w:br/>
            </w:r>
            <w:r>
              <w:rPr>
                <w:rFonts w:ascii="Times New Roman"/>
                <w:b w:val="false"/>
                <w:i w:val="false"/>
                <w:color w:val="000000"/>
                <w:sz w:val="20"/>
              </w:rPr>
              <w:t xml:space="preserve">
              009   "Ұлы Отан </w:t>
            </w:r>
            <w:r>
              <w:br/>
            </w:r>
            <w:r>
              <w:rPr>
                <w:rFonts w:ascii="Times New Roman"/>
                <w:b w:val="false"/>
                <w:i w:val="false"/>
                <w:color w:val="000000"/>
                <w:sz w:val="20"/>
              </w:rPr>
              <w:t xml:space="preserve">
                    соғысының </w:t>
            </w:r>
            <w:r>
              <w:br/>
            </w:r>
            <w:r>
              <w:rPr>
                <w:rFonts w:ascii="Times New Roman"/>
                <w:b w:val="false"/>
                <w:i w:val="false"/>
                <w:color w:val="000000"/>
                <w:sz w:val="20"/>
              </w:rPr>
              <w:t xml:space="preserve">
                    мүгедектеріне </w:t>
            </w:r>
            <w:r>
              <w:br/>
            </w:r>
            <w:r>
              <w:rPr>
                <w:rFonts w:ascii="Times New Roman"/>
                <w:b w:val="false"/>
                <w:i w:val="false"/>
                <w:color w:val="000000"/>
                <w:sz w:val="20"/>
              </w:rPr>
              <w:t xml:space="preserve">
                    теңестірілген </w:t>
            </w:r>
            <w:r>
              <w:br/>
            </w:r>
            <w:r>
              <w:rPr>
                <w:rFonts w:ascii="Times New Roman"/>
                <w:b w:val="false"/>
                <w:i w:val="false"/>
                <w:color w:val="000000"/>
                <w:sz w:val="20"/>
              </w:rPr>
              <w:t xml:space="preserve">
                    адамдар" </w:t>
            </w:r>
            <w:r>
              <w:br/>
            </w:r>
            <w:r>
              <w:rPr>
                <w:rFonts w:ascii="Times New Roman"/>
                <w:b w:val="false"/>
                <w:i w:val="false"/>
                <w:color w:val="000000"/>
                <w:sz w:val="20"/>
              </w:rPr>
              <w:t xml:space="preserve">
              013   "Ұлы Отан </w:t>
            </w:r>
            <w:r>
              <w:br/>
            </w:r>
            <w:r>
              <w:rPr>
                <w:rFonts w:ascii="Times New Roman"/>
                <w:b w:val="false"/>
                <w:i w:val="false"/>
                <w:color w:val="000000"/>
                <w:sz w:val="20"/>
              </w:rPr>
              <w:t xml:space="preserve">
                    соғысының </w:t>
            </w:r>
            <w:r>
              <w:br/>
            </w:r>
            <w:r>
              <w:rPr>
                <w:rFonts w:ascii="Times New Roman"/>
                <w:b w:val="false"/>
                <w:i w:val="false"/>
                <w:color w:val="000000"/>
                <w:sz w:val="20"/>
              </w:rPr>
              <w:t xml:space="preserve">
                    қатысушыларына </w:t>
            </w:r>
            <w:r>
              <w:br/>
            </w:r>
            <w:r>
              <w:rPr>
                <w:rFonts w:ascii="Times New Roman"/>
                <w:b w:val="false"/>
                <w:i w:val="false"/>
                <w:color w:val="000000"/>
                <w:sz w:val="20"/>
              </w:rPr>
              <w:t xml:space="preserve">
                    теңестірілген </w:t>
            </w:r>
            <w:r>
              <w:br/>
            </w:r>
            <w:r>
              <w:rPr>
                <w:rFonts w:ascii="Times New Roman"/>
                <w:b w:val="false"/>
                <w:i w:val="false"/>
                <w:color w:val="000000"/>
                <w:sz w:val="20"/>
              </w:rPr>
              <w:t xml:space="preserve">
                    адамдар" </w:t>
            </w:r>
            <w:r>
              <w:br/>
            </w:r>
            <w:r>
              <w:rPr>
                <w:rFonts w:ascii="Times New Roman"/>
                <w:b w:val="false"/>
                <w:i w:val="false"/>
                <w:color w:val="000000"/>
                <w:sz w:val="20"/>
              </w:rPr>
              <w:t xml:space="preserve">
              014   "Ұлы Отан </w:t>
            </w:r>
            <w:r>
              <w:br/>
            </w:r>
            <w:r>
              <w:rPr>
                <w:rFonts w:ascii="Times New Roman"/>
                <w:b w:val="false"/>
                <w:i w:val="false"/>
                <w:color w:val="000000"/>
                <w:sz w:val="20"/>
              </w:rPr>
              <w:t xml:space="preserve">
                    соғысында қаза </w:t>
            </w:r>
            <w:r>
              <w:br/>
            </w:r>
            <w:r>
              <w:rPr>
                <w:rFonts w:ascii="Times New Roman"/>
                <w:b w:val="false"/>
                <w:i w:val="false"/>
                <w:color w:val="000000"/>
                <w:sz w:val="20"/>
              </w:rPr>
              <w:t xml:space="preserve">
                    тапқан жауын. </w:t>
            </w:r>
            <w:r>
              <w:br/>
            </w:r>
            <w:r>
              <w:rPr>
                <w:rFonts w:ascii="Times New Roman"/>
                <w:b w:val="false"/>
                <w:i w:val="false"/>
                <w:color w:val="000000"/>
                <w:sz w:val="20"/>
              </w:rPr>
              <w:t xml:space="preserve">
                    герлердің </w:t>
            </w:r>
            <w:r>
              <w:br/>
            </w:r>
            <w:r>
              <w:rPr>
                <w:rFonts w:ascii="Times New Roman"/>
                <w:b w:val="false"/>
                <w:i w:val="false"/>
                <w:color w:val="000000"/>
                <w:sz w:val="20"/>
              </w:rPr>
              <w:t xml:space="preserve">
                    жесірлері" </w:t>
            </w:r>
            <w:r>
              <w:br/>
            </w:r>
            <w:r>
              <w:rPr>
                <w:rFonts w:ascii="Times New Roman"/>
                <w:b w:val="false"/>
                <w:i w:val="false"/>
                <w:color w:val="000000"/>
                <w:sz w:val="20"/>
              </w:rPr>
              <w:t xml:space="preserve">
              016   "Ұлы Отан </w:t>
            </w:r>
            <w:r>
              <w:br/>
            </w:r>
            <w:r>
              <w:rPr>
                <w:rFonts w:ascii="Times New Roman"/>
                <w:b w:val="false"/>
                <w:i w:val="false"/>
                <w:color w:val="000000"/>
                <w:sz w:val="20"/>
              </w:rPr>
              <w:t xml:space="preserve">
                    соғысының </w:t>
            </w:r>
            <w:r>
              <w:br/>
            </w:r>
            <w:r>
              <w:rPr>
                <w:rFonts w:ascii="Times New Roman"/>
                <w:b w:val="false"/>
                <w:i w:val="false"/>
                <w:color w:val="000000"/>
                <w:sz w:val="20"/>
              </w:rPr>
              <w:t xml:space="preserve">
                    қайтыс болған </w:t>
            </w:r>
            <w:r>
              <w:br/>
            </w:r>
            <w:r>
              <w:rPr>
                <w:rFonts w:ascii="Times New Roman"/>
                <w:b w:val="false"/>
                <w:i w:val="false"/>
                <w:color w:val="000000"/>
                <w:sz w:val="20"/>
              </w:rPr>
              <w:t xml:space="preserve">
                    мүгедектерінің </w:t>
            </w:r>
            <w:r>
              <w:br/>
            </w:r>
            <w:r>
              <w:rPr>
                <w:rFonts w:ascii="Times New Roman"/>
                <w:b w:val="false"/>
                <w:i w:val="false"/>
                <w:color w:val="000000"/>
                <w:sz w:val="20"/>
              </w:rPr>
              <w:t xml:space="preserve">
                    әйелдері </w:t>
            </w:r>
            <w:r>
              <w:br/>
            </w:r>
            <w:r>
              <w:rPr>
                <w:rFonts w:ascii="Times New Roman"/>
                <w:b w:val="false"/>
                <w:i w:val="false"/>
                <w:color w:val="000000"/>
                <w:sz w:val="20"/>
              </w:rPr>
              <w:t xml:space="preserve">
                    (күйеулері)" </w:t>
            </w:r>
            <w:r>
              <w:br/>
            </w:r>
            <w:r>
              <w:rPr>
                <w:rFonts w:ascii="Times New Roman"/>
                <w:b w:val="false"/>
                <w:i w:val="false"/>
                <w:color w:val="000000"/>
                <w:sz w:val="20"/>
              </w:rPr>
              <w:t xml:space="preserve">
              030   "Совет Одағының </w:t>
            </w:r>
            <w:r>
              <w:br/>
            </w:r>
            <w:r>
              <w:rPr>
                <w:rFonts w:ascii="Times New Roman"/>
                <w:b w:val="false"/>
                <w:i w:val="false"/>
                <w:color w:val="000000"/>
                <w:sz w:val="20"/>
              </w:rPr>
              <w:t xml:space="preserve">
                    Батыры, Социа. </w:t>
            </w:r>
            <w:r>
              <w:br/>
            </w:r>
            <w:r>
              <w:rPr>
                <w:rFonts w:ascii="Times New Roman"/>
                <w:b w:val="false"/>
                <w:i w:val="false"/>
                <w:color w:val="000000"/>
                <w:sz w:val="20"/>
              </w:rPr>
              <w:t xml:space="preserve">
                    листік Еңбек Ері, </w:t>
            </w:r>
            <w:r>
              <w:br/>
            </w:r>
            <w:r>
              <w:rPr>
                <w:rFonts w:ascii="Times New Roman"/>
                <w:b w:val="false"/>
                <w:i w:val="false"/>
                <w:color w:val="000000"/>
                <w:sz w:val="20"/>
              </w:rPr>
              <w:t xml:space="preserve">
                    үш дәрежедегі </w:t>
            </w:r>
            <w:r>
              <w:br/>
            </w:r>
            <w:r>
              <w:rPr>
                <w:rFonts w:ascii="Times New Roman"/>
                <w:b w:val="false"/>
                <w:i w:val="false"/>
                <w:color w:val="000000"/>
                <w:sz w:val="20"/>
              </w:rPr>
              <w:t xml:space="preserve">
                    Даңқ ордендерінің </w:t>
            </w:r>
            <w:r>
              <w:br/>
            </w:r>
            <w:r>
              <w:rPr>
                <w:rFonts w:ascii="Times New Roman"/>
                <w:b w:val="false"/>
                <w:i w:val="false"/>
                <w:color w:val="000000"/>
                <w:sz w:val="20"/>
              </w:rPr>
              <w:t xml:space="preserve">
                    иегерлері" </w:t>
            </w:r>
          </w:p>
        </w:tc>
      </w:tr>
    </w:tbl>
    <w:bookmarkStart w:name="z33" w:id="26"/>
    <w:p>
      <w:pPr>
        <w:spacing w:after="0"/>
        <w:ind w:left="0"/>
        <w:jc w:val="both"/>
      </w:pP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Азаматтардың жекелеген санаттарын қосымша ай сайынғы табыспен қамтамасыз </w:t>
      </w:r>
      <w:r>
        <w:br/>
      </w:r>
      <w:r>
        <w:rPr>
          <w:rFonts w:ascii="Times New Roman"/>
          <w:b w:val="false"/>
          <w:i w:val="false"/>
          <w:color w:val="000000"/>
          <w:sz w:val="28"/>
        </w:rPr>
        <w:t xml:space="preserve">
ету. Арнаулы мемлекеттік жәрдемақыларды алушылардың күтіліп отырған орташа </w:t>
      </w:r>
      <w:r>
        <w:br/>
      </w:r>
      <w:r>
        <w:rPr>
          <w:rFonts w:ascii="Times New Roman"/>
          <w:b w:val="false"/>
          <w:i w:val="false"/>
          <w:color w:val="000000"/>
          <w:sz w:val="28"/>
        </w:rPr>
        <w:t xml:space="preserve">
жылдық саны 147297 адамды құрайды. </w:t>
      </w:r>
    </w:p>
    <w:bookmarkEnd w:id="26"/>
    <w:bookmarkStart w:name="z34" w:id="2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44 қаулысына         </w:t>
      </w:r>
      <w:r>
        <w:br/>
      </w:r>
      <w:r>
        <w:rPr>
          <w:rFonts w:ascii="Times New Roman"/>
          <w:b w:val="false"/>
          <w:i w:val="false"/>
          <w:color w:val="000000"/>
          <w:sz w:val="28"/>
        </w:rPr>
        <w:t xml:space="preserve">
4-қосымша         </w:t>
      </w:r>
    </w:p>
    <w:bookmarkEnd w:id="27"/>
    <w:p>
      <w:pPr>
        <w:spacing w:after="0"/>
        <w:ind w:left="0"/>
        <w:jc w:val="both"/>
      </w:pPr>
      <w:r>
        <w:rPr>
          <w:rFonts w:ascii="Times New Roman"/>
          <w:b w:val="false"/>
          <w:i w:val="false"/>
          <w:color w:val="000000"/>
          <w:sz w:val="28"/>
        </w:rPr>
        <w:t xml:space="preserve">Қазақстан Республикасының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Бюджеттік бағдарлама әкімшісі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Жерасты және ашық кен жұмыстарында, еңбек </w:t>
      </w:r>
      <w:r>
        <w:br/>
      </w:r>
      <w:r>
        <w:rPr>
          <w:rFonts w:ascii="Times New Roman"/>
          <w:b/>
          <w:i w:val="false"/>
          <w:color w:val="000000"/>
        </w:rPr>
        <w:t xml:space="preserve">
жағдайлары ерекше зиянды және ерекше ауыр </w:t>
      </w:r>
      <w:r>
        <w:br/>
      </w:r>
      <w:r>
        <w:rPr>
          <w:rFonts w:ascii="Times New Roman"/>
          <w:b/>
          <w:i w:val="false"/>
          <w:color w:val="000000"/>
        </w:rPr>
        <w:t xml:space="preserve">
жұмыстарда істеген адамдарға берілетін </w:t>
      </w:r>
      <w:r>
        <w:br/>
      </w:r>
      <w:r>
        <w:rPr>
          <w:rFonts w:ascii="Times New Roman"/>
          <w:b/>
          <w:i w:val="false"/>
          <w:color w:val="000000"/>
        </w:rPr>
        <w:t xml:space="preserve">
мемлекеттік арнайы жәрдемақы </w:t>
      </w:r>
      <w:r>
        <w:br/>
      </w:r>
      <w:r>
        <w:rPr>
          <w:rFonts w:ascii="Times New Roman"/>
          <w:b/>
          <w:i w:val="false"/>
          <w:color w:val="000000"/>
        </w:rPr>
        <w:t xml:space="preserve">
(бюджеттік бағдарламаның атауы)  2002 жылға арналған </w:t>
      </w:r>
    </w:p>
    <w:bookmarkStart w:name="z35" w:id="28"/>
    <w:p>
      <w:pPr>
        <w:spacing w:after="0"/>
        <w:ind w:left="0"/>
        <w:jc w:val="both"/>
      </w:pPr>
      <w:r>
        <w:rPr>
          <w:rFonts w:ascii="Times New Roman"/>
          <w:b w:val="false"/>
          <w:i w:val="false"/>
          <w:color w:val="000000"/>
          <w:sz w:val="28"/>
        </w:rPr>
        <w:t xml:space="preserve">
      1. Құны: 567300 мың теңге (бес жүз алпыс жеті миллион үш жүз мың теңге). </w:t>
      </w:r>
    </w:p>
    <w:bookmarkEnd w:id="28"/>
    <w:bookmarkStart w:name="z36" w:id="29"/>
    <w:p>
      <w:pPr>
        <w:spacing w:after="0"/>
        <w:ind w:left="0"/>
        <w:jc w:val="both"/>
      </w:pPr>
      <w:r>
        <w:rPr>
          <w:rFonts w:ascii="Times New Roman"/>
          <w:b w:val="false"/>
          <w:i w:val="false"/>
          <w:color w:val="000000"/>
          <w:sz w:val="28"/>
        </w:rPr>
        <w:t>
      2. Бюджеттік бағдарламаның нормативтік-құқықтық негізі: "Жерасты және ашық кен жұмыстарында істеген адамдарға берілетін мемлекеттік арнайы жәрдемақы туралы" Қазақстан Республикасының 1999 жылғы 13 шілдедегі N 414-1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Еңбек және халықты әлеуметтік қорғау Министрінің 2001 жылғы 25 наурыздағы N 17-б бұйрығымен бекітілген Орталықтан төленетін Зейнетақы төлемдерін, мемлекеттік әлеуметтік жәрдемақылар мен мемлекеттік арнаулы жәрдемақыларды тағайындау мен төлеуді ұйымдастырудың тәртібі туралы нұсқаулық. </w:t>
      </w:r>
    </w:p>
    <w:bookmarkEnd w:id="29"/>
    <w:bookmarkStart w:name="z37" w:id="30"/>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 </w:t>
      </w:r>
    </w:p>
    <w:bookmarkEnd w:id="30"/>
    <w:bookmarkStart w:name="z38" w:id="31"/>
    <w:p>
      <w:pPr>
        <w:spacing w:after="0"/>
        <w:ind w:left="0"/>
        <w:jc w:val="both"/>
      </w:pPr>
      <w:r>
        <w:rPr>
          <w:rFonts w:ascii="Times New Roman"/>
          <w:b w:val="false"/>
          <w:i w:val="false"/>
          <w:color w:val="000000"/>
          <w:sz w:val="28"/>
        </w:rPr>
        <w:t xml:space="preserve">
      4. Бюджеттік бағдарламаның мақсаты: Мемлекеттік кепілдікті міндеттерін Заңда белгілеген мөлшерде қамтамасыз ету. </w:t>
      </w:r>
    </w:p>
    <w:bookmarkEnd w:id="31"/>
    <w:bookmarkStart w:name="z39" w:id="32"/>
    <w:p>
      <w:pPr>
        <w:spacing w:after="0"/>
        <w:ind w:left="0"/>
        <w:jc w:val="both"/>
      </w:pPr>
      <w:r>
        <w:rPr>
          <w:rFonts w:ascii="Times New Roman"/>
          <w:b w:val="false"/>
          <w:i w:val="false"/>
          <w:color w:val="000000"/>
          <w:sz w:val="28"/>
        </w:rPr>
        <w:t xml:space="preserve">
      5. Бюджеттік бағдарламаның міндеттері: Жерасты және ашық кен жұмыстарында, еңбек жағдайлары ерекше зиянды және ерекше ауыр жұмыстарында істеген стажы бар және жәрдемақы алуға құқығы бар адамдарға берілетін мемлекеттік арнаулы жәрдемақыларды уақытылы төлеу. </w:t>
      </w:r>
    </w:p>
    <w:bookmarkEnd w:id="32"/>
    <w:bookmarkStart w:name="z40" w:id="33"/>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!Бағдар.!Ішкі   !Бағдарламаның !Бағдарламаны (ішкі! Іске  !  Жауапты </w:t>
            </w:r>
            <w:r>
              <w:br/>
            </w:r>
            <w:r>
              <w:rPr>
                <w:rFonts w:ascii="Times New Roman"/>
                <w:b w:val="false"/>
                <w:i w:val="false"/>
                <w:color w:val="000000"/>
                <w:sz w:val="20"/>
              </w:rPr>
              <w:t xml:space="preserve">
   !коды   !бағдар.!(ішкі бағдар. !бағдарламаны) іске! асыру !орындаушылар </w:t>
            </w:r>
            <w:r>
              <w:br/>
            </w:r>
            <w:r>
              <w:rPr>
                <w:rFonts w:ascii="Times New Roman"/>
                <w:b w:val="false"/>
                <w:i w:val="false"/>
                <w:color w:val="000000"/>
                <w:sz w:val="20"/>
              </w:rPr>
              <w:t xml:space="preserve">
   !       !коды   !ламаның) атауы! асыру жөніндегі  !мерзімі! </w:t>
            </w:r>
            <w:r>
              <w:br/>
            </w:r>
            <w:r>
              <w:rPr>
                <w:rFonts w:ascii="Times New Roman"/>
                <w:b w:val="false"/>
                <w:i w:val="false"/>
                <w:color w:val="000000"/>
                <w:sz w:val="20"/>
              </w:rPr>
              <w:t xml:space="preserve">
   !       !       !              !    іс-шаралар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047           "Жерасты және  Жерасты және        2002   Зейнетақы </w:t>
            </w:r>
            <w:r>
              <w:br/>
            </w:r>
            <w:r>
              <w:rPr>
                <w:rFonts w:ascii="Times New Roman"/>
                <w:b w:val="false"/>
                <w:i w:val="false"/>
                <w:color w:val="000000"/>
                <w:sz w:val="20"/>
              </w:rPr>
              <w:t xml:space="preserve">
                    ашық кен       ашық кен жұмыс.      жыл   төлеу </w:t>
            </w:r>
            <w:r>
              <w:br/>
            </w:r>
            <w:r>
              <w:rPr>
                <w:rFonts w:ascii="Times New Roman"/>
                <w:b w:val="false"/>
                <w:i w:val="false"/>
                <w:color w:val="000000"/>
                <w:sz w:val="20"/>
              </w:rPr>
              <w:t xml:space="preserve">
                    жұмыстарында,  тарында еңбек              жөніндегі </w:t>
            </w:r>
            <w:r>
              <w:br/>
            </w:r>
            <w:r>
              <w:rPr>
                <w:rFonts w:ascii="Times New Roman"/>
                <w:b w:val="false"/>
                <w:i w:val="false"/>
                <w:color w:val="000000"/>
                <w:sz w:val="20"/>
              </w:rPr>
              <w:t xml:space="preserve">
                    еңбек жағдай.  жағдайлары ерекше          мемлекеттік </w:t>
            </w:r>
            <w:r>
              <w:br/>
            </w:r>
            <w:r>
              <w:rPr>
                <w:rFonts w:ascii="Times New Roman"/>
                <w:b w:val="false"/>
                <w:i w:val="false"/>
                <w:color w:val="000000"/>
                <w:sz w:val="20"/>
              </w:rPr>
              <w:t xml:space="preserve">
                    лары ерекше    зиянды және ерекше         орталық </w:t>
            </w:r>
            <w:r>
              <w:br/>
            </w:r>
            <w:r>
              <w:rPr>
                <w:rFonts w:ascii="Times New Roman"/>
                <w:b w:val="false"/>
                <w:i w:val="false"/>
                <w:color w:val="000000"/>
                <w:sz w:val="20"/>
              </w:rPr>
              <w:t xml:space="preserve">
                    зиянды және    ауыр жұмыстарында </w:t>
            </w:r>
            <w:r>
              <w:br/>
            </w:r>
            <w:r>
              <w:rPr>
                <w:rFonts w:ascii="Times New Roman"/>
                <w:b w:val="false"/>
                <w:i w:val="false"/>
                <w:color w:val="000000"/>
                <w:sz w:val="20"/>
              </w:rPr>
              <w:t xml:space="preserve">
                    ерекше ауыр    істеген стажы бар </w:t>
            </w:r>
            <w:r>
              <w:br/>
            </w:r>
            <w:r>
              <w:rPr>
                <w:rFonts w:ascii="Times New Roman"/>
                <w:b w:val="false"/>
                <w:i w:val="false"/>
                <w:color w:val="000000"/>
                <w:sz w:val="20"/>
              </w:rPr>
              <w:t xml:space="preserve">
                    жұмыстарында   және жәрдемақы </w:t>
            </w:r>
            <w:r>
              <w:br/>
            </w:r>
            <w:r>
              <w:rPr>
                <w:rFonts w:ascii="Times New Roman"/>
                <w:b w:val="false"/>
                <w:i w:val="false"/>
                <w:color w:val="000000"/>
                <w:sz w:val="20"/>
              </w:rPr>
              <w:t xml:space="preserve">
                    істеген        алуға құқығы бар </w:t>
            </w:r>
            <w:r>
              <w:br/>
            </w:r>
            <w:r>
              <w:rPr>
                <w:rFonts w:ascii="Times New Roman"/>
                <w:b w:val="false"/>
                <w:i w:val="false"/>
                <w:color w:val="000000"/>
                <w:sz w:val="20"/>
              </w:rPr>
              <w:t xml:space="preserve">
                    адамдарға      адамдарға </w:t>
            </w:r>
            <w:r>
              <w:br/>
            </w:r>
            <w:r>
              <w:rPr>
                <w:rFonts w:ascii="Times New Roman"/>
                <w:b w:val="false"/>
                <w:i w:val="false"/>
                <w:color w:val="000000"/>
                <w:sz w:val="20"/>
              </w:rPr>
              <w:t xml:space="preserve">
                    берілетін      Мемлекеттік </w:t>
            </w:r>
            <w:r>
              <w:br/>
            </w:r>
            <w:r>
              <w:rPr>
                <w:rFonts w:ascii="Times New Roman"/>
                <w:b w:val="false"/>
                <w:i w:val="false"/>
                <w:color w:val="000000"/>
                <w:sz w:val="20"/>
              </w:rPr>
              <w:t xml:space="preserve">
                    мемлекеттік    арнаулы жәрдемақы. </w:t>
            </w:r>
            <w:r>
              <w:br/>
            </w:r>
            <w:r>
              <w:rPr>
                <w:rFonts w:ascii="Times New Roman"/>
                <w:b w:val="false"/>
                <w:i w:val="false"/>
                <w:color w:val="000000"/>
                <w:sz w:val="20"/>
              </w:rPr>
              <w:t xml:space="preserve">
                    арнайы         ларды уақытылы </w:t>
            </w:r>
            <w:r>
              <w:br/>
            </w:r>
            <w:r>
              <w:rPr>
                <w:rFonts w:ascii="Times New Roman"/>
                <w:b w:val="false"/>
                <w:i w:val="false"/>
                <w:color w:val="000000"/>
                <w:sz w:val="20"/>
              </w:rPr>
              <w:t xml:space="preserve">
                    жәрдемақы      төлеу </w:t>
            </w:r>
            <w:r>
              <w:br/>
            </w:r>
            <w:r>
              <w:rPr>
                <w:rFonts w:ascii="Times New Roman"/>
                <w:b w:val="false"/>
                <w:i w:val="false"/>
                <w:color w:val="000000"/>
                <w:sz w:val="20"/>
              </w:rPr>
              <w:t xml:space="preserve">
                    туралы" </w:t>
            </w:r>
          </w:p>
        </w:tc>
      </w:tr>
    </w:tbl>
    <w:bookmarkStart w:name="z41" w:id="34"/>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Жерасты және ашық кен жұмыстарында, еңбек жағдайлары ерекше зиянды және ерекше ауыр жұмыстарында белгіленген стажы бар адамдарды ай сайын кіріспен қамтамасыз ету. Жәрдемақылар алушылардың күтіліп отырған орташа жылдық саны 7180 адамды құрайды. </w:t>
      </w:r>
    </w:p>
    <w:bookmarkEnd w:id="34"/>
    <w:bookmarkStart w:name="z42" w:id="3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44 қаулысына          </w:t>
      </w:r>
      <w:r>
        <w:br/>
      </w:r>
      <w:r>
        <w:rPr>
          <w:rFonts w:ascii="Times New Roman"/>
          <w:b w:val="false"/>
          <w:i w:val="false"/>
          <w:color w:val="000000"/>
          <w:sz w:val="28"/>
        </w:rPr>
        <w:t xml:space="preserve">
5-қосымша          </w:t>
      </w:r>
    </w:p>
    <w:bookmarkEnd w:id="35"/>
    <w:p>
      <w:pPr>
        <w:spacing w:after="0"/>
        <w:ind w:left="0"/>
        <w:jc w:val="both"/>
      </w:pPr>
      <w:r>
        <w:rPr>
          <w:rFonts w:ascii="Times New Roman"/>
          <w:b w:val="false"/>
          <w:i w:val="false"/>
          <w:color w:val="000000"/>
          <w:sz w:val="28"/>
        </w:rPr>
        <w:t xml:space="preserve">      Қазақстан Республикасының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Жерлеуге арналған жәрдемақы </w:t>
      </w:r>
      <w:r>
        <w:br/>
      </w:r>
      <w:r>
        <w:rPr>
          <w:rFonts w:ascii="Times New Roman"/>
          <w:b/>
          <w:i w:val="false"/>
          <w:color w:val="000000"/>
        </w:rPr>
        <w:t xml:space="preserve">
(бюджеттік бағдарламаның атауы)  2002 жылға арналған </w:t>
      </w:r>
    </w:p>
    <w:bookmarkStart w:name="z43" w:id="36"/>
    <w:p>
      <w:pPr>
        <w:spacing w:after="0"/>
        <w:ind w:left="0"/>
        <w:jc w:val="both"/>
      </w:pPr>
      <w:r>
        <w:rPr>
          <w:rFonts w:ascii="Times New Roman"/>
          <w:b w:val="false"/>
          <w:i w:val="false"/>
          <w:color w:val="000000"/>
          <w:sz w:val="28"/>
        </w:rPr>
        <w:t xml:space="preserve">
      1. Құны: 1827745 мың теңге (бір миллиард сегіз жүз жиырма жеті миллион жеті жүз қырық бес мың теңге). </w:t>
      </w:r>
    </w:p>
    <w:bookmarkEnd w:id="36"/>
    <w:bookmarkStart w:name="z44" w:id="37"/>
    <w:p>
      <w:pPr>
        <w:spacing w:after="0"/>
        <w:ind w:left="0"/>
        <w:jc w:val="both"/>
      </w:pPr>
      <w:r>
        <w:rPr>
          <w:rFonts w:ascii="Times New Roman"/>
          <w:b w:val="false"/>
          <w:i w:val="false"/>
          <w:color w:val="000000"/>
          <w:sz w:val="28"/>
        </w:rPr>
        <w:t>
      2. Бюджеттік бағдарламаның нормативтік-құқықтық негізі: Қазақстан Республикасы Президентінің "Ұлы Отан соғысының қатысушыларына, мүгедектеріне және соларға теңестірілген адамдарға берілетін жеңілдіктер мен оларды әлеуметтік қорғау туралы" 1995 жылғы 28 сәуірдегі N 2247  </w:t>
      </w:r>
      <w:r>
        <w:rPr>
          <w:rFonts w:ascii="Times New Roman"/>
          <w:b w:val="false"/>
          <w:i w:val="false"/>
          <w:color w:val="000000"/>
          <w:sz w:val="28"/>
        </w:rPr>
        <w:t xml:space="preserve">Заң күші бар Жарлығы </w:t>
      </w:r>
      <w:r>
        <w:rPr>
          <w:rFonts w:ascii="Times New Roman"/>
          <w:b w:val="false"/>
          <w:i w:val="false"/>
          <w:color w:val="000000"/>
          <w:sz w:val="28"/>
        </w:rPr>
        <w:t xml:space="preserve">, 32-бабы; </w:t>
      </w:r>
      <w:r>
        <w:br/>
      </w:r>
      <w:r>
        <w:rPr>
          <w:rFonts w:ascii="Times New Roman"/>
          <w:b w:val="false"/>
          <w:i w:val="false"/>
          <w:color w:val="000000"/>
          <w:sz w:val="28"/>
        </w:rPr>
        <w:t>
      "Мүгедектігі бойынша, асыраушысынан айрылу жағдайы бойынша және жасына байланысты мемлекеттік әлеуметтік жәрдемақылар туралы" Қазақстан Республикасының 1997 жылғы 16 маусымдағы N 126-1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N 136-1  </w:t>
      </w:r>
      <w:r>
        <w:rPr>
          <w:rFonts w:ascii="Times New Roman"/>
          <w:b w:val="false"/>
          <w:i w:val="false"/>
          <w:color w:val="000000"/>
          <w:sz w:val="28"/>
        </w:rPr>
        <w:t xml:space="preserve">Заңы </w:t>
      </w:r>
      <w:r>
        <w:rPr>
          <w:rFonts w:ascii="Times New Roman"/>
          <w:b w:val="false"/>
          <w:i w:val="false"/>
          <w:color w:val="000000"/>
          <w:sz w:val="28"/>
        </w:rPr>
        <w:t>, 8-бабы;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 туралы" Қазақстан Республикасының 1999 жылғы 13 шілдедегі Заңы, 7-бабы; Қазақстан Республикасы Еңбек және халықты әлеуметтік қорғау Министрінің 2001 жылғы 25 наурыздағы N 17-11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Зейнетақы төлемдерін, мемлекеттік әлеуметтік жәрдемақылар мен Орталықтан төленетін мемлекеттік арнаулы жәрдемақыларды тағайындауды және төлеуді ұйымдастырудың тәртібі туралы Нұсқаулық.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2002.11.02. N 1161                </w:t>
      </w:r>
      <w:r>
        <w:rPr>
          <w:rFonts w:ascii="Times New Roman"/>
          <w:b w:val="false"/>
          <w:i w:val="false"/>
          <w:color w:val="000000"/>
          <w:sz w:val="28"/>
        </w:rPr>
        <w:t xml:space="preserve">қаулысымен. </w:t>
      </w:r>
    </w:p>
    <w:bookmarkEnd w:id="37"/>
    <w:bookmarkStart w:name="z45" w:id="38"/>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 </w:t>
      </w:r>
    </w:p>
    <w:bookmarkEnd w:id="38"/>
    <w:bookmarkStart w:name="z46" w:id="39"/>
    <w:p>
      <w:pPr>
        <w:spacing w:after="0"/>
        <w:ind w:left="0"/>
        <w:jc w:val="both"/>
      </w:pPr>
      <w:r>
        <w:rPr>
          <w:rFonts w:ascii="Times New Roman"/>
          <w:b w:val="false"/>
          <w:i w:val="false"/>
          <w:color w:val="000000"/>
          <w:sz w:val="28"/>
        </w:rPr>
        <w:t xml:space="preserve">
      4. Бюджеттік бағдарламаның мақсаты: Қосымша әлеуметтік көмек. </w:t>
      </w:r>
    </w:p>
    <w:bookmarkEnd w:id="39"/>
    <w:bookmarkStart w:name="z47" w:id="40"/>
    <w:p>
      <w:pPr>
        <w:spacing w:after="0"/>
        <w:ind w:left="0"/>
        <w:jc w:val="both"/>
      </w:pPr>
      <w:r>
        <w:rPr>
          <w:rFonts w:ascii="Times New Roman"/>
          <w:b w:val="false"/>
          <w:i w:val="false"/>
          <w:color w:val="000000"/>
          <w:sz w:val="28"/>
        </w:rPr>
        <w:t xml:space="preserve">
      5. Бюджеттік бағдарламаның міндеттері: Зейнеткерлерді, Ұлы Отан соғысының қатысушылары мен мүгедектеріжәне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жәрдемақылардын, мемлекеттік әлеуметтік жәрдемақы алушыларды жерлеуге арналған жәрдемақыларды  уақытылы төлеу.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2002.11.02. N 1161                </w:t>
      </w:r>
      <w:r>
        <w:rPr>
          <w:rFonts w:ascii="Times New Roman"/>
          <w:b w:val="false"/>
          <w:i w:val="false"/>
          <w:color w:val="000000"/>
          <w:sz w:val="28"/>
        </w:rPr>
        <w:t xml:space="preserve">қаулысымен. </w:t>
      </w:r>
    </w:p>
    <w:bookmarkEnd w:id="40"/>
    <w:bookmarkStart w:name="z48" w:id="41"/>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!Бағдар.!Ішкі   !Бағдарламаның !Бағдарламаны (ішкі! Іске  !  Жауапты </w:t>
            </w:r>
            <w:r>
              <w:br/>
            </w:r>
            <w:r>
              <w:rPr>
                <w:rFonts w:ascii="Times New Roman"/>
                <w:b w:val="false"/>
                <w:i w:val="false"/>
                <w:color w:val="000000"/>
                <w:sz w:val="20"/>
              </w:rPr>
              <w:t xml:space="preserve">
   !коды   !бағдар.!(ішкі бағдар. !бағдарламаны) іске! асыру !орындаушылар </w:t>
            </w:r>
            <w:r>
              <w:br/>
            </w:r>
            <w:r>
              <w:rPr>
                <w:rFonts w:ascii="Times New Roman"/>
                <w:b w:val="false"/>
                <w:i w:val="false"/>
                <w:color w:val="000000"/>
                <w:sz w:val="20"/>
              </w:rPr>
              <w:t xml:space="preserve">
   !       !коды   !ламаның) атауы! асыру жөніндегі  !мерзімі! </w:t>
            </w:r>
            <w:r>
              <w:br/>
            </w:r>
            <w:r>
              <w:rPr>
                <w:rFonts w:ascii="Times New Roman"/>
                <w:b w:val="false"/>
                <w:i w:val="false"/>
                <w:color w:val="000000"/>
                <w:sz w:val="20"/>
              </w:rPr>
              <w:t xml:space="preserve">
   !       !       !              !    іс-шаралар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45            жерлеуге       Мемлекеттік </w:t>
            </w:r>
            <w:r>
              <w:br/>
            </w:r>
            <w:r>
              <w:rPr>
                <w:rFonts w:ascii="Times New Roman"/>
                <w:b w:val="false"/>
                <w:i w:val="false"/>
                <w:color w:val="000000"/>
                <w:sz w:val="20"/>
              </w:rPr>
              <w:t xml:space="preserve">
                    арналған       әлеуметтік </w:t>
            </w:r>
            <w:r>
              <w:br/>
            </w:r>
            <w:r>
              <w:rPr>
                <w:rFonts w:ascii="Times New Roman"/>
                <w:b w:val="false"/>
                <w:i w:val="false"/>
                <w:color w:val="000000"/>
                <w:sz w:val="20"/>
              </w:rPr>
              <w:t xml:space="preserve">
                    жәрдемақы"     жәрдемақы алушы </w:t>
            </w:r>
            <w:r>
              <w:br/>
            </w:r>
            <w:r>
              <w:rPr>
                <w:rFonts w:ascii="Times New Roman"/>
                <w:b w:val="false"/>
                <w:i w:val="false"/>
                <w:color w:val="000000"/>
                <w:sz w:val="20"/>
              </w:rPr>
              <w:t xml:space="preserve">
                                   зейнеткерлерді, </w:t>
            </w:r>
            <w:r>
              <w:br/>
            </w:r>
            <w:r>
              <w:rPr>
                <w:rFonts w:ascii="Times New Roman"/>
                <w:b w:val="false"/>
                <w:i w:val="false"/>
                <w:color w:val="000000"/>
                <w:sz w:val="20"/>
              </w:rPr>
              <w:t xml:space="preserve">
             030    "Зейнеткерлер. Ұлы Отан соғысының   2002  Зейнетақы </w:t>
            </w:r>
            <w:r>
              <w:br/>
            </w:r>
            <w:r>
              <w:rPr>
                <w:rFonts w:ascii="Times New Roman"/>
                <w:b w:val="false"/>
                <w:i w:val="false"/>
                <w:color w:val="000000"/>
                <w:sz w:val="20"/>
              </w:rPr>
              <w:t xml:space="preserve">
                    ді Ұлы Отан    қатысушылары мен     жыл   төлеу </w:t>
            </w:r>
            <w:r>
              <w:br/>
            </w:r>
            <w:r>
              <w:rPr>
                <w:rFonts w:ascii="Times New Roman"/>
                <w:b w:val="false"/>
                <w:i w:val="false"/>
                <w:color w:val="000000"/>
                <w:sz w:val="20"/>
              </w:rPr>
              <w:t xml:space="preserve">
                    соғысының      мүгедектерін               жөніндегі </w:t>
            </w:r>
            <w:r>
              <w:br/>
            </w:r>
            <w:r>
              <w:rPr>
                <w:rFonts w:ascii="Times New Roman"/>
                <w:b w:val="false"/>
                <w:i w:val="false"/>
                <w:color w:val="000000"/>
                <w:sz w:val="20"/>
              </w:rPr>
              <w:t xml:space="preserve">
                    қатысушылары   жерлеуге арналған          мемлекеттік </w:t>
            </w:r>
            <w:r>
              <w:br/>
            </w:r>
            <w:r>
              <w:rPr>
                <w:rFonts w:ascii="Times New Roman"/>
                <w:b w:val="false"/>
                <w:i w:val="false"/>
                <w:color w:val="000000"/>
                <w:sz w:val="20"/>
              </w:rPr>
              <w:t xml:space="preserve">
                    мен мүгедекте. жәрдемақы және жер.        орталық </w:t>
            </w:r>
            <w:r>
              <w:br/>
            </w:r>
            <w:r>
              <w:rPr>
                <w:rFonts w:ascii="Times New Roman"/>
                <w:b w:val="false"/>
                <w:i w:val="false"/>
                <w:color w:val="000000"/>
                <w:sz w:val="20"/>
              </w:rPr>
              <w:t xml:space="preserve">
                    рін жерлеуге   асты және ашық кен </w:t>
            </w:r>
            <w:r>
              <w:br/>
            </w:r>
            <w:r>
              <w:rPr>
                <w:rFonts w:ascii="Times New Roman"/>
                <w:b w:val="false"/>
                <w:i w:val="false"/>
                <w:color w:val="000000"/>
                <w:sz w:val="20"/>
              </w:rPr>
              <w:t xml:space="preserve">
                    арналған       жүмыстарында, еңбек </w:t>
            </w:r>
            <w:r>
              <w:br/>
            </w:r>
            <w:r>
              <w:rPr>
                <w:rFonts w:ascii="Times New Roman"/>
                <w:b w:val="false"/>
                <w:i w:val="false"/>
                <w:color w:val="000000"/>
                <w:sz w:val="20"/>
              </w:rPr>
              <w:t xml:space="preserve">
                    жәрдемақы"     жағдайлары ерекше </w:t>
            </w:r>
            <w:r>
              <w:br/>
            </w:r>
            <w:r>
              <w:rPr>
                <w:rFonts w:ascii="Times New Roman"/>
                <w:b w:val="false"/>
                <w:i w:val="false"/>
                <w:color w:val="000000"/>
                <w:sz w:val="20"/>
              </w:rPr>
              <w:t xml:space="preserve">
                                   зиянды және ерекше </w:t>
            </w:r>
            <w:r>
              <w:br/>
            </w:r>
            <w:r>
              <w:rPr>
                <w:rFonts w:ascii="Times New Roman"/>
                <w:b w:val="false"/>
                <w:i w:val="false"/>
                <w:color w:val="000000"/>
                <w:sz w:val="20"/>
              </w:rPr>
              <w:t xml:space="preserve">
                                   ауыр жұмыстарда  </w:t>
            </w:r>
            <w:r>
              <w:br/>
            </w:r>
            <w:r>
              <w:rPr>
                <w:rFonts w:ascii="Times New Roman"/>
                <w:b w:val="false"/>
                <w:i w:val="false"/>
                <w:color w:val="000000"/>
                <w:sz w:val="20"/>
              </w:rPr>
              <w:t xml:space="preserve">
                                   істеген адамдарға </w:t>
            </w:r>
            <w:r>
              <w:br/>
            </w:r>
            <w:r>
              <w:rPr>
                <w:rFonts w:ascii="Times New Roman"/>
                <w:b w:val="false"/>
                <w:i w:val="false"/>
                <w:color w:val="000000"/>
                <w:sz w:val="20"/>
              </w:rPr>
              <w:t xml:space="preserve">
                                   берілетін мемлекет. </w:t>
            </w:r>
            <w:r>
              <w:br/>
            </w:r>
            <w:r>
              <w:rPr>
                <w:rFonts w:ascii="Times New Roman"/>
                <w:b w:val="false"/>
                <w:i w:val="false"/>
                <w:color w:val="000000"/>
                <w:sz w:val="20"/>
              </w:rPr>
              <w:t xml:space="preserve">
                                   тік арнайы жәрдем. </w:t>
            </w:r>
            <w:r>
              <w:br/>
            </w:r>
            <w:r>
              <w:rPr>
                <w:rFonts w:ascii="Times New Roman"/>
                <w:b w:val="false"/>
                <w:i w:val="false"/>
                <w:color w:val="000000"/>
                <w:sz w:val="20"/>
              </w:rPr>
              <w:t xml:space="preserve">
                                   ақылар төлемдерін </w:t>
            </w:r>
            <w:r>
              <w:br/>
            </w:r>
            <w:r>
              <w:rPr>
                <w:rFonts w:ascii="Times New Roman"/>
                <w:b w:val="false"/>
                <w:i w:val="false"/>
                <w:color w:val="000000"/>
                <w:sz w:val="20"/>
              </w:rPr>
              <w:t xml:space="preserve">
                                   уақытылы төлеу &lt;*&gt; </w:t>
            </w:r>
            <w:r>
              <w:br/>
            </w:r>
            <w:r>
              <w:rPr>
                <w:rFonts w:ascii="Times New Roman"/>
                <w:b w:val="false"/>
                <w:i w:val="false"/>
                <w:color w:val="000000"/>
                <w:sz w:val="20"/>
              </w:rPr>
              <w:t>
 </w:t>
            </w:r>
            <w:r>
              <w:br/>
            </w:r>
            <w:r>
              <w:rPr>
                <w:rFonts w:ascii="Times New Roman"/>
                <w:b w:val="false"/>
                <w:i w:val="false"/>
                <w:color w:val="000000"/>
                <w:sz w:val="20"/>
              </w:rPr>
              <w:t xml:space="preserve">
                                   031   "Мемлекеттік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жәрдемақы </w:t>
            </w:r>
            <w:r>
              <w:br/>
            </w:r>
            <w:r>
              <w:rPr>
                <w:rFonts w:ascii="Times New Roman"/>
                <w:b w:val="false"/>
                <w:i w:val="false"/>
                <w:color w:val="000000"/>
                <w:sz w:val="20"/>
              </w:rPr>
              <w:t xml:space="preserve">
                    алушыларды </w:t>
            </w:r>
            <w:r>
              <w:br/>
            </w:r>
            <w:r>
              <w:rPr>
                <w:rFonts w:ascii="Times New Roman"/>
                <w:b w:val="false"/>
                <w:i w:val="false"/>
                <w:color w:val="000000"/>
                <w:sz w:val="20"/>
              </w:rPr>
              <w:t xml:space="preserve">
                    жерлеуге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жәрдемақы"және </w:t>
            </w:r>
            <w:r>
              <w:br/>
            </w:r>
            <w:r>
              <w:rPr>
                <w:rFonts w:ascii="Times New Roman"/>
                <w:b w:val="false"/>
                <w:i w:val="false"/>
                <w:color w:val="000000"/>
                <w:sz w:val="20"/>
              </w:rPr>
              <w:t xml:space="preserve">
                    жерасты және </w:t>
            </w:r>
            <w:r>
              <w:br/>
            </w:r>
            <w:r>
              <w:rPr>
                <w:rFonts w:ascii="Times New Roman"/>
                <w:b w:val="false"/>
                <w:i w:val="false"/>
                <w:color w:val="000000"/>
                <w:sz w:val="20"/>
              </w:rPr>
              <w:t xml:space="preserve">
                    ашық кен жұмыс. </w:t>
            </w:r>
            <w:r>
              <w:br/>
            </w:r>
            <w:r>
              <w:rPr>
                <w:rFonts w:ascii="Times New Roman"/>
                <w:b w:val="false"/>
                <w:i w:val="false"/>
                <w:color w:val="000000"/>
                <w:sz w:val="20"/>
              </w:rPr>
              <w:t xml:space="preserve">
                    тарында, еңбек </w:t>
            </w:r>
            <w:r>
              <w:br/>
            </w:r>
            <w:r>
              <w:rPr>
                <w:rFonts w:ascii="Times New Roman"/>
                <w:b w:val="false"/>
                <w:i w:val="false"/>
                <w:color w:val="000000"/>
                <w:sz w:val="20"/>
              </w:rPr>
              <w:t xml:space="preserve">
                    жағдайлары ерек. </w:t>
            </w:r>
            <w:r>
              <w:br/>
            </w:r>
            <w:r>
              <w:rPr>
                <w:rFonts w:ascii="Times New Roman"/>
                <w:b w:val="false"/>
                <w:i w:val="false"/>
                <w:color w:val="000000"/>
                <w:sz w:val="20"/>
              </w:rPr>
              <w:t xml:space="preserve">
                    ше зиянды және </w:t>
            </w:r>
            <w:r>
              <w:br/>
            </w:r>
            <w:r>
              <w:rPr>
                <w:rFonts w:ascii="Times New Roman"/>
                <w:b w:val="false"/>
                <w:i w:val="false"/>
                <w:color w:val="000000"/>
                <w:sz w:val="20"/>
              </w:rPr>
              <w:t xml:space="preserve">
                    ерекше ауыр жұ. </w:t>
            </w:r>
            <w:r>
              <w:br/>
            </w:r>
            <w:r>
              <w:rPr>
                <w:rFonts w:ascii="Times New Roman"/>
                <w:b w:val="false"/>
                <w:i w:val="false"/>
                <w:color w:val="000000"/>
                <w:sz w:val="20"/>
              </w:rPr>
              <w:t xml:space="preserve">
                    мыстарда істеген </w:t>
            </w:r>
            <w:r>
              <w:br/>
            </w:r>
            <w:r>
              <w:rPr>
                <w:rFonts w:ascii="Times New Roman"/>
                <w:b w:val="false"/>
                <w:i w:val="false"/>
                <w:color w:val="000000"/>
                <w:sz w:val="20"/>
              </w:rPr>
              <w:t xml:space="preserve">
                    адамдарға бері. </w:t>
            </w:r>
            <w:r>
              <w:br/>
            </w:r>
            <w:r>
              <w:rPr>
                <w:rFonts w:ascii="Times New Roman"/>
                <w:b w:val="false"/>
                <w:i w:val="false"/>
                <w:color w:val="000000"/>
                <w:sz w:val="20"/>
              </w:rPr>
              <w:t xml:space="preserve">
                    летін мемлекеттік </w:t>
            </w:r>
            <w:r>
              <w:br/>
            </w:r>
            <w:r>
              <w:rPr>
                <w:rFonts w:ascii="Times New Roman"/>
                <w:b w:val="false"/>
                <w:i w:val="false"/>
                <w:color w:val="000000"/>
                <w:sz w:val="20"/>
              </w:rPr>
              <w:t xml:space="preserve">
                    арнайы жәрдемақылар. &lt;*&gt; </w:t>
            </w:r>
          </w:p>
        </w:tc>
      </w:tr>
    </w:tbl>
    <w:bookmarkStart w:name="z49" w:id="4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2002.11.02. N 1161                </w:t>
      </w:r>
      <w:r>
        <w:rPr>
          <w:rFonts w:ascii="Times New Roman"/>
          <w:b w:val="false"/>
          <w:i w:val="false"/>
          <w:color w:val="000000"/>
          <w:sz w:val="28"/>
        </w:rPr>
        <w:t xml:space="preserve">қаулысымен. </w:t>
      </w:r>
      <w:r>
        <w:br/>
      </w:r>
      <w:r>
        <w:rPr>
          <w:rFonts w:ascii="Times New Roman"/>
          <w:b w:val="false"/>
          <w:i w:val="false"/>
          <w:color w:val="000000"/>
          <w:sz w:val="28"/>
        </w:rPr>
        <w:t xml:space="preserve">
       7. Бюджеттік бағдарламаны орындаудан күтілетін нәтижелер: Қайтыс болуына байланысты зейнеткерлерді, Ұлы Отан соғысының қатысушылары мен мүгедектерін әлеуметтік қолдау. Жерлеуге арналған жәрдемақы және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жәрдемақылар алушылардың күтіліп отырған орташа жылдық саны 131760 адамды құрайды. &lt;*&gt;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2002.11.02. N 1161                </w:t>
      </w:r>
      <w:r>
        <w:rPr>
          <w:rFonts w:ascii="Times New Roman"/>
          <w:b w:val="false"/>
          <w:i w:val="false"/>
          <w:color w:val="000000"/>
          <w:sz w:val="28"/>
        </w:rPr>
        <w:t xml:space="preserve">қаулысымен. </w:t>
      </w:r>
    </w:p>
    <w:bookmarkEnd w:id="42"/>
    <w:bookmarkStart w:name="z50" w:id="4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44 қаулысына         </w:t>
      </w:r>
      <w:r>
        <w:br/>
      </w:r>
      <w:r>
        <w:rPr>
          <w:rFonts w:ascii="Times New Roman"/>
          <w:b w:val="false"/>
          <w:i w:val="false"/>
          <w:color w:val="000000"/>
          <w:sz w:val="28"/>
        </w:rPr>
        <w:t xml:space="preserve">
6-қосымша         </w:t>
      </w:r>
    </w:p>
    <w:bookmarkEnd w:id="43"/>
    <w:p>
      <w:pPr>
        <w:spacing w:after="0"/>
        <w:ind w:left="0"/>
        <w:jc w:val="both"/>
      </w:pPr>
      <w:r>
        <w:rPr>
          <w:rFonts w:ascii="Times New Roman"/>
          <w:b w:val="false"/>
          <w:i w:val="false"/>
          <w:color w:val="000000"/>
          <w:sz w:val="28"/>
        </w:rPr>
        <w:t xml:space="preserve">      Қазақстан Республикасының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Бюджеттік бағдарлама әкімшісі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Біржолғы мемлекеттік ақшалай өтемақы </w:t>
      </w:r>
      <w:r>
        <w:br/>
      </w:r>
      <w:r>
        <w:rPr>
          <w:rFonts w:ascii="Times New Roman"/>
          <w:b/>
          <w:i w:val="false"/>
          <w:color w:val="000000"/>
        </w:rPr>
        <w:t xml:space="preserve">
(бюджеттік бағдарламаның атауы)  2002 жылға арналған </w:t>
      </w:r>
    </w:p>
    <w:bookmarkStart w:name="z51" w:id="44"/>
    <w:p>
      <w:pPr>
        <w:spacing w:after="0"/>
        <w:ind w:left="0"/>
        <w:jc w:val="both"/>
      </w:pPr>
      <w:r>
        <w:rPr>
          <w:rFonts w:ascii="Times New Roman"/>
          <w:b w:val="false"/>
          <w:i w:val="false"/>
          <w:color w:val="000000"/>
          <w:sz w:val="28"/>
        </w:rPr>
        <w:t xml:space="preserve">
      1. Құны: 601000 мың теңге (алты жүз бір миллион теңге). </w:t>
      </w:r>
    </w:p>
    <w:bookmarkEnd w:id="44"/>
    <w:bookmarkStart w:name="z52" w:id="45"/>
    <w:p>
      <w:pPr>
        <w:spacing w:after="0"/>
        <w:ind w:left="0"/>
        <w:jc w:val="both"/>
      </w:pPr>
      <w:r>
        <w:rPr>
          <w:rFonts w:ascii="Times New Roman"/>
          <w:b w:val="false"/>
          <w:i w:val="false"/>
          <w:color w:val="000000"/>
          <w:sz w:val="28"/>
        </w:rPr>
        <w:t>
      2. Бюджеттік бағдарламаның нормативтік-құқықтық негізі: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N 1787  </w:t>
      </w:r>
      <w:r>
        <w:rPr>
          <w:rFonts w:ascii="Times New Roman"/>
          <w:b w:val="false"/>
          <w:i w:val="false"/>
          <w:color w:val="000000"/>
          <w:sz w:val="28"/>
        </w:rPr>
        <w:t xml:space="preserve">Заңы </w:t>
      </w:r>
      <w:r>
        <w:rPr>
          <w:rFonts w:ascii="Times New Roman"/>
          <w:b w:val="false"/>
          <w:i w:val="false"/>
          <w:color w:val="000000"/>
          <w:sz w:val="28"/>
        </w:rPr>
        <w:t xml:space="preserve">, 12-бап. </w:t>
      </w:r>
      <w:r>
        <w:br/>
      </w:r>
      <w:r>
        <w:rPr>
          <w:rFonts w:ascii="Times New Roman"/>
          <w:b w:val="false"/>
          <w:i w:val="false"/>
          <w:color w:val="000000"/>
          <w:sz w:val="28"/>
        </w:rPr>
        <w:t xml:space="preserve">
      3. Бюджеттік бағдарламаны қаржыландыру көздері: Республикалық бюджет. </w:t>
      </w:r>
    </w:p>
    <w:bookmarkEnd w:id="45"/>
    <w:bookmarkStart w:name="z53" w:id="46"/>
    <w:p>
      <w:pPr>
        <w:spacing w:after="0"/>
        <w:ind w:left="0"/>
        <w:jc w:val="both"/>
      </w:pPr>
      <w:r>
        <w:rPr>
          <w:rFonts w:ascii="Times New Roman"/>
          <w:b w:val="false"/>
          <w:i w:val="false"/>
          <w:color w:val="000000"/>
          <w:sz w:val="28"/>
        </w:rPr>
        <w:t xml:space="preserve">
      4. Бюджеттік бағдарламаның мақсаты: Қосымша әлеуметтік қорғау. </w:t>
      </w:r>
    </w:p>
    <w:bookmarkEnd w:id="46"/>
    <w:bookmarkStart w:name="z54" w:id="47"/>
    <w:p>
      <w:pPr>
        <w:spacing w:after="0"/>
        <w:ind w:left="0"/>
        <w:jc w:val="both"/>
      </w:pPr>
      <w:r>
        <w:rPr>
          <w:rFonts w:ascii="Times New Roman"/>
          <w:b w:val="false"/>
          <w:i w:val="false"/>
          <w:color w:val="000000"/>
          <w:sz w:val="28"/>
        </w:rPr>
        <w:t xml:space="preserve">
      5. Бюджеттік бағдарламаның міндеттері: Семей ядролық сынақ полигонындағы ядролық сынақтардың салдарынан зардап шеккен, мемлекеттік арнаулы жәрдемақы алушы зейнеткерлерге ақшалай өтемақы төлеу. </w:t>
      </w:r>
    </w:p>
    <w:bookmarkEnd w:id="47"/>
    <w:bookmarkStart w:name="z55" w:id="48"/>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!Бағдар.!Ішкі   !Бағдарламаның !Бағдарламаны (ішкі! Іске  !  Жауапты </w:t>
            </w:r>
            <w:r>
              <w:br/>
            </w:r>
            <w:r>
              <w:rPr>
                <w:rFonts w:ascii="Times New Roman"/>
                <w:b w:val="false"/>
                <w:i w:val="false"/>
                <w:color w:val="000000"/>
                <w:sz w:val="20"/>
              </w:rPr>
              <w:t xml:space="preserve">
   !коды   !бағдар.!(ішкі бағдар. !бағдарламаны) іске! асыру !орындаушылар </w:t>
            </w:r>
            <w:r>
              <w:br/>
            </w:r>
            <w:r>
              <w:rPr>
                <w:rFonts w:ascii="Times New Roman"/>
                <w:b w:val="false"/>
                <w:i w:val="false"/>
                <w:color w:val="000000"/>
                <w:sz w:val="20"/>
              </w:rPr>
              <w:t xml:space="preserve">
   !       !коды   !ламаның) атауы! асыру жөніндегі  !мерзімі! </w:t>
            </w:r>
            <w:r>
              <w:br/>
            </w:r>
            <w:r>
              <w:rPr>
                <w:rFonts w:ascii="Times New Roman"/>
                <w:b w:val="false"/>
                <w:i w:val="false"/>
                <w:color w:val="000000"/>
                <w:sz w:val="20"/>
              </w:rPr>
              <w:t xml:space="preserve">
   !       !       !              !    іс-шаралар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033           "Біржолғы мем.                            Қазақстан </w:t>
            </w:r>
            <w:r>
              <w:br/>
            </w:r>
            <w:r>
              <w:rPr>
                <w:rFonts w:ascii="Times New Roman"/>
                <w:b w:val="false"/>
                <w:i w:val="false"/>
                <w:color w:val="000000"/>
                <w:sz w:val="20"/>
              </w:rPr>
              <w:t xml:space="preserve">
                    лекеттік ақ.                              Республикасы. </w:t>
            </w:r>
            <w:r>
              <w:br/>
            </w:r>
            <w:r>
              <w:rPr>
                <w:rFonts w:ascii="Times New Roman"/>
                <w:b w:val="false"/>
                <w:i w:val="false"/>
                <w:color w:val="000000"/>
                <w:sz w:val="20"/>
              </w:rPr>
              <w:t xml:space="preserve">
                    шалай өтема.                              ның Еңбек </w:t>
            </w:r>
            <w:r>
              <w:br/>
            </w:r>
            <w:r>
              <w:rPr>
                <w:rFonts w:ascii="Times New Roman"/>
                <w:b w:val="false"/>
                <w:i w:val="false"/>
                <w:color w:val="000000"/>
                <w:sz w:val="20"/>
              </w:rPr>
              <w:t xml:space="preserve">
                    қылар"                                    және халықты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030   "Семей ядролық  Жәрдемақыларды     2002   қорғау мини. </w:t>
            </w:r>
            <w:r>
              <w:br/>
            </w:r>
            <w:r>
              <w:rPr>
                <w:rFonts w:ascii="Times New Roman"/>
                <w:b w:val="false"/>
                <w:i w:val="false"/>
                <w:color w:val="000000"/>
                <w:sz w:val="20"/>
              </w:rPr>
              <w:t xml:space="preserve">
                    сынақ полигон.  уақытылы төлеуді    жыл   стрлігі Зей. </w:t>
            </w:r>
            <w:r>
              <w:br/>
            </w:r>
            <w:r>
              <w:rPr>
                <w:rFonts w:ascii="Times New Roman"/>
                <w:b w:val="false"/>
                <w:i w:val="false"/>
                <w:color w:val="000000"/>
                <w:sz w:val="20"/>
              </w:rPr>
              <w:t xml:space="preserve">
                    ындағы ядролық  қамтамасыз ету            нетақы төлеу </w:t>
            </w:r>
            <w:r>
              <w:br/>
            </w:r>
            <w:r>
              <w:rPr>
                <w:rFonts w:ascii="Times New Roman"/>
                <w:b w:val="false"/>
                <w:i w:val="false"/>
                <w:color w:val="000000"/>
                <w:sz w:val="20"/>
              </w:rPr>
              <w:t xml:space="preserve">
                    сынақтардың                               жөніндегі </w:t>
            </w:r>
            <w:r>
              <w:br/>
            </w:r>
            <w:r>
              <w:rPr>
                <w:rFonts w:ascii="Times New Roman"/>
                <w:b w:val="false"/>
                <w:i w:val="false"/>
                <w:color w:val="000000"/>
                <w:sz w:val="20"/>
              </w:rPr>
              <w:t xml:space="preserve">
                    салдарынан                                мемлекеттік </w:t>
            </w:r>
            <w:r>
              <w:br/>
            </w:r>
            <w:r>
              <w:rPr>
                <w:rFonts w:ascii="Times New Roman"/>
                <w:b w:val="false"/>
                <w:i w:val="false"/>
                <w:color w:val="000000"/>
                <w:sz w:val="20"/>
              </w:rPr>
              <w:t xml:space="preserve">
                    зардап шеккен,                            орталық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арнаулы </w:t>
            </w:r>
            <w:r>
              <w:br/>
            </w:r>
            <w:r>
              <w:rPr>
                <w:rFonts w:ascii="Times New Roman"/>
                <w:b w:val="false"/>
                <w:i w:val="false"/>
                <w:color w:val="000000"/>
                <w:sz w:val="20"/>
              </w:rPr>
              <w:t xml:space="preserve">
                    жәрдемақы </w:t>
            </w:r>
            <w:r>
              <w:br/>
            </w:r>
            <w:r>
              <w:rPr>
                <w:rFonts w:ascii="Times New Roman"/>
                <w:b w:val="false"/>
                <w:i w:val="false"/>
                <w:color w:val="000000"/>
                <w:sz w:val="20"/>
              </w:rPr>
              <w:t xml:space="preserve">
                    алушыларға, </w:t>
            </w:r>
            <w:r>
              <w:br/>
            </w:r>
            <w:r>
              <w:rPr>
                <w:rFonts w:ascii="Times New Roman"/>
                <w:b w:val="false"/>
                <w:i w:val="false"/>
                <w:color w:val="000000"/>
                <w:sz w:val="20"/>
              </w:rPr>
              <w:t xml:space="preserve">
                    зейнеткерлерге </w:t>
            </w:r>
          </w:p>
        </w:tc>
      </w:tr>
    </w:tbl>
    <w:bookmarkStart w:name="z56" w:id="49"/>
    <w:p>
      <w:pPr>
        <w:spacing w:after="0"/>
        <w:ind w:left="0"/>
        <w:jc w:val="both"/>
      </w:pP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Азаматтардың жекелеген санаттарын әлеуметтік қолдау. Біржолғы ақшалай өтемақыларды алушылардың күтіліп отырған орташа жылдық саны 46666 адамды құрайды. </w:t>
      </w:r>
    </w:p>
    <w:bookmarkEnd w:id="49"/>
    <w:bookmarkStart w:name="z57" w:id="50"/>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11 қаңтардағы   </w:t>
      </w:r>
      <w:r>
        <w:br/>
      </w:r>
      <w:r>
        <w:rPr>
          <w:rFonts w:ascii="Times New Roman"/>
          <w:b w:val="false"/>
          <w:i w:val="false"/>
          <w:color w:val="000000"/>
          <w:sz w:val="28"/>
        </w:rPr>
        <w:t xml:space="preserve">
N 44 қаулысына        </w:t>
      </w:r>
      <w:r>
        <w:br/>
      </w:r>
      <w:r>
        <w:rPr>
          <w:rFonts w:ascii="Times New Roman"/>
          <w:b w:val="false"/>
          <w:i w:val="false"/>
          <w:color w:val="000000"/>
          <w:sz w:val="28"/>
        </w:rPr>
        <w:t xml:space="preserve">
7-қосымша        </w:t>
      </w:r>
    </w:p>
    <w:bookmarkEnd w:id="50"/>
    <w:p>
      <w:pPr>
        <w:spacing w:after="0"/>
        <w:ind w:left="0"/>
        <w:jc w:val="both"/>
      </w:pPr>
      <w:r>
        <w:rPr>
          <w:rFonts w:ascii="Times New Roman"/>
          <w:b w:val="false"/>
          <w:i w:val="false"/>
          <w:color w:val="000000"/>
          <w:sz w:val="28"/>
        </w:rPr>
        <w:t xml:space="preserve">      Қазақстан Республикасының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Бюджеттік бағдарлама әкімшісі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Заңды тұлға қызметін тоқтатқан жағдайда мемлекетке сотпен </w:t>
      </w:r>
      <w:r>
        <w:br/>
      </w:r>
      <w:r>
        <w:rPr>
          <w:rFonts w:ascii="Times New Roman"/>
          <w:b/>
          <w:i w:val="false"/>
          <w:color w:val="000000"/>
        </w:rPr>
        <w:t xml:space="preserve">
жүктелген адам өмірі мен денсаулығына келтірілген зиянды өтеу </w:t>
      </w:r>
      <w:r>
        <w:br/>
      </w:r>
      <w:r>
        <w:rPr>
          <w:rFonts w:ascii="Times New Roman"/>
          <w:b/>
          <w:i w:val="false"/>
          <w:color w:val="000000"/>
        </w:rPr>
        <w:t xml:space="preserve">
______________________________________________ </w:t>
      </w:r>
      <w:r>
        <w:br/>
      </w:r>
      <w:r>
        <w:rPr>
          <w:rFonts w:ascii="Times New Roman"/>
          <w:b/>
          <w:i w:val="false"/>
          <w:color w:val="000000"/>
        </w:rPr>
        <w:t xml:space="preserve">
(бюджеттік бағдарламаның атауы)  2002 жылға арналған </w:t>
      </w:r>
    </w:p>
    <w:bookmarkStart w:name="z58" w:id="51"/>
    <w:p>
      <w:pPr>
        <w:spacing w:after="0"/>
        <w:ind w:left="0"/>
        <w:jc w:val="both"/>
      </w:pPr>
      <w:r>
        <w:rPr>
          <w:rFonts w:ascii="Times New Roman"/>
          <w:b w:val="false"/>
          <w:i w:val="false"/>
          <w:color w:val="000000"/>
          <w:sz w:val="28"/>
        </w:rPr>
        <w:t xml:space="preserve">
      1. Құны: 567000 мың теңге (бес жүз алпыс жеті миллион теңге). </w:t>
      </w:r>
    </w:p>
    <w:bookmarkEnd w:id="51"/>
    <w:bookmarkStart w:name="z59" w:id="52"/>
    <w:p>
      <w:pPr>
        <w:spacing w:after="0"/>
        <w:ind w:left="0"/>
        <w:jc w:val="both"/>
      </w:pPr>
      <w:r>
        <w:rPr>
          <w:rFonts w:ascii="Times New Roman"/>
          <w:b w:val="false"/>
          <w:i w:val="false"/>
          <w:color w:val="000000"/>
          <w:sz w:val="28"/>
        </w:rPr>
        <w:t>
      2. Бюджеттік бағдарламаның нормативтік-құқықтық негізі: 1999 жылғы 1 шілдедегі N 409-1 Қазақстан Республикасының  </w:t>
      </w:r>
      <w:r>
        <w:rPr>
          <w:rFonts w:ascii="Times New Roman"/>
          <w:b w:val="false"/>
          <w:i w:val="false"/>
          <w:color w:val="000000"/>
          <w:sz w:val="28"/>
        </w:rPr>
        <w:t xml:space="preserve">Азаматтық кодексі </w:t>
      </w:r>
      <w:r>
        <w:rPr>
          <w:rFonts w:ascii="Times New Roman"/>
          <w:b w:val="false"/>
          <w:i w:val="false"/>
          <w:color w:val="000000"/>
          <w:sz w:val="28"/>
        </w:rPr>
        <w:t xml:space="preserve">(Ерекше бөлім, 945-бап, 3-тармақ). </w:t>
      </w:r>
      <w:r>
        <w:br/>
      </w:r>
      <w:r>
        <w:rPr>
          <w:rFonts w:ascii="Times New Roman"/>
          <w:b w:val="false"/>
          <w:i w:val="false"/>
          <w:color w:val="000000"/>
          <w:sz w:val="28"/>
        </w:rPr>
        <w:t xml:space="preserve">
      3. Бюджеттік бағдарламаны қаржыландыру көздері: Республикалық бюджет. </w:t>
      </w:r>
    </w:p>
    <w:bookmarkEnd w:id="52"/>
    <w:bookmarkStart w:name="z60" w:id="53"/>
    <w:p>
      <w:pPr>
        <w:spacing w:after="0"/>
        <w:ind w:left="0"/>
        <w:jc w:val="both"/>
      </w:pPr>
      <w:r>
        <w:rPr>
          <w:rFonts w:ascii="Times New Roman"/>
          <w:b w:val="false"/>
          <w:i w:val="false"/>
          <w:color w:val="000000"/>
          <w:sz w:val="28"/>
        </w:rPr>
        <w:t xml:space="preserve">
      4. Бюджеттік бағдарламаның мақсаты: Мемлекеттің міндеттемелерін орындау. </w:t>
      </w:r>
    </w:p>
    <w:bookmarkEnd w:id="53"/>
    <w:bookmarkStart w:name="z61" w:id="54"/>
    <w:p>
      <w:pPr>
        <w:spacing w:after="0"/>
        <w:ind w:left="0"/>
        <w:jc w:val="both"/>
      </w:pPr>
      <w:r>
        <w:rPr>
          <w:rFonts w:ascii="Times New Roman"/>
          <w:b w:val="false"/>
          <w:i w:val="false"/>
          <w:color w:val="000000"/>
          <w:sz w:val="28"/>
        </w:rPr>
        <w:t xml:space="preserve">
      5. Бюджеттік бағдарламаның міндеттері: Заңды тұлға қызметін тоқтатқан жағдайда мемлекетке сотпен жүктелген адам өмірі мен денсаулығына келтірілген зиянды өтеу. </w:t>
      </w:r>
    </w:p>
    <w:bookmarkEnd w:id="54"/>
    <w:bookmarkStart w:name="z62" w:id="55"/>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!Бағдар.!Ішкі   !Бағдарламаның !Бағдарламаны (ішкі! Іске  !  Жауапты </w:t>
            </w:r>
            <w:r>
              <w:br/>
            </w:r>
            <w:r>
              <w:rPr>
                <w:rFonts w:ascii="Times New Roman"/>
                <w:b w:val="false"/>
                <w:i w:val="false"/>
                <w:color w:val="000000"/>
                <w:sz w:val="20"/>
              </w:rPr>
              <w:t xml:space="preserve">
   !коды   !бағдар.!(ішкі бағдар. !бағдарламаны) іске! асыру !орындаушылар </w:t>
            </w:r>
            <w:r>
              <w:br/>
            </w:r>
            <w:r>
              <w:rPr>
                <w:rFonts w:ascii="Times New Roman"/>
                <w:b w:val="false"/>
                <w:i w:val="false"/>
                <w:color w:val="000000"/>
                <w:sz w:val="20"/>
              </w:rPr>
              <w:t xml:space="preserve">
   !       !коды   !ламаның) атауы! асыру жөніндегі  !мерзімі! </w:t>
            </w:r>
            <w:r>
              <w:br/>
            </w:r>
            <w:r>
              <w:rPr>
                <w:rFonts w:ascii="Times New Roman"/>
                <w:b w:val="false"/>
                <w:i w:val="false"/>
                <w:color w:val="000000"/>
                <w:sz w:val="20"/>
              </w:rPr>
              <w:t xml:space="preserve">
   !       !       !              !    іс-шаралар    !       ! </w:t>
            </w:r>
            <w:r>
              <w:br/>
            </w:r>
            <w:r>
              <w:rPr>
                <w:rFonts w:ascii="Times New Roman"/>
                <w:b w:val="false"/>
                <w:i w:val="false"/>
                <w:color w:val="000000"/>
                <w:sz w:val="20"/>
              </w:rPr>
              <w:t xml:space="preserve">
   !       !       !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044          Заңды тұлға    1. Сот бекіткен      2002  Еңбек және </w:t>
            </w:r>
            <w:r>
              <w:br/>
            </w:r>
            <w:r>
              <w:rPr>
                <w:rFonts w:ascii="Times New Roman"/>
                <w:b w:val="false"/>
                <w:i w:val="false"/>
                <w:color w:val="000000"/>
                <w:sz w:val="20"/>
              </w:rPr>
              <w:t xml:space="preserve">
                    қызметін       тізілімдерді қабыл.  жыл   халықты </w:t>
            </w:r>
            <w:r>
              <w:br/>
            </w:r>
            <w:r>
              <w:rPr>
                <w:rFonts w:ascii="Times New Roman"/>
                <w:b w:val="false"/>
                <w:i w:val="false"/>
                <w:color w:val="000000"/>
                <w:sz w:val="20"/>
              </w:rPr>
              <w:t xml:space="preserve">
                    тоқтатқан      дау және оларды            әлеуметтік </w:t>
            </w:r>
            <w:r>
              <w:br/>
            </w:r>
            <w:r>
              <w:rPr>
                <w:rFonts w:ascii="Times New Roman"/>
                <w:b w:val="false"/>
                <w:i w:val="false"/>
                <w:color w:val="000000"/>
                <w:sz w:val="20"/>
              </w:rPr>
              <w:t xml:space="preserve">
                    жағдайда       соттың әрбір алушы.        қорғау </w:t>
            </w:r>
            <w:r>
              <w:br/>
            </w:r>
            <w:r>
              <w:rPr>
                <w:rFonts w:ascii="Times New Roman"/>
                <w:b w:val="false"/>
                <w:i w:val="false"/>
                <w:color w:val="000000"/>
                <w:sz w:val="20"/>
              </w:rPr>
              <w:t xml:space="preserve">
                    мемлекетке     ға шығарған шешімі.        министрлігі </w:t>
            </w:r>
            <w:r>
              <w:br/>
            </w:r>
            <w:r>
              <w:rPr>
                <w:rFonts w:ascii="Times New Roman"/>
                <w:b w:val="false"/>
                <w:i w:val="false"/>
                <w:color w:val="000000"/>
                <w:sz w:val="20"/>
              </w:rPr>
              <w:t xml:space="preserve">
                    сотпен         мен салыстыру </w:t>
            </w:r>
            <w:r>
              <w:br/>
            </w:r>
            <w:r>
              <w:rPr>
                <w:rFonts w:ascii="Times New Roman"/>
                <w:b w:val="false"/>
                <w:i w:val="false"/>
                <w:color w:val="000000"/>
                <w:sz w:val="20"/>
              </w:rPr>
              <w:t xml:space="preserve">
                    жүктелген адам 2. Төлемдерді </w:t>
            </w:r>
            <w:r>
              <w:br/>
            </w:r>
            <w:r>
              <w:rPr>
                <w:rFonts w:ascii="Times New Roman"/>
                <w:b w:val="false"/>
                <w:i w:val="false"/>
                <w:color w:val="000000"/>
                <w:sz w:val="20"/>
              </w:rPr>
              <w:t xml:space="preserve">
                    өмірі мен      жүзеге асыру үшін </w:t>
            </w:r>
            <w:r>
              <w:br/>
            </w:r>
            <w:r>
              <w:rPr>
                <w:rFonts w:ascii="Times New Roman"/>
                <w:b w:val="false"/>
                <w:i w:val="false"/>
                <w:color w:val="000000"/>
                <w:sz w:val="20"/>
              </w:rPr>
              <w:t xml:space="preserve">
                    денсаулығына   құжаттарды әзірлеу </w:t>
            </w:r>
            <w:r>
              <w:br/>
            </w:r>
            <w:r>
              <w:rPr>
                <w:rFonts w:ascii="Times New Roman"/>
                <w:b w:val="false"/>
                <w:i w:val="false"/>
                <w:color w:val="000000"/>
                <w:sz w:val="20"/>
              </w:rPr>
              <w:t xml:space="preserve">
                    келтірілген </w:t>
            </w:r>
            <w:r>
              <w:br/>
            </w:r>
            <w:r>
              <w:rPr>
                <w:rFonts w:ascii="Times New Roman"/>
                <w:b w:val="false"/>
                <w:i w:val="false"/>
                <w:color w:val="000000"/>
                <w:sz w:val="20"/>
              </w:rPr>
              <w:t xml:space="preserve">
                    зиянды өтеу </w:t>
            </w:r>
          </w:p>
        </w:tc>
      </w:tr>
    </w:tbl>
    <w:bookmarkStart w:name="z63" w:id="56"/>
    <w:p>
      <w:pPr>
        <w:spacing w:after="0"/>
        <w:ind w:left="0"/>
        <w:jc w:val="both"/>
      </w:pPr>
      <w:r>
        <w:rPr>
          <w:rFonts w:ascii="Times New Roman"/>
          <w:b w:val="false"/>
          <w:i w:val="false"/>
          <w:color w:val="000000"/>
          <w:sz w:val="28"/>
        </w:rPr>
        <w:t xml:space="preserve">
      7. Бюджеттік бағдарламаны орындаудан күтілетін нәтижелер - заңды тұлға қызметін тоқтатқан жағдайда адам өмірі мен денсаулығына келтірілген зиянды өтеу жөніндегі мемлекеттің міндеттемелерін орындау. </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