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1cfc" w14:textId="7971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26 мамырдағы N 722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15 қаңтар N 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Республикасының Үкіметі мен Қырғыз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 арасындағы Нарын-Сырдария су қоймалары сарқырамасының 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энергетика ресурстарын 2001 жылы пайдалану жөніндегі келісімді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шаралары туралы" Қазақстан Республикасы Үкіметінің 2001 жылғы 26 мамырдағы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722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P010722_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5-тармақ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Мамандар: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Омарбекова А.Т.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