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af0a5" w14:textId="f1af0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Премьер-Министрi Кеңсесiнiң республикалық бюджеттiк бағдарламаларының 2002 жылға арналған паспорттарын бекiту туралы</w:t>
      </w:r>
    </w:p>
    <w:p>
      <w:pPr>
        <w:spacing w:after="0"/>
        <w:ind w:left="0"/>
        <w:jc w:val="both"/>
      </w:pPr>
      <w:r>
        <w:rPr>
          <w:rFonts w:ascii="Times New Roman"/>
          <w:b w:val="false"/>
          <w:i w:val="false"/>
          <w:color w:val="000000"/>
          <w:sz w:val="28"/>
        </w:rPr>
        <w:t>Қазақстан Республикасы Үкіметінің қаулысы. 2002 жылғы 17 желтоқсан N 58</w:t>
      </w:r>
    </w:p>
    <w:p>
      <w:pPr>
        <w:spacing w:after="0"/>
        <w:ind w:left="0"/>
        <w:jc w:val="both"/>
      </w:pPr>
      <w:r>
        <w:rPr>
          <w:rFonts w:ascii="Times New Roman"/>
          <w:b w:val="false"/>
          <w:i w:val="false"/>
          <w:color w:val="000000"/>
          <w:sz w:val="28"/>
        </w:rPr>
        <w:t>      "Бюджет жүйесi туралы" Қазақстан Республикасының 1999 жылғы 1 сәуiрдегi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1-3-қосымшаларға сәйкес республикалық бюджеттiк бағдарламалардың 2002 жылға арналған паспорттары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2002 жылғы 17 қаңтардағы </w:t>
      </w:r>
      <w:r>
        <w:br/>
      </w:r>
      <w:r>
        <w:rPr>
          <w:rFonts w:ascii="Times New Roman"/>
          <w:b w:val="false"/>
          <w:i w:val="false"/>
          <w:color w:val="000000"/>
          <w:sz w:val="28"/>
        </w:rPr>
        <w:t xml:space="preserve">
N 58 қаулысына      </w:t>
      </w:r>
      <w:r>
        <w:br/>
      </w:r>
      <w:r>
        <w:rPr>
          <w:rFonts w:ascii="Times New Roman"/>
          <w:b w:val="false"/>
          <w:i w:val="false"/>
          <w:color w:val="000000"/>
          <w:sz w:val="28"/>
        </w:rPr>
        <w:t xml:space="preserve">
1-қосымша        </w:t>
      </w:r>
    </w:p>
    <w:bookmarkEnd w:id="2"/>
    <w:p>
      <w:pPr>
        <w:spacing w:after="0"/>
        <w:ind w:left="0"/>
        <w:jc w:val="both"/>
      </w:pPr>
      <w:r>
        <w:rPr>
          <w:rFonts w:ascii="Times New Roman"/>
          <w:b w:val="false"/>
          <w:i w:val="false"/>
          <w:color w:val="ff0000"/>
          <w:sz w:val="28"/>
        </w:rPr>
        <w:t xml:space="preserve">      ЕСКЕРТУ. 1-қосымша өзгерді - ҚР Үкіметінің 2002 жылғы 5 қарашадағы N 58a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Қазақстан Республикасы Премьер-Министрiнiң Keңсесi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2002 жылға арналған 001 "Әкiмшiлiк шығыстар"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299561 мың теңге (екi жүз тоқсан тоғыз миллион бес жүз алпыс бiр мың теңге). &lt;*&gt; </w:t>
      </w:r>
      <w:r>
        <w:br/>
      </w:r>
      <w:r>
        <w:rPr>
          <w:rFonts w:ascii="Times New Roman"/>
          <w:b w:val="false"/>
          <w:i w:val="false"/>
          <w:color w:val="000000"/>
          <w:sz w:val="28"/>
        </w:rPr>
        <w:t>
      2. Бюджеттiк бағдарламаның нормативтiк-құқықтық негiзi: Қазақстан Республикасы Президентiнiң "Қазақстан Республикасының мемлекеттiк бюджет есебiнен қамтылған органдары қызметкерлерiне еңбекақы төлеудiң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"Мемлекеттiк қызмет туралы" Қазақстан Республикасының 1999 жылғы 23 шiлдедегi N 453-1 </w:t>
      </w:r>
      <w:r>
        <w:rPr>
          <w:rFonts w:ascii="Times New Roman"/>
          <w:b w:val="false"/>
          <w:i w:val="false"/>
          <w:color w:val="000000"/>
          <w:sz w:val="28"/>
        </w:rPr>
        <w:t xml:space="preserve">Заңы </w:t>
      </w:r>
      <w:r>
        <w:rPr>
          <w:rFonts w:ascii="Times New Roman"/>
          <w:b w:val="false"/>
          <w:i w:val="false"/>
          <w:color w:val="000000"/>
          <w:sz w:val="28"/>
        </w:rPr>
        <w:t xml:space="preserve">; "Қазақстан Республикасының Премьер-Министрі Кеңсесiнiң мәселелерi" туралы Қазақстан Республикасы Үкiметiнiң 2002 жылғы 11 қыркүйектегi N 993 қаулысы; Қазақстан Республикасы Үкiметiнiң 2001 жылғы 27 желтоқсандағы N 1715 қаулысына өзгерiс енгiзу туралы" Қазақстан Республикасы Үкiметiнің 2002 жылғы 15 қазандағы N 1128 қаулысы. &lt;*&gt;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жүктелген функцияларды барынша тиiмдi орындауына қол жеткiзу үшін Қазақстан Республикасы Премьер-Министрiнiң Кеңсесi аппаратының қызметiн қамтамасыз ету. </w:t>
      </w:r>
      <w:r>
        <w:br/>
      </w:r>
      <w:r>
        <w:rPr>
          <w:rFonts w:ascii="Times New Roman"/>
          <w:b w:val="false"/>
          <w:i w:val="false"/>
          <w:color w:val="000000"/>
          <w:sz w:val="28"/>
        </w:rPr>
        <w:t xml:space="preserve">
      5. Бюджеттік бағдарламаның мiндеттерi: Қазақстан Республикасының Премьер-Министрi Кеңсесiнің аппаратын ұстау. </w:t>
      </w:r>
      <w:r>
        <w:br/>
      </w:r>
      <w:r>
        <w:rPr>
          <w:rFonts w:ascii="Times New Roman"/>
          <w:b w:val="false"/>
          <w:i w:val="false"/>
          <w:color w:val="000000"/>
          <w:sz w:val="28"/>
        </w:rPr>
        <w:t xml:space="preserve">
      6. Бюджеттiк бағдарламаны iске асыру жөнiндегi iс-шаралардың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Р/с!Бағдар.!Кiшi !Бағдарламалардың!Бағдарламаны !Іске !  Жауапты </w:t>
      </w:r>
      <w:r>
        <w:br/>
      </w:r>
      <w:r>
        <w:rPr>
          <w:rFonts w:ascii="Times New Roman"/>
          <w:b w:val="false"/>
          <w:i w:val="false"/>
          <w:color w:val="000000"/>
          <w:sz w:val="28"/>
        </w:rPr>
        <w:t xml:space="preserve">
 N !лама   !бағ. !(кiшi бағдарла. !(кiшi бағдар.!асыру! орындаушы. </w:t>
      </w:r>
      <w:r>
        <w:br/>
      </w:r>
      <w:r>
        <w:rPr>
          <w:rFonts w:ascii="Times New Roman"/>
          <w:b w:val="false"/>
          <w:i w:val="false"/>
          <w:color w:val="000000"/>
          <w:sz w:val="28"/>
        </w:rPr>
        <w:t xml:space="preserve">
   !коды   !дарла!малардың) атауы !ламаны) іске !мер. !    лар </w:t>
      </w:r>
      <w:r>
        <w:br/>
      </w:r>
      <w:r>
        <w:rPr>
          <w:rFonts w:ascii="Times New Roman"/>
          <w:b w:val="false"/>
          <w:i w:val="false"/>
          <w:color w:val="000000"/>
          <w:sz w:val="28"/>
        </w:rPr>
        <w:t xml:space="preserve">
   !       !ма   !                !асыру жөнiн. !зім. ! </w:t>
      </w:r>
      <w:r>
        <w:br/>
      </w:r>
      <w:r>
        <w:rPr>
          <w:rFonts w:ascii="Times New Roman"/>
          <w:b w:val="false"/>
          <w:i w:val="false"/>
          <w:color w:val="000000"/>
          <w:sz w:val="28"/>
        </w:rPr>
        <w:t xml:space="preserve">
   !       !коды !                !дегі iс-шара.!дері ! </w:t>
      </w:r>
      <w:r>
        <w:br/>
      </w:r>
      <w:r>
        <w:rPr>
          <w:rFonts w:ascii="Times New Roman"/>
          <w:b w:val="false"/>
          <w:i w:val="false"/>
          <w:color w:val="000000"/>
          <w:sz w:val="28"/>
        </w:rPr>
        <w:t xml:space="preserve">
   !       !     !                !лар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001         Әкімшілік </w:t>
      </w:r>
      <w:r>
        <w:br/>
      </w: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             001  Орталық органның Жүктелген фун. Жыл  Қазақстан </w:t>
      </w:r>
      <w:r>
        <w:br/>
      </w:r>
      <w:r>
        <w:rPr>
          <w:rFonts w:ascii="Times New Roman"/>
          <w:b w:val="false"/>
          <w:i w:val="false"/>
          <w:color w:val="000000"/>
          <w:sz w:val="28"/>
        </w:rPr>
        <w:t xml:space="preserve">
                  аппараты         кцияларды      бойы Республикасы </w:t>
      </w:r>
      <w:r>
        <w:br/>
      </w:r>
      <w:r>
        <w:rPr>
          <w:rFonts w:ascii="Times New Roman"/>
          <w:b w:val="false"/>
          <w:i w:val="false"/>
          <w:color w:val="000000"/>
          <w:sz w:val="28"/>
        </w:rPr>
        <w:t xml:space="preserve">
                                   орындау мақса.      Премьер- </w:t>
      </w:r>
      <w:r>
        <w:br/>
      </w:r>
      <w:r>
        <w:rPr>
          <w:rFonts w:ascii="Times New Roman"/>
          <w:b w:val="false"/>
          <w:i w:val="false"/>
          <w:color w:val="000000"/>
          <w:sz w:val="28"/>
        </w:rPr>
        <w:t xml:space="preserve">
                                   тында бекiтiл.      Министрінің </w:t>
      </w:r>
      <w:r>
        <w:br/>
      </w:r>
      <w:r>
        <w:rPr>
          <w:rFonts w:ascii="Times New Roman"/>
          <w:b w:val="false"/>
          <w:i w:val="false"/>
          <w:color w:val="000000"/>
          <w:sz w:val="28"/>
        </w:rPr>
        <w:t xml:space="preserve">
                                   ген 307 бiрлiк      Кеңсесі </w:t>
      </w:r>
      <w:r>
        <w:br/>
      </w:r>
      <w:r>
        <w:rPr>
          <w:rFonts w:ascii="Times New Roman"/>
          <w:b w:val="false"/>
          <w:i w:val="false"/>
          <w:color w:val="000000"/>
          <w:sz w:val="28"/>
        </w:rPr>
        <w:t xml:space="preserve">
                                   штат санының </w:t>
      </w:r>
      <w:r>
        <w:br/>
      </w:r>
      <w:r>
        <w:rPr>
          <w:rFonts w:ascii="Times New Roman"/>
          <w:b w:val="false"/>
          <w:i w:val="false"/>
          <w:color w:val="000000"/>
          <w:sz w:val="28"/>
        </w:rPr>
        <w:t xml:space="preserve">
                                   лимитіне </w:t>
      </w:r>
      <w:r>
        <w:br/>
      </w:r>
      <w:r>
        <w:rPr>
          <w:rFonts w:ascii="Times New Roman"/>
          <w:b w:val="false"/>
          <w:i w:val="false"/>
          <w:color w:val="000000"/>
          <w:sz w:val="28"/>
        </w:rPr>
        <w:t xml:space="preserve">
                                   сәйкес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ның Премьер- </w:t>
      </w:r>
      <w:r>
        <w:br/>
      </w:r>
      <w:r>
        <w:rPr>
          <w:rFonts w:ascii="Times New Roman"/>
          <w:b w:val="false"/>
          <w:i w:val="false"/>
          <w:color w:val="000000"/>
          <w:sz w:val="28"/>
        </w:rPr>
        <w:t xml:space="preserve">
                                   Министрi </w:t>
      </w:r>
      <w:r>
        <w:br/>
      </w:r>
      <w:r>
        <w:rPr>
          <w:rFonts w:ascii="Times New Roman"/>
          <w:b w:val="false"/>
          <w:i w:val="false"/>
          <w:color w:val="000000"/>
          <w:sz w:val="28"/>
        </w:rPr>
        <w:t xml:space="preserve">
                                   Кеңсесiнiң </w:t>
      </w:r>
      <w:r>
        <w:br/>
      </w:r>
      <w:r>
        <w:rPr>
          <w:rFonts w:ascii="Times New Roman"/>
          <w:b w:val="false"/>
          <w:i w:val="false"/>
          <w:color w:val="000000"/>
          <w:sz w:val="28"/>
        </w:rPr>
        <w:t xml:space="preserve">
                                   аппаратын ұстау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 Премьер-Министрiнiң Кеңсесiне жүктелген функциялардың сапалы әрi уақытылы орындалуы. </w:t>
      </w:r>
    </w:p>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2002 жылғы 17 қаңтардағы </w:t>
      </w:r>
      <w:r>
        <w:br/>
      </w:r>
      <w:r>
        <w:rPr>
          <w:rFonts w:ascii="Times New Roman"/>
          <w:b w:val="false"/>
          <w:i w:val="false"/>
          <w:color w:val="000000"/>
          <w:sz w:val="28"/>
        </w:rPr>
        <w:t xml:space="preserve">
N 58 қаулысына      </w:t>
      </w:r>
      <w:r>
        <w:br/>
      </w:r>
      <w:r>
        <w:rPr>
          <w:rFonts w:ascii="Times New Roman"/>
          <w:b w:val="false"/>
          <w:i w:val="false"/>
          <w:color w:val="000000"/>
          <w:sz w:val="28"/>
        </w:rPr>
        <w:t xml:space="preserve">
2-қосымша        </w:t>
      </w:r>
    </w:p>
    <w:bookmarkEnd w:id="3"/>
    <w:p>
      <w:pPr>
        <w:spacing w:after="0"/>
        <w:ind w:left="0"/>
        <w:jc w:val="both"/>
      </w:pPr>
      <w:r>
        <w:rPr>
          <w:rFonts w:ascii="Times New Roman"/>
          <w:b w:val="false"/>
          <w:i w:val="false"/>
          <w:color w:val="ff0000"/>
          <w:sz w:val="28"/>
        </w:rPr>
        <w:t xml:space="preserve">      ЕСКЕРТУ. 2-қосымша өзгерді - ҚР Үкіметінің 2002 жылғы 5 қарашадағы N 58a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 Премьер-Министрiнiң Keңсесi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2002 жылға арналған 010 "Кадрлардың бiлiктiлiгiн көтеру </w:t>
      </w:r>
      <w:r>
        <w:br/>
      </w:r>
      <w:r>
        <w:rPr>
          <w:rFonts w:ascii="Times New Roman"/>
          <w:b/>
          <w:i w:val="false"/>
          <w:color w:val="000000"/>
        </w:rPr>
        <w:t xml:space="preserve">
және қайта даярлау"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ПАСПОРTЫ </w:t>
      </w:r>
    </w:p>
    <w:p>
      <w:pPr>
        <w:spacing w:after="0"/>
        <w:ind w:left="0"/>
        <w:jc w:val="both"/>
      </w:pPr>
      <w:r>
        <w:rPr>
          <w:rFonts w:ascii="Times New Roman"/>
          <w:b w:val="false"/>
          <w:i w:val="false"/>
          <w:color w:val="000000"/>
          <w:sz w:val="28"/>
        </w:rPr>
        <w:t xml:space="preserve">      1. Құны: 550 мың теңге (бec жүз елу мың теңге). </w:t>
      </w:r>
      <w:r>
        <w:br/>
      </w:r>
      <w:r>
        <w:rPr>
          <w:rFonts w:ascii="Times New Roman"/>
          <w:b w:val="false"/>
          <w:i w:val="false"/>
          <w:color w:val="000000"/>
          <w:sz w:val="28"/>
        </w:rPr>
        <w:t>
      2. Бюджеттiк бағдарламаның нормативтiк-құқықтық негiзi: "Мемлекеттiк қызмет туралы" Қазақстан Республикасының 1999 жылғы 23 шiлдедегi N 453-1 </w:t>
      </w:r>
      <w:r>
        <w:rPr>
          <w:rFonts w:ascii="Times New Roman"/>
          <w:b w:val="false"/>
          <w:i w:val="false"/>
          <w:color w:val="000000"/>
          <w:sz w:val="28"/>
        </w:rPr>
        <w:t xml:space="preserve">Заңы </w:t>
      </w:r>
      <w:r>
        <w:rPr>
          <w:rFonts w:ascii="Times New Roman"/>
          <w:b w:val="false"/>
          <w:i w:val="false"/>
          <w:color w:val="000000"/>
          <w:sz w:val="28"/>
        </w:rPr>
        <w:t xml:space="preserve"> 3-бабының 15) тармақшасы, 6-бабының 5) тармақшасы, 8-тармағының 8) тармақшасы, 9-бабының 13) тармақшасы; "Қазақстан Республикасындағы тiл туралы" Қазақстан Республикасының 1997 жылғы 11 шілдедегi N 151-1 </w:t>
      </w:r>
      <w:r>
        <w:rPr>
          <w:rFonts w:ascii="Times New Roman"/>
          <w:b w:val="false"/>
          <w:i w:val="false"/>
          <w:color w:val="000000"/>
          <w:sz w:val="28"/>
        </w:rPr>
        <w:t xml:space="preserve">Заңының </w:t>
      </w:r>
      <w:r>
        <w:rPr>
          <w:rFonts w:ascii="Times New Roman"/>
          <w:b w:val="false"/>
          <w:i w:val="false"/>
          <w:color w:val="000000"/>
          <w:sz w:val="28"/>
        </w:rPr>
        <w:t xml:space="preserve"> 8, 9, 10, 11, 27-баптары; Қазақстан Республикасы Президентiнiң "Тiлдердi қолдану мен дамытудың 2001-2010 жылдарға арналған мемлекеттiк бағдарламасы туралы" 2001 жылғы 7 қаңтардағы N 550 </w:t>
      </w:r>
      <w:r>
        <w:rPr>
          <w:rFonts w:ascii="Times New Roman"/>
          <w:b w:val="false"/>
          <w:i w:val="false"/>
          <w:color w:val="000000"/>
          <w:sz w:val="28"/>
        </w:rPr>
        <w:t xml:space="preserve">Жарлығы </w:t>
      </w:r>
      <w:r>
        <w:rPr>
          <w:rFonts w:ascii="Times New Roman"/>
          <w:b w:val="false"/>
          <w:i w:val="false"/>
          <w:color w:val="000000"/>
          <w:sz w:val="28"/>
        </w:rPr>
        <w:t>; "Қазақстан Республикасының Премьер-Министрi Кеңсесiнің мәселелерi" туралы Қазақстан Республикасы Yкiметiнiң 2002 жылғы 11 қыркүйектегi N 993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Үкiметiнің 2001 жылғы 27 желтоқсандағы N 1715 қаулысына өзгерiс енгiзу туралы" Қазақстан Республикасы Үкiметiнің 2002 жылғы 15 қазандағы N 1128 </w:t>
      </w:r>
      <w:r>
        <w:rPr>
          <w:rFonts w:ascii="Times New Roman"/>
          <w:b w:val="false"/>
          <w:i w:val="false"/>
          <w:color w:val="000000"/>
          <w:sz w:val="28"/>
        </w:rPr>
        <w:t xml:space="preserve">қаулысы </w:t>
      </w:r>
      <w:r>
        <w:rPr>
          <w:rFonts w:ascii="Times New Roman"/>
          <w:b w:val="false"/>
          <w:i w:val="false"/>
          <w:color w:val="000000"/>
          <w:sz w:val="28"/>
        </w:rPr>
        <w:t xml:space="preserve">. &lt;*&gt;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 Премьер-Министрiнiң Кеңсесi қызметкерлерiнiң білiктілiгiн арттыру. </w:t>
      </w:r>
      <w:r>
        <w:br/>
      </w:r>
      <w:r>
        <w:rPr>
          <w:rFonts w:ascii="Times New Roman"/>
          <w:b w:val="false"/>
          <w:i w:val="false"/>
          <w:color w:val="000000"/>
          <w:sz w:val="28"/>
        </w:rPr>
        <w:t xml:space="preserve">
      5. Бюджеттік бағдарламаның міндеттері: белгіленген үлгіде сертификаттар берумен бірге, қызметкерлердi мемлекеттік тілде тереңдете оқыту. </w:t>
      </w:r>
      <w:r>
        <w:br/>
      </w:r>
      <w:r>
        <w:rPr>
          <w:rFonts w:ascii="Times New Roman"/>
          <w:b w:val="false"/>
          <w:i w:val="false"/>
          <w:color w:val="000000"/>
          <w:sz w:val="28"/>
        </w:rPr>
        <w:t xml:space="preserve">
      6. Бюджеттiк бағдарламаны iске асыру жөнiндегi іс-шаралардың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Р/с!Бағдар.!Кiшi !Бағдарламалардың!Бағдарламаны !Іске !  Жауапты </w:t>
      </w:r>
      <w:r>
        <w:br/>
      </w:r>
      <w:r>
        <w:rPr>
          <w:rFonts w:ascii="Times New Roman"/>
          <w:b w:val="false"/>
          <w:i w:val="false"/>
          <w:color w:val="000000"/>
          <w:sz w:val="28"/>
        </w:rPr>
        <w:t xml:space="preserve">
 N !лама   !бағ. !(кiшi бағдарла. !(кiшi бағдар.!асыру! орындаушы. </w:t>
      </w:r>
      <w:r>
        <w:br/>
      </w:r>
      <w:r>
        <w:rPr>
          <w:rFonts w:ascii="Times New Roman"/>
          <w:b w:val="false"/>
          <w:i w:val="false"/>
          <w:color w:val="000000"/>
          <w:sz w:val="28"/>
        </w:rPr>
        <w:t xml:space="preserve">
   !коды   !дарла!малардың) атауы !ламаны) іске !мер. !    лар </w:t>
      </w:r>
      <w:r>
        <w:br/>
      </w:r>
      <w:r>
        <w:rPr>
          <w:rFonts w:ascii="Times New Roman"/>
          <w:b w:val="false"/>
          <w:i w:val="false"/>
          <w:color w:val="000000"/>
          <w:sz w:val="28"/>
        </w:rPr>
        <w:t xml:space="preserve">
   !       !ма   !                !асыру жөнiн. !зім. ! </w:t>
      </w:r>
      <w:r>
        <w:br/>
      </w:r>
      <w:r>
        <w:rPr>
          <w:rFonts w:ascii="Times New Roman"/>
          <w:b w:val="false"/>
          <w:i w:val="false"/>
          <w:color w:val="000000"/>
          <w:sz w:val="28"/>
        </w:rPr>
        <w:t xml:space="preserve">
   !       !коды !                !дегі iс-шара.!дері ! </w:t>
      </w:r>
      <w:r>
        <w:br/>
      </w:r>
      <w:r>
        <w:rPr>
          <w:rFonts w:ascii="Times New Roman"/>
          <w:b w:val="false"/>
          <w:i w:val="false"/>
          <w:color w:val="000000"/>
          <w:sz w:val="28"/>
        </w:rPr>
        <w:t xml:space="preserve">
   !       !     !                !лар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010         Кадрлардың бі. </w:t>
      </w:r>
      <w:r>
        <w:br/>
      </w:r>
      <w:r>
        <w:rPr>
          <w:rFonts w:ascii="Times New Roman"/>
          <w:b w:val="false"/>
          <w:i w:val="false"/>
          <w:color w:val="000000"/>
          <w:sz w:val="28"/>
        </w:rPr>
        <w:t xml:space="preserve">
                  ліктілігін </w:t>
      </w:r>
      <w:r>
        <w:br/>
      </w:r>
      <w:r>
        <w:rPr>
          <w:rFonts w:ascii="Times New Roman"/>
          <w:b w:val="false"/>
          <w:i w:val="false"/>
          <w:color w:val="000000"/>
          <w:sz w:val="28"/>
        </w:rPr>
        <w:t xml:space="preserve">
                  көтеру және </w:t>
      </w:r>
      <w:r>
        <w:br/>
      </w:r>
      <w:r>
        <w:rPr>
          <w:rFonts w:ascii="Times New Roman"/>
          <w:b w:val="false"/>
          <w:i w:val="false"/>
          <w:color w:val="000000"/>
          <w:sz w:val="28"/>
        </w:rPr>
        <w:t xml:space="preserve">
                  қайта даярлау </w:t>
      </w:r>
    </w:p>
    <w:p>
      <w:pPr>
        <w:spacing w:after="0"/>
        <w:ind w:left="0"/>
        <w:jc w:val="both"/>
      </w:pPr>
      <w:r>
        <w:rPr>
          <w:rFonts w:ascii="Times New Roman"/>
          <w:b w:val="false"/>
          <w:i w:val="false"/>
          <w:color w:val="000000"/>
          <w:sz w:val="28"/>
        </w:rPr>
        <w:t xml:space="preserve">             030  Мемлекеттiк      Әрқайсысы 12   Жыл  Қазақстан </w:t>
      </w:r>
      <w:r>
        <w:br/>
      </w:r>
      <w:r>
        <w:rPr>
          <w:rFonts w:ascii="Times New Roman"/>
          <w:b w:val="false"/>
          <w:i w:val="false"/>
          <w:color w:val="000000"/>
          <w:sz w:val="28"/>
        </w:rPr>
        <w:t xml:space="preserve">
                  функцияларды     адамнан тұра.  бойы Республикасы </w:t>
      </w:r>
      <w:r>
        <w:br/>
      </w:r>
      <w:r>
        <w:rPr>
          <w:rFonts w:ascii="Times New Roman"/>
          <w:b w:val="false"/>
          <w:i w:val="false"/>
          <w:color w:val="000000"/>
          <w:sz w:val="28"/>
        </w:rPr>
        <w:t xml:space="preserve">
                  орындау үшiн     тын 5 топқа         Премьер- </w:t>
      </w:r>
      <w:r>
        <w:br/>
      </w:r>
      <w:r>
        <w:rPr>
          <w:rFonts w:ascii="Times New Roman"/>
          <w:b w:val="false"/>
          <w:i w:val="false"/>
          <w:color w:val="000000"/>
          <w:sz w:val="28"/>
        </w:rPr>
        <w:t xml:space="preserve">
                  біліктілігін     арналған оқу        Министрінің </w:t>
      </w:r>
      <w:r>
        <w:br/>
      </w:r>
      <w:r>
        <w:rPr>
          <w:rFonts w:ascii="Times New Roman"/>
          <w:b w:val="false"/>
          <w:i w:val="false"/>
          <w:color w:val="000000"/>
          <w:sz w:val="28"/>
        </w:rPr>
        <w:t xml:space="preserve">
                  көтеру           процесiн ұйым.      Кеңсесі </w:t>
      </w:r>
      <w:r>
        <w:br/>
      </w:r>
      <w:r>
        <w:rPr>
          <w:rFonts w:ascii="Times New Roman"/>
          <w:b w:val="false"/>
          <w:i w:val="false"/>
          <w:color w:val="000000"/>
          <w:sz w:val="28"/>
        </w:rPr>
        <w:t xml:space="preserve">
                                   дастыру (әрбір </w:t>
      </w:r>
      <w:r>
        <w:br/>
      </w:r>
      <w:r>
        <w:rPr>
          <w:rFonts w:ascii="Times New Roman"/>
          <w:b w:val="false"/>
          <w:i w:val="false"/>
          <w:color w:val="000000"/>
          <w:sz w:val="28"/>
        </w:rPr>
        <w:t xml:space="preserve">
                                   топ үшін 160 </w:t>
      </w:r>
      <w:r>
        <w:br/>
      </w:r>
      <w:r>
        <w:rPr>
          <w:rFonts w:ascii="Times New Roman"/>
          <w:b w:val="false"/>
          <w:i w:val="false"/>
          <w:color w:val="000000"/>
          <w:sz w:val="28"/>
        </w:rPr>
        <w:t xml:space="preserve">
                                   сағат) </w:t>
      </w:r>
      <w:r>
        <w:br/>
      </w:r>
      <w:r>
        <w:rPr>
          <w:rFonts w:ascii="Times New Roman"/>
          <w:b w:val="false"/>
          <w:i w:val="false"/>
          <w:color w:val="000000"/>
          <w:sz w:val="28"/>
        </w:rPr>
        <w:t xml:space="preserve">
------------------------------------------------------------------        7. Бюджеттiк бағдарламаны орындаудан күтілетiн нәтижелер: Қазақстан Республикасы Премьер-Министрінің Кеңсесi қызметкерлерiнiң біліктілігін көтеру, олардың жаңа білім алуы мен оны практикалық қызметiнде қолдану мүмкiндiгi. </w:t>
      </w:r>
    </w:p>
    <w:bookmarkStart w:name="z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Үкiметiнің        </w:t>
      </w:r>
      <w:r>
        <w:br/>
      </w:r>
      <w:r>
        <w:rPr>
          <w:rFonts w:ascii="Times New Roman"/>
          <w:b w:val="false"/>
          <w:i w:val="false"/>
          <w:color w:val="000000"/>
          <w:sz w:val="28"/>
        </w:rPr>
        <w:t xml:space="preserve">
2002 жылғы 17 қаңтардағы </w:t>
      </w:r>
      <w:r>
        <w:br/>
      </w:r>
      <w:r>
        <w:rPr>
          <w:rFonts w:ascii="Times New Roman"/>
          <w:b w:val="false"/>
          <w:i w:val="false"/>
          <w:color w:val="000000"/>
          <w:sz w:val="28"/>
        </w:rPr>
        <w:t xml:space="preserve">
N 58 қаулысына      </w:t>
      </w:r>
      <w:r>
        <w:br/>
      </w:r>
      <w:r>
        <w:rPr>
          <w:rFonts w:ascii="Times New Roman"/>
          <w:b w:val="false"/>
          <w:i w:val="false"/>
          <w:color w:val="000000"/>
          <w:sz w:val="28"/>
        </w:rPr>
        <w:t xml:space="preserve">
3-қосымша        </w:t>
      </w:r>
    </w:p>
    <w:bookmarkEnd w:id="4"/>
    <w:p>
      <w:pPr>
        <w:spacing w:after="0"/>
        <w:ind w:left="0"/>
        <w:jc w:val="both"/>
      </w:pPr>
      <w:r>
        <w:rPr>
          <w:rFonts w:ascii="Times New Roman"/>
          <w:b w:val="false"/>
          <w:i w:val="false"/>
          <w:color w:val="ff0000"/>
          <w:sz w:val="28"/>
        </w:rPr>
        <w:t xml:space="preserve">      ЕСКЕРТУ. 3-қосымша өзгерді - ҚР Үкіметінің 2002 жылғы 5 қарашадағы N 58a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      Қазақстан Республикасы Премьер-Министрiнiң Keңсесi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2002 жылға арналған 032 "Литерлiк рейстердi қамтамасыз ету"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46380 мың теңге (қырық алты миллион үш жүз сексен мың теңге). </w:t>
      </w:r>
      <w:r>
        <w:br/>
      </w:r>
      <w:r>
        <w:rPr>
          <w:rFonts w:ascii="Times New Roman"/>
          <w:b w:val="false"/>
          <w:i w:val="false"/>
          <w:color w:val="000000"/>
          <w:sz w:val="28"/>
        </w:rPr>
        <w:t>
      2. Бюджеттiк бағдарламаның нормативтiк-құқықтық негiзi: "2002 жылға арналған республикалық бюджет туралы" Қазақстан Республикасының Заңын iске асыру туралы" Қазақстан Республикасы Үкiметiнiң 2001 жылғы 27 желтоқсандағы N 1715 </w:t>
      </w:r>
      <w:r>
        <w:rPr>
          <w:rFonts w:ascii="Times New Roman"/>
          <w:b w:val="false"/>
          <w:i w:val="false"/>
          <w:color w:val="000000"/>
          <w:sz w:val="28"/>
        </w:rPr>
        <w:t xml:space="preserve">қаулысын </w:t>
      </w:r>
      <w:r>
        <w:rPr>
          <w:rFonts w:ascii="Times New Roman"/>
          <w:b w:val="false"/>
          <w:i w:val="false"/>
          <w:color w:val="000000"/>
          <w:sz w:val="28"/>
        </w:rPr>
        <w:t>; "Қазақстан Республикасының Премьер-Министрі Кеңсесiнiң мәселелерi" туралы Қазақстан Республикасы Yкiметiнiң 2002 жылғы 11 қыркүйектегi N 993 </w:t>
      </w:r>
      <w:r>
        <w:rPr>
          <w:rFonts w:ascii="Times New Roman"/>
          <w:b w:val="false"/>
          <w:i w:val="false"/>
          <w:color w:val="000000"/>
          <w:sz w:val="28"/>
        </w:rPr>
        <w:t xml:space="preserve">қаулысын </w:t>
      </w:r>
      <w:r>
        <w:rPr>
          <w:rFonts w:ascii="Times New Roman"/>
          <w:b w:val="false"/>
          <w:i w:val="false"/>
          <w:color w:val="000000"/>
          <w:sz w:val="28"/>
        </w:rPr>
        <w:t>; Қазақстан Республикасы Үкiметiнің 2001 жылғы 27 желтоқсандағы N 1715 қаулысына өзгерiс енгiзу туралы" Қазақстан Республикасы Үкiметiнің 2002 жылғы 15 қазандағы N 1128 </w:t>
      </w:r>
      <w:r>
        <w:rPr>
          <w:rFonts w:ascii="Times New Roman"/>
          <w:b w:val="false"/>
          <w:i w:val="false"/>
          <w:color w:val="000000"/>
          <w:sz w:val="28"/>
        </w:rPr>
        <w:t xml:space="preserve">қаулысын </w:t>
      </w:r>
      <w:r>
        <w:rPr>
          <w:rFonts w:ascii="Times New Roman"/>
          <w:b w:val="false"/>
          <w:i w:val="false"/>
          <w:color w:val="000000"/>
          <w:sz w:val="28"/>
        </w:rPr>
        <w:t xml:space="preserve">;  "Мемлекеттiк сатып алу туралы" Қазақстан Республикасының Заңын орындау. </w:t>
      </w:r>
      <w:r>
        <w:br/>
      </w:r>
      <w:r>
        <w:rPr>
          <w:rFonts w:ascii="Times New Roman"/>
          <w:b w:val="false"/>
          <w:i w:val="false"/>
          <w:color w:val="000000"/>
          <w:sz w:val="28"/>
        </w:rPr>
        <w:t xml:space="preserve">
      3. Бюджеттік бағдарламаны қаржыландырудың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 Премьер-Министрi орынбасарларының ұтқыр әрi жедел жұмысын қамтамасыз ету. </w:t>
      </w:r>
      <w:r>
        <w:br/>
      </w:r>
      <w:r>
        <w:rPr>
          <w:rFonts w:ascii="Times New Roman"/>
          <w:b w:val="false"/>
          <w:i w:val="false"/>
          <w:color w:val="000000"/>
          <w:sz w:val="28"/>
        </w:rPr>
        <w:t xml:space="preserve">
      5. Бюджеттiк бағдарламаның мiндеттерi: Литерлiк рейстерді ұйымдастыру, Қазақстан Республикасының Премьер-Министрi орынбасарларының ерекше маңызды ұшуларын қамтамасыз ету және орындау. </w:t>
      </w:r>
      <w:r>
        <w:br/>
      </w:r>
      <w:r>
        <w:rPr>
          <w:rFonts w:ascii="Times New Roman"/>
          <w:b w:val="false"/>
          <w:i w:val="false"/>
          <w:color w:val="000000"/>
          <w:sz w:val="28"/>
        </w:rPr>
        <w:t xml:space="preserve">
      6. Бюджеттiк бағдарламаны iске асыру жөнiндегi іс-шаралар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Р/с!Бағдар.!Кiшi !Бағдарламалардың!Бағдарламаны !Іске !  Жауапты </w:t>
      </w:r>
      <w:r>
        <w:br/>
      </w:r>
      <w:r>
        <w:rPr>
          <w:rFonts w:ascii="Times New Roman"/>
          <w:b w:val="false"/>
          <w:i w:val="false"/>
          <w:color w:val="000000"/>
          <w:sz w:val="28"/>
        </w:rPr>
        <w:t xml:space="preserve">
 N !лама   !бағ. !(кiшi бағдарла. !(кiшi бағдар.!асыру! орындаушы. </w:t>
      </w:r>
      <w:r>
        <w:br/>
      </w:r>
      <w:r>
        <w:rPr>
          <w:rFonts w:ascii="Times New Roman"/>
          <w:b w:val="false"/>
          <w:i w:val="false"/>
          <w:color w:val="000000"/>
          <w:sz w:val="28"/>
        </w:rPr>
        <w:t xml:space="preserve">
   !коды   !дарла!малардың) атауы !ламаны) іске !мер. !    лар </w:t>
      </w:r>
      <w:r>
        <w:br/>
      </w:r>
      <w:r>
        <w:rPr>
          <w:rFonts w:ascii="Times New Roman"/>
          <w:b w:val="false"/>
          <w:i w:val="false"/>
          <w:color w:val="000000"/>
          <w:sz w:val="28"/>
        </w:rPr>
        <w:t xml:space="preserve">
   !       !ма   !                !асыру жөнiн. !зім. ! </w:t>
      </w:r>
      <w:r>
        <w:br/>
      </w:r>
      <w:r>
        <w:rPr>
          <w:rFonts w:ascii="Times New Roman"/>
          <w:b w:val="false"/>
          <w:i w:val="false"/>
          <w:color w:val="000000"/>
          <w:sz w:val="28"/>
        </w:rPr>
        <w:t xml:space="preserve">
   !       !коды !                !дегі iс-шара.!дері ! </w:t>
      </w:r>
      <w:r>
        <w:br/>
      </w:r>
      <w:r>
        <w:rPr>
          <w:rFonts w:ascii="Times New Roman"/>
          <w:b w:val="false"/>
          <w:i w:val="false"/>
          <w:color w:val="000000"/>
          <w:sz w:val="28"/>
        </w:rPr>
        <w:t xml:space="preserve">
   !       !     !                !лар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032         Литерлiк          "Мемлекеттiк  Жыл  Қазақстан </w:t>
      </w:r>
      <w:r>
        <w:br/>
      </w:r>
      <w:r>
        <w:rPr>
          <w:rFonts w:ascii="Times New Roman"/>
          <w:b w:val="false"/>
          <w:i w:val="false"/>
          <w:color w:val="000000"/>
          <w:sz w:val="28"/>
        </w:rPr>
        <w:t xml:space="preserve">
                  рейстерді         сатып алу     бойы Республикасы </w:t>
      </w:r>
      <w:r>
        <w:br/>
      </w:r>
      <w:r>
        <w:rPr>
          <w:rFonts w:ascii="Times New Roman"/>
          <w:b w:val="false"/>
          <w:i w:val="false"/>
          <w:color w:val="000000"/>
          <w:sz w:val="28"/>
        </w:rPr>
        <w:t xml:space="preserve">
                  қамтамасыз ету    туралы"            Премьер- </w:t>
      </w:r>
      <w:r>
        <w:br/>
      </w:r>
      <w:r>
        <w:rPr>
          <w:rFonts w:ascii="Times New Roman"/>
          <w:b w:val="false"/>
          <w:i w:val="false"/>
          <w:color w:val="000000"/>
          <w:sz w:val="28"/>
        </w:rPr>
        <w:t xml:space="preserve">
                                    Қазақстан          Министрiнің </w:t>
      </w:r>
      <w:r>
        <w:br/>
      </w:r>
      <w:r>
        <w:rPr>
          <w:rFonts w:ascii="Times New Roman"/>
          <w:b w:val="false"/>
          <w:i w:val="false"/>
          <w:color w:val="000000"/>
          <w:sz w:val="28"/>
        </w:rPr>
        <w:t xml:space="preserve">
                                    Республика.        Кеңсесі </w:t>
      </w:r>
      <w:r>
        <w:br/>
      </w:r>
      <w:r>
        <w:rPr>
          <w:rFonts w:ascii="Times New Roman"/>
          <w:b w:val="false"/>
          <w:i w:val="false"/>
          <w:color w:val="000000"/>
          <w:sz w:val="28"/>
        </w:rPr>
        <w:t xml:space="preserve">
                                    сының 16 </w:t>
      </w:r>
      <w:r>
        <w:br/>
      </w:r>
      <w:r>
        <w:rPr>
          <w:rFonts w:ascii="Times New Roman"/>
          <w:b w:val="false"/>
          <w:i w:val="false"/>
          <w:color w:val="000000"/>
          <w:sz w:val="28"/>
        </w:rPr>
        <w:t xml:space="preserve">
                                    шiлдедегi </w:t>
      </w:r>
      <w:r>
        <w:br/>
      </w:r>
      <w:r>
        <w:rPr>
          <w:rFonts w:ascii="Times New Roman"/>
          <w:b w:val="false"/>
          <w:i w:val="false"/>
          <w:color w:val="000000"/>
          <w:sz w:val="28"/>
        </w:rPr>
        <w:t xml:space="preserve">
                                    1997 жылғы </w:t>
      </w:r>
      <w:r>
        <w:br/>
      </w:r>
      <w:r>
        <w:rPr>
          <w:rFonts w:ascii="Times New Roman"/>
          <w:b w:val="false"/>
          <w:i w:val="false"/>
          <w:color w:val="000000"/>
          <w:sz w:val="28"/>
        </w:rPr>
        <w:t xml:space="preserve">
                                    N 163 Заңының </w:t>
      </w:r>
      <w:r>
        <w:br/>
      </w:r>
      <w:r>
        <w:rPr>
          <w:rFonts w:ascii="Times New Roman"/>
          <w:b w:val="false"/>
          <w:i w:val="false"/>
          <w:color w:val="000000"/>
          <w:sz w:val="28"/>
        </w:rPr>
        <w:t xml:space="preserve">
                                    2-тарауы, </w:t>
      </w:r>
      <w:r>
        <w:br/>
      </w:r>
      <w:r>
        <w:rPr>
          <w:rFonts w:ascii="Times New Roman"/>
          <w:b w:val="false"/>
          <w:i w:val="false"/>
          <w:color w:val="000000"/>
          <w:sz w:val="28"/>
        </w:rPr>
        <w:t xml:space="preserve">
                                    24-бабына </w:t>
      </w:r>
      <w:r>
        <w:br/>
      </w:r>
      <w:r>
        <w:rPr>
          <w:rFonts w:ascii="Times New Roman"/>
          <w:b w:val="false"/>
          <w:i w:val="false"/>
          <w:color w:val="000000"/>
          <w:sz w:val="28"/>
        </w:rPr>
        <w:t xml:space="preserve">
                                    сәйкес жұмыс </w:t>
      </w:r>
      <w:r>
        <w:br/>
      </w:r>
      <w:r>
        <w:rPr>
          <w:rFonts w:ascii="Times New Roman"/>
          <w:b w:val="false"/>
          <w:i w:val="false"/>
          <w:color w:val="000000"/>
          <w:sz w:val="28"/>
        </w:rPr>
        <w:t xml:space="preserve">
                                    жоспарына сай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Премьер- </w:t>
      </w:r>
      <w:r>
        <w:br/>
      </w:r>
      <w:r>
        <w:rPr>
          <w:rFonts w:ascii="Times New Roman"/>
          <w:b w:val="false"/>
          <w:i w:val="false"/>
          <w:color w:val="000000"/>
          <w:sz w:val="28"/>
        </w:rPr>
        <w:t xml:space="preserve">
                                    Министрінің </w:t>
      </w:r>
      <w:r>
        <w:br/>
      </w:r>
      <w:r>
        <w:rPr>
          <w:rFonts w:ascii="Times New Roman"/>
          <w:b w:val="false"/>
          <w:i w:val="false"/>
          <w:color w:val="000000"/>
          <w:sz w:val="28"/>
        </w:rPr>
        <w:t xml:space="preserve">
                                    орынбасарлары </w:t>
      </w:r>
      <w:r>
        <w:br/>
      </w:r>
      <w:r>
        <w:rPr>
          <w:rFonts w:ascii="Times New Roman"/>
          <w:b w:val="false"/>
          <w:i w:val="false"/>
          <w:color w:val="000000"/>
          <w:sz w:val="28"/>
        </w:rPr>
        <w:t xml:space="preserve">
                                    үшiн жұмыс </w:t>
      </w:r>
      <w:r>
        <w:br/>
      </w:r>
      <w:r>
        <w:rPr>
          <w:rFonts w:ascii="Times New Roman"/>
          <w:b w:val="false"/>
          <w:i w:val="false"/>
          <w:color w:val="000000"/>
          <w:sz w:val="28"/>
        </w:rPr>
        <w:t xml:space="preserve">
                                    жоспарына </w:t>
      </w:r>
      <w:r>
        <w:br/>
      </w:r>
      <w:r>
        <w:rPr>
          <w:rFonts w:ascii="Times New Roman"/>
          <w:b w:val="false"/>
          <w:i w:val="false"/>
          <w:color w:val="000000"/>
          <w:sz w:val="28"/>
        </w:rPr>
        <w:t xml:space="preserve">
                                    сәйкес 20 рейс </w:t>
      </w:r>
      <w:r>
        <w:br/>
      </w:r>
      <w:r>
        <w:rPr>
          <w:rFonts w:ascii="Times New Roman"/>
          <w:b w:val="false"/>
          <w:i w:val="false"/>
          <w:color w:val="000000"/>
          <w:sz w:val="28"/>
        </w:rPr>
        <w:t xml:space="preserve">
                                    санында </w:t>
      </w:r>
      <w:r>
        <w:br/>
      </w:r>
      <w:r>
        <w:rPr>
          <w:rFonts w:ascii="Times New Roman"/>
          <w:b w:val="false"/>
          <w:i w:val="false"/>
          <w:color w:val="000000"/>
          <w:sz w:val="28"/>
        </w:rPr>
        <w:t xml:space="preserve">
                                    литерлiк </w:t>
      </w:r>
      <w:r>
        <w:br/>
      </w:r>
      <w:r>
        <w:rPr>
          <w:rFonts w:ascii="Times New Roman"/>
          <w:b w:val="false"/>
          <w:i w:val="false"/>
          <w:color w:val="000000"/>
          <w:sz w:val="28"/>
        </w:rPr>
        <w:t xml:space="preserve">
                                    рейстерге </w:t>
      </w:r>
      <w:r>
        <w:br/>
      </w:r>
      <w:r>
        <w:rPr>
          <w:rFonts w:ascii="Times New Roman"/>
          <w:b w:val="false"/>
          <w:i w:val="false"/>
          <w:color w:val="000000"/>
          <w:sz w:val="28"/>
        </w:rPr>
        <w:t xml:space="preserve">
                                    қызмет </w:t>
      </w:r>
      <w:r>
        <w:br/>
      </w:r>
      <w:r>
        <w:rPr>
          <w:rFonts w:ascii="Times New Roman"/>
          <w:b w:val="false"/>
          <w:i w:val="false"/>
          <w:color w:val="000000"/>
          <w:sz w:val="28"/>
        </w:rPr>
        <w:t xml:space="preserve">
                                    көрсетуге </w:t>
      </w:r>
      <w:r>
        <w:br/>
      </w:r>
      <w:r>
        <w:rPr>
          <w:rFonts w:ascii="Times New Roman"/>
          <w:b w:val="false"/>
          <w:i w:val="false"/>
          <w:color w:val="000000"/>
          <w:sz w:val="28"/>
        </w:rPr>
        <w:t xml:space="preserve">
                                    арналған шарт </w:t>
      </w:r>
      <w:r>
        <w:br/>
      </w:r>
      <w:r>
        <w:rPr>
          <w:rFonts w:ascii="Times New Roman"/>
          <w:b w:val="false"/>
          <w:i w:val="false"/>
          <w:color w:val="000000"/>
          <w:sz w:val="28"/>
        </w:rPr>
        <w:t xml:space="preserve">
                                    жасасу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 Премьер-Министрiнiң орынбасарларын әуеде тасымалдаудың құпиялылығы мен қауiпсiздiгiн қамтамасыз ету.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17 қаңтардағы </w:t>
      </w:r>
      <w:r>
        <w:br/>
      </w:r>
      <w:r>
        <w:rPr>
          <w:rFonts w:ascii="Times New Roman"/>
          <w:b w:val="false"/>
          <w:i w:val="false"/>
          <w:color w:val="000000"/>
          <w:sz w:val="28"/>
        </w:rPr>
        <w:t xml:space="preserve">
N 58 қаулысына       </w:t>
      </w:r>
      <w:r>
        <w:br/>
      </w:r>
      <w:r>
        <w:rPr>
          <w:rFonts w:ascii="Times New Roman"/>
          <w:b w:val="false"/>
          <w:i w:val="false"/>
          <w:color w:val="000000"/>
          <w:sz w:val="28"/>
        </w:rPr>
        <w:t xml:space="preserve">
4-қосымша         </w:t>
      </w:r>
    </w:p>
    <w:bookmarkEnd w:id="5"/>
    <w:p>
      <w:pPr>
        <w:spacing w:after="0"/>
        <w:ind w:left="0"/>
        <w:jc w:val="both"/>
      </w:pPr>
      <w:r>
        <w:rPr>
          <w:rFonts w:ascii="Times New Roman"/>
          <w:b w:val="false"/>
          <w:i w:val="false"/>
          <w:color w:val="ff0000"/>
          <w:sz w:val="28"/>
        </w:rPr>
        <w:t xml:space="preserve">      ЕСКЕРТУ. 4-қосымша жаңа редакцияда - ҚР Үкіметінің 2002 жылғы 5 қарашадағы N 58a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 Премьер-Министрiнiң Кеңсесi </w:t>
      </w:r>
      <w:r>
        <w:br/>
      </w:r>
      <w:r>
        <w:rPr>
          <w:rFonts w:ascii="Times New Roman"/>
          <w:b w:val="false"/>
          <w:i w:val="false"/>
          <w:color w:val="000000"/>
          <w:sz w:val="28"/>
        </w:rPr>
        <w:t xml:space="preserve">
Бюджеттiк бағдарлама әкiмшiсi </w:t>
      </w:r>
    </w:p>
    <w:p>
      <w:pPr>
        <w:spacing w:after="0"/>
        <w:ind w:left="0"/>
        <w:jc w:val="left"/>
      </w:pPr>
      <w:r>
        <w:rPr>
          <w:rFonts w:ascii="Times New Roman"/>
          <w:b/>
          <w:i w:val="false"/>
          <w:color w:val="000000"/>
        </w:rPr>
        <w:t xml:space="preserve"> 033 "Мемлекеттiк органдарда ақпаратты техникалық </w:t>
      </w:r>
      <w:r>
        <w:br/>
      </w:r>
      <w:r>
        <w:rPr>
          <w:rFonts w:ascii="Times New Roman"/>
          <w:b/>
          <w:i w:val="false"/>
          <w:color w:val="000000"/>
        </w:rPr>
        <w:t xml:space="preserve">
қорғауды ұйымдастыру"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8 486 мың теңге (сегiз миллион төрт жүз сексен алты мың) теңге. </w:t>
      </w:r>
      <w:r>
        <w:br/>
      </w:r>
      <w:r>
        <w:rPr>
          <w:rFonts w:ascii="Times New Roman"/>
          <w:b w:val="false"/>
          <w:i w:val="false"/>
          <w:color w:val="000000"/>
          <w:sz w:val="28"/>
        </w:rPr>
        <w:t>
      2. Бюджеттiк бағдарламаның нормативтiк-құқықтық негiзi: Қазақстан Республикасы Президентiнiң 2000 жылғы 11 сәуiрдегi N 370 </w:t>
      </w:r>
      <w:r>
        <w:rPr>
          <w:rFonts w:ascii="Times New Roman"/>
          <w:b w:val="false"/>
          <w:i w:val="false"/>
          <w:color w:val="000000"/>
          <w:sz w:val="28"/>
        </w:rPr>
        <w:t xml:space="preserve">Жарлығы </w:t>
      </w:r>
      <w:r>
        <w:rPr>
          <w:rFonts w:ascii="Times New Roman"/>
          <w:b w:val="false"/>
          <w:i w:val="false"/>
          <w:color w:val="000000"/>
          <w:sz w:val="28"/>
        </w:rPr>
        <w:t xml:space="preserve">, "Қазақстан Республикасы Премьер-Министрi Кеңсесiнiң мәселелерi" туралы Қазақстан Республикасы Үкiметiнiң 2002 жылғы 11 қыркүйектегi N 993 </w:t>
      </w:r>
      <w:r>
        <w:rPr>
          <w:rFonts w:ascii="Times New Roman"/>
          <w:b w:val="false"/>
          <w:i w:val="false"/>
          <w:color w:val="000000"/>
          <w:sz w:val="28"/>
          <w:u w:val="single"/>
        </w:rPr>
        <w:t xml:space="preserve">қаулысы </w:t>
      </w:r>
      <w:r>
        <w:rPr>
          <w:rFonts w:ascii="Times New Roman"/>
          <w:b w:val="false"/>
          <w:i w:val="false"/>
          <w:color w:val="000000"/>
          <w:sz w:val="28"/>
        </w:rPr>
        <w:t>, "Қазақстан Республикасы Үкiметiнiң 2001 жылғы 27 желтоқсандағы N 1715 қаулысына өзгерiс енгiзу туралы" Қазақстан Республикасы Үкiметiнiң 2002 жылғы 15 қазандағы N 1128 </w:t>
      </w:r>
      <w:r>
        <w:rPr>
          <w:rFonts w:ascii="Times New Roman"/>
          <w:b w:val="false"/>
          <w:i w:val="false"/>
          <w:color w:val="000000"/>
          <w:sz w:val="28"/>
        </w:rPr>
        <w:t xml:space="preserve">қаулысы </w:t>
      </w:r>
      <w:r>
        <w:rPr>
          <w:rFonts w:ascii="Times New Roman"/>
          <w:b w:val="false"/>
          <w:i w:val="false"/>
          <w:color w:val="000000"/>
          <w:sz w:val="28"/>
        </w:rPr>
        <w:t xml:space="preserve">; "Ақпараттарды техникалық қорғау орталығы" мемлекеттік мекемесiнiң жарғысын бекiту туралы" Қазақстан Республикасы Премьер-Министрінің Кеңсесi Басшысының 2002 жылғы 11 қыркүйектегi N 25-1-97 бұйрығы.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Бюджеттік бағдарламаның мақсаты: мемлекеттiк құпияларды қорғау саласындағы бiртұтас мемлекеттiк саясатты iске асыру. </w:t>
      </w:r>
      <w:r>
        <w:br/>
      </w:r>
      <w:r>
        <w:rPr>
          <w:rFonts w:ascii="Times New Roman"/>
          <w:b w:val="false"/>
          <w:i w:val="false"/>
          <w:color w:val="000000"/>
          <w:sz w:val="28"/>
        </w:rPr>
        <w:t xml:space="preserve">
      5. Бюджеттік бағдарламаның мiндеттерi: мемлекеттiк органдар мен ұйымдарда мемлекеттік құпияларды техникалық қорғауды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Р/с!Бағ.!Кiшi! Бағдарлама  !  Бағдарламаны   !Iске   !   Жауапты </w:t>
      </w:r>
      <w:r>
        <w:br/>
      </w:r>
      <w:r>
        <w:rPr>
          <w:rFonts w:ascii="Times New Roman"/>
          <w:b w:val="false"/>
          <w:i w:val="false"/>
          <w:color w:val="000000"/>
          <w:sz w:val="28"/>
        </w:rPr>
        <w:t xml:space="preserve">
 N !дар.!бағ.!(кiшi бағдар.!(кiшi бағдарлама)!асыру  !орындаушылар </w:t>
      </w:r>
      <w:r>
        <w:br/>
      </w:r>
      <w:r>
        <w:rPr>
          <w:rFonts w:ascii="Times New Roman"/>
          <w:b w:val="false"/>
          <w:i w:val="false"/>
          <w:color w:val="000000"/>
          <w:sz w:val="28"/>
        </w:rPr>
        <w:t xml:space="preserve">
   !лама!дар.! лама) атауы !   iске асыру    !мерзім.! </w:t>
      </w:r>
      <w:r>
        <w:br/>
      </w:r>
      <w:r>
        <w:rPr>
          <w:rFonts w:ascii="Times New Roman"/>
          <w:b w:val="false"/>
          <w:i w:val="false"/>
          <w:color w:val="000000"/>
          <w:sz w:val="28"/>
        </w:rPr>
        <w:t xml:space="preserve">
   !коды!лама!             !    жөнiндегi    !дерi   ! </w:t>
      </w:r>
      <w:r>
        <w:br/>
      </w:r>
      <w:r>
        <w:rPr>
          <w:rFonts w:ascii="Times New Roman"/>
          <w:b w:val="false"/>
          <w:i w:val="false"/>
          <w:color w:val="000000"/>
          <w:sz w:val="28"/>
        </w:rPr>
        <w:t xml:space="preserve">
   !    !коды!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033       Мемлекеттiк </w:t>
      </w:r>
      <w:r>
        <w:br/>
      </w:r>
      <w:r>
        <w:rPr>
          <w:rFonts w:ascii="Times New Roman"/>
          <w:b w:val="false"/>
          <w:i w:val="false"/>
          <w:color w:val="000000"/>
          <w:sz w:val="28"/>
        </w:rPr>
        <w:t xml:space="preserve">
              органдарда </w:t>
      </w:r>
      <w:r>
        <w:br/>
      </w:r>
      <w:r>
        <w:rPr>
          <w:rFonts w:ascii="Times New Roman"/>
          <w:b w:val="false"/>
          <w:i w:val="false"/>
          <w:color w:val="000000"/>
          <w:sz w:val="28"/>
        </w:rPr>
        <w:t xml:space="preserve">
              ақпаратты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қорғауды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      030     Мемлекеттiк   Штаттық саны 14    Жыл    Қазақстан </w:t>
      </w:r>
      <w:r>
        <w:br/>
      </w:r>
      <w:r>
        <w:rPr>
          <w:rFonts w:ascii="Times New Roman"/>
          <w:b w:val="false"/>
          <w:i w:val="false"/>
          <w:color w:val="000000"/>
          <w:sz w:val="28"/>
        </w:rPr>
        <w:t xml:space="preserve">
              органдарда    бiрлiк ақпаратты   бойы   Республикасы </w:t>
      </w:r>
      <w:r>
        <w:br/>
      </w:r>
      <w:r>
        <w:rPr>
          <w:rFonts w:ascii="Times New Roman"/>
          <w:b w:val="false"/>
          <w:i w:val="false"/>
          <w:color w:val="000000"/>
          <w:sz w:val="28"/>
        </w:rPr>
        <w:t xml:space="preserve">
              ақпаратты     техникалық                Премьер- </w:t>
      </w:r>
      <w:r>
        <w:br/>
      </w:r>
      <w:r>
        <w:rPr>
          <w:rFonts w:ascii="Times New Roman"/>
          <w:b w:val="false"/>
          <w:i w:val="false"/>
          <w:color w:val="000000"/>
          <w:sz w:val="28"/>
        </w:rPr>
        <w:t xml:space="preserve">
              техникалық    қорғауды                  Министрінің </w:t>
      </w:r>
      <w:r>
        <w:br/>
      </w:r>
      <w:r>
        <w:rPr>
          <w:rFonts w:ascii="Times New Roman"/>
          <w:b w:val="false"/>
          <w:i w:val="false"/>
          <w:color w:val="000000"/>
          <w:sz w:val="28"/>
        </w:rPr>
        <w:t xml:space="preserve">
              қорғау        ұйымдастыру               Кеңсесі </w:t>
      </w:r>
      <w:r>
        <w:br/>
      </w:r>
      <w:r>
        <w:rPr>
          <w:rFonts w:ascii="Times New Roman"/>
          <w:b w:val="false"/>
          <w:i w:val="false"/>
          <w:color w:val="000000"/>
          <w:sz w:val="28"/>
        </w:rPr>
        <w:t xml:space="preserve">
              ұйымдастыру   жөнiндегi орталықты </w:t>
      </w:r>
      <w:r>
        <w:br/>
      </w:r>
      <w:r>
        <w:rPr>
          <w:rFonts w:ascii="Times New Roman"/>
          <w:b w:val="false"/>
          <w:i w:val="false"/>
          <w:color w:val="000000"/>
          <w:sz w:val="28"/>
        </w:rPr>
        <w:t xml:space="preserve">
              жөнiндегi     ұстау. </w:t>
      </w:r>
      <w:r>
        <w:br/>
      </w:r>
      <w:r>
        <w:rPr>
          <w:rFonts w:ascii="Times New Roman"/>
          <w:b w:val="false"/>
          <w:i w:val="false"/>
          <w:color w:val="000000"/>
          <w:sz w:val="28"/>
        </w:rPr>
        <w:t xml:space="preserve">
              орталық       Ақпаратты         Бірінші "Ақпараттарды </w:t>
      </w:r>
      <w:r>
        <w:br/>
      </w:r>
      <w:r>
        <w:rPr>
          <w:rFonts w:ascii="Times New Roman"/>
          <w:b w:val="false"/>
          <w:i w:val="false"/>
          <w:color w:val="000000"/>
          <w:sz w:val="28"/>
        </w:rPr>
        <w:t xml:space="preserve">
                            техникалық қорғау  жарты  техникалық </w:t>
      </w:r>
      <w:r>
        <w:br/>
      </w:r>
      <w:r>
        <w:rPr>
          <w:rFonts w:ascii="Times New Roman"/>
          <w:b w:val="false"/>
          <w:i w:val="false"/>
          <w:color w:val="000000"/>
          <w:sz w:val="28"/>
        </w:rPr>
        <w:t xml:space="preserve">
                            жөнiндегi          жылдық қорғау </w:t>
      </w:r>
      <w:r>
        <w:br/>
      </w:r>
      <w:r>
        <w:rPr>
          <w:rFonts w:ascii="Times New Roman"/>
          <w:b w:val="false"/>
          <w:i w:val="false"/>
          <w:color w:val="000000"/>
          <w:sz w:val="28"/>
        </w:rPr>
        <w:t xml:space="preserve">
                            техникалық                орталығы" </w:t>
      </w:r>
      <w:r>
        <w:br/>
      </w:r>
      <w:r>
        <w:rPr>
          <w:rFonts w:ascii="Times New Roman"/>
          <w:b w:val="false"/>
          <w:i w:val="false"/>
          <w:color w:val="000000"/>
          <w:sz w:val="28"/>
        </w:rPr>
        <w:t xml:space="preserve">
                            құралдар мен              мемлекеттік </w:t>
      </w:r>
      <w:r>
        <w:br/>
      </w:r>
      <w:r>
        <w:rPr>
          <w:rFonts w:ascii="Times New Roman"/>
          <w:b w:val="false"/>
          <w:i w:val="false"/>
          <w:color w:val="000000"/>
          <w:sz w:val="28"/>
        </w:rPr>
        <w:t xml:space="preserve">
                            жабдықтарды сатып         мекемесі </w:t>
      </w:r>
      <w:r>
        <w:br/>
      </w:r>
      <w:r>
        <w:rPr>
          <w:rFonts w:ascii="Times New Roman"/>
          <w:b w:val="false"/>
          <w:i w:val="false"/>
          <w:color w:val="000000"/>
          <w:sz w:val="28"/>
        </w:rPr>
        <w:t xml:space="preserve">
                            алу: жедел </w:t>
      </w:r>
      <w:r>
        <w:br/>
      </w:r>
      <w:r>
        <w:rPr>
          <w:rFonts w:ascii="Times New Roman"/>
          <w:b w:val="false"/>
          <w:i w:val="false"/>
          <w:color w:val="000000"/>
          <w:sz w:val="28"/>
        </w:rPr>
        <w:t xml:space="preserve">
                            радиобайланыс </w:t>
      </w:r>
      <w:r>
        <w:br/>
      </w:r>
      <w:r>
        <w:rPr>
          <w:rFonts w:ascii="Times New Roman"/>
          <w:b w:val="false"/>
          <w:i w:val="false"/>
          <w:color w:val="000000"/>
          <w:sz w:val="28"/>
        </w:rPr>
        <w:t xml:space="preserve">
                            құралдары - 5 </w:t>
      </w:r>
      <w:r>
        <w:br/>
      </w:r>
      <w:r>
        <w:rPr>
          <w:rFonts w:ascii="Times New Roman"/>
          <w:b w:val="false"/>
          <w:i w:val="false"/>
          <w:color w:val="000000"/>
          <w:sz w:val="28"/>
        </w:rPr>
        <w:t xml:space="preserve">
                            бiрлiк; сынақ </w:t>
      </w:r>
      <w:r>
        <w:br/>
      </w:r>
      <w:r>
        <w:rPr>
          <w:rFonts w:ascii="Times New Roman"/>
          <w:b w:val="false"/>
          <w:i w:val="false"/>
          <w:color w:val="000000"/>
          <w:sz w:val="28"/>
        </w:rPr>
        <w:t xml:space="preserve">
                            стендтерi - 2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құжаттамалау </w:t>
      </w:r>
      <w:r>
        <w:br/>
      </w:r>
      <w:r>
        <w:rPr>
          <w:rFonts w:ascii="Times New Roman"/>
          <w:b w:val="false"/>
          <w:i w:val="false"/>
          <w:color w:val="000000"/>
          <w:sz w:val="28"/>
        </w:rPr>
        <w:t xml:space="preserve">
                            аппаратурасының </w:t>
      </w:r>
      <w:r>
        <w:br/>
      </w:r>
      <w:r>
        <w:rPr>
          <w:rFonts w:ascii="Times New Roman"/>
          <w:b w:val="false"/>
          <w:i w:val="false"/>
          <w:color w:val="000000"/>
          <w:sz w:val="28"/>
        </w:rPr>
        <w:t xml:space="preserve">
                            кешенi - 1 бiрлiк; </w:t>
      </w:r>
      <w:r>
        <w:br/>
      </w:r>
      <w:r>
        <w:rPr>
          <w:rFonts w:ascii="Times New Roman"/>
          <w:b w:val="false"/>
          <w:i w:val="false"/>
          <w:color w:val="000000"/>
          <w:sz w:val="28"/>
        </w:rPr>
        <w:t xml:space="preserve">
                            бақылау-өлшеу </w:t>
      </w:r>
      <w:r>
        <w:br/>
      </w:r>
      <w:r>
        <w:rPr>
          <w:rFonts w:ascii="Times New Roman"/>
          <w:b w:val="false"/>
          <w:i w:val="false"/>
          <w:color w:val="000000"/>
          <w:sz w:val="28"/>
        </w:rPr>
        <w:t xml:space="preserve">
                            аппаратурасы - 1 </w:t>
      </w:r>
      <w:r>
        <w:br/>
      </w:r>
      <w:r>
        <w:rPr>
          <w:rFonts w:ascii="Times New Roman"/>
          <w:b w:val="false"/>
          <w:i w:val="false"/>
          <w:color w:val="000000"/>
          <w:sz w:val="28"/>
        </w:rPr>
        <w:t xml:space="preserve">
                            бiрлiк; Жөндеу және  Жыл  "Ақпараттарды </w:t>
      </w:r>
      <w:r>
        <w:br/>
      </w:r>
      <w:r>
        <w:rPr>
          <w:rFonts w:ascii="Times New Roman"/>
          <w:b w:val="false"/>
          <w:i w:val="false"/>
          <w:color w:val="000000"/>
          <w:sz w:val="28"/>
        </w:rPr>
        <w:t xml:space="preserve">
                            қызмет көрсету       бойы техникалық </w:t>
      </w:r>
      <w:r>
        <w:br/>
      </w:r>
      <w:r>
        <w:rPr>
          <w:rFonts w:ascii="Times New Roman"/>
          <w:b w:val="false"/>
          <w:i w:val="false"/>
          <w:color w:val="000000"/>
          <w:sz w:val="28"/>
        </w:rPr>
        <w:t xml:space="preserve">
                            арнайы автомашина         қорғау </w:t>
      </w:r>
      <w:r>
        <w:br/>
      </w:r>
      <w:r>
        <w:rPr>
          <w:rFonts w:ascii="Times New Roman"/>
          <w:b w:val="false"/>
          <w:i w:val="false"/>
          <w:color w:val="000000"/>
          <w:sz w:val="28"/>
        </w:rPr>
        <w:t xml:space="preserve">
                            - 1 бiрлiк;               орталығы" </w:t>
      </w:r>
      <w:r>
        <w:br/>
      </w:r>
      <w:r>
        <w:rPr>
          <w:rFonts w:ascii="Times New Roman"/>
          <w:b w:val="false"/>
          <w:i w:val="false"/>
          <w:color w:val="000000"/>
          <w:sz w:val="28"/>
        </w:rPr>
        <w:t xml:space="preserve">
                            компьютерлер - 5          мемлекеттік </w:t>
      </w:r>
      <w:r>
        <w:br/>
      </w:r>
      <w:r>
        <w:rPr>
          <w:rFonts w:ascii="Times New Roman"/>
          <w:b w:val="false"/>
          <w:i w:val="false"/>
          <w:color w:val="000000"/>
          <w:sz w:val="28"/>
        </w:rPr>
        <w:t xml:space="preserve">
                            бiрлік; принтерлер        мекемесі </w:t>
      </w:r>
      <w:r>
        <w:br/>
      </w:r>
      <w:r>
        <w:rPr>
          <w:rFonts w:ascii="Times New Roman"/>
          <w:b w:val="false"/>
          <w:i w:val="false"/>
          <w:color w:val="000000"/>
          <w:sz w:val="28"/>
        </w:rPr>
        <w:t xml:space="preserve">
                            - 3 бiрлiк.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күтiлетiн нәтижелер: ақпарат сыртқа шығатын техникалық арналарды уақытылы анықтау. Мемлекеттiк құпияларды құрайтын мәлiметтердi толық қорғауды қамтамасыз ету. </w:t>
      </w:r>
    </w:p>
    <w:bookmarkStart w:name="z1"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17 қаңтардағы </w:t>
      </w:r>
      <w:r>
        <w:br/>
      </w:r>
      <w:r>
        <w:rPr>
          <w:rFonts w:ascii="Times New Roman"/>
          <w:b w:val="false"/>
          <w:i w:val="false"/>
          <w:color w:val="000000"/>
          <w:sz w:val="28"/>
        </w:rPr>
        <w:t xml:space="preserve">
N 58 қаулысына       </w:t>
      </w:r>
      <w:r>
        <w:br/>
      </w:r>
      <w:r>
        <w:rPr>
          <w:rFonts w:ascii="Times New Roman"/>
          <w:b w:val="false"/>
          <w:i w:val="false"/>
          <w:color w:val="000000"/>
          <w:sz w:val="28"/>
        </w:rPr>
        <w:t xml:space="preserve">
5-қосымша         </w:t>
      </w:r>
    </w:p>
    <w:bookmarkEnd w:id="6"/>
    <w:p>
      <w:pPr>
        <w:spacing w:after="0"/>
        <w:ind w:left="0"/>
        <w:jc w:val="both"/>
      </w:pPr>
      <w:r>
        <w:rPr>
          <w:rFonts w:ascii="Times New Roman"/>
          <w:b w:val="false"/>
          <w:i w:val="false"/>
          <w:color w:val="ff0000"/>
          <w:sz w:val="28"/>
        </w:rPr>
        <w:t xml:space="preserve">      ЕСКЕРТУ. 5-қосымша жаңа редакцияда - ҚР Үкіметінің 2002 жылғы 5 қарашадағы N 58a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 Премьер-Министрiнiң Кеңсесi </w:t>
      </w:r>
      <w:r>
        <w:br/>
      </w:r>
      <w:r>
        <w:rPr>
          <w:rFonts w:ascii="Times New Roman"/>
          <w:b w:val="false"/>
          <w:i w:val="false"/>
          <w:color w:val="000000"/>
          <w:sz w:val="28"/>
        </w:rPr>
        <w:t xml:space="preserve">
Бюджеттiк бағдарлама әкiмшiсi </w:t>
      </w:r>
    </w:p>
    <w:p>
      <w:pPr>
        <w:spacing w:after="0"/>
        <w:ind w:left="0"/>
        <w:jc w:val="left"/>
      </w:pPr>
      <w:r>
        <w:rPr>
          <w:rFonts w:ascii="Times New Roman"/>
          <w:b/>
          <w:i w:val="false"/>
          <w:color w:val="000000"/>
        </w:rPr>
        <w:t xml:space="preserve"> 034 "Арнайы байланыспен қамтамасыз ету" республикалық </w:t>
      </w:r>
      <w:r>
        <w:br/>
      </w:r>
      <w:r>
        <w:rPr>
          <w:rFonts w:ascii="Times New Roman"/>
          <w:b/>
          <w:i w:val="false"/>
          <w:color w:val="000000"/>
        </w:rPr>
        <w:t xml:space="preserve">
бюджеттiк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141 148 мың (бiр жүз қырық бiр миллион бiр жүз қырық </w:t>
      </w:r>
      <w:r>
        <w:br/>
      </w:r>
      <w:r>
        <w:rPr>
          <w:rFonts w:ascii="Times New Roman"/>
          <w:b w:val="false"/>
          <w:i w:val="false"/>
          <w:color w:val="000000"/>
          <w:sz w:val="28"/>
        </w:rPr>
        <w:t xml:space="preserve">
сегiз мың) теңге. </w:t>
      </w:r>
      <w:r>
        <w:br/>
      </w:r>
      <w:r>
        <w:rPr>
          <w:rFonts w:ascii="Times New Roman"/>
          <w:b w:val="false"/>
          <w:i w:val="false"/>
          <w:color w:val="000000"/>
          <w:sz w:val="28"/>
        </w:rPr>
        <w:t>
      2. Бюджеттік бағдарламаның нормативтiк-құқықтық негізi: "Байланыс туралы" Қазақстан Республикасының 1999 жылғы 18 мамырдағы </w:t>
      </w:r>
      <w:r>
        <w:rPr>
          <w:rFonts w:ascii="Times New Roman"/>
          <w:b w:val="false"/>
          <w:i w:val="false"/>
          <w:color w:val="000000"/>
          <w:sz w:val="28"/>
        </w:rPr>
        <w:t xml:space="preserve">Заңының </w:t>
      </w:r>
      <w:r>
        <w:rPr>
          <w:rFonts w:ascii="Times New Roman"/>
          <w:b w:val="false"/>
          <w:i w:val="false"/>
          <w:color w:val="000000"/>
          <w:sz w:val="28"/>
        </w:rPr>
        <w:t xml:space="preserve"> 15-бабы; Қазақстан Республикасы Президентiнiң "Мемлекеттік бюджет есебiнен ұсталатын Қазақстан Республикасының мемлекеттiк органдарының қызметкерлерiне еңбек ақы төлеудiң бiрыңғай жүйесi туралы" 2001 жылғы 25 наурыздағы N 575 </w:t>
      </w:r>
      <w:r>
        <w:rPr>
          <w:rFonts w:ascii="Times New Roman"/>
          <w:b w:val="false"/>
          <w:i w:val="false"/>
          <w:color w:val="000000"/>
          <w:sz w:val="28"/>
        </w:rPr>
        <w:t xml:space="preserve">Жарлығы </w:t>
      </w:r>
      <w:r>
        <w:rPr>
          <w:rFonts w:ascii="Times New Roman"/>
          <w:b w:val="false"/>
          <w:i w:val="false"/>
          <w:color w:val="000000"/>
          <w:sz w:val="28"/>
        </w:rPr>
        <w:t xml:space="preserve">; Министрлер Кабинетiнiң 1992 жылғы 12 тамыздағы N 668 қаулысы; "Қазақстан Республикасы Премьер-Министрi Кеңсесiнiң мәселелерi" туралы Қазақстан Республикасы Үкiметiнiң 2002 жылғы 11 қыркүйектегi N 993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Yкiметiнiң 2001 жылғы 27 желтоқсандағы N 1715 қаулысына өзгерiс енгiзу туралы" Қазақстан Республикасы Yкiметінiң 2002 жылғы 15 қазандағы N 1128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Премьер-Министрiнiң Кеңсесi "Қазақстан Республикасының Мемлекеттік фельдъегерлiк қызметi" республикалық мемлекеттік мекемесiнiң жарғысын бекiту туралы" Қазақстан Республикасы Премьер-Министрiнiң Кеңсесi Басшысының 2002 жылғы 11 қыркүйектегі N 25-1-97 бұйрығы.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хат-хабарларды белгiленген пунктке дейiн мерзiмiнде жеткiзу. </w:t>
      </w:r>
      <w:r>
        <w:br/>
      </w:r>
      <w:r>
        <w:rPr>
          <w:rFonts w:ascii="Times New Roman"/>
          <w:b w:val="false"/>
          <w:i w:val="false"/>
          <w:color w:val="000000"/>
          <w:sz w:val="28"/>
        </w:rPr>
        <w:t xml:space="preserve">
      5. Бюджеттiк бағдарламаның мiндеттерi: аса маңызды, өте құпия, құпия, үкiметтік, дипломатиялық хат-хабарларды, Қазақстан Республикасының жоғары мемлекеттiк басқару органдарының, министрлiктердің, ведомстволарының және басқа да мемлекеттiк органдардың құнды жөнелтiмдерi мен жүктерiнiң жедел жеткiзiлуi мен сақталуын және арнайы сипаттағы тапсырмалардың орындалуын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Р/с!Бағ.!Кiшi! Бағдарлама  !  Бағдарламаны   !Iске   !   Жауапты </w:t>
      </w:r>
      <w:r>
        <w:br/>
      </w:r>
      <w:r>
        <w:rPr>
          <w:rFonts w:ascii="Times New Roman"/>
          <w:b w:val="false"/>
          <w:i w:val="false"/>
          <w:color w:val="000000"/>
          <w:sz w:val="28"/>
        </w:rPr>
        <w:t xml:space="preserve">
 N !дар.!бағ.!(кiшi бағдар.!(кiшi бағдарлама)!асыру  !орындаушылар </w:t>
      </w:r>
      <w:r>
        <w:br/>
      </w:r>
      <w:r>
        <w:rPr>
          <w:rFonts w:ascii="Times New Roman"/>
          <w:b w:val="false"/>
          <w:i w:val="false"/>
          <w:color w:val="000000"/>
          <w:sz w:val="28"/>
        </w:rPr>
        <w:t xml:space="preserve">
   !лама!дар.! лама) атауы !   iске асыру    !мерзім.! </w:t>
      </w:r>
      <w:r>
        <w:br/>
      </w:r>
      <w:r>
        <w:rPr>
          <w:rFonts w:ascii="Times New Roman"/>
          <w:b w:val="false"/>
          <w:i w:val="false"/>
          <w:color w:val="000000"/>
          <w:sz w:val="28"/>
        </w:rPr>
        <w:t xml:space="preserve">
   !коды!лама!             !    жөнiндегi    !дерi   ! </w:t>
      </w:r>
      <w:r>
        <w:br/>
      </w:r>
      <w:r>
        <w:rPr>
          <w:rFonts w:ascii="Times New Roman"/>
          <w:b w:val="false"/>
          <w:i w:val="false"/>
          <w:color w:val="000000"/>
          <w:sz w:val="28"/>
        </w:rPr>
        <w:t xml:space="preserve">
   !    !коды!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034       Арнайы </w:t>
      </w:r>
      <w:r>
        <w:br/>
      </w:r>
      <w:r>
        <w:rPr>
          <w:rFonts w:ascii="Times New Roman"/>
          <w:b w:val="false"/>
          <w:i w:val="false"/>
          <w:color w:val="000000"/>
          <w:sz w:val="28"/>
        </w:rPr>
        <w:t xml:space="preserve">
              байланыспен </w:t>
      </w:r>
      <w:r>
        <w:br/>
      </w:r>
      <w:r>
        <w:rPr>
          <w:rFonts w:ascii="Times New Roman"/>
          <w:b w:val="false"/>
          <w:i w:val="false"/>
          <w:color w:val="000000"/>
          <w:sz w:val="28"/>
        </w:rPr>
        <w:t xml:space="preserve">
              қамтамасыз ету </w:t>
      </w:r>
    </w:p>
    <w:p>
      <w:pPr>
        <w:spacing w:after="0"/>
        <w:ind w:left="0"/>
        <w:jc w:val="both"/>
      </w:pPr>
      <w:r>
        <w:rPr>
          <w:rFonts w:ascii="Times New Roman"/>
          <w:b w:val="false"/>
          <w:i w:val="false"/>
          <w:color w:val="000000"/>
          <w:sz w:val="28"/>
        </w:rPr>
        <w:t xml:space="preserve">         030  Фельдъегерлiк 290 бiрлік штат    Жыл    Қазақстан </w:t>
      </w:r>
      <w:r>
        <w:br/>
      </w:r>
      <w:r>
        <w:rPr>
          <w:rFonts w:ascii="Times New Roman"/>
          <w:b w:val="false"/>
          <w:i w:val="false"/>
          <w:color w:val="000000"/>
          <w:sz w:val="28"/>
        </w:rPr>
        <w:t xml:space="preserve">
              қызмет        саны лимитiнiң     бойы   Республикасы </w:t>
      </w:r>
      <w:r>
        <w:br/>
      </w:r>
      <w:r>
        <w:rPr>
          <w:rFonts w:ascii="Times New Roman"/>
          <w:b w:val="false"/>
          <w:i w:val="false"/>
          <w:color w:val="000000"/>
          <w:sz w:val="28"/>
        </w:rPr>
        <w:t xml:space="preserve">
                            шегiнде Мемлекет.         Премьер- </w:t>
      </w:r>
      <w:r>
        <w:br/>
      </w:r>
      <w:r>
        <w:rPr>
          <w:rFonts w:ascii="Times New Roman"/>
          <w:b w:val="false"/>
          <w:i w:val="false"/>
          <w:color w:val="000000"/>
          <w:sz w:val="28"/>
        </w:rPr>
        <w:t xml:space="preserve">
                            тік фельдъегерлік         Министрінің </w:t>
      </w:r>
      <w:r>
        <w:br/>
      </w:r>
      <w:r>
        <w:rPr>
          <w:rFonts w:ascii="Times New Roman"/>
          <w:b w:val="false"/>
          <w:i w:val="false"/>
          <w:color w:val="000000"/>
          <w:sz w:val="28"/>
        </w:rPr>
        <w:t xml:space="preserve">
                            қызметтi ұстау.           Кеңсесі </w:t>
      </w:r>
      <w:r>
        <w:br/>
      </w:r>
      <w:r>
        <w:rPr>
          <w:rFonts w:ascii="Times New Roman"/>
          <w:b w:val="false"/>
          <w:i w:val="false"/>
          <w:color w:val="000000"/>
          <w:sz w:val="28"/>
        </w:rPr>
        <w:t xml:space="preserve">
                            1350 мың бipлiк </w:t>
      </w:r>
      <w:r>
        <w:br/>
      </w:r>
      <w:r>
        <w:rPr>
          <w:rFonts w:ascii="Times New Roman"/>
          <w:b w:val="false"/>
          <w:i w:val="false"/>
          <w:color w:val="000000"/>
          <w:sz w:val="28"/>
        </w:rPr>
        <w:t xml:space="preserve">
                            санында хат-хабар </w:t>
      </w:r>
      <w:r>
        <w:br/>
      </w:r>
      <w:r>
        <w:rPr>
          <w:rFonts w:ascii="Times New Roman"/>
          <w:b w:val="false"/>
          <w:i w:val="false"/>
          <w:color w:val="000000"/>
          <w:sz w:val="28"/>
        </w:rPr>
        <w:t xml:space="preserve">
                            жеткізу.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күтiлетін нәтижелер: осы бағдарламаны iске асыру кезiнде 1350 мың дана хат-хабарларды жөнелту, тасымалданатын құпия және үкіметтік хат-хабарлардың сақталуы, мемлекеттiк құпияларды қорғау жөнiндегi талаптардың орындалуын қамтамасыз ету күтiледі. </w:t>
      </w:r>
    </w:p>
    <w:bookmarkStart w:name="z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17 қаңтардағы </w:t>
      </w:r>
      <w:r>
        <w:br/>
      </w:r>
      <w:r>
        <w:rPr>
          <w:rFonts w:ascii="Times New Roman"/>
          <w:b w:val="false"/>
          <w:i w:val="false"/>
          <w:color w:val="000000"/>
          <w:sz w:val="28"/>
        </w:rPr>
        <w:t xml:space="preserve">
N 58 қаулысына       </w:t>
      </w:r>
      <w:r>
        <w:br/>
      </w:r>
      <w:r>
        <w:rPr>
          <w:rFonts w:ascii="Times New Roman"/>
          <w:b w:val="false"/>
          <w:i w:val="false"/>
          <w:color w:val="000000"/>
          <w:sz w:val="28"/>
        </w:rPr>
        <w:t xml:space="preserve">
6-қосымша         </w:t>
      </w:r>
    </w:p>
    <w:bookmarkEnd w:id="7"/>
    <w:p>
      <w:pPr>
        <w:spacing w:after="0"/>
        <w:ind w:left="0"/>
        <w:jc w:val="both"/>
      </w:pPr>
      <w:r>
        <w:rPr>
          <w:rFonts w:ascii="Times New Roman"/>
          <w:b w:val="false"/>
          <w:i w:val="false"/>
          <w:color w:val="ff0000"/>
          <w:sz w:val="28"/>
        </w:rPr>
        <w:t xml:space="preserve">      ЕСКЕРТУ. 6-қосымша жаңа редакцияда - ҚР Үкіметінің 2002 жылғы 5 қарашадағы N 58a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 Премьер-Министрiнiң Кеңсесi </w:t>
      </w:r>
      <w:r>
        <w:br/>
      </w:r>
      <w:r>
        <w:rPr>
          <w:rFonts w:ascii="Times New Roman"/>
          <w:b w:val="false"/>
          <w:i w:val="false"/>
          <w:color w:val="000000"/>
          <w:sz w:val="28"/>
        </w:rPr>
        <w:t xml:space="preserve">
Бюджеттiк бағдарлама әкiмшiсi </w:t>
      </w:r>
    </w:p>
    <w:p>
      <w:pPr>
        <w:spacing w:after="0"/>
        <w:ind w:left="0"/>
        <w:jc w:val="left"/>
      </w:pPr>
      <w:r>
        <w:rPr>
          <w:rFonts w:ascii="Times New Roman"/>
          <w:b/>
          <w:i w:val="false"/>
          <w:color w:val="000000"/>
        </w:rPr>
        <w:t xml:space="preserve"> 037 "Мемлекеттiк органдарды нормативтiк құқықтық </w:t>
      </w:r>
      <w:r>
        <w:br/>
      </w:r>
      <w:r>
        <w:rPr>
          <w:rFonts w:ascii="Times New Roman"/>
          <w:b/>
          <w:i w:val="false"/>
          <w:color w:val="000000"/>
        </w:rPr>
        <w:t xml:space="preserve">
актiлермен қамтамасыз ету" республикалық бюджеттiк </w:t>
      </w:r>
      <w:r>
        <w:br/>
      </w:r>
      <w:r>
        <w:rPr>
          <w:rFonts w:ascii="Times New Roman"/>
          <w:b/>
          <w:i w:val="false"/>
          <w:color w:val="000000"/>
        </w:rPr>
        <w:t xml:space="preserve">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1000 мың теңге (бiр миллион теңге). </w:t>
      </w:r>
      <w:r>
        <w:br/>
      </w:r>
      <w:r>
        <w:rPr>
          <w:rFonts w:ascii="Times New Roman"/>
          <w:b w:val="false"/>
          <w:i w:val="false"/>
          <w:color w:val="000000"/>
          <w:sz w:val="28"/>
        </w:rPr>
        <w:t xml:space="preserve">
      2. Бюджеттік бағдарламаның нормативтiк-құқықтық негізi: Қазақстан Республикасы Президентiнiң 2000 жылғы 11 сәуiрдегi N 370 </w:t>
      </w:r>
      <w:r>
        <w:rPr>
          <w:rFonts w:ascii="Times New Roman"/>
          <w:b w:val="false"/>
          <w:i w:val="false"/>
          <w:color w:val="000000"/>
          <w:sz w:val="28"/>
          <w:u w:val="single"/>
        </w:rPr>
        <w:t xml:space="preserve">Жарлығы </w:t>
      </w:r>
      <w:r>
        <w:rPr>
          <w:rFonts w:ascii="Times New Roman"/>
          <w:b w:val="false"/>
          <w:i w:val="false"/>
          <w:color w:val="000000"/>
          <w:sz w:val="28"/>
        </w:rPr>
        <w:t xml:space="preserve">; "Қазақстан Республикасы Премьер-Министрi Кеңсесiнiң мәселелерi" туралы Қазақстан Республикасы Yкiметінің 2002 жылғы 11 қыркүйектегi N 993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Үкiметiнiң 2001 жылғы 27 желтоқсандағы N 1715 қаулысына өзгерiс енгiзу туралы" Қазақстан Республикасы Үкiметiнiң 2002 жылғы 15 қазандағы N 1128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Бюджеттік бағдарламаның мақсаты: мемлекеттік органдардың мемлекеттiк құпияларды қорғау жөнiндегi талаптарды сақтауы. </w:t>
      </w:r>
      <w:r>
        <w:br/>
      </w:r>
      <w:r>
        <w:rPr>
          <w:rFonts w:ascii="Times New Roman"/>
          <w:b w:val="false"/>
          <w:i w:val="false"/>
          <w:color w:val="000000"/>
          <w:sz w:val="28"/>
        </w:rPr>
        <w:t xml:space="preserve">
      5. Бюджеттiк бағдарламаның мiндеттерi: мемлекеттiк органдар мен ұйымдарды мемлекеттiк құпияларды қорғау жөнiндегi ғылыми-техникалық ақпаратпен және нормативтiк-құқықтық құжаттамамен қамтамасыз ету, мемлекеттiк құпияларды қорғау саласында жаңадан әзiрленген нормативтiк-құқықтық актiлердің талаптарын мемлекеттiк органдар мен ұйымдарға жеткiзу.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Р/с!Бағ.!Кiшi! Бағдарлама  !  Бағдарламаны   !Iске   !   Жауапты </w:t>
      </w:r>
      <w:r>
        <w:br/>
      </w:r>
      <w:r>
        <w:rPr>
          <w:rFonts w:ascii="Times New Roman"/>
          <w:b w:val="false"/>
          <w:i w:val="false"/>
          <w:color w:val="000000"/>
          <w:sz w:val="28"/>
        </w:rPr>
        <w:t xml:space="preserve">
 N !дар.!бағ.!(кiшi бағдар.!(кiшi бағдарлама)!асыру  !орындаушылар </w:t>
      </w:r>
      <w:r>
        <w:br/>
      </w:r>
      <w:r>
        <w:rPr>
          <w:rFonts w:ascii="Times New Roman"/>
          <w:b w:val="false"/>
          <w:i w:val="false"/>
          <w:color w:val="000000"/>
          <w:sz w:val="28"/>
        </w:rPr>
        <w:t xml:space="preserve">
   !лама!дар.! лама) атауы !   iске асыру    !мерзім.! </w:t>
      </w:r>
      <w:r>
        <w:br/>
      </w:r>
      <w:r>
        <w:rPr>
          <w:rFonts w:ascii="Times New Roman"/>
          <w:b w:val="false"/>
          <w:i w:val="false"/>
          <w:color w:val="000000"/>
          <w:sz w:val="28"/>
        </w:rPr>
        <w:t xml:space="preserve">
   !коды!лама!             !    жөнiндегi    !дерi   ! </w:t>
      </w:r>
      <w:r>
        <w:br/>
      </w:r>
      <w:r>
        <w:rPr>
          <w:rFonts w:ascii="Times New Roman"/>
          <w:b w:val="false"/>
          <w:i w:val="false"/>
          <w:color w:val="000000"/>
          <w:sz w:val="28"/>
        </w:rPr>
        <w:t xml:space="preserve">
   !    !коды!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037       Мемлекеттiк   Нормативтiк-       Жыл    Қазақстан </w:t>
      </w:r>
      <w:r>
        <w:br/>
      </w:r>
      <w:r>
        <w:rPr>
          <w:rFonts w:ascii="Times New Roman"/>
          <w:b w:val="false"/>
          <w:i w:val="false"/>
          <w:color w:val="000000"/>
          <w:sz w:val="28"/>
        </w:rPr>
        <w:t xml:space="preserve">
              органдарды    құқықтық және      бойы   Республикасы </w:t>
      </w:r>
      <w:r>
        <w:br/>
      </w:r>
      <w:r>
        <w:rPr>
          <w:rFonts w:ascii="Times New Roman"/>
          <w:b w:val="false"/>
          <w:i w:val="false"/>
          <w:color w:val="000000"/>
          <w:sz w:val="28"/>
        </w:rPr>
        <w:t xml:space="preserve">
              нормативтiк-  әдiстемелiк               Премьер- </w:t>
      </w:r>
      <w:r>
        <w:br/>
      </w:r>
      <w:r>
        <w:rPr>
          <w:rFonts w:ascii="Times New Roman"/>
          <w:b w:val="false"/>
          <w:i w:val="false"/>
          <w:color w:val="000000"/>
          <w:sz w:val="28"/>
        </w:rPr>
        <w:t xml:space="preserve">
              құқықтық      әдебиеттi 4000            Министрінің </w:t>
      </w:r>
      <w:r>
        <w:br/>
      </w:r>
      <w:r>
        <w:rPr>
          <w:rFonts w:ascii="Times New Roman"/>
          <w:b w:val="false"/>
          <w:i w:val="false"/>
          <w:color w:val="000000"/>
          <w:sz w:val="28"/>
        </w:rPr>
        <w:t xml:space="preserve">
              актiлермен    данада басып              Кеңсесі </w:t>
      </w:r>
      <w:r>
        <w:br/>
      </w:r>
      <w:r>
        <w:rPr>
          <w:rFonts w:ascii="Times New Roman"/>
          <w:b w:val="false"/>
          <w:i w:val="false"/>
          <w:color w:val="000000"/>
          <w:sz w:val="28"/>
        </w:rPr>
        <w:t xml:space="preserve">
              қамтамасыз    шығару </w:t>
      </w:r>
      <w:r>
        <w:br/>
      </w:r>
      <w:r>
        <w:rPr>
          <w:rFonts w:ascii="Times New Roman"/>
          <w:b w:val="false"/>
          <w:i w:val="false"/>
          <w:color w:val="000000"/>
          <w:sz w:val="28"/>
        </w:rPr>
        <w:t xml:space="preserve">
              ету           Нормативтiк- </w:t>
      </w:r>
      <w:r>
        <w:br/>
      </w:r>
      <w:r>
        <w:rPr>
          <w:rFonts w:ascii="Times New Roman"/>
          <w:b w:val="false"/>
          <w:i w:val="false"/>
          <w:color w:val="000000"/>
          <w:sz w:val="28"/>
        </w:rPr>
        <w:t xml:space="preserve">
                            құқықтық және </w:t>
      </w:r>
      <w:r>
        <w:br/>
      </w:r>
      <w:r>
        <w:rPr>
          <w:rFonts w:ascii="Times New Roman"/>
          <w:b w:val="false"/>
          <w:i w:val="false"/>
          <w:color w:val="000000"/>
          <w:sz w:val="28"/>
        </w:rPr>
        <w:t xml:space="preserve">
                            әдiстемелiк </w:t>
      </w:r>
      <w:r>
        <w:br/>
      </w:r>
      <w:r>
        <w:rPr>
          <w:rFonts w:ascii="Times New Roman"/>
          <w:b w:val="false"/>
          <w:i w:val="false"/>
          <w:color w:val="000000"/>
          <w:sz w:val="28"/>
        </w:rPr>
        <w:t xml:space="preserve">
                            әдебиеттi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органдарға жiберу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күтілетiн нәтижелер: барлық мемлекеттiк органдар мен ұйымдарды мемлекеттiк құпияларды қорғау жөнiндегі ғылыми-техникалық ақпаратпен және нормативтiк-құқықтық құжаттамамен 100%-ға қамтамасыз ету. </w:t>
      </w:r>
    </w:p>
    <w:bookmarkStart w:name="z1953789250"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17 қаңтардағы </w:t>
      </w:r>
      <w:r>
        <w:br/>
      </w:r>
      <w:r>
        <w:rPr>
          <w:rFonts w:ascii="Times New Roman"/>
          <w:b w:val="false"/>
          <w:i w:val="false"/>
          <w:color w:val="000000"/>
          <w:sz w:val="28"/>
        </w:rPr>
        <w:t xml:space="preserve">
N 58 қаулысына       </w:t>
      </w:r>
      <w:r>
        <w:br/>
      </w:r>
      <w:r>
        <w:rPr>
          <w:rFonts w:ascii="Times New Roman"/>
          <w:b w:val="false"/>
          <w:i w:val="false"/>
          <w:color w:val="000000"/>
          <w:sz w:val="28"/>
        </w:rPr>
        <w:t xml:space="preserve">
7-қосымша         </w:t>
      </w:r>
    </w:p>
    <w:bookmarkEnd w:id="8"/>
    <w:p>
      <w:pPr>
        <w:spacing w:after="0"/>
        <w:ind w:left="0"/>
        <w:jc w:val="both"/>
      </w:pPr>
      <w:r>
        <w:rPr>
          <w:rFonts w:ascii="Times New Roman"/>
          <w:b w:val="false"/>
          <w:i w:val="false"/>
          <w:color w:val="ff0000"/>
          <w:sz w:val="28"/>
        </w:rPr>
        <w:t xml:space="preserve">      ЕСКЕРТУ. 7-қосымша жаңа редакцияда - ҚР Үкіметінің 2002 жылғы 5 қарашадағы N 58a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 Премьер-Министрiнiң Кеңсесi </w:t>
      </w:r>
      <w:r>
        <w:br/>
      </w:r>
      <w:r>
        <w:rPr>
          <w:rFonts w:ascii="Times New Roman"/>
          <w:b w:val="false"/>
          <w:i w:val="false"/>
          <w:color w:val="000000"/>
          <w:sz w:val="28"/>
        </w:rPr>
        <w:t xml:space="preserve">
Бюджеттiк бағдарлама әкiмшiсi </w:t>
      </w:r>
    </w:p>
    <w:p>
      <w:pPr>
        <w:spacing w:after="0"/>
        <w:ind w:left="0"/>
        <w:jc w:val="left"/>
      </w:pPr>
      <w:r>
        <w:rPr>
          <w:rFonts w:ascii="Times New Roman"/>
          <w:b/>
          <w:i w:val="false"/>
          <w:color w:val="000000"/>
        </w:rPr>
        <w:t xml:space="preserve"> 035 "Мемлекеттiк органдарды ақпаратты қорғау құралдарымен </w:t>
      </w:r>
      <w:r>
        <w:br/>
      </w:r>
      <w:r>
        <w:rPr>
          <w:rFonts w:ascii="Times New Roman"/>
          <w:b/>
          <w:i w:val="false"/>
          <w:color w:val="000000"/>
        </w:rPr>
        <w:t xml:space="preserve">
қамтамасыз ету"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15000 мың теңге (он бес миллион теңге). </w:t>
      </w:r>
      <w:r>
        <w:br/>
      </w:r>
      <w:r>
        <w:rPr>
          <w:rFonts w:ascii="Times New Roman"/>
          <w:b w:val="false"/>
          <w:i w:val="false"/>
          <w:color w:val="000000"/>
          <w:sz w:val="28"/>
        </w:rPr>
        <w:t xml:space="preserve">
      2. Бюджеттiк бағдарламаның нормативтiк-құқықтық негізi: </w:t>
      </w:r>
      <w:r>
        <w:br/>
      </w:r>
      <w:r>
        <w:rPr>
          <w:rFonts w:ascii="Times New Roman"/>
          <w:b w:val="false"/>
          <w:i w:val="false"/>
          <w:color w:val="000000"/>
          <w:sz w:val="28"/>
        </w:rPr>
        <w:t xml:space="preserve">
Қазақстан Республикасы Президентiнің 2000 жылғы 11 сәуiрдегі N 370 </w:t>
      </w:r>
      <w:r>
        <w:rPr>
          <w:rFonts w:ascii="Times New Roman"/>
          <w:b w:val="false"/>
          <w:i w:val="false"/>
          <w:color w:val="000000"/>
          <w:sz w:val="28"/>
          <w:u w:val="single"/>
        </w:rPr>
        <w:t xml:space="preserve">Жарлығы </w:t>
      </w:r>
      <w:r>
        <w:rPr>
          <w:rFonts w:ascii="Times New Roman"/>
          <w:b w:val="false"/>
          <w:i w:val="false"/>
          <w:color w:val="000000"/>
          <w:sz w:val="28"/>
        </w:rPr>
        <w:t xml:space="preserve">; "Қазақстан Республикасы Премьер-Министрi Кеңсесiнiң мәселелерi" туралы Қазақстан Республикасы Үкiметiнiң 2002 жылғы 11 қыркүйектегi N 993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Үкiметінiң 2001 жылғы 27 желтоқсандағы N 1715 қаулысына өзгерiс енгiзу туралы" Қазақстан Республикасы Үкiметінiң 2002 жылғы 15 қазандағы N 1128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 қаражаты. </w:t>
      </w:r>
      <w:r>
        <w:br/>
      </w:r>
      <w:r>
        <w:rPr>
          <w:rFonts w:ascii="Times New Roman"/>
          <w:b w:val="false"/>
          <w:i w:val="false"/>
          <w:color w:val="000000"/>
          <w:sz w:val="28"/>
        </w:rPr>
        <w:t xml:space="preserve">
      4. Бюджеттік бағдарламаның мақсаты: мемлекеттiк құпияларды қорғау саласындағы бiртұтас мемлекеттiк саясатты iске асыру. </w:t>
      </w:r>
      <w:r>
        <w:br/>
      </w:r>
      <w:r>
        <w:rPr>
          <w:rFonts w:ascii="Times New Roman"/>
          <w:b w:val="false"/>
          <w:i w:val="false"/>
          <w:color w:val="000000"/>
          <w:sz w:val="28"/>
        </w:rPr>
        <w:t xml:space="preserve">
      5. Бюджеттiк бағдарламаның мiндеттерi: мемлекеттiк органдар мен ұйымдарда мемлекеттiк құпияларды қорғауды қамтамасыз 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Р/с!Бағ.!Кiшi! Бағдарлама  !  Бағдарламаны   !Iске   !   Жауапты </w:t>
      </w:r>
      <w:r>
        <w:br/>
      </w:r>
      <w:r>
        <w:rPr>
          <w:rFonts w:ascii="Times New Roman"/>
          <w:b w:val="false"/>
          <w:i w:val="false"/>
          <w:color w:val="000000"/>
          <w:sz w:val="28"/>
        </w:rPr>
        <w:t xml:space="preserve">
 N !дар.!бағ.!(кiшi бағдар.!(кiшi бағдарлама)!асыру  !орындаушылар </w:t>
      </w:r>
      <w:r>
        <w:br/>
      </w:r>
      <w:r>
        <w:rPr>
          <w:rFonts w:ascii="Times New Roman"/>
          <w:b w:val="false"/>
          <w:i w:val="false"/>
          <w:color w:val="000000"/>
          <w:sz w:val="28"/>
        </w:rPr>
        <w:t xml:space="preserve">
   !лама!дар.! лама) атауы !   iске асыру    !мерзім.! </w:t>
      </w:r>
      <w:r>
        <w:br/>
      </w:r>
      <w:r>
        <w:rPr>
          <w:rFonts w:ascii="Times New Roman"/>
          <w:b w:val="false"/>
          <w:i w:val="false"/>
          <w:color w:val="000000"/>
          <w:sz w:val="28"/>
        </w:rPr>
        <w:t xml:space="preserve">
   !коды!лама!             !    жөнiндегi    !дерi   ! </w:t>
      </w:r>
      <w:r>
        <w:br/>
      </w:r>
      <w:r>
        <w:rPr>
          <w:rFonts w:ascii="Times New Roman"/>
          <w:b w:val="false"/>
          <w:i w:val="false"/>
          <w:color w:val="000000"/>
          <w:sz w:val="28"/>
        </w:rPr>
        <w:t xml:space="preserve">
   !    !коды!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035      Мемлекеттiк   Ақпаратты қорғау   Жыл    Қазақстан </w:t>
      </w:r>
      <w:r>
        <w:br/>
      </w:r>
      <w:r>
        <w:rPr>
          <w:rFonts w:ascii="Times New Roman"/>
          <w:b w:val="false"/>
          <w:i w:val="false"/>
          <w:color w:val="000000"/>
          <w:sz w:val="28"/>
        </w:rPr>
        <w:t xml:space="preserve">
              органдарды    құралдарын сатып   бойы   Республикасы </w:t>
      </w:r>
      <w:r>
        <w:br/>
      </w:r>
      <w:r>
        <w:rPr>
          <w:rFonts w:ascii="Times New Roman"/>
          <w:b w:val="false"/>
          <w:i w:val="false"/>
          <w:color w:val="000000"/>
          <w:sz w:val="28"/>
        </w:rPr>
        <w:t xml:space="preserve">
              ақпаратты     aлу: шуыл                 Премьер- </w:t>
      </w:r>
      <w:r>
        <w:br/>
      </w:r>
      <w:r>
        <w:rPr>
          <w:rFonts w:ascii="Times New Roman"/>
          <w:b w:val="false"/>
          <w:i w:val="false"/>
          <w:color w:val="000000"/>
          <w:sz w:val="28"/>
        </w:rPr>
        <w:t xml:space="preserve">
              қорғау        генераторы - 10           Министрінің </w:t>
      </w:r>
      <w:r>
        <w:br/>
      </w:r>
      <w:r>
        <w:rPr>
          <w:rFonts w:ascii="Times New Roman"/>
          <w:b w:val="false"/>
          <w:i w:val="false"/>
          <w:color w:val="000000"/>
          <w:sz w:val="28"/>
        </w:rPr>
        <w:t xml:space="preserve">
              құралдарымен  бiрлiк; ұқсас             Кеңсесі </w:t>
      </w:r>
      <w:r>
        <w:br/>
      </w:r>
      <w:r>
        <w:rPr>
          <w:rFonts w:ascii="Times New Roman"/>
          <w:b w:val="false"/>
          <w:i w:val="false"/>
          <w:color w:val="000000"/>
          <w:sz w:val="28"/>
        </w:rPr>
        <w:t xml:space="preserve">
              қамтамасыз    телефон фильтрлерi </w:t>
      </w:r>
      <w:r>
        <w:br/>
      </w:r>
      <w:r>
        <w:rPr>
          <w:rFonts w:ascii="Times New Roman"/>
          <w:b w:val="false"/>
          <w:i w:val="false"/>
          <w:color w:val="000000"/>
          <w:sz w:val="28"/>
        </w:rPr>
        <w:t xml:space="preserve">
              ету           - 80 бiрлiк; </w:t>
      </w:r>
      <w:r>
        <w:br/>
      </w:r>
      <w:r>
        <w:rPr>
          <w:rFonts w:ascii="Times New Roman"/>
          <w:b w:val="false"/>
          <w:i w:val="false"/>
          <w:color w:val="000000"/>
          <w:sz w:val="28"/>
        </w:rPr>
        <w:t xml:space="preserve">
                            матрицалық </w:t>
      </w:r>
      <w:r>
        <w:br/>
      </w:r>
      <w:r>
        <w:rPr>
          <w:rFonts w:ascii="Times New Roman"/>
          <w:b w:val="false"/>
          <w:i w:val="false"/>
          <w:color w:val="000000"/>
          <w:sz w:val="28"/>
        </w:rPr>
        <w:t xml:space="preserve">
                            генератор - 140 </w:t>
      </w:r>
      <w:r>
        <w:br/>
      </w:r>
      <w:r>
        <w:rPr>
          <w:rFonts w:ascii="Times New Roman"/>
          <w:b w:val="false"/>
          <w:i w:val="false"/>
          <w:color w:val="000000"/>
          <w:sz w:val="28"/>
        </w:rPr>
        <w:t xml:space="preserve">
                            бiрлiк; сандық </w:t>
      </w:r>
      <w:r>
        <w:br/>
      </w:r>
      <w:r>
        <w:rPr>
          <w:rFonts w:ascii="Times New Roman"/>
          <w:b w:val="false"/>
          <w:i w:val="false"/>
          <w:color w:val="000000"/>
          <w:sz w:val="28"/>
        </w:rPr>
        <w:t xml:space="preserve">
                            телефон фильтрлерi </w:t>
      </w:r>
      <w:r>
        <w:br/>
      </w:r>
      <w:r>
        <w:rPr>
          <w:rFonts w:ascii="Times New Roman"/>
          <w:b w:val="false"/>
          <w:i w:val="false"/>
          <w:color w:val="000000"/>
          <w:sz w:val="28"/>
        </w:rPr>
        <w:t xml:space="preserve">
                            - 160 бiрлік; </w:t>
      </w:r>
      <w:r>
        <w:br/>
      </w:r>
      <w:r>
        <w:rPr>
          <w:rFonts w:ascii="Times New Roman"/>
          <w:b w:val="false"/>
          <w:i w:val="false"/>
          <w:color w:val="000000"/>
          <w:sz w:val="28"/>
        </w:rPr>
        <w:t xml:space="preserve">
                            желiлiк фильтр - </w:t>
      </w:r>
      <w:r>
        <w:br/>
      </w:r>
      <w:r>
        <w:rPr>
          <w:rFonts w:ascii="Times New Roman"/>
          <w:b w:val="false"/>
          <w:i w:val="false"/>
          <w:color w:val="000000"/>
          <w:sz w:val="28"/>
        </w:rPr>
        <w:t xml:space="preserve">
                            85 бiрлiк.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органдарда </w:t>
      </w:r>
      <w:r>
        <w:br/>
      </w:r>
      <w:r>
        <w:rPr>
          <w:rFonts w:ascii="Times New Roman"/>
          <w:b w:val="false"/>
          <w:i w:val="false"/>
          <w:color w:val="000000"/>
          <w:sz w:val="28"/>
        </w:rPr>
        <w:t xml:space="preserve">
                            ақпаратты </w:t>
      </w:r>
      <w:r>
        <w:br/>
      </w:r>
      <w:r>
        <w:rPr>
          <w:rFonts w:ascii="Times New Roman"/>
          <w:b w:val="false"/>
          <w:i w:val="false"/>
          <w:color w:val="000000"/>
          <w:sz w:val="28"/>
        </w:rPr>
        <w:t xml:space="preserve">
                            қорғаудың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құралдарын орнату </w:t>
      </w:r>
      <w:r>
        <w:br/>
      </w:r>
      <w:r>
        <w:rPr>
          <w:rFonts w:ascii="Times New Roman"/>
          <w:b w:val="false"/>
          <w:i w:val="false"/>
          <w:color w:val="000000"/>
          <w:sz w:val="28"/>
        </w:rPr>
        <w:t xml:space="preserve">
                            және жаңалау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күтiлетiн нәтижелер: мемлекеттік органдар мен ұйымдарда мемлекеттiк құпияларды техникалық қорғауды 100%-ға қамтамасыз ету. </w:t>
      </w:r>
    </w:p>
    <w:bookmarkStart w:name="z3305071"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17 қаңтардағы </w:t>
      </w:r>
      <w:r>
        <w:br/>
      </w:r>
      <w:r>
        <w:rPr>
          <w:rFonts w:ascii="Times New Roman"/>
          <w:b w:val="false"/>
          <w:i w:val="false"/>
          <w:color w:val="000000"/>
          <w:sz w:val="28"/>
        </w:rPr>
        <w:t xml:space="preserve">
N 58 қаулысына       </w:t>
      </w:r>
      <w:r>
        <w:br/>
      </w:r>
      <w:r>
        <w:rPr>
          <w:rFonts w:ascii="Times New Roman"/>
          <w:b w:val="false"/>
          <w:i w:val="false"/>
          <w:color w:val="000000"/>
          <w:sz w:val="28"/>
        </w:rPr>
        <w:t xml:space="preserve">
8-қосымша         </w:t>
      </w:r>
    </w:p>
    <w:bookmarkEnd w:id="9"/>
    <w:p>
      <w:pPr>
        <w:spacing w:after="0"/>
        <w:ind w:left="0"/>
        <w:jc w:val="both"/>
      </w:pPr>
      <w:r>
        <w:rPr>
          <w:rFonts w:ascii="Times New Roman"/>
          <w:b w:val="false"/>
          <w:i w:val="false"/>
          <w:color w:val="ff0000"/>
          <w:sz w:val="28"/>
        </w:rPr>
        <w:t xml:space="preserve">      ЕСКЕРТУ. 8-қосымша жаңа редакцияда - ҚР Үкіметінің 2002 жылғы 5 қарашадағы N 58a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 Премьер-Министрiнiң Кеңсесi </w:t>
      </w:r>
      <w:r>
        <w:br/>
      </w:r>
      <w:r>
        <w:rPr>
          <w:rFonts w:ascii="Times New Roman"/>
          <w:b w:val="false"/>
          <w:i w:val="false"/>
          <w:color w:val="000000"/>
          <w:sz w:val="28"/>
        </w:rPr>
        <w:t xml:space="preserve">
Бюджеттiк бағдарлама әкiмшiсi </w:t>
      </w:r>
    </w:p>
    <w:p>
      <w:pPr>
        <w:spacing w:after="0"/>
        <w:ind w:left="0"/>
        <w:jc w:val="left"/>
      </w:pPr>
      <w:r>
        <w:rPr>
          <w:rFonts w:ascii="Times New Roman"/>
          <w:b/>
          <w:i w:val="false"/>
          <w:color w:val="000000"/>
        </w:rPr>
        <w:t xml:space="preserve"> 079 "Лицензиарлардың функцияларын орындау" республикалық </w:t>
      </w:r>
      <w:r>
        <w:br/>
      </w:r>
      <w:r>
        <w:rPr>
          <w:rFonts w:ascii="Times New Roman"/>
          <w:b/>
          <w:i w:val="false"/>
          <w:color w:val="000000"/>
        </w:rPr>
        <w:t xml:space="preserve">
бюджеттiк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210 мың теңге (екi жүз он мың теңге). </w:t>
      </w:r>
      <w:r>
        <w:br/>
      </w:r>
      <w:r>
        <w:rPr>
          <w:rFonts w:ascii="Times New Roman"/>
          <w:b w:val="false"/>
          <w:i w:val="false"/>
          <w:color w:val="000000"/>
          <w:sz w:val="28"/>
        </w:rPr>
        <w:t xml:space="preserve">
      2. Бюджеттiк бағдарламаның нормативтiк-құқықтық негiзi: Қазақстан Республикасы Президентiнiң 2000 жылғы 11 сәуiрдегі N 370 </w:t>
      </w:r>
      <w:r>
        <w:rPr>
          <w:rFonts w:ascii="Times New Roman"/>
          <w:b w:val="false"/>
          <w:i w:val="false"/>
          <w:color w:val="000000"/>
          <w:sz w:val="28"/>
          <w:u w:val="single"/>
        </w:rPr>
        <w:t xml:space="preserve">Жарлығы </w:t>
      </w:r>
      <w:r>
        <w:rPr>
          <w:rFonts w:ascii="Times New Roman"/>
          <w:b w:val="false"/>
          <w:i w:val="false"/>
          <w:color w:val="000000"/>
          <w:sz w:val="28"/>
        </w:rPr>
        <w:t xml:space="preserve">; "Қазақстан Республикасының мемлекеттiк құпияларын техникалық қорғау жөнiндегi қызметтi лицензиялаудың ережесiн бекiту туралы" Қазақстан Республикасы Үкiметiнiң 2000 жылғы 14 желтоқсандағы N 1842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Премьер-Министрi Кеңсесiнiң мәселелерi" туралы Қазақстан Республикасы Үкiметінiң 2002 жылғы 11 қыркүйектегі N 993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Үкiметiнiң 2001 жылғы 27 желтоқсандағы N 1715 қаулысына өзгерiс енгізу туралы" Қазақстан Республикасы Үкiметiнiң 2002 жылғы 15 қазандағы N 1128 </w:t>
      </w:r>
      <w:r>
        <w:rPr>
          <w:rFonts w:ascii="Times New Roman"/>
          <w:b w:val="false"/>
          <w:i w:val="false"/>
          <w:color w:val="000000"/>
          <w:sz w:val="28"/>
          <w:u w:val="single"/>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Республикасының Премьер-Министрi Кеңсесiнiң мемлекеттiк құпияларды техникалық қорғау жөнiндегі қызметті жүзеге асыру құқығына лицензиялар беру бөлігіндегі функцияларын орындауды қамтамасыз ету. </w:t>
      </w:r>
      <w:r>
        <w:br/>
      </w:r>
      <w:r>
        <w:rPr>
          <w:rFonts w:ascii="Times New Roman"/>
          <w:b w:val="false"/>
          <w:i w:val="false"/>
          <w:color w:val="000000"/>
          <w:sz w:val="28"/>
        </w:rPr>
        <w:t xml:space="preserve">
      5. Бюджеттiк бағдарламаның мiндеттерi: мемлекеттiк құпияларды техникалық қорғау жөнiндегі қызметтi жүзеге асыру құқығына лицензиялар беру. Мемлекеттік органдар мен ұйымдардың ақпаратты техникалық қорғау жөнiндегі қызметiн реттеу. Ақпаратты қорғаудың сертификатталған техникалық құралдарын пайдалана отырып, құзыреттi ұйымдардың ақпаратты қорғауын қамтамасыз ету.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Р/с!Бағ.!Кiшi! Бағдарлама  !  Бағдарламаны   !Iске   !   Жауапты </w:t>
      </w:r>
      <w:r>
        <w:br/>
      </w:r>
      <w:r>
        <w:rPr>
          <w:rFonts w:ascii="Times New Roman"/>
          <w:b w:val="false"/>
          <w:i w:val="false"/>
          <w:color w:val="000000"/>
          <w:sz w:val="28"/>
        </w:rPr>
        <w:t xml:space="preserve">
 N !дар.!бағ.!(кiшi бағдар.!(кiшi бағдарлама)!асыру  !орындаушылар </w:t>
      </w:r>
      <w:r>
        <w:br/>
      </w:r>
      <w:r>
        <w:rPr>
          <w:rFonts w:ascii="Times New Roman"/>
          <w:b w:val="false"/>
          <w:i w:val="false"/>
          <w:color w:val="000000"/>
          <w:sz w:val="28"/>
        </w:rPr>
        <w:t xml:space="preserve">
   !лама!дар.! лама) атауы !   iске асыру    !мерзім.! </w:t>
      </w:r>
      <w:r>
        <w:br/>
      </w:r>
      <w:r>
        <w:rPr>
          <w:rFonts w:ascii="Times New Roman"/>
          <w:b w:val="false"/>
          <w:i w:val="false"/>
          <w:color w:val="000000"/>
          <w:sz w:val="28"/>
        </w:rPr>
        <w:t xml:space="preserve">
   !коды!лама!             !    жөнiндегi    !дерi   ! </w:t>
      </w:r>
      <w:r>
        <w:br/>
      </w:r>
      <w:r>
        <w:rPr>
          <w:rFonts w:ascii="Times New Roman"/>
          <w:b w:val="false"/>
          <w:i w:val="false"/>
          <w:color w:val="000000"/>
          <w:sz w:val="28"/>
        </w:rPr>
        <w:t xml:space="preserve">
   !    !коды!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079      Лицензиарлар.  200 бiрлiк        Жыл    Қазақстан </w:t>
      </w:r>
      <w:r>
        <w:br/>
      </w:r>
      <w:r>
        <w:rPr>
          <w:rFonts w:ascii="Times New Roman"/>
          <w:b w:val="false"/>
          <w:i w:val="false"/>
          <w:color w:val="000000"/>
          <w:sz w:val="28"/>
        </w:rPr>
        <w:t xml:space="preserve">
              дың функция.   лицензиялар       бойы   Республикасы </w:t>
      </w:r>
      <w:r>
        <w:br/>
      </w:r>
      <w:r>
        <w:rPr>
          <w:rFonts w:ascii="Times New Roman"/>
          <w:b w:val="false"/>
          <w:i w:val="false"/>
          <w:color w:val="000000"/>
          <w:sz w:val="28"/>
        </w:rPr>
        <w:t xml:space="preserve">
              ларын орындау  бланкiлерiн              Премьер- </w:t>
      </w:r>
      <w:r>
        <w:br/>
      </w:r>
      <w:r>
        <w:rPr>
          <w:rFonts w:ascii="Times New Roman"/>
          <w:b w:val="false"/>
          <w:i w:val="false"/>
          <w:color w:val="000000"/>
          <w:sz w:val="28"/>
        </w:rPr>
        <w:t xml:space="preserve">
                             жасау                    Министрiнiң </w:t>
      </w:r>
      <w:r>
        <w:br/>
      </w:r>
      <w:r>
        <w:rPr>
          <w:rFonts w:ascii="Times New Roman"/>
          <w:b w:val="false"/>
          <w:i w:val="false"/>
          <w:color w:val="000000"/>
          <w:sz w:val="28"/>
        </w:rPr>
        <w:t xml:space="preserve">
                                                      Кеңсесi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күтілетін нәтижелер: осы бағдарламаны iске асырған жағдайда мемлекеттiк құпияларды қорғау саласындағы бұзушылыққа жол бермеу күтiледi. </w:t>
      </w:r>
    </w:p>
    <w:bookmarkStart w:name="z394"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17 қаңтардағы </w:t>
      </w:r>
      <w:r>
        <w:br/>
      </w:r>
      <w:r>
        <w:rPr>
          <w:rFonts w:ascii="Times New Roman"/>
          <w:b w:val="false"/>
          <w:i w:val="false"/>
          <w:color w:val="000000"/>
          <w:sz w:val="28"/>
        </w:rPr>
        <w:t xml:space="preserve">
N 58 қаулысына       </w:t>
      </w:r>
      <w:r>
        <w:br/>
      </w:r>
      <w:r>
        <w:rPr>
          <w:rFonts w:ascii="Times New Roman"/>
          <w:b w:val="false"/>
          <w:i w:val="false"/>
          <w:color w:val="000000"/>
          <w:sz w:val="28"/>
        </w:rPr>
        <w:t xml:space="preserve">
9-қосымша         </w:t>
      </w:r>
    </w:p>
    <w:bookmarkEnd w:id="10"/>
    <w:p>
      <w:pPr>
        <w:spacing w:after="0"/>
        <w:ind w:left="0"/>
        <w:jc w:val="both"/>
      </w:pPr>
      <w:r>
        <w:rPr>
          <w:rFonts w:ascii="Times New Roman"/>
          <w:b w:val="false"/>
          <w:i w:val="false"/>
          <w:color w:val="ff0000"/>
          <w:sz w:val="28"/>
        </w:rPr>
        <w:t xml:space="preserve">      ЕСКЕРТУ. 9-қосымша жаңа редакцияда - ҚР Үкіметінің 2002 жылғы 5 қарашадағы N 58a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 Премьер-Министрiнiң Кеңсесi </w:t>
      </w:r>
      <w:r>
        <w:br/>
      </w:r>
      <w:r>
        <w:rPr>
          <w:rFonts w:ascii="Times New Roman"/>
          <w:b w:val="false"/>
          <w:i w:val="false"/>
          <w:color w:val="000000"/>
          <w:sz w:val="28"/>
        </w:rPr>
        <w:t xml:space="preserve">
Бюджеттiк бағдарлама әкiмшiсi </w:t>
      </w:r>
    </w:p>
    <w:p>
      <w:pPr>
        <w:spacing w:after="0"/>
        <w:ind w:left="0"/>
        <w:jc w:val="left"/>
      </w:pPr>
      <w:r>
        <w:rPr>
          <w:rFonts w:ascii="Times New Roman"/>
          <w:b/>
          <w:i w:val="false"/>
          <w:color w:val="000000"/>
        </w:rPr>
        <w:t xml:space="preserve"> 600 "Қазақстан Республикасы Премьер-Министрінiң Кеңсесін </w:t>
      </w:r>
      <w:r>
        <w:br/>
      </w:r>
      <w:r>
        <w:rPr>
          <w:rFonts w:ascii="Times New Roman"/>
          <w:b/>
          <w:i w:val="false"/>
          <w:color w:val="000000"/>
        </w:rPr>
        <w:t xml:space="preserve">
есептеу және ұйымдастыру техникасымен қамтамасыз ету" </w:t>
      </w:r>
      <w:r>
        <w:br/>
      </w:r>
      <w:r>
        <w:rPr>
          <w:rFonts w:ascii="Times New Roman"/>
          <w:b/>
          <w:i w:val="false"/>
          <w:color w:val="000000"/>
        </w:rPr>
        <w:t xml:space="preserve">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2 550 мың теңге (екi миллион бес жүз елу теңге). </w:t>
      </w:r>
      <w:r>
        <w:br/>
      </w:r>
      <w:r>
        <w:rPr>
          <w:rFonts w:ascii="Times New Roman"/>
          <w:b w:val="false"/>
          <w:i w:val="false"/>
          <w:color w:val="000000"/>
          <w:sz w:val="28"/>
        </w:rPr>
        <w:t xml:space="preserve">
      2. Бюджеттік бағдарламаның нормативтiк-құқықтық негізі: Қазақстан Республикасы Президентiнiң 2000 жылғы 11 сәуiрдегі N 370қ Жарлығы; "Қазақстан Республикасы Премьер-Министрi Кеңсесiнiң мәселелерi" туралы Қазақстан Республикасы Үкiметiнiң 2002 жылғы 11 қыркүйектегi N 993 қаулысы, "Қазақстан Республикасы Үкiметiнiң 2001 жылғы 27 желтоқсандағы N 1715 қаулысына өзгерiс енгiзу туралы" Қазақстан Республикасы Yкiметінің 2002 жылғы 15 қазандағы N 1128 қаулысы. </w:t>
      </w:r>
      <w:r>
        <w:br/>
      </w:r>
      <w:r>
        <w:rPr>
          <w:rFonts w:ascii="Times New Roman"/>
          <w:b w:val="false"/>
          <w:i w:val="false"/>
          <w:color w:val="000000"/>
          <w:sz w:val="28"/>
        </w:rPr>
        <w:t xml:space="preserve">
      3. Бюджеттік бағдарламаны қаржыландыру көздерi: республикалық бюджет қаражаты. </w:t>
      </w:r>
      <w:r>
        <w:br/>
      </w:r>
      <w:r>
        <w:rPr>
          <w:rFonts w:ascii="Times New Roman"/>
          <w:b w:val="false"/>
          <w:i w:val="false"/>
          <w:color w:val="000000"/>
          <w:sz w:val="28"/>
        </w:rPr>
        <w:t xml:space="preserve">
      4. Бюджеттік бағдарламаның мақсаты: Қазақстан Республикасы Премьер-Министрiнiң Кеңсесiн компьютерлiк техникамен қамтамасыз ету және бағдарламалық қамтамасыз ету. </w:t>
      </w:r>
      <w:r>
        <w:br/>
      </w:r>
      <w:r>
        <w:rPr>
          <w:rFonts w:ascii="Times New Roman"/>
          <w:b w:val="false"/>
          <w:i w:val="false"/>
          <w:color w:val="000000"/>
          <w:sz w:val="28"/>
        </w:rPr>
        <w:t xml:space="preserve">
      5. Бюджеттiк бағдарламаның мiндеттерi: осы бағдарламаны iске асыру қызметтік ақпаратты жедел жинау, өңдеу және сақтау, бухгалтерлiк есептi жүргiзудi автоматтандыру, нормативтiк құжаттарды әзiрлеу үшін қажет.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Р/с!Бағ.!Кiшi! Бағдарлама  !  Бағдарламаны   !Iске   !   Жауапты </w:t>
      </w:r>
      <w:r>
        <w:br/>
      </w:r>
      <w:r>
        <w:rPr>
          <w:rFonts w:ascii="Times New Roman"/>
          <w:b w:val="false"/>
          <w:i w:val="false"/>
          <w:color w:val="000000"/>
          <w:sz w:val="28"/>
        </w:rPr>
        <w:t xml:space="preserve">
 N !дар.!бағ.!(кiшi бағдар.!(кiшi бағдарлама)!асыру  !орындаушылар </w:t>
      </w:r>
      <w:r>
        <w:br/>
      </w:r>
      <w:r>
        <w:rPr>
          <w:rFonts w:ascii="Times New Roman"/>
          <w:b w:val="false"/>
          <w:i w:val="false"/>
          <w:color w:val="000000"/>
          <w:sz w:val="28"/>
        </w:rPr>
        <w:t xml:space="preserve">
   !лама!дар.! лама) атауы !   iске асыру    !мерзім.! </w:t>
      </w:r>
      <w:r>
        <w:br/>
      </w:r>
      <w:r>
        <w:rPr>
          <w:rFonts w:ascii="Times New Roman"/>
          <w:b w:val="false"/>
          <w:i w:val="false"/>
          <w:color w:val="000000"/>
          <w:sz w:val="28"/>
        </w:rPr>
        <w:t xml:space="preserve">
   !коды!лама!             !    жөнiндегi    !дерi   ! </w:t>
      </w:r>
      <w:r>
        <w:br/>
      </w:r>
      <w:r>
        <w:rPr>
          <w:rFonts w:ascii="Times New Roman"/>
          <w:b w:val="false"/>
          <w:i w:val="false"/>
          <w:color w:val="000000"/>
          <w:sz w:val="28"/>
        </w:rPr>
        <w:t xml:space="preserve">
   !    !коды!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600       Қазақстан     5 бiрлiк жеке     Бiрiншi Қазақстан </w:t>
      </w:r>
      <w:r>
        <w:br/>
      </w:r>
      <w:r>
        <w:rPr>
          <w:rFonts w:ascii="Times New Roman"/>
          <w:b w:val="false"/>
          <w:i w:val="false"/>
          <w:color w:val="000000"/>
          <w:sz w:val="28"/>
        </w:rPr>
        <w:t xml:space="preserve">
              Республикасы  компьютер, 6      жарты   Республикасы </w:t>
      </w:r>
      <w:r>
        <w:br/>
      </w:r>
      <w:r>
        <w:rPr>
          <w:rFonts w:ascii="Times New Roman"/>
          <w:b w:val="false"/>
          <w:i w:val="false"/>
          <w:color w:val="000000"/>
          <w:sz w:val="28"/>
        </w:rPr>
        <w:t xml:space="preserve">
              Премьер-      бiрлiк принтер, 1 жылдық  Премьер- </w:t>
      </w:r>
      <w:r>
        <w:br/>
      </w:r>
      <w:r>
        <w:rPr>
          <w:rFonts w:ascii="Times New Roman"/>
          <w:b w:val="false"/>
          <w:i w:val="false"/>
          <w:color w:val="000000"/>
          <w:sz w:val="28"/>
        </w:rPr>
        <w:t xml:space="preserve">
              Министрінiң   бiрлiк cepвep, 1          Министрінің </w:t>
      </w:r>
      <w:r>
        <w:br/>
      </w:r>
      <w:r>
        <w:rPr>
          <w:rFonts w:ascii="Times New Roman"/>
          <w:b w:val="false"/>
          <w:i w:val="false"/>
          <w:color w:val="000000"/>
          <w:sz w:val="28"/>
        </w:rPr>
        <w:t xml:space="preserve">
              Кеңсесiн      бірлік көшiру             Кеңсесі </w:t>
      </w:r>
      <w:r>
        <w:br/>
      </w:r>
      <w:r>
        <w:rPr>
          <w:rFonts w:ascii="Times New Roman"/>
          <w:b w:val="false"/>
          <w:i w:val="false"/>
          <w:color w:val="000000"/>
          <w:sz w:val="28"/>
        </w:rPr>
        <w:t xml:space="preserve">
              есептеу және  аппаратын, 5 </w:t>
      </w:r>
      <w:r>
        <w:br/>
      </w:r>
      <w:r>
        <w:rPr>
          <w:rFonts w:ascii="Times New Roman"/>
          <w:b w:val="false"/>
          <w:i w:val="false"/>
          <w:color w:val="000000"/>
          <w:sz w:val="28"/>
        </w:rPr>
        <w:t xml:space="preserve">
              ұйымдастыру   бiрлік коммутатор, </w:t>
      </w:r>
      <w:r>
        <w:br/>
      </w:r>
      <w:r>
        <w:rPr>
          <w:rFonts w:ascii="Times New Roman"/>
          <w:b w:val="false"/>
          <w:i w:val="false"/>
          <w:color w:val="000000"/>
          <w:sz w:val="28"/>
        </w:rPr>
        <w:t xml:space="preserve">
              техникасымен  2 бірлік бағдарла. </w:t>
      </w:r>
      <w:r>
        <w:br/>
      </w:r>
      <w:r>
        <w:rPr>
          <w:rFonts w:ascii="Times New Roman"/>
          <w:b w:val="false"/>
          <w:i w:val="false"/>
          <w:color w:val="000000"/>
          <w:sz w:val="28"/>
        </w:rPr>
        <w:t xml:space="preserve">
              қамтамасыз    малық қамтамасыз </w:t>
      </w:r>
      <w:r>
        <w:br/>
      </w:r>
      <w:r>
        <w:rPr>
          <w:rFonts w:ascii="Times New Roman"/>
          <w:b w:val="false"/>
          <w:i w:val="false"/>
          <w:color w:val="000000"/>
          <w:sz w:val="28"/>
        </w:rPr>
        <w:t xml:space="preserve">
              ету           ету сатып алу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күтiлетiн нәтижелер: осы бағдарламаны iске асырған кезде қызметтiк ақпараттың сақталуын, оны жинауды, өңдеудi және сақтауды, бухгалтерлiк eceпті жүргiзудi автоматтандыруды сенiмдi қамтамасыз ету күтiледi. </w:t>
      </w:r>
    </w:p>
    <w:bookmarkStart w:name="z4965076"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17 қаңтардағы </w:t>
      </w:r>
      <w:r>
        <w:br/>
      </w:r>
      <w:r>
        <w:rPr>
          <w:rFonts w:ascii="Times New Roman"/>
          <w:b w:val="false"/>
          <w:i w:val="false"/>
          <w:color w:val="000000"/>
          <w:sz w:val="28"/>
        </w:rPr>
        <w:t xml:space="preserve">
N 58 қаулысына       </w:t>
      </w:r>
      <w:r>
        <w:br/>
      </w:r>
      <w:r>
        <w:rPr>
          <w:rFonts w:ascii="Times New Roman"/>
          <w:b w:val="false"/>
          <w:i w:val="false"/>
          <w:color w:val="000000"/>
          <w:sz w:val="28"/>
        </w:rPr>
        <w:t xml:space="preserve">
10-қосымша         </w:t>
      </w:r>
    </w:p>
    <w:bookmarkEnd w:id="11"/>
    <w:p>
      <w:pPr>
        <w:spacing w:after="0"/>
        <w:ind w:left="0"/>
        <w:jc w:val="both"/>
      </w:pPr>
      <w:r>
        <w:rPr>
          <w:rFonts w:ascii="Times New Roman"/>
          <w:b w:val="false"/>
          <w:i w:val="false"/>
          <w:color w:val="ff0000"/>
          <w:sz w:val="28"/>
        </w:rPr>
        <w:t xml:space="preserve">      ЕСКЕРТУ. 10-қосымша жаңа редакцияда - ҚР Үкіметінің 2002 жылғы 5 қарашадағы N 58a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 Премьер-Министрiнiң Кеңсесi </w:t>
      </w:r>
      <w:r>
        <w:br/>
      </w:r>
      <w:r>
        <w:rPr>
          <w:rFonts w:ascii="Times New Roman"/>
          <w:b w:val="false"/>
          <w:i w:val="false"/>
          <w:color w:val="000000"/>
          <w:sz w:val="28"/>
        </w:rPr>
        <w:t xml:space="preserve">
Бюджеттiк бағдарлама әкiмшiсi </w:t>
      </w:r>
    </w:p>
    <w:p>
      <w:pPr>
        <w:spacing w:after="0"/>
        <w:ind w:left="0"/>
        <w:jc w:val="left"/>
      </w:pPr>
      <w:r>
        <w:rPr>
          <w:rFonts w:ascii="Times New Roman"/>
          <w:b/>
          <w:i w:val="false"/>
          <w:color w:val="000000"/>
        </w:rPr>
        <w:t xml:space="preserve"> 601 "Мемлекеттiк фельдъегерлiк қызметтi есептеу және </w:t>
      </w:r>
      <w:r>
        <w:br/>
      </w:r>
      <w:r>
        <w:rPr>
          <w:rFonts w:ascii="Times New Roman"/>
          <w:b/>
          <w:i w:val="false"/>
          <w:color w:val="000000"/>
        </w:rPr>
        <w:t xml:space="preserve">
ұйымдастыру техникасымен қамтамасыз ету" республикалық </w:t>
      </w:r>
      <w:r>
        <w:br/>
      </w:r>
      <w:r>
        <w:rPr>
          <w:rFonts w:ascii="Times New Roman"/>
          <w:b/>
          <w:i w:val="false"/>
          <w:color w:val="000000"/>
        </w:rPr>
        <w:t xml:space="preserve">
бюджеттiк бағдарламасының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1 115 мың теңге (бip миллион бiр жүз он бес мың теңге). </w:t>
      </w:r>
      <w:r>
        <w:br/>
      </w:r>
      <w:r>
        <w:rPr>
          <w:rFonts w:ascii="Times New Roman"/>
          <w:b w:val="false"/>
          <w:i w:val="false"/>
          <w:color w:val="000000"/>
          <w:sz w:val="28"/>
        </w:rPr>
        <w:t xml:space="preserve">
      2. Бюджеттiк бағдарламаның нормативтiк-құқықтық негізi: "Байланыс туралы" Қазақстан Республикасының 1999 жылғы 18 мамырдағы </w:t>
      </w:r>
      <w:r>
        <w:rPr>
          <w:rFonts w:ascii="Times New Roman"/>
          <w:b w:val="false"/>
          <w:i w:val="false"/>
          <w:color w:val="000000"/>
          <w:sz w:val="28"/>
          <w:u w:val="single"/>
        </w:rPr>
        <w:t xml:space="preserve">Заңының </w:t>
      </w:r>
      <w:r>
        <w:rPr>
          <w:rFonts w:ascii="Times New Roman"/>
          <w:b w:val="false"/>
          <w:i w:val="false"/>
          <w:color w:val="000000"/>
          <w:sz w:val="28"/>
        </w:rPr>
        <w:t xml:space="preserve"> 15-бабы; Қазақстан Республикасы Министрлер Кабинетінің 1992 жылғы 12 тамыздағы N 668-26қ қаулысы; "Қазақстан Республикасы Премьер-Министрi Кеңсесiнің мәселелерi" туралы Қазақстан Республикасы Үкiметiнiң 2002 жылғы 11 қыркүйектегі N 993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Yкiметінің 2001 жылғы 27 желтоқсандағы N 1715 қаулысына өзгерiс енгiзу туралы" Қазақстан Республикасы Yкіметiнiң 2002 жылғы 15 қазандағы N 1128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Премьер-Министрінің Кеңсесi "Қазақстан Республикасының Мемлекеттік фельдъегерлiк қызметі" республикалық мемлекеттік мекемесiнiң жарғысын бекiту туралы" Қазақстан Республикасы Премьер-Министрiнiң Кеңсесi Басшысының 2002 жылғы 11 қазандағы N 25-2-94 бұйрығы.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Бюджеттік бағдарламаның мақсаты: Қазақстан Республикасының Мемлекеттік фельдъегерлiк қызметiн компьютерлiк техникамен қамтамасыз ету және бағдарламалық қамтамасыз ету. </w:t>
      </w:r>
      <w:r>
        <w:br/>
      </w:r>
      <w:r>
        <w:rPr>
          <w:rFonts w:ascii="Times New Roman"/>
          <w:b w:val="false"/>
          <w:i w:val="false"/>
          <w:color w:val="000000"/>
          <w:sz w:val="28"/>
        </w:rPr>
        <w:t xml:space="preserve">
      5. Бюджеттiк бағдарламаның мiндеттерi: осы бағдарламаны iске асыру қызметтiк ақпаратты жедел жинау, өңдеу және сақтау, бухгалтерлiк eceпті жүргiзу, нормативтiк құжаттарды әзiрлеу, фельдъегерлiк, әуе және темiр жол бағыттарын есепке алу және әзiрлеу, арнайы бөлiмді компьютермен жабдықтау үшін қажет.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Р/с!Бағ.!Кiшi! Бағдарлама  !  Бағдарламаны   !Iске   !   Жауапты </w:t>
      </w:r>
      <w:r>
        <w:br/>
      </w:r>
      <w:r>
        <w:rPr>
          <w:rFonts w:ascii="Times New Roman"/>
          <w:b w:val="false"/>
          <w:i w:val="false"/>
          <w:color w:val="000000"/>
          <w:sz w:val="28"/>
        </w:rPr>
        <w:t xml:space="preserve">
 N !дар.!бағ.!(кiшi бағдар.!(кiшi бағдарлама)!асыру  !орындаушылар </w:t>
      </w:r>
      <w:r>
        <w:br/>
      </w:r>
      <w:r>
        <w:rPr>
          <w:rFonts w:ascii="Times New Roman"/>
          <w:b w:val="false"/>
          <w:i w:val="false"/>
          <w:color w:val="000000"/>
          <w:sz w:val="28"/>
        </w:rPr>
        <w:t xml:space="preserve">
   !лама!дар.! лама) атауы !   iске асыру    !мерзім.! </w:t>
      </w:r>
      <w:r>
        <w:br/>
      </w:r>
      <w:r>
        <w:rPr>
          <w:rFonts w:ascii="Times New Roman"/>
          <w:b w:val="false"/>
          <w:i w:val="false"/>
          <w:color w:val="000000"/>
          <w:sz w:val="28"/>
        </w:rPr>
        <w:t xml:space="preserve">
   !коды!лама!             !    жөнiндегi    !дерi   ! </w:t>
      </w:r>
      <w:r>
        <w:br/>
      </w:r>
      <w:r>
        <w:rPr>
          <w:rFonts w:ascii="Times New Roman"/>
          <w:b w:val="false"/>
          <w:i w:val="false"/>
          <w:color w:val="000000"/>
          <w:sz w:val="28"/>
        </w:rPr>
        <w:t xml:space="preserve">
   !    !коды!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601       Қазақстан     5 бiрлiк компьютер, Бiрiншi Қазақстан </w:t>
      </w:r>
      <w:r>
        <w:br/>
      </w:r>
      <w:r>
        <w:rPr>
          <w:rFonts w:ascii="Times New Roman"/>
          <w:b w:val="false"/>
          <w:i w:val="false"/>
          <w:color w:val="000000"/>
          <w:sz w:val="28"/>
        </w:rPr>
        <w:t xml:space="preserve">
              Республикасы. 5 бiрлiк принтер,   жарты   Республика. </w:t>
      </w:r>
      <w:r>
        <w:br/>
      </w:r>
      <w:r>
        <w:rPr>
          <w:rFonts w:ascii="Times New Roman"/>
          <w:b w:val="false"/>
          <w:i w:val="false"/>
          <w:color w:val="000000"/>
          <w:sz w:val="28"/>
        </w:rPr>
        <w:t xml:space="preserve">
              ның Мемлекет. 1 бiрлiк бағдарла.  жылдық  сының Мем. </w:t>
      </w:r>
      <w:r>
        <w:br/>
      </w:r>
      <w:r>
        <w:rPr>
          <w:rFonts w:ascii="Times New Roman"/>
          <w:b w:val="false"/>
          <w:i w:val="false"/>
          <w:color w:val="000000"/>
          <w:sz w:val="28"/>
        </w:rPr>
        <w:t xml:space="preserve">
              тік фельдъ.   малық қамтамасыз            лекеттік </w:t>
      </w:r>
      <w:r>
        <w:br/>
      </w:r>
      <w:r>
        <w:rPr>
          <w:rFonts w:ascii="Times New Roman"/>
          <w:b w:val="false"/>
          <w:i w:val="false"/>
          <w:color w:val="000000"/>
          <w:sz w:val="28"/>
        </w:rPr>
        <w:t xml:space="preserve">
              егерлік қыз.  ету сатып алу               фельдъегер. </w:t>
      </w:r>
      <w:r>
        <w:br/>
      </w:r>
      <w:r>
        <w:rPr>
          <w:rFonts w:ascii="Times New Roman"/>
          <w:b w:val="false"/>
          <w:i w:val="false"/>
          <w:color w:val="000000"/>
          <w:sz w:val="28"/>
        </w:rPr>
        <w:t xml:space="preserve">
              метін есептеу                             лiк қызметi </w:t>
      </w:r>
      <w:r>
        <w:br/>
      </w:r>
      <w:r>
        <w:rPr>
          <w:rFonts w:ascii="Times New Roman"/>
          <w:b w:val="false"/>
          <w:i w:val="false"/>
          <w:color w:val="000000"/>
          <w:sz w:val="28"/>
        </w:rPr>
        <w:t xml:space="preserve">
              және ұйымдас. </w:t>
      </w:r>
      <w:r>
        <w:br/>
      </w:r>
      <w:r>
        <w:rPr>
          <w:rFonts w:ascii="Times New Roman"/>
          <w:b w:val="false"/>
          <w:i w:val="false"/>
          <w:color w:val="000000"/>
          <w:sz w:val="28"/>
        </w:rPr>
        <w:t xml:space="preserve">
              тыру техника. </w:t>
      </w:r>
      <w:r>
        <w:br/>
      </w:r>
      <w:r>
        <w:rPr>
          <w:rFonts w:ascii="Times New Roman"/>
          <w:b w:val="false"/>
          <w:i w:val="false"/>
          <w:color w:val="000000"/>
          <w:sz w:val="28"/>
        </w:rPr>
        <w:t xml:space="preserve">
              сымен қамта. </w:t>
      </w:r>
      <w:r>
        <w:br/>
      </w:r>
      <w:r>
        <w:rPr>
          <w:rFonts w:ascii="Times New Roman"/>
          <w:b w:val="false"/>
          <w:i w:val="false"/>
          <w:color w:val="000000"/>
          <w:sz w:val="28"/>
        </w:rPr>
        <w:t xml:space="preserve">
              масыз ету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Бюджеттік бағдарламаны орындаудан күтiлетін нәтижелер: осы бағдарламаны iске асырған кезде үкіметтік хат-хабарлардың сақталуын, құпиялылығын, қызметтiк ақпаратты жинауды, өңдеудi және сақтауды, бухгалтерлiк есептi жүргiзудi автоматтандыруды жеделдетудi сенiмдi қамтамасыз ету күтіледі. </w:t>
      </w:r>
    </w:p>
    <w:bookmarkStart w:name="z15461704"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2002 жылғы 17 қаңтардағы </w:t>
      </w:r>
      <w:r>
        <w:br/>
      </w:r>
      <w:r>
        <w:rPr>
          <w:rFonts w:ascii="Times New Roman"/>
          <w:b w:val="false"/>
          <w:i w:val="false"/>
          <w:color w:val="000000"/>
          <w:sz w:val="28"/>
        </w:rPr>
        <w:t xml:space="preserve">
N 58 қаулысына       </w:t>
      </w:r>
      <w:r>
        <w:br/>
      </w:r>
      <w:r>
        <w:rPr>
          <w:rFonts w:ascii="Times New Roman"/>
          <w:b w:val="false"/>
          <w:i w:val="false"/>
          <w:color w:val="000000"/>
          <w:sz w:val="28"/>
        </w:rPr>
        <w:t xml:space="preserve">
11-қосымша         </w:t>
      </w:r>
    </w:p>
    <w:bookmarkEnd w:id="12"/>
    <w:p>
      <w:pPr>
        <w:spacing w:after="0"/>
        <w:ind w:left="0"/>
        <w:jc w:val="both"/>
      </w:pPr>
      <w:r>
        <w:rPr>
          <w:rFonts w:ascii="Times New Roman"/>
          <w:b w:val="false"/>
          <w:i w:val="false"/>
          <w:color w:val="ff0000"/>
          <w:sz w:val="28"/>
        </w:rPr>
        <w:t xml:space="preserve">      ЕСКЕРТУ. 11-қосымша жаңа редакцияда - ҚР Үкіметінің 2002 жылғы 5 қарашадағы N 58a </w:t>
      </w:r>
      <w:r>
        <w:rPr>
          <w:rFonts w:ascii="Times New Roman"/>
          <w:b w:val="false"/>
          <w:i w:val="false"/>
          <w:color w:val="ff0000"/>
          <w:sz w:val="28"/>
        </w:rPr>
        <w:t xml:space="preserve">қаулысымен. </w:t>
      </w:r>
    </w:p>
    <w:p>
      <w:pPr>
        <w:spacing w:after="0"/>
        <w:ind w:left="0"/>
        <w:jc w:val="both"/>
      </w:pPr>
      <w:r>
        <w:rPr>
          <w:rFonts w:ascii="Times New Roman"/>
          <w:b w:val="false"/>
          <w:i w:val="false"/>
          <w:color w:val="000000"/>
          <w:sz w:val="28"/>
        </w:rPr>
        <w:t xml:space="preserve">Қазақстан Республикасы Премьер-Министрiнiң Кеңсесi </w:t>
      </w:r>
      <w:r>
        <w:br/>
      </w:r>
      <w:r>
        <w:rPr>
          <w:rFonts w:ascii="Times New Roman"/>
          <w:b w:val="false"/>
          <w:i w:val="false"/>
          <w:color w:val="000000"/>
          <w:sz w:val="28"/>
        </w:rPr>
        <w:t xml:space="preserve">
Бюджеттiк бағдарлама әкiмшiсi </w:t>
      </w:r>
    </w:p>
    <w:p>
      <w:pPr>
        <w:spacing w:after="0"/>
        <w:ind w:left="0"/>
        <w:jc w:val="left"/>
      </w:pPr>
      <w:r>
        <w:rPr>
          <w:rFonts w:ascii="Times New Roman"/>
          <w:b/>
          <w:i w:val="false"/>
          <w:color w:val="000000"/>
        </w:rPr>
        <w:t xml:space="preserve"> 602 "Мемлекеттiк органдардағы Ақпаратты техникалық қорғау </w:t>
      </w:r>
      <w:r>
        <w:br/>
      </w:r>
      <w:r>
        <w:rPr>
          <w:rFonts w:ascii="Times New Roman"/>
          <w:b/>
          <w:i w:val="false"/>
          <w:color w:val="000000"/>
        </w:rPr>
        <w:t xml:space="preserve">
орталығын есептеу және ұйымдастыру техникасымен қамтамасыз </w:t>
      </w:r>
      <w:r>
        <w:br/>
      </w:r>
      <w:r>
        <w:rPr>
          <w:rFonts w:ascii="Times New Roman"/>
          <w:b/>
          <w:i w:val="false"/>
          <w:color w:val="000000"/>
        </w:rPr>
        <w:t xml:space="preserve">
ету" республикалық бюджеттiк бағдарламасының </w:t>
      </w:r>
      <w:r>
        <w:br/>
      </w:r>
      <w:r>
        <w:rPr>
          <w:rFonts w:ascii="Times New Roman"/>
          <w:b/>
          <w:i w:val="false"/>
          <w:color w:val="000000"/>
        </w:rPr>
        <w:t xml:space="preserve">
2002 жылға арналған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920 мың теңге (тоғыз жүз жиырма мың теңге). </w:t>
      </w:r>
      <w:r>
        <w:br/>
      </w:r>
      <w:r>
        <w:rPr>
          <w:rFonts w:ascii="Times New Roman"/>
          <w:b w:val="false"/>
          <w:i w:val="false"/>
          <w:color w:val="000000"/>
          <w:sz w:val="28"/>
        </w:rPr>
        <w:t xml:space="preserve">
      2. Бюджеттiк бағдарламаның нормативтiк-құқықтық негiзi: Қазақстан Республикасы Президентiнiң 2000 жылғы 11 сәуiрдегi N 370қ Жарлығы; "Қазақстан Республикасы Премьер-Министрi Кеңсесiнiң мәселелерi" туралы Қазақстан Республикасы Үкiметiнiң 2002 жылғы 11 қыркүйектегi N 993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 Үкiметінiң 2001 жылғы 27 желтоқсандағы N 1715 қаулысына өзгерiс енгiзу туралы" Қазақстан Республикасы Үкiметiнiң 2002 жылғы 15 қазандағы N 1128 </w:t>
      </w:r>
      <w:r>
        <w:rPr>
          <w:rFonts w:ascii="Times New Roman"/>
          <w:b w:val="false"/>
          <w:i w:val="false"/>
          <w:color w:val="000000"/>
          <w:sz w:val="28"/>
          <w:u w:val="single"/>
        </w:rPr>
        <w:t xml:space="preserve">қаулысы </w:t>
      </w:r>
      <w:r>
        <w:rPr>
          <w:rFonts w:ascii="Times New Roman"/>
          <w:b w:val="false"/>
          <w:i w:val="false"/>
          <w:color w:val="000000"/>
          <w:sz w:val="28"/>
        </w:rPr>
        <w:t xml:space="preserve">; "Қазақстан Республикасының Премьер-Министрi Кеңсесiнiң "Ақпаратты техникалық қорғау орталығы" мемлекеттiк мекемесiнiң Жарлығын бекiту туралы" Қазақстан Республикасының Премьер-Министрi Кеңсесi Басшысының 2002 жылғы 11 қазандағы N 25-2-97 бұйрығы. </w:t>
      </w:r>
      <w:r>
        <w:br/>
      </w:r>
      <w:r>
        <w:rPr>
          <w:rFonts w:ascii="Times New Roman"/>
          <w:b w:val="false"/>
          <w:i w:val="false"/>
          <w:color w:val="000000"/>
          <w:sz w:val="28"/>
        </w:rPr>
        <w:t xml:space="preserve">
      3. Бюджеттiк бағдарламаны қаржыландыру көзi: республикалық бюджет қаражаты. </w:t>
      </w:r>
      <w:r>
        <w:br/>
      </w:r>
      <w:r>
        <w:rPr>
          <w:rFonts w:ascii="Times New Roman"/>
          <w:b w:val="false"/>
          <w:i w:val="false"/>
          <w:color w:val="000000"/>
          <w:sz w:val="28"/>
        </w:rPr>
        <w:t xml:space="preserve">
      4. Бюджеттiк бағдарламаның мақсаты: Қазақстан Республикасының Премьер-Министрi Кеңсесiнiң Ақпаратты техникалық қорғау орталығын компьютерлiк техникамен қамтамасыз ету. </w:t>
      </w:r>
      <w:r>
        <w:br/>
      </w:r>
      <w:r>
        <w:rPr>
          <w:rFonts w:ascii="Times New Roman"/>
          <w:b w:val="false"/>
          <w:i w:val="false"/>
          <w:color w:val="000000"/>
          <w:sz w:val="28"/>
        </w:rPr>
        <w:t xml:space="preserve">
      5. Бюджеттiк бағдарламаның мiндеттерi: осы бағдарламаны iске асыру қызметтiк ақпаратты жедел жинау, өңдеу және сақтау, бухгалтерлiк есептi жүргiзудi автоматтандыру, нормативтiк құжаттарды әзiрлеу үшін қажет. </w:t>
      </w:r>
      <w:r>
        <w:br/>
      </w:r>
      <w:r>
        <w:rPr>
          <w:rFonts w:ascii="Times New Roman"/>
          <w:b w:val="false"/>
          <w:i w:val="false"/>
          <w:color w:val="000000"/>
          <w:sz w:val="28"/>
        </w:rPr>
        <w:t xml:space="preserve">
      6. Бюджеттiк бағдарламаны iске асыру жөнiндегі iс-шаралар жоспары: </w:t>
      </w:r>
      <w:r>
        <w:br/>
      </w:r>
      <w:r>
        <w:rPr>
          <w:rFonts w:ascii="Times New Roman"/>
          <w:b w:val="false"/>
          <w:i w:val="false"/>
          <w:color w:val="000000"/>
          <w:sz w:val="28"/>
        </w:rPr>
        <w:t xml:space="preserve">
------------------------------------------------------------------ </w:t>
      </w:r>
      <w:r>
        <w:br/>
      </w:r>
      <w:r>
        <w:rPr>
          <w:rFonts w:ascii="Times New Roman"/>
          <w:b w:val="false"/>
          <w:i w:val="false"/>
          <w:color w:val="000000"/>
          <w:sz w:val="28"/>
        </w:rPr>
        <w:t xml:space="preserve">
Р/с!Бағ.!Кiшi! Бағдарлама  !  Бағдарламаны   !Iске   !   Жауапты </w:t>
      </w:r>
      <w:r>
        <w:br/>
      </w:r>
      <w:r>
        <w:rPr>
          <w:rFonts w:ascii="Times New Roman"/>
          <w:b w:val="false"/>
          <w:i w:val="false"/>
          <w:color w:val="000000"/>
          <w:sz w:val="28"/>
        </w:rPr>
        <w:t xml:space="preserve">
 N !дар.!бағ.!(кiшi бағдар.!(кiшi бағдарлама)!асыру  !орындаушылар </w:t>
      </w:r>
      <w:r>
        <w:br/>
      </w:r>
      <w:r>
        <w:rPr>
          <w:rFonts w:ascii="Times New Roman"/>
          <w:b w:val="false"/>
          <w:i w:val="false"/>
          <w:color w:val="000000"/>
          <w:sz w:val="28"/>
        </w:rPr>
        <w:t xml:space="preserve">
   !лама!дар.! лама) атауы !   iске асыру    !мерзім.! </w:t>
      </w:r>
      <w:r>
        <w:br/>
      </w:r>
      <w:r>
        <w:rPr>
          <w:rFonts w:ascii="Times New Roman"/>
          <w:b w:val="false"/>
          <w:i w:val="false"/>
          <w:color w:val="000000"/>
          <w:sz w:val="28"/>
        </w:rPr>
        <w:t xml:space="preserve">
   !коды!лама!             !    жөнiндегi    !дерi   ! </w:t>
      </w:r>
      <w:r>
        <w:br/>
      </w:r>
      <w:r>
        <w:rPr>
          <w:rFonts w:ascii="Times New Roman"/>
          <w:b w:val="false"/>
          <w:i w:val="false"/>
          <w:color w:val="000000"/>
          <w:sz w:val="28"/>
        </w:rPr>
        <w:t xml:space="preserve">
   !    !коды!             !    iс-шаралар   !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r>
        <w:br/>
      </w:r>
      <w:r>
        <w:rPr>
          <w:rFonts w:ascii="Times New Roman"/>
          <w:b w:val="false"/>
          <w:i w:val="false"/>
          <w:color w:val="000000"/>
          <w:sz w:val="28"/>
        </w:rPr>
        <w:t xml:space="preserve">
 1  602       Ақпаратты     5 бiрлік жеке     Бiрiншi Қазақстан </w:t>
      </w:r>
      <w:r>
        <w:br/>
      </w:r>
      <w:r>
        <w:rPr>
          <w:rFonts w:ascii="Times New Roman"/>
          <w:b w:val="false"/>
          <w:i w:val="false"/>
          <w:color w:val="000000"/>
          <w:sz w:val="28"/>
        </w:rPr>
        <w:t xml:space="preserve">
              техникалық    компьютер, 3      жарты   Республика. </w:t>
      </w:r>
      <w:r>
        <w:br/>
      </w:r>
      <w:r>
        <w:rPr>
          <w:rFonts w:ascii="Times New Roman"/>
          <w:b w:val="false"/>
          <w:i w:val="false"/>
          <w:color w:val="000000"/>
          <w:sz w:val="28"/>
        </w:rPr>
        <w:t xml:space="preserve">
              қорғау        бірлік принтер    жылдық  сының </w:t>
      </w:r>
      <w:r>
        <w:br/>
      </w:r>
      <w:r>
        <w:rPr>
          <w:rFonts w:ascii="Times New Roman"/>
          <w:b w:val="false"/>
          <w:i w:val="false"/>
          <w:color w:val="000000"/>
          <w:sz w:val="28"/>
        </w:rPr>
        <w:t xml:space="preserve">
              орталығын     сатып алу                 Премьер- </w:t>
      </w:r>
      <w:r>
        <w:br/>
      </w:r>
      <w:r>
        <w:rPr>
          <w:rFonts w:ascii="Times New Roman"/>
          <w:b w:val="false"/>
          <w:i w:val="false"/>
          <w:color w:val="000000"/>
          <w:sz w:val="28"/>
        </w:rPr>
        <w:t xml:space="preserve">
              есептеу және                            Министрі </w:t>
      </w:r>
      <w:r>
        <w:br/>
      </w:r>
      <w:r>
        <w:rPr>
          <w:rFonts w:ascii="Times New Roman"/>
          <w:b w:val="false"/>
          <w:i w:val="false"/>
          <w:color w:val="000000"/>
          <w:sz w:val="28"/>
        </w:rPr>
        <w:t xml:space="preserve">
              ұйымдастыру                             Кеңсесiнiң </w:t>
      </w:r>
      <w:r>
        <w:br/>
      </w:r>
      <w:r>
        <w:rPr>
          <w:rFonts w:ascii="Times New Roman"/>
          <w:b w:val="false"/>
          <w:i w:val="false"/>
          <w:color w:val="000000"/>
          <w:sz w:val="28"/>
        </w:rPr>
        <w:t xml:space="preserve">
              техникасымен                            "Ақпаратты </w:t>
      </w:r>
      <w:r>
        <w:br/>
      </w:r>
      <w:r>
        <w:rPr>
          <w:rFonts w:ascii="Times New Roman"/>
          <w:b w:val="false"/>
          <w:i w:val="false"/>
          <w:color w:val="000000"/>
          <w:sz w:val="28"/>
        </w:rPr>
        <w:t xml:space="preserve">
              қамтамасыз                              техникалық </w:t>
      </w:r>
      <w:r>
        <w:br/>
      </w:r>
      <w:r>
        <w:rPr>
          <w:rFonts w:ascii="Times New Roman"/>
          <w:b w:val="false"/>
          <w:i w:val="false"/>
          <w:color w:val="000000"/>
          <w:sz w:val="28"/>
        </w:rPr>
        <w:t xml:space="preserve">
              ету                                     қорғау </w:t>
      </w:r>
      <w:r>
        <w:br/>
      </w:r>
      <w:r>
        <w:rPr>
          <w:rFonts w:ascii="Times New Roman"/>
          <w:b w:val="false"/>
          <w:i w:val="false"/>
          <w:color w:val="000000"/>
          <w:sz w:val="28"/>
        </w:rPr>
        <w:t xml:space="preserve">
                                                      орталығы" </w:t>
      </w:r>
      <w:r>
        <w:br/>
      </w:r>
      <w:r>
        <w:rPr>
          <w:rFonts w:ascii="Times New Roman"/>
          <w:b w:val="false"/>
          <w:i w:val="false"/>
          <w:color w:val="000000"/>
          <w:sz w:val="28"/>
        </w:rPr>
        <w:t xml:space="preserve">
------------------------------------------------------------------ </w:t>
      </w:r>
      <w:r>
        <w:br/>
      </w:r>
      <w:r>
        <w:rPr>
          <w:rFonts w:ascii="Times New Roman"/>
          <w:b w:val="false"/>
          <w:i w:val="false"/>
          <w:color w:val="000000"/>
          <w:sz w:val="28"/>
        </w:rPr>
        <w:t xml:space="preserve">
      7. Бюджеттiк бағдарламаны орындаудан күтiлетін нәтижелер: осы бағдарламаны iске асырған кезде қызметтік ақпараттың сақталуын, оны жинауды, өңдеудi және сақтауды жеделдетудi, бухгалтерлiк есептi жүргізудi автоматтандыруды сенiмдi қамтамасыз ету күтiледi.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