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c5d8" w14:textId="8bfc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25 қыркүйектегі N 1235 қаулысына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19 қаңтардағы N 64 қаулысы. Күші жойылды - Қазақстан Республикасы Үкіметінің 2012 жылғы 22 мамырдағы № 653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2012.05.22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"Адвокаттық не нотариаттық қызметпен айналысу құқығына үмiткер адамдардың аттестациядан өту ережесiн бекiту туралы" Қазақстан Республикасы Үкiметiнiң 2001 жылғы 25 қыркүйектегi N 1235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2001 ж., N 33, 433-құжат)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Адвокаттық не нотариаттық қызметпен айналысу құқығына үмiткер адамдардың аттестациядан өту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екiншi және үшiншi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"Өтiнiшке мына құжаттар қоса берiлуi тиiс: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фотосуретi бар жеке iс парағы;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соңғы жұмыс орнынан үмiткердiң кәсiби бiлiмiн, оның iскерлiк және адамгершiлiк қасиеттерiн бағалауды қамтыған мiнездеме;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 заң бiлiмi туралы дипломның нотариальды куәландырылған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еңбек кiтапшасының немесе заңгерлiк мамандығы бойынша жұмыс өтiлiн растайтын өзге де құжаттың нотариальды куәландырылған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үмiткердiң өз қолымен жазған өмiрбаяны: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Республикасының азаматы жеке куәлiгiнiң немесе төлқұжатының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үмiткердiң тұрғылықты жерi бойынша берiлген наркологиялық және психиатриялық диспансерлерден медициналық анықтамалар;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 бойынша мәлiметтердi көрсете отырып, үмiткердiң тұрғылықты жерi бойынша соттылығы және қозғалған қылмыстық iсiнiң жоқ екендiгi туралы берiлген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"1), 2), 4), 5) тармақшаларда көрсетiлген адвокаттық не нотариаттық қызметпен айналысу құқығына үмiткер адамдардың ұсынған құжаттары Комиссия бекiткен құжаттарды тиiсiнше ресiмдеу туралы талаптарға сәйкес болуы тиiс.";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екiншi абзацындағы "5" деген сан "15"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Аттестациялауға жiберiлген үмiткер аттестациялау өтетiн орын, күнi және уақыты туралы, оны өткiзгенге дейiн 10 күнтiзбелiк күннен кешiктiрiлмей, аумақтық әдiлет органдары арқылы хабардар етiледi.";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екiншi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"Бұл ретте үмiткер өз қалауын жазбаша растауы тиiс.";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және екiншi абзацтардағы "70" деген сан "65"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"Егер дұрыс жауаптардың саны 60-тан 65-ке дейiнгi пайызды құраса, Комиссия үмiткердiң қалауы бойынша 65-ке дейiн жетпеген сан бойынша қосымша сұрақтар және қосымша екi сұрақ қоюға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 пайызға дейiнгі жетпеген сан бойынша қойылған сұрақтарға дұрыс жауап берген кезде үмiткер тестiлеуден өттi деп саналады.";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екiншi абзацындағы "Үмiткерге дұрыс жауап беруi тиiс" деген сөздер "үмiткер олардың iшiнен екi сұраққа дұрыс жауап беруi тиiс"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21-тармақтың бiрiншi абзацындағы "үмiткерге" деген сөз "үміткердің талабы бойынша"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Тестiлеуден өтпеген адам үш айдан ерте емес аттестацияға жiберу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өтiнiшпен Комиссияға қайта жүгінуге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Тестiлеуден өткен, бiрақ әңгiмелесуден өтпеген адам бiр айдан ерте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емес, бiрақ алғашқы әңгiмелесу өткен күннен бастап алты айдан кешiктiрмей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әңгiмелесуге қайта жiберу туралы өтiнiшпен Комиссияға жүгiнуге құқылы. Бұл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 тестiлеуден қайта өту талап етiлмейдi.";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23-тармақтың екiншi абзацындағы "Дәлелсiз себептермен"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