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36f1d" w14:textId="9036f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Парламенті Мәжілісінен "Мемлекеттік сатып алу туралы" Қазақстан Республикасы Заңының күші жойылды деп тану туралы" Қазақстан Республикасы Заңының жобасын қайтарып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21 қаңтар N 69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Қазақстан Республикасы Үкіметінің 2001 жылғы 15 қазандағы N 1324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P011324_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қаулысымен енгізілген, Қазақстан Республикасының Парламенті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Мәжілісіндегі "Мемлекеттік сатып алу туралы"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Заңының күші жойылды деп тану туралы" Қазақстан Республикасы Заңының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жобасы қайтарылып 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