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d7e3" w14:textId="d1ed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Сотының "КСРО Жоғарғы Соты Пленумының қаулылары туралы" 1992 жылғы 21 ақпандағы N 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 Жалпы отырысының қаулысы 2002 жылғы 11 сәуір N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Сотының Жалпы отырысы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Сотының "КСРО Жоғарғы Соты Пленумының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қаулылары туралы" 1992 жылғы 21 ақпандағы N 1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P92001s_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қаулысының күші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Жоғарғы Сотының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отырыстың хатшысы,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Жоғарғы 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Багарова Ж.А.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