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7471" w14:textId="f427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Өзбекстан Республикасынан Америка Құрама Штаттары мен Германия Федеративтік Республикасына Қазақстан Республикасының аумағы арқылы уран концентратының транзитіне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24 қаңтар N 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"Экспорттық бақылауға жататын өнімдер транзитінің кейбір мәселелері" туралы Қазақстан Республикасы Үкіметінің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"RWE Nukem Inс." (Америка Құрама Штаттары, Коннектикут, Стэмфорд) және "Siemens Financial Services GmbH" (Германия Федеративтік Республикасы, Мюнхен) фирмалары үшін 1992 жылғы 10 сәуірдегі уран концентратын сатып алу-сату шарты және 2000 жылғы 2 мамырдағы сату туралы N NММС-00/27 шарт бойынша Науаи тау-кен-металлургия комбинаты (Өзбекстан Республикасы, Науаи қаласы) 2002 жылы беретін 2300 тонна мөлшердегі уран концентратының (СЭҚ ТН 284410900) Қазақстан Республикасының аумағы арқылы транзитіне рұқсат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коммуникациялар министрлігі қолданылып жүрген нормативтік құқықтық кесімдерге сәйкес және қосымшаға сай ерекше қауіпсіздік шараларын сақтай отырып, Қазақстан Республикасының аумағы арқылы уран концентратының транзиттік тасымалын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комитеті заңнамада белгіленген тәртіппен Қазақстан Республикасының аумағы арқылы уран концентратының транзитіне бақылауды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Қазақстан Республикасының Энергетика және минералдық ресурстар министрлігінің Атом энергетикасы жөніндегі комитеті уран концентратының транзитіне бақылау жөніндегі қажетті шараларды қабылдасын.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24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2002 жылы уран концентратын жөнелту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Кестесі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(тоннамен)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! "RWE Nukem Inс."! "Siemens Financial !   Жиыны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!                 !   Services GmbH"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-------------------------------------!--------------------!----------------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I тоқсан                     470                   50              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қаңтар                       -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ақпан                      200                   50              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наурыз                     270                                    270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II тоқсан                    435                  125              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сәуір                     123                   63              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мамыр                     187                    -              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маусым                    125                   62               187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III тоқсан                   542                   63              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шілде                      201                    -               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тамыз                      139                   63              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қыркүйек                   202                    -               202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IV Тоқсан                   53                    62              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Қазан                     53                    62               115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Тасымалдау 20 тонналық контейнерлерде темір жол көлігімен жүзеге асырылады.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Шекаралық өту станциясы: Шеңгелді (Қазақстан Республикасы) - Озинки (Ресей Федерациясы)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IV Тоқсан                    500                    -              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Қазан                     90                     -              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Қараша                    205                    -              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Желтоқсан                 205                    -               205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Тасымалдау 20 тонналық контейнерлерде темір жол көлігімен жүзеге асырылады.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Шекаралық өту станциясы: Шеңгелді (Қазақстан Республикасы) - Локоть (Ресей Федерациясы) &lt;*&gt;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Кесте өзгерді - ҚР Үкіметінің 2002.11.26. N 1255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