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21ec" w14:textId="2df2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шілдедегі N 976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24 қаңтардағы N 98 Қаулысы. Күші жойылды - Қазақстан Республикасы Үкіметінің 2007 жылғы 29 желтоқсандағы N 1385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"Білім беру ұйымдарын мемлекеттік аккредитациялаудың ережесін бекіту туралы" Қазақстан Республикасы Үкіметінің 2001 жылғы 19 шілдедегі N 976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P010976_ </w:t>
      </w:r>
      <w:r>
        <w:rPr>
          <w:rFonts w:ascii="Times New Roman"/>
          <w:b w:val="false"/>
          <w:i w:val="false"/>
          <w:color w:val="000000"/>
          <w:sz w:val="28"/>
        </w:rPr>
        <w:t>
  қаулысына (Қазақстан Республикасының ПҮКЖ-ы, 2001 ж., N 27, 338-құжат)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Білім беру ұйымдарын мемлекеттік аккредитациялаулың ережесіндегі: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