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73be" w14:textId="d207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17 қарашадағы N 1474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24 қаңтар N 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2000 жылғы 24 ақпандағы N 298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өзгеріс енгізу туралы" Қазақстан Республикасы Үкіметінің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17 қарашадағы N 1474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P011474_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