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f788" w14:textId="7faf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және минералдық ресурстар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25 қаңтар N 101</w:t>
      </w:r>
    </w:p>
    <w:p>
      <w:pPr>
        <w:spacing w:after="0"/>
        <w:ind w:left="0"/>
        <w:jc w:val="both"/>
      </w:pP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1-22 қосымшаларға сәйкес қоса беріліп отырған Қазақстан Республикасы Энергетика және минералдық ресурстар министрлігінің республикалық бюджеттік бағдарламаларының 2002 жылға арналған паспорттары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2002.04.01. N 101a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1-қосымша      </w:t>
      </w:r>
    </w:p>
    <w:bookmarkEnd w:id="2"/>
    <w:p>
      <w:pPr>
        <w:spacing w:after="0"/>
        <w:ind w:left="0"/>
        <w:jc w:val="both"/>
      </w:pPr>
      <w:r>
        <w:rPr>
          <w:rFonts w:ascii="Times New Roman"/>
          <w:b w:val="false"/>
          <w:i w:val="false"/>
          <w:color w:val="ff0000"/>
          <w:sz w:val="28"/>
        </w:rPr>
        <w:t xml:space="preserve">      ЕСКЕРТУ. 1-қосымша өзгерді - ҚР Үкіметінің 2002.12.18 N 101v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030 "Энергетика мен мұнай өндiру </w:t>
      </w:r>
      <w:r>
        <w:br/>
      </w:r>
      <w:r>
        <w:rPr>
          <w:rFonts w:ascii="Times New Roman"/>
          <w:b/>
          <w:i w:val="false"/>
          <w:color w:val="000000"/>
        </w:rPr>
        <w:t xml:space="preserve">
саласындағы қолданбалы ғылыми зерттеулер" республикалық </w:t>
      </w:r>
      <w:r>
        <w:br/>
      </w:r>
      <w:r>
        <w:rPr>
          <w:rFonts w:ascii="Times New Roman"/>
          <w:b/>
          <w:i w:val="false"/>
          <w:color w:val="000000"/>
        </w:rPr>
        <w:t xml:space="preserve">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59180 мың теңге (елу тоғыз миллион жүз сексен мың теңге). </w:t>
      </w:r>
      <w:r>
        <w:br/>
      </w:r>
      <w:r>
        <w:rPr>
          <w:rFonts w:ascii="Times New Roman"/>
          <w:b w:val="false"/>
          <w:i w:val="false"/>
          <w:color w:val="000000"/>
          <w:sz w:val="28"/>
        </w:rPr>
        <w:t>
      2. Бюджеттiк бағдарламаның нормативтiк-құқықтық базасы: "Электр энергетикасы туралы" Қазақстан Республикасының 1999 жылғы 16 маусымдағы </w:t>
      </w:r>
      <w:r>
        <w:rPr>
          <w:rFonts w:ascii="Times New Roman"/>
          <w:b w:val="false"/>
          <w:i w:val="false"/>
          <w:color w:val="000000"/>
          <w:sz w:val="28"/>
        </w:rPr>
        <w:t xml:space="preserve">Заңының </w:t>
      </w:r>
      <w:r>
        <w:rPr>
          <w:rFonts w:ascii="Times New Roman"/>
          <w:b w:val="false"/>
          <w:i w:val="false"/>
          <w:color w:val="000000"/>
          <w:sz w:val="28"/>
        </w:rPr>
        <w:t>5, 7-баптары; "Энергияны үнемдеу туралы" Қазақстан Республикасының 1997 жылғы 25 желтоқсандағы </w:t>
      </w:r>
      <w:r>
        <w:rPr>
          <w:rFonts w:ascii="Times New Roman"/>
          <w:b w:val="false"/>
          <w:i w:val="false"/>
          <w:color w:val="000000"/>
          <w:sz w:val="28"/>
        </w:rPr>
        <w:t xml:space="preserve">Заңының </w:t>
      </w:r>
      <w:r>
        <w:rPr>
          <w:rFonts w:ascii="Times New Roman"/>
          <w:b w:val="false"/>
          <w:i w:val="false"/>
          <w:color w:val="000000"/>
          <w:sz w:val="28"/>
        </w:rPr>
        <w:t>3, 4, 5, 6, 9, 12 баптары; "Қазақстан Республикасы химия және мұнай-химия өнеркәсiбiн қалпына келтiру мен дамытудың 2001-2002 жылдарға арналған бағдарламасын бекiту туралы" Қазақстан Республикасы Үкiметiнiң 2001 жылғы 17 мамырдағы N 649 </w:t>
      </w:r>
      <w:r>
        <w:rPr>
          <w:rFonts w:ascii="Times New Roman"/>
          <w:b w:val="false"/>
          <w:i w:val="false"/>
          <w:color w:val="000000"/>
          <w:sz w:val="28"/>
        </w:rPr>
        <w:t xml:space="preserve">қаулысы </w:t>
      </w:r>
      <w:r>
        <w:rPr>
          <w:rFonts w:ascii="Times New Roman"/>
          <w:b w:val="false"/>
          <w:i w:val="false"/>
          <w:color w:val="000000"/>
          <w:sz w:val="28"/>
        </w:rPr>
        <w:t>(Бағдарламаны iске асыру жөнiндегi iс-шаралар жоспарының 10-тармағы мен 11-тармағы); "Ғылым туралы" Қазақстан Республикасының 2001 жылғы 9 шілдедегi </w:t>
      </w:r>
      <w:r>
        <w:rPr>
          <w:rFonts w:ascii="Times New Roman"/>
          <w:b w:val="false"/>
          <w:i w:val="false"/>
          <w:color w:val="000000"/>
          <w:sz w:val="28"/>
        </w:rPr>
        <w:t xml:space="preserve">Заңының </w:t>
      </w:r>
      <w:r>
        <w:rPr>
          <w:rFonts w:ascii="Times New Roman"/>
          <w:b w:val="false"/>
          <w:i w:val="false"/>
          <w:color w:val="000000"/>
          <w:sz w:val="28"/>
        </w:rPr>
        <w:t>3-бабы; Қазақстан Республикасы Президентiнiң "Қазақстанның 2030 жылға дейiнгi даму стратегиясын iске асыру шаралары туралы" 1998 жылғы 28 қаңтардағы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Энергетика мен мұнай өндiрудi дамыту мәселелерi бойынша негiзгi құжаттарды әзiрлеу. </w:t>
      </w:r>
      <w:r>
        <w:br/>
      </w:r>
      <w:r>
        <w:rPr>
          <w:rFonts w:ascii="Times New Roman"/>
          <w:b w:val="false"/>
          <w:i w:val="false"/>
          <w:color w:val="000000"/>
          <w:sz w:val="28"/>
        </w:rPr>
        <w:t xml:space="preserve">
      5. Бюджеттiк бағдарламаның мiндеттерi: </w:t>
      </w:r>
      <w:r>
        <w:br/>
      </w:r>
      <w:r>
        <w:rPr>
          <w:rFonts w:ascii="Times New Roman"/>
          <w:b w:val="false"/>
          <w:i w:val="false"/>
          <w:color w:val="000000"/>
          <w:sz w:val="28"/>
        </w:rPr>
        <w:t xml:space="preserve">
      Қазақстан Республикасында электр және жылу энергиясының сапасына тұрақты бақылау жүйесiн құру. Қазақстан Республикасының энергия кәсiпорындарын нормативтiк-техникалық құжаттармен қамтамасыз ету. </w:t>
      </w:r>
      <w:r>
        <w:br/>
      </w:r>
      <w:r>
        <w:rPr>
          <w:rFonts w:ascii="Times New Roman"/>
          <w:b w:val="false"/>
          <w:i w:val="false"/>
          <w:color w:val="000000"/>
          <w:sz w:val="28"/>
        </w:rPr>
        <w:t xml:space="preserve">
      Энергия кәсiпорындарының қондырғыларды пайдалану кезiндегi энергиямен жабдықтау сенiмдiлiгiн және қауiпсiздiгiн қамтамасыз ету. </w:t>
      </w:r>
      <w:r>
        <w:br/>
      </w:r>
      <w:r>
        <w:rPr>
          <w:rFonts w:ascii="Times New Roman"/>
          <w:b w:val="false"/>
          <w:i w:val="false"/>
          <w:color w:val="000000"/>
          <w:sz w:val="28"/>
        </w:rPr>
        <w:t xml:space="preserve">
      Энергия ресурстары рыногындағы республиканың орны мен ролiн және энергетикалық қауiпсiздiгiнiң қамтамасыз етiлуiн ескере отырып, 2010 жылға дейiнгi кезеңге арналған Қазақстан Республикасының перспективалық отын-энергетикалық балансын әзiрлеу. </w:t>
      </w:r>
      <w:r>
        <w:br/>
      </w:r>
      <w:r>
        <w:rPr>
          <w:rFonts w:ascii="Times New Roman"/>
          <w:b w:val="false"/>
          <w:i w:val="false"/>
          <w:color w:val="000000"/>
          <w:sz w:val="28"/>
        </w:rPr>
        <w:t xml:space="preserve">
      Өсiп бара жатқан экономиканың отын мен энергияға қажетiн қамтамасыз етуге мүмкiндiк беретiн Қазақстан Республикасының 2015 жылға дейiнгі кезеңге арналған отын-энергетикалық кешенiн дамыту стратегиясын әзiрлеу, өндiрiстердiң энергия сыйымдылығын және тұтастай алғанда қоғамның өзiн энергиямен қамтамасыз етуге кететiн шығынын төмендету. </w:t>
      </w:r>
      <w:r>
        <w:br/>
      </w:r>
      <w:r>
        <w:rPr>
          <w:rFonts w:ascii="Times New Roman"/>
          <w:b w:val="false"/>
          <w:i w:val="false"/>
          <w:color w:val="000000"/>
          <w:sz w:val="28"/>
        </w:rPr>
        <w:t xml:space="preserve">
      Бәсекелесуге қабiлеттi өнiм шығарумен бiрге көмiрсутегi шикiзатын өндiрудi және оны тереңде қайта өңдеудi қамтамасыз ететiн, өткiзiлген маркетинг негiзiнде жаңа жоғары технологиялық мұнай-химиялық және химиялық өндiрiстердi құруды және жұмыс iстеп тұрғандарын дамытуды көздейтiн өнеркәсiптiң мұнай, газ, мұнай-химия және химия салаларын дамытудың негiзгi бағыттарын әзiрлеу. </w:t>
      </w:r>
      <w:r>
        <w:br/>
      </w:r>
      <w:r>
        <w:rPr>
          <w:rFonts w:ascii="Times New Roman"/>
          <w:b w:val="false"/>
          <w:i w:val="false"/>
          <w:color w:val="000000"/>
          <w:sz w:val="28"/>
        </w:rPr>
        <w:t xml:space="preserve">
      Өнеркәсiптiң мұнай, газ, мұнай-химия және химия салаларында нормативтiк-құқықтық кесiмдердi әзiрлеу. </w:t>
      </w:r>
      <w:r>
        <w:br/>
      </w:r>
      <w:r>
        <w:rPr>
          <w:rFonts w:ascii="Times New Roman"/>
          <w:b w:val="false"/>
          <w:i w:val="false"/>
          <w:color w:val="000000"/>
          <w:sz w:val="28"/>
        </w:rPr>
        <w:t xml:space="preserve">
      6. Бюджеттiк бағдарламаны iске асыру жөнiндегі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N!Бағдар.!Шағын!Бағдарламалардың (шағын!Бағдарламаларды! Іске !  Жауапты </w:t>
            </w:r>
            <w:r>
              <w:br/>
            </w:r>
            <w:r>
              <w:rPr>
                <w:rFonts w:ascii="Times New Roman"/>
                <w:b w:val="false"/>
                <w:i w:val="false"/>
                <w:color w:val="000000"/>
                <w:sz w:val="20"/>
              </w:rPr>
              <w:t xml:space="preserve">
! коды  !коды !бағдарламалардың) атауы!  іске асыру   ! асыру!орындаушылар </w:t>
            </w:r>
            <w:r>
              <w:br/>
            </w:r>
            <w:r>
              <w:rPr>
                <w:rFonts w:ascii="Times New Roman"/>
                <w:b w:val="false"/>
                <w:i w:val="false"/>
                <w:color w:val="000000"/>
                <w:sz w:val="20"/>
              </w:rPr>
              <w:t xml:space="preserve">
!       !     !                       !   жөніндегі   !мерзім! </w:t>
            </w:r>
            <w:r>
              <w:br/>
            </w:r>
            <w:r>
              <w:rPr>
                <w:rFonts w:ascii="Times New Roman"/>
                <w:b w:val="false"/>
                <w:i w:val="false"/>
                <w:color w:val="000000"/>
                <w:sz w:val="20"/>
              </w:rPr>
              <w:t xml:space="preserve">
!       !     !                       !    шаралар    !дері  ! </w:t>
            </w:r>
            <w:r>
              <w:br/>
            </w:r>
            <w:r>
              <w:rPr>
                <w:rFonts w:ascii="Times New Roman"/>
                <w:b w:val="false"/>
                <w:i w:val="false"/>
                <w:color w:val="000000"/>
                <w:sz w:val="20"/>
              </w:rPr>
              <w:t xml:space="preserve">
--------------------------------------------------------------------------- </w:t>
            </w:r>
            <w:r>
              <w:br/>
            </w:r>
            <w:r>
              <w:rPr>
                <w:rFonts w:ascii="Times New Roman"/>
                <w:b w:val="false"/>
                <w:i w:val="false"/>
                <w:color w:val="000000"/>
                <w:sz w:val="20"/>
              </w:rPr>
              <w:t xml:space="preserve">
1!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03          Энергетика және мұнай </w:t>
            </w:r>
            <w:r>
              <w:br/>
            </w:r>
            <w:r>
              <w:rPr>
                <w:rFonts w:ascii="Times New Roman"/>
                <w:b w:val="false"/>
                <w:i w:val="false"/>
                <w:color w:val="000000"/>
                <w:sz w:val="20"/>
              </w:rPr>
              <w:t xml:space="preserve">
                өндіру саласындағы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     </w:t>
            </w:r>
          </w:p>
          <w:p>
            <w:pPr>
              <w:spacing w:after="20"/>
              <w:ind w:left="20"/>
              <w:jc w:val="both"/>
            </w:pPr>
            <w:r>
              <w:rPr>
                <w:rFonts w:ascii="Times New Roman"/>
                <w:b w:val="false"/>
                <w:i w:val="false"/>
                <w:color w:val="000000"/>
                <w:sz w:val="20"/>
              </w:rPr>
              <w:t xml:space="preserve">           30   Электр және жылу        Негізгі          2002   Энергетика </w:t>
            </w:r>
            <w:r>
              <w:br/>
            </w:r>
            <w:r>
              <w:rPr>
                <w:rFonts w:ascii="Times New Roman"/>
                <w:b w:val="false"/>
                <w:i w:val="false"/>
                <w:color w:val="000000"/>
                <w:sz w:val="20"/>
              </w:rPr>
              <w:t xml:space="preserve">
                энергиясын өндіру, беру талаптарға       жыл    және мине. </w:t>
            </w:r>
            <w:r>
              <w:br/>
            </w:r>
            <w:r>
              <w:rPr>
                <w:rFonts w:ascii="Times New Roman"/>
                <w:b w:val="false"/>
                <w:i w:val="false"/>
                <w:color w:val="000000"/>
                <w:sz w:val="20"/>
              </w:rPr>
              <w:t xml:space="preserve">
                және бөлу жөніндегі     сәйкес электр    бойына ралдық </w:t>
            </w:r>
            <w:r>
              <w:br/>
            </w:r>
            <w:r>
              <w:rPr>
                <w:rFonts w:ascii="Times New Roman"/>
                <w:b w:val="false"/>
                <w:i w:val="false"/>
                <w:color w:val="000000"/>
                <w:sz w:val="20"/>
              </w:rPr>
              <w:t xml:space="preserve">
                қондырғыларды           энергиясы               ресурстар </w:t>
            </w:r>
            <w:r>
              <w:br/>
            </w:r>
            <w:r>
              <w:rPr>
                <w:rFonts w:ascii="Times New Roman"/>
                <w:b w:val="false"/>
                <w:i w:val="false"/>
                <w:color w:val="000000"/>
                <w:sz w:val="20"/>
              </w:rPr>
              <w:t xml:space="preserve">
                пайдаланудың            қондырғыларын           министрлігі </w:t>
            </w:r>
            <w:r>
              <w:br/>
            </w:r>
            <w:r>
              <w:rPr>
                <w:rFonts w:ascii="Times New Roman"/>
                <w:b w:val="false"/>
                <w:i w:val="false"/>
                <w:color w:val="000000"/>
                <w:sz w:val="20"/>
              </w:rPr>
              <w:t xml:space="preserve">
                сенімділігі мен         пайдаланудың            (бұдан әрі </w:t>
            </w:r>
            <w:r>
              <w:br/>
            </w:r>
            <w:r>
              <w:rPr>
                <w:rFonts w:ascii="Times New Roman"/>
                <w:b w:val="false"/>
                <w:i w:val="false"/>
                <w:color w:val="000000"/>
                <w:sz w:val="20"/>
              </w:rPr>
              <w:t xml:space="preserve">
                қауіпсіздігі мәселелері сенімділігі             - ЭМРМ) </w:t>
            </w:r>
            <w:r>
              <w:br/>
            </w:r>
            <w:r>
              <w:rPr>
                <w:rFonts w:ascii="Times New Roman"/>
                <w:b w:val="false"/>
                <w:i w:val="false"/>
                <w:color w:val="000000"/>
                <w:sz w:val="20"/>
              </w:rPr>
              <w:t xml:space="preserve">
                бойынша аварияға қарсы, мен қауіпсіз. </w:t>
            </w:r>
            <w:r>
              <w:br/>
            </w:r>
            <w:r>
              <w:rPr>
                <w:rFonts w:ascii="Times New Roman"/>
                <w:b w:val="false"/>
                <w:i w:val="false"/>
                <w:color w:val="000000"/>
                <w:sz w:val="20"/>
              </w:rPr>
              <w:t xml:space="preserve">
                пайдалану және          дігі мәселелері </w:t>
            </w:r>
            <w:r>
              <w:br/>
            </w:r>
            <w:r>
              <w:rPr>
                <w:rFonts w:ascii="Times New Roman"/>
                <w:b w:val="false"/>
                <w:i w:val="false"/>
                <w:color w:val="000000"/>
                <w:sz w:val="20"/>
              </w:rPr>
              <w:t xml:space="preserve">
                әдістемелік нұсқаулар   бойынша респуб. </w:t>
            </w:r>
            <w:r>
              <w:br/>
            </w:r>
            <w:r>
              <w:rPr>
                <w:rFonts w:ascii="Times New Roman"/>
                <w:b w:val="false"/>
                <w:i w:val="false"/>
                <w:color w:val="000000"/>
                <w:sz w:val="20"/>
              </w:rPr>
              <w:t xml:space="preserve">
                шығару                  ликаның энергия </w:t>
            </w:r>
            <w:r>
              <w:br/>
            </w:r>
            <w:r>
              <w:rPr>
                <w:rFonts w:ascii="Times New Roman"/>
                <w:b w:val="false"/>
                <w:i w:val="false"/>
                <w:color w:val="000000"/>
                <w:sz w:val="20"/>
              </w:rPr>
              <w:t xml:space="preserve">
                                        кәсіпорындарын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құжаттармен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(12 құжат) </w:t>
            </w:r>
          </w:p>
          <w:p>
            <w:pPr>
              <w:spacing w:after="20"/>
              <w:ind w:left="20"/>
              <w:jc w:val="both"/>
            </w:pPr>
            <w:r>
              <w:rPr>
                <w:rFonts w:ascii="Times New Roman"/>
                <w:b w:val="false"/>
                <w:i w:val="false"/>
                <w:color w:val="000000"/>
                <w:sz w:val="20"/>
              </w:rPr>
              <w:t xml:space="preserve">           31   Қазақстан Республика.   1. Отын-энерге.  2002    ЭМРМ </w:t>
            </w:r>
            <w:r>
              <w:br/>
            </w:r>
            <w:r>
              <w:rPr>
                <w:rFonts w:ascii="Times New Roman"/>
                <w:b w:val="false"/>
                <w:i w:val="false"/>
                <w:color w:val="000000"/>
                <w:sz w:val="20"/>
              </w:rPr>
              <w:t xml:space="preserve">
                сының 2010 жылға        тикалық баланс.  жыл </w:t>
            </w:r>
            <w:r>
              <w:br/>
            </w:r>
            <w:r>
              <w:rPr>
                <w:rFonts w:ascii="Times New Roman"/>
                <w:b w:val="false"/>
                <w:i w:val="false"/>
                <w:color w:val="000000"/>
                <w:sz w:val="20"/>
              </w:rPr>
              <w:t xml:space="preserve">
                дейінгі кезеңге         тың түпкілікті   бойына </w:t>
            </w:r>
            <w:r>
              <w:br/>
            </w:r>
            <w:r>
              <w:rPr>
                <w:rFonts w:ascii="Times New Roman"/>
                <w:b w:val="false"/>
                <w:i w:val="false"/>
                <w:color w:val="000000"/>
                <w:sz w:val="20"/>
              </w:rPr>
              <w:t xml:space="preserve">
                арналған перспективалық нұсқасын (1-ТЭБ) </w:t>
            </w:r>
            <w:r>
              <w:br/>
            </w:r>
            <w:r>
              <w:rPr>
                <w:rFonts w:ascii="Times New Roman"/>
                <w:b w:val="false"/>
                <w:i w:val="false"/>
                <w:color w:val="000000"/>
                <w:sz w:val="20"/>
              </w:rPr>
              <w:t xml:space="preserve">
                отын-энергетикалық      әзірлеу. </w:t>
            </w:r>
            <w:r>
              <w:br/>
            </w:r>
            <w:r>
              <w:rPr>
                <w:rFonts w:ascii="Times New Roman"/>
                <w:b w:val="false"/>
                <w:i w:val="false"/>
                <w:color w:val="000000"/>
                <w:sz w:val="20"/>
              </w:rPr>
              <w:t xml:space="preserve">
                балансын және Қазақстан 2. Отын-энерге. </w:t>
            </w:r>
            <w:r>
              <w:br/>
            </w:r>
            <w:r>
              <w:rPr>
                <w:rFonts w:ascii="Times New Roman"/>
                <w:b w:val="false"/>
                <w:i w:val="false"/>
                <w:color w:val="000000"/>
                <w:sz w:val="20"/>
              </w:rPr>
              <w:t xml:space="preserve">
                Республикасының 2015    тикалық кешен </w:t>
            </w:r>
            <w:r>
              <w:br/>
            </w:r>
            <w:r>
              <w:rPr>
                <w:rFonts w:ascii="Times New Roman"/>
                <w:b w:val="false"/>
                <w:i w:val="false"/>
                <w:color w:val="000000"/>
                <w:sz w:val="20"/>
              </w:rPr>
              <w:t xml:space="preserve">
                жылға дейінгі кезеңге   салаларын дамыту </w:t>
            </w:r>
            <w:r>
              <w:br/>
            </w:r>
            <w:r>
              <w:rPr>
                <w:rFonts w:ascii="Times New Roman"/>
                <w:b w:val="false"/>
                <w:i w:val="false"/>
                <w:color w:val="000000"/>
                <w:sz w:val="20"/>
              </w:rPr>
              <w:t xml:space="preserve">
                арналған отын-          стратегиясын </w:t>
            </w:r>
            <w:r>
              <w:br/>
            </w:r>
            <w:r>
              <w:rPr>
                <w:rFonts w:ascii="Times New Roman"/>
                <w:b w:val="false"/>
                <w:i w:val="false"/>
                <w:color w:val="000000"/>
                <w:sz w:val="20"/>
              </w:rPr>
              <w:t xml:space="preserve">
                энергетикалық кешенін   (бастапқы саты) </w:t>
            </w:r>
            <w:r>
              <w:br/>
            </w:r>
            <w:r>
              <w:rPr>
                <w:rFonts w:ascii="Times New Roman"/>
                <w:b w:val="false"/>
                <w:i w:val="false"/>
                <w:color w:val="000000"/>
                <w:sz w:val="20"/>
              </w:rPr>
              <w:t xml:space="preserve">
                дамыту стратегиясын     әзірлеу. </w:t>
            </w:r>
            <w:r>
              <w:br/>
            </w:r>
            <w:r>
              <w:rPr>
                <w:rFonts w:ascii="Times New Roman"/>
                <w:b w:val="false"/>
                <w:i w:val="false"/>
                <w:color w:val="000000"/>
                <w:sz w:val="20"/>
              </w:rPr>
              <w:t xml:space="preserve">
                әзірлеу </w:t>
            </w:r>
          </w:p>
          <w:p>
            <w:pPr>
              <w:spacing w:after="20"/>
              <w:ind w:left="20"/>
              <w:jc w:val="both"/>
            </w:pPr>
            <w:r>
              <w:rPr>
                <w:rFonts w:ascii="Times New Roman"/>
                <w:b w:val="false"/>
                <w:i w:val="false"/>
                <w:color w:val="000000"/>
                <w:sz w:val="20"/>
              </w:rPr>
              <w:t xml:space="preserve">          033   Электр энергетикасы     1. Электр        2002    ЭМРМ </w:t>
            </w:r>
            <w:r>
              <w:br/>
            </w:r>
            <w:r>
              <w:rPr>
                <w:rFonts w:ascii="Times New Roman"/>
                <w:b w:val="false"/>
                <w:i w:val="false"/>
                <w:color w:val="000000"/>
                <w:sz w:val="20"/>
              </w:rPr>
              <w:t xml:space="preserve">
                саласындағы             қондырғыларды    жыл </w:t>
            </w:r>
            <w:r>
              <w:br/>
            </w:r>
            <w:r>
              <w:rPr>
                <w:rFonts w:ascii="Times New Roman"/>
                <w:b w:val="false"/>
                <w:i w:val="false"/>
                <w:color w:val="000000"/>
                <w:sz w:val="20"/>
              </w:rPr>
              <w:t xml:space="preserve">
                нормативтік-техникалық  қондыру ереже    бойына </w:t>
            </w:r>
            <w:r>
              <w:br/>
            </w:r>
            <w:r>
              <w:rPr>
                <w:rFonts w:ascii="Times New Roman"/>
                <w:b w:val="false"/>
                <w:i w:val="false"/>
                <w:color w:val="000000"/>
                <w:sz w:val="20"/>
              </w:rPr>
              <w:t xml:space="preserve">
                құжаттаманы қайта       1 құжат. </w:t>
            </w:r>
            <w:r>
              <w:br/>
            </w:r>
            <w:r>
              <w:rPr>
                <w:rFonts w:ascii="Times New Roman"/>
                <w:b w:val="false"/>
                <w:i w:val="false"/>
                <w:color w:val="000000"/>
                <w:sz w:val="20"/>
              </w:rPr>
              <w:t xml:space="preserve">
                қарау және әзірлеу </w:t>
            </w:r>
          </w:p>
          <w:p>
            <w:pPr>
              <w:spacing w:after="20"/>
              <w:ind w:left="20"/>
              <w:jc w:val="both"/>
            </w:pPr>
            <w:r>
              <w:rPr>
                <w:rFonts w:ascii="Times New Roman"/>
                <w:b w:val="false"/>
                <w:i w:val="false"/>
                <w:color w:val="000000"/>
                <w:sz w:val="20"/>
              </w:rPr>
              <w:t xml:space="preserve">          034   Мұнай-газ кешені мен    1. Қазақстан     2002    ЭМРМ </w:t>
            </w:r>
            <w:r>
              <w:br/>
            </w:r>
            <w:r>
              <w:rPr>
                <w:rFonts w:ascii="Times New Roman"/>
                <w:b w:val="false"/>
                <w:i w:val="false"/>
                <w:color w:val="000000"/>
                <w:sz w:val="20"/>
              </w:rPr>
              <w:t xml:space="preserve">
                мұнай-химияны дамыту    Республикасы     жыл </w:t>
            </w:r>
            <w:r>
              <w:br/>
            </w:r>
            <w:r>
              <w:rPr>
                <w:rFonts w:ascii="Times New Roman"/>
                <w:b w:val="false"/>
                <w:i w:val="false"/>
                <w:color w:val="000000"/>
                <w:sz w:val="20"/>
              </w:rPr>
              <w:t xml:space="preserve">
                жөніндегі қолданбалы    өнеркәс. мұнай   бойына </w:t>
            </w:r>
            <w:r>
              <w:br/>
            </w:r>
            <w:r>
              <w:rPr>
                <w:rFonts w:ascii="Times New Roman"/>
                <w:b w:val="false"/>
                <w:i w:val="false"/>
                <w:color w:val="000000"/>
                <w:sz w:val="20"/>
              </w:rPr>
              <w:t xml:space="preserve">
                ғылыми зерттеулер       дамытудың 2003- </w:t>
            </w:r>
            <w:r>
              <w:br/>
            </w:r>
            <w:r>
              <w:rPr>
                <w:rFonts w:ascii="Times New Roman"/>
                <w:b w:val="false"/>
                <w:i w:val="false"/>
                <w:color w:val="000000"/>
                <w:sz w:val="20"/>
              </w:rPr>
              <w:t xml:space="preserve">
                                        2010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әзірлеу     </w:t>
            </w:r>
          </w:p>
          <w:p>
            <w:pPr>
              <w:spacing w:after="20"/>
              <w:ind w:left="20"/>
              <w:jc w:val="both"/>
            </w:pPr>
            <w:r>
              <w:rPr>
                <w:rFonts w:ascii="Times New Roman"/>
                <w:b w:val="false"/>
                <w:i w:val="false"/>
                <w:color w:val="000000"/>
                <w:sz w:val="20"/>
              </w:rPr>
              <w:t xml:space="preserve">                                        2. Қазақстан     2002    ЭМРМ </w:t>
            </w:r>
            <w:r>
              <w:br/>
            </w:r>
            <w:r>
              <w:rPr>
                <w:rFonts w:ascii="Times New Roman"/>
                <w:b w:val="false"/>
                <w:i w:val="false"/>
                <w:color w:val="000000"/>
                <w:sz w:val="20"/>
              </w:rPr>
              <w:t xml:space="preserve">
                                        Республикасы     жыл </w:t>
            </w:r>
            <w:r>
              <w:br/>
            </w:r>
            <w:r>
              <w:rPr>
                <w:rFonts w:ascii="Times New Roman"/>
                <w:b w:val="false"/>
                <w:i w:val="false"/>
                <w:color w:val="000000"/>
                <w:sz w:val="20"/>
              </w:rPr>
              <w:t xml:space="preserve">
                                        өнеркәсібін      бойына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дамытудың 2003- </w:t>
            </w:r>
            <w:r>
              <w:br/>
            </w:r>
            <w:r>
              <w:rPr>
                <w:rFonts w:ascii="Times New Roman"/>
                <w:b w:val="false"/>
                <w:i w:val="false"/>
                <w:color w:val="000000"/>
                <w:sz w:val="20"/>
              </w:rPr>
              <w:t xml:space="preserve">
                                        2010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әзірлеу     </w:t>
            </w:r>
          </w:p>
          <w:p>
            <w:pPr>
              <w:spacing w:after="20"/>
              <w:ind w:left="20"/>
              <w:jc w:val="both"/>
            </w:pPr>
            <w:r>
              <w:rPr>
                <w:rFonts w:ascii="Times New Roman"/>
                <w:b w:val="false"/>
                <w:i w:val="false"/>
                <w:color w:val="000000"/>
                <w:sz w:val="20"/>
              </w:rPr>
              <w:t xml:space="preserve">                                        3. Қазақстан     2002    ЭМРМ </w:t>
            </w:r>
            <w:r>
              <w:br/>
            </w:r>
            <w:r>
              <w:rPr>
                <w:rFonts w:ascii="Times New Roman"/>
                <w:b w:val="false"/>
                <w:i w:val="false"/>
                <w:color w:val="000000"/>
                <w:sz w:val="20"/>
              </w:rPr>
              <w:t xml:space="preserve">
                                        Республикасы     жыл </w:t>
            </w:r>
            <w:r>
              <w:br/>
            </w:r>
            <w:r>
              <w:rPr>
                <w:rFonts w:ascii="Times New Roman"/>
                <w:b w:val="false"/>
                <w:i w:val="false"/>
                <w:color w:val="000000"/>
                <w:sz w:val="20"/>
              </w:rPr>
              <w:t xml:space="preserve">
                                        өнеркәсібінің    бойына </w:t>
            </w:r>
            <w:r>
              <w:br/>
            </w:r>
            <w:r>
              <w:rPr>
                <w:rFonts w:ascii="Times New Roman"/>
                <w:b w:val="false"/>
                <w:i w:val="false"/>
                <w:color w:val="000000"/>
                <w:sz w:val="20"/>
              </w:rPr>
              <w:t xml:space="preserve">
                                        мұнай-химия, </w:t>
            </w:r>
            <w:r>
              <w:br/>
            </w:r>
            <w:r>
              <w:rPr>
                <w:rFonts w:ascii="Times New Roman"/>
                <w:b w:val="false"/>
                <w:i w:val="false"/>
                <w:color w:val="000000"/>
                <w:sz w:val="20"/>
              </w:rPr>
              <w:t xml:space="preserve">
                                        химия салала. </w:t>
            </w:r>
            <w:r>
              <w:br/>
            </w:r>
            <w:r>
              <w:rPr>
                <w:rFonts w:ascii="Times New Roman"/>
                <w:b w:val="false"/>
                <w:i w:val="false"/>
                <w:color w:val="000000"/>
                <w:sz w:val="20"/>
              </w:rPr>
              <w:t xml:space="preserve">
                                        рын дамытудың </w:t>
            </w:r>
            <w:r>
              <w:br/>
            </w:r>
            <w:r>
              <w:rPr>
                <w:rFonts w:ascii="Times New Roman"/>
                <w:b w:val="false"/>
                <w:i w:val="false"/>
                <w:color w:val="000000"/>
                <w:sz w:val="20"/>
              </w:rPr>
              <w:t xml:space="preserve">
                                        2003-2010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әзірлеу     </w:t>
            </w:r>
          </w:p>
          <w:p>
            <w:pPr>
              <w:spacing w:after="20"/>
              <w:ind w:left="20"/>
              <w:jc w:val="both"/>
            </w:pPr>
            <w:r>
              <w:rPr>
                <w:rFonts w:ascii="Times New Roman"/>
                <w:b w:val="false"/>
                <w:i w:val="false"/>
                <w:color w:val="000000"/>
                <w:sz w:val="20"/>
              </w:rPr>
              <w:t xml:space="preserve">                                        4. Қазақстан     2002    ЭМРМ </w:t>
            </w:r>
            <w:r>
              <w:br/>
            </w:r>
            <w:r>
              <w:rPr>
                <w:rFonts w:ascii="Times New Roman"/>
                <w:b w:val="false"/>
                <w:i w:val="false"/>
                <w:color w:val="000000"/>
                <w:sz w:val="20"/>
              </w:rPr>
              <w:t xml:space="preserve">
                                        Республикасы     жыл </w:t>
            </w:r>
            <w:r>
              <w:br/>
            </w:r>
            <w:r>
              <w:rPr>
                <w:rFonts w:ascii="Times New Roman"/>
                <w:b w:val="false"/>
                <w:i w:val="false"/>
                <w:color w:val="000000"/>
                <w:sz w:val="20"/>
              </w:rPr>
              <w:t xml:space="preserve">
                                        өнеркәсібінің    бойына </w:t>
            </w:r>
            <w:r>
              <w:br/>
            </w:r>
            <w:r>
              <w:rPr>
                <w:rFonts w:ascii="Times New Roman"/>
                <w:b w:val="false"/>
                <w:i w:val="false"/>
                <w:color w:val="000000"/>
                <w:sz w:val="20"/>
              </w:rPr>
              <w:t xml:space="preserve">
                                        мұнай, мұнай </w:t>
            </w:r>
            <w:r>
              <w:br/>
            </w:r>
            <w:r>
              <w:rPr>
                <w:rFonts w:ascii="Times New Roman"/>
                <w:b w:val="false"/>
                <w:i w:val="false"/>
                <w:color w:val="000000"/>
                <w:sz w:val="20"/>
              </w:rPr>
              <w:t xml:space="preserve">
                                        және салалары </w:t>
            </w:r>
            <w:r>
              <w:br/>
            </w:r>
            <w:r>
              <w:rPr>
                <w:rFonts w:ascii="Times New Roman"/>
                <w:b w:val="false"/>
                <w:i w:val="false"/>
                <w:color w:val="000000"/>
                <w:sz w:val="20"/>
              </w:rPr>
              <w:t xml:space="preserve">
                                        кәсіпорындары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құжаттамасы </w:t>
            </w:r>
            <w:r>
              <w:br/>
            </w:r>
            <w:r>
              <w:rPr>
                <w:rFonts w:ascii="Times New Roman"/>
                <w:b w:val="false"/>
                <w:i w:val="false"/>
                <w:color w:val="000000"/>
                <w:sz w:val="20"/>
              </w:rPr>
              <w:t xml:space="preserve">
                                        (7 құжат) </w:t>
            </w:r>
            <w:r>
              <w:br/>
            </w:r>
            <w:r>
              <w:rPr>
                <w:rFonts w:ascii="Times New Roman"/>
                <w:b w:val="false"/>
                <w:i w:val="false"/>
                <w:color w:val="000000"/>
                <w:sz w:val="20"/>
              </w:rPr>
              <w:t xml:space="preserve">
                                        әзірлеу </w:t>
            </w:r>
          </w:p>
        </w:tc>
      </w:tr>
    </w:tbl>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электр және жылу энергиясын өндiру, беру, бөлу жөнiндегi қондырғыларды пайдаланудың сенiмдiлiгi мен қауiпсiздiгi мәселелерi жөнiндегi стандартқа сай 12 әдiстемелiк нұсқаулық; республиканың отын-энергетикалық ресурстарын оларға деген қажетiмен бiрге теңдестiруге мүмкiндiк беретiн 2010 жылға дейiн әзiрленген отын-энергетикалық баланс; Отын-энергетикалық кешендi әзiрлеудiң бастапқы сатысы; Электр қондырғыларын орнату ережелерi 1 құжат; Қазақстан Республикасы Үкiметiнiң шешiмiмен бекiтiлетiн Қазақстан Республикасы өнеркәсiбiнiң мұнай саласын дамытудың 2003-2010 жылдарға арналған бағдарламасы; Қазақстан Республикасы Үкiметiнің шешiмiмен бекiтiлетiн Қазақстан Республикасы өнеркәсiбiнiң газ саласын дамытудың 2003-2010 жылдарға арналған бағдарламасы; Қазақстан Республикасы Үкiметiнiң шешiмiмен бекiтiлетiн Қазақстан Республикасы өнеркәсiбiнiң мұнай-химия және химия салаларын дамытудың 2003-2010 жылдарға арналған бағдарламасы; Қазақстан Республикасы өнеркәсібінің газ, мұнай, мұнай-химия және химия салаларының нормативтік кесімдерін осы құжаттар - 5 құжат негізделетін ГОСТ бірқатар өзгерістері мен нақтылануын ескере отырып, басқарудың өзгертілетін құрылымына сәйкес келтіру.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2-қосымша   </w:t>
      </w:r>
    </w:p>
    <w:bookmarkEnd w:id="3"/>
    <w:p>
      <w:pPr>
        <w:spacing w:after="0"/>
        <w:ind w:left="0"/>
        <w:jc w:val="both"/>
      </w:pPr>
      <w:r>
        <w:rPr>
          <w:rFonts w:ascii="Times New Roman"/>
          <w:b w:val="false"/>
          <w:i w:val="false"/>
          <w:color w:val="ff0000"/>
          <w:sz w:val="28"/>
        </w:rPr>
        <w:t xml:space="preserve">      ЕСКЕРТУ. 2-қосымша өзгерді - ҚР Үкіметінің 2002.12.18 N 101v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"Амангелді газ кен орындары тобын игеру" </w:t>
      </w:r>
      <w:r>
        <w:br/>
      </w:r>
      <w:r>
        <w:rPr>
          <w:rFonts w:ascii="Times New Roman"/>
          <w:b/>
          <w:i w:val="false"/>
          <w:color w:val="000000"/>
        </w:rPr>
        <w:t xml:space="preserve">
033 республикалық бюджеттiк бағдарлама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2600000 мың (екі миллиард алты жүз миллион) теңге. </w:t>
      </w:r>
      <w:r>
        <w:br/>
      </w:r>
      <w:r>
        <w:rPr>
          <w:rFonts w:ascii="Times New Roman"/>
          <w:b w:val="false"/>
          <w:i w:val="false"/>
          <w:color w:val="000000"/>
          <w:sz w:val="28"/>
        </w:rPr>
        <w:t>
      2. Бюджеттiк бағдарламаның нормативтiк-құқықтық негізі: Қазақстан Республикасының "2002 жылдың республикалық бюджеті туралы"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газ сапасын анықтау және Амангелді кен орнын пайдалануға беру арқылы өнеркәсіп кәсіпорындарды және Қазақстан Республикасының солтүстік аймағының халқын газбен қамтамасыз ету. </w:t>
      </w:r>
      <w:r>
        <w:br/>
      </w:r>
      <w:r>
        <w:rPr>
          <w:rFonts w:ascii="Times New Roman"/>
          <w:b w:val="false"/>
          <w:i w:val="false"/>
          <w:color w:val="000000"/>
          <w:sz w:val="28"/>
        </w:rPr>
        <w:t xml:space="preserve">
      5. Бюджеттiк бағдарламаның мiндеттерi: Амангелді тобының газ кен орнын тәжірибелік-өнеркәсіптік игеру.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N!Бағдар.!Шағын!Бағдарламалардың (шағын!Бағдарламаларды! Іске !  Жауапты </w:t>
      </w:r>
      <w:r>
        <w:br/>
      </w:r>
      <w:r>
        <w:rPr>
          <w:rFonts w:ascii="Times New Roman"/>
          <w:b w:val="false"/>
          <w:i w:val="false"/>
          <w:color w:val="000000"/>
          <w:sz w:val="28"/>
        </w:rPr>
        <w:t xml:space="preserve">
! коды  !коды !бағдарламалардың) атауы!  іске асыру   ! асыру!орындаушылар </w:t>
      </w:r>
      <w:r>
        <w:br/>
      </w:r>
      <w:r>
        <w:rPr>
          <w:rFonts w:ascii="Times New Roman"/>
          <w:b w:val="false"/>
          <w:i w:val="false"/>
          <w:color w:val="000000"/>
          <w:sz w:val="28"/>
        </w:rPr>
        <w:t xml:space="preserve">
!       !     !                       !   жөніндегі   !мерзім! </w:t>
      </w:r>
      <w:r>
        <w:br/>
      </w:r>
      <w:r>
        <w:rPr>
          <w:rFonts w:ascii="Times New Roman"/>
          <w:b w:val="false"/>
          <w:i w:val="false"/>
          <w:color w:val="000000"/>
          <w:sz w:val="28"/>
        </w:rPr>
        <w:t xml:space="preserve">
!       !     !                       !    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033         "Амангелді газ кен      1. Жобалық,       Жыл   Энергетика </w:t>
      </w:r>
      <w:r>
        <w:br/>
      </w:r>
      <w:r>
        <w:rPr>
          <w:rFonts w:ascii="Times New Roman"/>
          <w:b w:val="false"/>
          <w:i w:val="false"/>
          <w:color w:val="000000"/>
          <w:sz w:val="28"/>
        </w:rPr>
        <w:t xml:space="preserve">
                орындары тобын игеру"   геологиялық       ішінде және </w:t>
      </w:r>
      <w:r>
        <w:br/>
      </w:r>
      <w:r>
        <w:rPr>
          <w:rFonts w:ascii="Times New Roman"/>
          <w:b w:val="false"/>
          <w:i w:val="false"/>
          <w:color w:val="000000"/>
          <w:sz w:val="28"/>
        </w:rPr>
        <w:t xml:space="preserve">
                                        барлау және             минералдық </w:t>
      </w:r>
      <w:r>
        <w:br/>
      </w:r>
      <w:r>
        <w:rPr>
          <w:rFonts w:ascii="Times New Roman"/>
          <w:b w:val="false"/>
          <w:i w:val="false"/>
          <w:color w:val="000000"/>
          <w:sz w:val="28"/>
        </w:rPr>
        <w:t xml:space="preserve">
                                        геофизикалық            ресурстар </w:t>
      </w:r>
      <w:r>
        <w:br/>
      </w:r>
      <w:r>
        <w:rPr>
          <w:rFonts w:ascii="Times New Roman"/>
          <w:b w:val="false"/>
          <w:i w:val="false"/>
          <w:color w:val="000000"/>
          <w:sz w:val="28"/>
        </w:rPr>
        <w:t xml:space="preserve">
                                        жұмыстарды аяқтау;     министрлігі </w:t>
      </w:r>
      <w:r>
        <w:br/>
      </w:r>
      <w:r>
        <w:rPr>
          <w:rFonts w:ascii="Times New Roman"/>
          <w:b w:val="false"/>
          <w:i w:val="false"/>
          <w:color w:val="000000"/>
          <w:sz w:val="28"/>
        </w:rPr>
        <w:t xml:space="preserve">
                                        2. Ұнғымаларды </w:t>
      </w:r>
      <w:r>
        <w:br/>
      </w:r>
      <w:r>
        <w:rPr>
          <w:rFonts w:ascii="Times New Roman"/>
          <w:b w:val="false"/>
          <w:i w:val="false"/>
          <w:color w:val="000000"/>
          <w:sz w:val="28"/>
        </w:rPr>
        <w:t xml:space="preserve">
                                        бұрғылау және </w:t>
      </w:r>
      <w:r>
        <w:br/>
      </w:r>
      <w:r>
        <w:rPr>
          <w:rFonts w:ascii="Times New Roman"/>
          <w:b w:val="false"/>
          <w:i w:val="false"/>
          <w:color w:val="000000"/>
          <w:sz w:val="28"/>
        </w:rPr>
        <w:t xml:space="preserve">
                                        сынақтан өткізу; </w:t>
      </w:r>
      <w:r>
        <w:br/>
      </w:r>
      <w:r>
        <w:rPr>
          <w:rFonts w:ascii="Times New Roman"/>
          <w:b w:val="false"/>
          <w:i w:val="false"/>
          <w:color w:val="000000"/>
          <w:sz w:val="28"/>
        </w:rPr>
        <w:t xml:space="preserve">
                                        3. Магистралды газ </w:t>
      </w:r>
      <w:r>
        <w:br/>
      </w:r>
      <w:r>
        <w:rPr>
          <w:rFonts w:ascii="Times New Roman"/>
          <w:b w:val="false"/>
          <w:i w:val="false"/>
          <w:color w:val="000000"/>
          <w:sz w:val="28"/>
        </w:rPr>
        <w:t xml:space="preserve">
                                        құбырының құрылыс-монтаж </w:t>
      </w:r>
      <w:r>
        <w:br/>
      </w:r>
      <w:r>
        <w:rPr>
          <w:rFonts w:ascii="Times New Roman"/>
          <w:b w:val="false"/>
          <w:i w:val="false"/>
          <w:color w:val="000000"/>
          <w:sz w:val="28"/>
        </w:rPr>
        <w:t xml:space="preserve">
                                        жұмыстары, оның ішінде </w:t>
      </w:r>
      <w:r>
        <w:br/>
      </w:r>
      <w:r>
        <w:rPr>
          <w:rFonts w:ascii="Times New Roman"/>
          <w:b w:val="false"/>
          <w:i w:val="false"/>
          <w:color w:val="000000"/>
          <w:sz w:val="28"/>
        </w:rPr>
        <w:t xml:space="preserve">
                                        құбыр өнімдері мен </w:t>
      </w:r>
      <w:r>
        <w:br/>
      </w:r>
      <w:r>
        <w:rPr>
          <w:rFonts w:ascii="Times New Roman"/>
          <w:b w:val="false"/>
          <w:i w:val="false"/>
          <w:color w:val="000000"/>
          <w:sz w:val="28"/>
        </w:rPr>
        <w:t xml:space="preserve">
                                        желілік бөліктің </w:t>
      </w:r>
      <w:r>
        <w:br/>
      </w:r>
      <w:r>
        <w:rPr>
          <w:rFonts w:ascii="Times New Roman"/>
          <w:b w:val="false"/>
          <w:i w:val="false"/>
          <w:color w:val="000000"/>
          <w:sz w:val="28"/>
        </w:rPr>
        <w:t xml:space="preserve">
                                        жабдықтарын сатып алу; </w:t>
      </w:r>
      <w:r>
        <w:br/>
      </w:r>
      <w:r>
        <w:rPr>
          <w:rFonts w:ascii="Times New Roman"/>
          <w:b w:val="false"/>
          <w:i w:val="false"/>
          <w:color w:val="000000"/>
          <w:sz w:val="28"/>
        </w:rPr>
        <w:t xml:space="preserve">
                                        4. Бұрын бұрғыланған </w:t>
      </w:r>
      <w:r>
        <w:br/>
      </w:r>
      <w:r>
        <w:rPr>
          <w:rFonts w:ascii="Times New Roman"/>
          <w:b w:val="false"/>
          <w:i w:val="false"/>
          <w:color w:val="000000"/>
          <w:sz w:val="28"/>
        </w:rPr>
        <w:t xml:space="preserve">
                                        ұңғымаларды жою;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1) Амангелді кен орнын игеру жөніндегі жоғарыда көрсетілген іс-шаралар бойынша жұмыс істеу акті; </w:t>
      </w:r>
      <w:r>
        <w:br/>
      </w:r>
      <w:r>
        <w:rPr>
          <w:rFonts w:ascii="Times New Roman"/>
          <w:b w:val="false"/>
          <w:i w:val="false"/>
          <w:color w:val="000000"/>
          <w:sz w:val="28"/>
        </w:rPr>
        <w:t xml:space="preserve">
      2) инвесторларды қосалқы қаржыландыруға тарту.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3-қосымша    </w:t>
      </w:r>
    </w:p>
    <w:bookmarkEnd w:id="4"/>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043 "2002 жылға арналған инвестициялық </w:t>
      </w:r>
      <w:r>
        <w:br/>
      </w:r>
      <w:r>
        <w:rPr>
          <w:rFonts w:ascii="Times New Roman"/>
          <w:b/>
          <w:i w:val="false"/>
          <w:color w:val="000000"/>
        </w:rPr>
        <w:t xml:space="preserve">
бағдарламалар конкурсын өткiзу"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3 000 мың теңге (үш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Президентінiң "Жер қойнауы және жер қойнауын пайдалану туралы" 1996 жылғы 27 қаңтардағы N 2828 Заң күші бар </w:t>
      </w:r>
      <w:r>
        <w:rPr>
          <w:rFonts w:ascii="Times New Roman"/>
          <w:b w:val="false"/>
          <w:i w:val="false"/>
          <w:color w:val="000000"/>
          <w:sz w:val="28"/>
        </w:rPr>
        <w:t xml:space="preserve">Жарлығының </w:t>
      </w:r>
      <w:r>
        <w:rPr>
          <w:rFonts w:ascii="Times New Roman"/>
          <w:b w:val="false"/>
          <w:i w:val="false"/>
          <w:color w:val="000000"/>
          <w:sz w:val="28"/>
        </w:rPr>
        <w:t>41-2-бабы, Қазақстан Республикасы Президентінің "Мұнай туралы" 1995 жылғы 28 маусымдағы N 3550 Заң күшi бар </w:t>
      </w:r>
      <w:r>
        <w:rPr>
          <w:rFonts w:ascii="Times New Roman"/>
          <w:b w:val="false"/>
          <w:i w:val="false"/>
          <w:color w:val="000000"/>
          <w:sz w:val="28"/>
        </w:rPr>
        <w:t xml:space="preserve">Жарлығының </w:t>
      </w:r>
      <w:r>
        <w:rPr>
          <w:rFonts w:ascii="Times New Roman"/>
          <w:b w:val="false"/>
          <w:i w:val="false"/>
          <w:color w:val="000000"/>
          <w:sz w:val="28"/>
        </w:rPr>
        <w:t>8-2-бабы, "Қазақстан Республикасында жер қойнауын пайдалану құқығын беру ережелерiн бекiту туралы" Қазақстан Республикасы Үкiметiнің 2000 жылғы 21 қаңтардағы N 108 </w:t>
      </w:r>
      <w:r>
        <w:rPr>
          <w:rFonts w:ascii="Times New Roman"/>
          <w:b w:val="false"/>
          <w:i w:val="false"/>
          <w:color w:val="000000"/>
          <w:sz w:val="28"/>
        </w:rPr>
        <w:t xml:space="preserve">қаулысының </w:t>
      </w:r>
      <w:r>
        <w:rPr>
          <w:rFonts w:ascii="Times New Roman"/>
          <w:b w:val="false"/>
          <w:i w:val="false"/>
          <w:color w:val="000000"/>
          <w:sz w:val="28"/>
        </w:rPr>
        <w:t>8-тармағы, "Энергетика және минералдық ресурстар министрлiгiнің мәселелерi" Қазақстан Республикасы Yкiметінің 2001 жылғы 25 қаңтардағы N 133 </w:t>
      </w:r>
      <w:r>
        <w:rPr>
          <w:rFonts w:ascii="Times New Roman"/>
          <w:b w:val="false"/>
          <w:i w:val="false"/>
          <w:color w:val="000000"/>
          <w:sz w:val="28"/>
        </w:rPr>
        <w:t xml:space="preserve">қаулысының </w:t>
      </w:r>
      <w:r>
        <w:rPr>
          <w:rFonts w:ascii="Times New Roman"/>
          <w:b w:val="false"/>
          <w:i w:val="false"/>
          <w:color w:val="000000"/>
          <w:sz w:val="28"/>
        </w:rPr>
        <w:t xml:space="preserve">10-тармағының 11) тармақшасы.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мiндеттерi: Пайдалы қазбаларды, соның iшiнде мемлекет меншігіндегi техногендiк түзiлмелерден, барлауға, өндiруге, бiріктірiлген барлауға және өндiруге арналған құқықтарды қоса алғанда, Қазақстан Республикасында жер қойнауын пайдалану құқығын беру. </w:t>
      </w:r>
      <w:r>
        <w:br/>
      </w:r>
      <w:r>
        <w:rPr>
          <w:rFonts w:ascii="Times New Roman"/>
          <w:b w:val="false"/>
          <w:i w:val="false"/>
          <w:color w:val="000000"/>
          <w:sz w:val="28"/>
        </w:rPr>
        <w:t xml:space="preserve">
      5. Бюджеттік бағдарламаның мақсаттары: инвестициялық бағдарламалар конкурстарын өткізуді ұйымдастыру, конкурс өткізу, конкурстық ұсыныстарды қарау, конкурс қорытындыларын шығару және конкурс жеңімпазын анықтау.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N!Бағдар.!Шағын!Бағдарламалардың (шағын!Бағдарламаларды! Іске !  Жауапты </w:t>
      </w:r>
      <w:r>
        <w:br/>
      </w:r>
      <w:r>
        <w:rPr>
          <w:rFonts w:ascii="Times New Roman"/>
          <w:b w:val="false"/>
          <w:i w:val="false"/>
          <w:color w:val="000000"/>
          <w:sz w:val="28"/>
        </w:rPr>
        <w:t xml:space="preserve">
! коды  !коды !бағдарламалардың) атауы!  іске асыру   ! асыру!орындаушылар </w:t>
      </w:r>
      <w:r>
        <w:br/>
      </w:r>
      <w:r>
        <w:rPr>
          <w:rFonts w:ascii="Times New Roman"/>
          <w:b w:val="false"/>
          <w:i w:val="false"/>
          <w:color w:val="000000"/>
          <w:sz w:val="28"/>
        </w:rPr>
        <w:t xml:space="preserve">
!       !     !                       !   жөніндегі   !мерзім! </w:t>
      </w:r>
      <w:r>
        <w:br/>
      </w:r>
      <w:r>
        <w:rPr>
          <w:rFonts w:ascii="Times New Roman"/>
          <w:b w:val="false"/>
          <w:i w:val="false"/>
          <w:color w:val="000000"/>
          <w:sz w:val="28"/>
        </w:rPr>
        <w:t xml:space="preserve">
!       !     !                       !    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043         Инвестициялық бағдарла. 1. Қазақстан     2002  Энергетика </w:t>
      </w:r>
      <w:r>
        <w:br/>
      </w:r>
      <w:r>
        <w:rPr>
          <w:rFonts w:ascii="Times New Roman"/>
          <w:b w:val="false"/>
          <w:i w:val="false"/>
          <w:color w:val="000000"/>
          <w:sz w:val="28"/>
        </w:rPr>
        <w:t xml:space="preserve">
                малар конкурстарын      Республикасы     жыл   және </w:t>
      </w:r>
      <w:r>
        <w:br/>
      </w:r>
      <w:r>
        <w:rPr>
          <w:rFonts w:ascii="Times New Roman"/>
          <w:b w:val="false"/>
          <w:i w:val="false"/>
          <w:color w:val="000000"/>
          <w:sz w:val="28"/>
        </w:rPr>
        <w:t xml:space="preserve">
                өткізу                  Үкіметінің      бойына минералдық </w:t>
      </w:r>
      <w:r>
        <w:br/>
      </w:r>
      <w:r>
        <w:rPr>
          <w:rFonts w:ascii="Times New Roman"/>
          <w:b w:val="false"/>
          <w:i w:val="false"/>
          <w:color w:val="000000"/>
          <w:sz w:val="28"/>
        </w:rPr>
        <w:t xml:space="preserve">
                                        қаулысымен      6 рет  ресурстар </w:t>
      </w:r>
      <w:r>
        <w:br/>
      </w:r>
      <w:r>
        <w:rPr>
          <w:rFonts w:ascii="Times New Roman"/>
          <w:b w:val="false"/>
          <w:i w:val="false"/>
          <w:color w:val="000000"/>
          <w:sz w:val="28"/>
        </w:rPr>
        <w:t xml:space="preserve">
                                        бекітілген             министрлігі </w:t>
      </w:r>
      <w:r>
        <w:br/>
      </w:r>
      <w:r>
        <w:rPr>
          <w:rFonts w:ascii="Times New Roman"/>
          <w:b w:val="false"/>
          <w:i w:val="false"/>
          <w:color w:val="000000"/>
          <w:sz w:val="28"/>
        </w:rPr>
        <w:t xml:space="preserve">
                                        келісім-шарттық        (бұдан әрі - </w:t>
      </w:r>
      <w:r>
        <w:br/>
      </w:r>
      <w:r>
        <w:rPr>
          <w:rFonts w:ascii="Times New Roman"/>
          <w:b w:val="false"/>
          <w:i w:val="false"/>
          <w:color w:val="000000"/>
          <w:sz w:val="28"/>
        </w:rPr>
        <w:t xml:space="preserve">
                                        аумақтар (кен          ЭМРМ) </w:t>
      </w:r>
      <w:r>
        <w:br/>
      </w:r>
      <w:r>
        <w:rPr>
          <w:rFonts w:ascii="Times New Roman"/>
          <w:b w:val="false"/>
          <w:i w:val="false"/>
          <w:color w:val="000000"/>
          <w:sz w:val="28"/>
        </w:rPr>
        <w:t xml:space="preserve">
                                        орындары) тіз. </w:t>
      </w:r>
      <w:r>
        <w:br/>
      </w:r>
      <w:r>
        <w:rPr>
          <w:rFonts w:ascii="Times New Roman"/>
          <w:b w:val="false"/>
          <w:i w:val="false"/>
          <w:color w:val="000000"/>
          <w:sz w:val="28"/>
        </w:rPr>
        <w:t xml:space="preserve">
                                        бесіне сәйкес </w:t>
      </w:r>
      <w:r>
        <w:br/>
      </w:r>
      <w:r>
        <w:rPr>
          <w:rFonts w:ascii="Times New Roman"/>
          <w:b w:val="false"/>
          <w:i w:val="false"/>
          <w:color w:val="000000"/>
          <w:sz w:val="28"/>
        </w:rPr>
        <w:t xml:space="preserve">
                                        бұқаралық </w:t>
      </w:r>
      <w:r>
        <w:br/>
      </w:r>
      <w:r>
        <w:rPr>
          <w:rFonts w:ascii="Times New Roman"/>
          <w:b w:val="false"/>
          <w:i w:val="false"/>
          <w:color w:val="000000"/>
          <w:sz w:val="28"/>
        </w:rPr>
        <w:t xml:space="preserve">
                                        ақпарат құрал. </w:t>
      </w:r>
      <w:r>
        <w:br/>
      </w:r>
      <w:r>
        <w:rPr>
          <w:rFonts w:ascii="Times New Roman"/>
          <w:b w:val="false"/>
          <w:i w:val="false"/>
          <w:color w:val="000000"/>
          <w:sz w:val="28"/>
        </w:rPr>
        <w:t xml:space="preserve">
                                        дары арқылы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бағдарламалар </w:t>
      </w:r>
      <w:r>
        <w:br/>
      </w:r>
      <w:r>
        <w:rPr>
          <w:rFonts w:ascii="Times New Roman"/>
          <w:b w:val="false"/>
          <w:i w:val="false"/>
          <w:color w:val="000000"/>
          <w:sz w:val="28"/>
        </w:rPr>
        <w:t xml:space="preserve">
                                        конкурсын </w:t>
      </w:r>
      <w:r>
        <w:br/>
      </w:r>
      <w:r>
        <w:rPr>
          <w:rFonts w:ascii="Times New Roman"/>
          <w:b w:val="false"/>
          <w:i w:val="false"/>
          <w:color w:val="000000"/>
          <w:sz w:val="28"/>
        </w:rPr>
        <w:t xml:space="preserve">
                                        жариялау - 6 </w:t>
      </w:r>
      <w:r>
        <w:br/>
      </w:r>
      <w:r>
        <w:rPr>
          <w:rFonts w:ascii="Times New Roman"/>
          <w:b w:val="false"/>
          <w:i w:val="false"/>
          <w:color w:val="000000"/>
          <w:sz w:val="28"/>
        </w:rPr>
        <w:t xml:space="preserve">
                                        хабарландырулар </w:t>
      </w:r>
    </w:p>
    <w:p>
      <w:pPr>
        <w:spacing w:after="0"/>
        <w:ind w:left="0"/>
        <w:jc w:val="both"/>
      </w:pPr>
      <w:r>
        <w:rPr>
          <w:rFonts w:ascii="Times New Roman"/>
          <w:b w:val="false"/>
          <w:i w:val="false"/>
          <w:color w:val="000000"/>
          <w:sz w:val="28"/>
        </w:rPr>
        <w:t xml:space="preserve">2                                       2. Конкурсқа     Геоло.    ЭМРМ </w:t>
      </w:r>
      <w:r>
        <w:br/>
      </w:r>
      <w:r>
        <w:rPr>
          <w:rFonts w:ascii="Times New Roman"/>
          <w:b w:val="false"/>
          <w:i w:val="false"/>
          <w:color w:val="000000"/>
          <w:sz w:val="28"/>
        </w:rPr>
        <w:t xml:space="preserve">
                                        қатысушыларды    гиялық </w:t>
      </w:r>
      <w:r>
        <w:br/>
      </w:r>
      <w:r>
        <w:rPr>
          <w:rFonts w:ascii="Times New Roman"/>
          <w:b w:val="false"/>
          <w:i w:val="false"/>
          <w:color w:val="000000"/>
          <w:sz w:val="28"/>
        </w:rPr>
        <w:t xml:space="preserve">
                                        геологиялық      ақпа. </w:t>
      </w:r>
      <w:r>
        <w:br/>
      </w:r>
      <w:r>
        <w:rPr>
          <w:rFonts w:ascii="Times New Roman"/>
          <w:b w:val="false"/>
          <w:i w:val="false"/>
          <w:color w:val="000000"/>
          <w:sz w:val="28"/>
        </w:rPr>
        <w:t xml:space="preserve">
                                        ақпаратты сатып  ратты </w:t>
      </w:r>
      <w:r>
        <w:br/>
      </w:r>
      <w:r>
        <w:rPr>
          <w:rFonts w:ascii="Times New Roman"/>
          <w:b w:val="false"/>
          <w:i w:val="false"/>
          <w:color w:val="000000"/>
          <w:sz w:val="28"/>
        </w:rPr>
        <w:t xml:space="preserve">
                                        алу және конкур. дайын. </w:t>
      </w:r>
      <w:r>
        <w:br/>
      </w:r>
      <w:r>
        <w:rPr>
          <w:rFonts w:ascii="Times New Roman"/>
          <w:b w:val="false"/>
          <w:i w:val="false"/>
          <w:color w:val="000000"/>
          <w:sz w:val="28"/>
        </w:rPr>
        <w:t xml:space="preserve">
                                        стық ұсыныстарды дау ша. </w:t>
      </w:r>
      <w:r>
        <w:br/>
      </w:r>
      <w:r>
        <w:rPr>
          <w:rFonts w:ascii="Times New Roman"/>
          <w:b w:val="false"/>
          <w:i w:val="false"/>
          <w:color w:val="000000"/>
          <w:sz w:val="28"/>
        </w:rPr>
        <w:t xml:space="preserve">
                                        беру туралы      масына </w:t>
      </w:r>
      <w:r>
        <w:br/>
      </w:r>
      <w:r>
        <w:rPr>
          <w:rFonts w:ascii="Times New Roman"/>
          <w:b w:val="false"/>
          <w:i w:val="false"/>
          <w:color w:val="000000"/>
          <w:sz w:val="28"/>
        </w:rPr>
        <w:t xml:space="preserve">
                                        хабардар ету     қарай </w:t>
      </w:r>
      <w:r>
        <w:br/>
      </w:r>
      <w:r>
        <w:rPr>
          <w:rFonts w:ascii="Times New Roman"/>
          <w:b w:val="false"/>
          <w:i w:val="false"/>
          <w:color w:val="000000"/>
          <w:sz w:val="28"/>
        </w:rPr>
        <w:t xml:space="preserve">
                                                         2002 </w:t>
      </w:r>
      <w:r>
        <w:br/>
      </w:r>
      <w:r>
        <w:rPr>
          <w:rFonts w:ascii="Times New Roman"/>
          <w:b w:val="false"/>
          <w:i w:val="false"/>
          <w:color w:val="000000"/>
          <w:sz w:val="28"/>
        </w:rPr>
        <w:t xml:space="preserve">
                                                         жыл </w:t>
      </w:r>
      <w:r>
        <w:br/>
      </w:r>
      <w:r>
        <w:rPr>
          <w:rFonts w:ascii="Times New Roman"/>
          <w:b w:val="false"/>
          <w:i w:val="false"/>
          <w:color w:val="000000"/>
          <w:sz w:val="28"/>
        </w:rPr>
        <w:t xml:space="preserve">
                                                         бойына </w:t>
      </w:r>
    </w:p>
    <w:p>
      <w:pPr>
        <w:spacing w:after="0"/>
        <w:ind w:left="0"/>
        <w:jc w:val="both"/>
      </w:pPr>
      <w:r>
        <w:rPr>
          <w:rFonts w:ascii="Times New Roman"/>
          <w:b w:val="false"/>
          <w:i w:val="false"/>
          <w:color w:val="000000"/>
          <w:sz w:val="28"/>
        </w:rPr>
        <w:t xml:space="preserve">3                                       3. Конкурсты     Конкурс.  ЭМРМ </w:t>
      </w:r>
      <w:r>
        <w:br/>
      </w:r>
      <w:r>
        <w:rPr>
          <w:rFonts w:ascii="Times New Roman"/>
          <w:b w:val="false"/>
          <w:i w:val="false"/>
          <w:color w:val="000000"/>
          <w:sz w:val="28"/>
        </w:rPr>
        <w:t xml:space="preserve">
                                        өткізу жөніндегі тық ұсы. </w:t>
      </w:r>
      <w:r>
        <w:br/>
      </w:r>
      <w:r>
        <w:rPr>
          <w:rFonts w:ascii="Times New Roman"/>
          <w:b w:val="false"/>
          <w:i w:val="false"/>
          <w:color w:val="000000"/>
          <w:sz w:val="28"/>
        </w:rPr>
        <w:t xml:space="preserve">
                                        комиссия жұмысын ныстар. </w:t>
      </w:r>
      <w:r>
        <w:br/>
      </w:r>
      <w:r>
        <w:rPr>
          <w:rFonts w:ascii="Times New Roman"/>
          <w:b w:val="false"/>
          <w:i w:val="false"/>
          <w:color w:val="000000"/>
          <w:sz w:val="28"/>
        </w:rPr>
        <w:t xml:space="preserve">
                                        ұйымдастыру,     дың түсу </w:t>
      </w:r>
      <w:r>
        <w:br/>
      </w:r>
      <w:r>
        <w:rPr>
          <w:rFonts w:ascii="Times New Roman"/>
          <w:b w:val="false"/>
          <w:i w:val="false"/>
          <w:color w:val="000000"/>
          <w:sz w:val="28"/>
        </w:rPr>
        <w:t xml:space="preserve">
                                        конкурс нәтиже.  шамасына </w:t>
      </w:r>
      <w:r>
        <w:br/>
      </w:r>
      <w:r>
        <w:rPr>
          <w:rFonts w:ascii="Times New Roman"/>
          <w:b w:val="false"/>
          <w:i w:val="false"/>
          <w:color w:val="000000"/>
          <w:sz w:val="28"/>
        </w:rPr>
        <w:t xml:space="preserve">
                                        лерін шығару     қарай </w:t>
      </w:r>
      <w:r>
        <w:br/>
      </w:r>
      <w:r>
        <w:rPr>
          <w:rFonts w:ascii="Times New Roman"/>
          <w:b w:val="false"/>
          <w:i w:val="false"/>
          <w:color w:val="000000"/>
          <w:sz w:val="28"/>
        </w:rPr>
        <w:t xml:space="preserve">
                                        және оларды      жыл </w:t>
      </w:r>
      <w:r>
        <w:br/>
      </w:r>
      <w:r>
        <w:rPr>
          <w:rFonts w:ascii="Times New Roman"/>
          <w:b w:val="false"/>
          <w:i w:val="false"/>
          <w:color w:val="000000"/>
          <w:sz w:val="28"/>
        </w:rPr>
        <w:t xml:space="preserve">
                                        бұқаралық        бойына </w:t>
      </w:r>
      <w:r>
        <w:br/>
      </w:r>
      <w:r>
        <w:rPr>
          <w:rFonts w:ascii="Times New Roman"/>
          <w:b w:val="false"/>
          <w:i w:val="false"/>
          <w:color w:val="000000"/>
          <w:sz w:val="28"/>
        </w:rPr>
        <w:t xml:space="preserve">
                                        ақпарат құралда. </w:t>
      </w:r>
      <w:r>
        <w:br/>
      </w:r>
      <w:r>
        <w:rPr>
          <w:rFonts w:ascii="Times New Roman"/>
          <w:b w:val="false"/>
          <w:i w:val="false"/>
          <w:color w:val="000000"/>
          <w:sz w:val="28"/>
        </w:rPr>
        <w:t xml:space="preserve">
                                        рында жариялау </w:t>
      </w:r>
      <w:r>
        <w:br/>
      </w:r>
      <w:r>
        <w:rPr>
          <w:rFonts w:ascii="Times New Roman"/>
          <w:b w:val="false"/>
          <w:i w:val="false"/>
          <w:color w:val="000000"/>
          <w:sz w:val="28"/>
        </w:rPr>
        <w:t xml:space="preserve">
                                        - 6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орындаудың күтілетін нәтижелері: жер қойнауын пайдалану құқығын алуға арналған инвестициялық бағдарламалар конкурсын өткізу нәтижелері бойынша конкурс жеңімпаздары анықталады, олармен Қазақстан Республикасы Үкіметінің құзыретті органы (Қазақстан Республикасының Энергетика және минералдық ресурстар министрлігі) жер қойнауын пайдалануға арналған келісім-шарттар жасайтын болады.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4-қосымша    </w:t>
      </w:r>
    </w:p>
    <w:bookmarkEnd w:id="5"/>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045 "Геологиялық ақпаратты қалыптастыру"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64645 мың (алпыс төрт миллион алты жүз қырық бес мың) теңге. </w:t>
      </w:r>
      <w:r>
        <w:br/>
      </w:r>
      <w:r>
        <w:rPr>
          <w:rFonts w:ascii="Times New Roman"/>
          <w:b w:val="false"/>
          <w:i w:val="false"/>
          <w:color w:val="000000"/>
          <w:sz w:val="28"/>
        </w:rPr>
        <w:t>
      2. Бюджеттiк бағдарламаның нормативтiк-құқықтық негiзi: Қазақстан Республикасы Үкiметiнің "Энергетика және минералдық ресурстар министрлiгiнің Геология және жер қойнауын қорғау мәселелерi туралы" 2001 жылғы 15 ақпандағы N 232 </w:t>
      </w:r>
      <w:r>
        <w:rPr>
          <w:rFonts w:ascii="Times New Roman"/>
          <w:b w:val="false"/>
          <w:i w:val="false"/>
          <w:color w:val="000000"/>
          <w:sz w:val="28"/>
        </w:rPr>
        <w:t xml:space="preserve">қаулысының </w:t>
      </w:r>
      <w:r>
        <w:rPr>
          <w:rFonts w:ascii="Times New Roman"/>
          <w:b w:val="false"/>
          <w:i w:val="false"/>
          <w:color w:val="000000"/>
          <w:sz w:val="28"/>
        </w:rPr>
        <w:t>3-тармағы; Қазақстан Республикасы Yкiметiнің 1997 жылғы 27 қаңтардағы N 106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Республикасындағы жер қойнауының мемлекеттiк мониторингi туралы ереженің 8, 9, 10, 20, 21, 23, 26-тармақтары. </w:t>
      </w:r>
      <w:r>
        <w:br/>
      </w:r>
      <w:r>
        <w:rPr>
          <w:rFonts w:ascii="Times New Roman"/>
          <w:b w:val="false"/>
          <w:i w:val="false"/>
          <w:color w:val="000000"/>
          <w:sz w:val="28"/>
        </w:rPr>
        <w:t xml:space="preserve">
      3. Бюджеттiк бағдарламаны қаржыландыру көзi: республикалық бюджет қаражаттары. </w:t>
      </w:r>
      <w:r>
        <w:br/>
      </w:r>
      <w:r>
        <w:rPr>
          <w:rFonts w:ascii="Times New Roman"/>
          <w:b w:val="false"/>
          <w:i w:val="false"/>
          <w:color w:val="000000"/>
          <w:sz w:val="28"/>
        </w:rPr>
        <w:t xml:space="preserve">
      4. Бюджеттiк бағдарламаның мақсаты: Қазақстан Республикасының минералдық-шикiзаттық кешенiнің жай-күйiн талдау; геоақпараттық қамтамасыз ету және жер қойнауын пайдалануды тiркеу; жер қойнауын пайдаланушылар қызметiнiң нәтижелерiне мемлекеттiк статистикалық есеп жүргiзу; жер қойнауы туралы ақпаратты сақтау және пайдалануға ұсыну; жер қойнаулары туралы мемлекеттiк компьютерлiк деректер банкiн құру және жүргiзу. </w:t>
      </w:r>
      <w:r>
        <w:br/>
      </w:r>
      <w:r>
        <w:rPr>
          <w:rFonts w:ascii="Times New Roman"/>
          <w:b w:val="false"/>
          <w:i w:val="false"/>
          <w:color w:val="000000"/>
          <w:sz w:val="28"/>
        </w:rPr>
        <w:t xml:space="preserve">
      5. Бюджеттiк бағдарламаның мiндеттерi: пайдалы қазбалардың кен орындары қорларының мемлекеттiк балансын жүргiзу; жер қойнауын пайдаланушылардың келiсiм-шарттық ережелерiн орындауын, тоқтата тұрудың, жер қойнауын пайдалану жөнiндегi операцияларды тоқтатудың белгiленген тәртiбiн сақтауға бақылауды жүзеге асыру; жер қойнауын пайдалану объектілерін консервациялау және тарату тәртібін сақтауды бақылау; жер қойнауын пайдалану нәтижелеріне статистикалық есеп жүргізу; геологиялық ақпаратты мемлекеттік сақтау және пайдалануға беру; Қазақстан Республикасының геологиялық, геофизикалық және басқаша зерделенуінің мемлекеттік есебі, жер қойнаулары туралы мемлекеттік компьютерлік деректер банкін жүргізу; геологиялық-геофизикалық материалдарды компьютерлік мұрағаттау; геоақпараттық қамтамасыз ету, сақтау, жер қойнауы және жер қойнауын пайдалану туралы ақпаратты өңдеу жөніндегі нормативтік-құқықтық базаны құру.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N!Бағдар.!Шағын!Бағдарламалардың (шағын!Бағдарламаларды! Іске !  Жауапты </w:t>
      </w:r>
      <w:r>
        <w:br/>
      </w:r>
      <w:r>
        <w:rPr>
          <w:rFonts w:ascii="Times New Roman"/>
          <w:b w:val="false"/>
          <w:i w:val="false"/>
          <w:color w:val="000000"/>
          <w:sz w:val="28"/>
        </w:rPr>
        <w:t xml:space="preserve">
! коды  !коды !бағдарламалардың) атауы!  іске асыру   ! асыру!орындаушылар </w:t>
      </w:r>
      <w:r>
        <w:br/>
      </w:r>
      <w:r>
        <w:rPr>
          <w:rFonts w:ascii="Times New Roman"/>
          <w:b w:val="false"/>
          <w:i w:val="false"/>
          <w:color w:val="000000"/>
          <w:sz w:val="28"/>
        </w:rPr>
        <w:t xml:space="preserve">
!       !     !                       !   жөніндегі   !мерзім! </w:t>
      </w:r>
      <w:r>
        <w:br/>
      </w:r>
      <w:r>
        <w:rPr>
          <w:rFonts w:ascii="Times New Roman"/>
          <w:b w:val="false"/>
          <w:i w:val="false"/>
          <w:color w:val="000000"/>
          <w:sz w:val="28"/>
        </w:rPr>
        <w:t xml:space="preserve">
!       !     !                       !    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45     30  "Геологиялық ақпаратты  1) Геологиялық   2002  Қазақстан </w:t>
      </w:r>
      <w:r>
        <w:br/>
      </w:r>
      <w:r>
        <w:rPr>
          <w:rFonts w:ascii="Times New Roman"/>
          <w:b w:val="false"/>
          <w:i w:val="false"/>
          <w:color w:val="000000"/>
          <w:sz w:val="28"/>
        </w:rPr>
        <w:t xml:space="preserve">
                қалыптастыру" геология. ақпараттың рес.  жыл   Республика. </w:t>
      </w:r>
      <w:r>
        <w:br/>
      </w:r>
      <w:r>
        <w:rPr>
          <w:rFonts w:ascii="Times New Roman"/>
          <w:b w:val="false"/>
          <w:i w:val="false"/>
          <w:color w:val="000000"/>
          <w:sz w:val="28"/>
        </w:rPr>
        <w:t xml:space="preserve">
                лық ақпараттың респуб.  публикалық ор.  бойына сының Энер. </w:t>
      </w:r>
      <w:r>
        <w:br/>
      </w:r>
      <w:r>
        <w:rPr>
          <w:rFonts w:ascii="Times New Roman"/>
          <w:b w:val="false"/>
          <w:i w:val="false"/>
          <w:color w:val="000000"/>
          <w:sz w:val="28"/>
        </w:rPr>
        <w:t xml:space="preserve">
                ликалық орталығы        талығы бекіткен        гетика және </w:t>
      </w:r>
      <w:r>
        <w:br/>
      </w:r>
      <w:r>
        <w:rPr>
          <w:rFonts w:ascii="Times New Roman"/>
          <w:b w:val="false"/>
          <w:i w:val="false"/>
          <w:color w:val="000000"/>
          <w:sz w:val="28"/>
        </w:rPr>
        <w:t xml:space="preserve">
                                        штат саны 71 -         минералдық </w:t>
      </w:r>
      <w:r>
        <w:br/>
      </w:r>
      <w:r>
        <w:rPr>
          <w:rFonts w:ascii="Times New Roman"/>
          <w:b w:val="false"/>
          <w:i w:val="false"/>
          <w:color w:val="000000"/>
          <w:sz w:val="28"/>
        </w:rPr>
        <w:t xml:space="preserve">
                                        бірлік шегінде         ресурстар </w:t>
      </w:r>
      <w:r>
        <w:br/>
      </w:r>
      <w:r>
        <w:rPr>
          <w:rFonts w:ascii="Times New Roman"/>
          <w:b w:val="false"/>
          <w:i w:val="false"/>
          <w:color w:val="000000"/>
          <w:sz w:val="28"/>
        </w:rPr>
        <w:t xml:space="preserve">
                                        ұстау;                 министрлігі </w:t>
      </w:r>
      <w:r>
        <w:br/>
      </w:r>
      <w:r>
        <w:rPr>
          <w:rFonts w:ascii="Times New Roman"/>
          <w:b w:val="false"/>
          <w:i w:val="false"/>
          <w:color w:val="000000"/>
          <w:sz w:val="28"/>
        </w:rPr>
        <w:t xml:space="preserve">
                                        2) пайдалы қаз.        (бұдан әрі </w:t>
      </w:r>
      <w:r>
        <w:br/>
      </w:r>
      <w:r>
        <w:rPr>
          <w:rFonts w:ascii="Times New Roman"/>
          <w:b w:val="false"/>
          <w:i w:val="false"/>
          <w:color w:val="000000"/>
          <w:sz w:val="28"/>
        </w:rPr>
        <w:t xml:space="preserve">
                                        балардың кен           - ЭМРМ) </w:t>
      </w:r>
      <w:r>
        <w:br/>
      </w:r>
      <w:r>
        <w:rPr>
          <w:rFonts w:ascii="Times New Roman"/>
          <w:b w:val="false"/>
          <w:i w:val="false"/>
          <w:color w:val="000000"/>
          <w:sz w:val="28"/>
        </w:rPr>
        <w:t xml:space="preserve">
                                        орындары қорла. </w:t>
      </w:r>
      <w:r>
        <w:br/>
      </w:r>
      <w:r>
        <w:rPr>
          <w:rFonts w:ascii="Times New Roman"/>
          <w:b w:val="false"/>
          <w:i w:val="false"/>
          <w:color w:val="000000"/>
          <w:sz w:val="28"/>
        </w:rPr>
        <w:t xml:space="preserve">
                                        рының мемлекет. </w:t>
      </w:r>
      <w:r>
        <w:br/>
      </w:r>
      <w:r>
        <w:rPr>
          <w:rFonts w:ascii="Times New Roman"/>
          <w:b w:val="false"/>
          <w:i w:val="false"/>
          <w:color w:val="000000"/>
          <w:sz w:val="28"/>
        </w:rPr>
        <w:t xml:space="preserve">
                                        тік балансын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3) жер қойнауы   2002    ЭМРМ </w:t>
      </w:r>
      <w:r>
        <w:br/>
      </w:r>
      <w:r>
        <w:rPr>
          <w:rFonts w:ascii="Times New Roman"/>
          <w:b w:val="false"/>
          <w:i w:val="false"/>
          <w:color w:val="000000"/>
          <w:sz w:val="28"/>
        </w:rPr>
        <w:t xml:space="preserve">
                                        және жер         жыл </w:t>
      </w:r>
      <w:r>
        <w:br/>
      </w:r>
      <w:r>
        <w:rPr>
          <w:rFonts w:ascii="Times New Roman"/>
          <w:b w:val="false"/>
          <w:i w:val="false"/>
          <w:color w:val="000000"/>
          <w:sz w:val="28"/>
        </w:rPr>
        <w:t xml:space="preserve">
                                        қойнауын пайда.  бойына </w:t>
      </w:r>
      <w:r>
        <w:br/>
      </w:r>
      <w:r>
        <w:rPr>
          <w:rFonts w:ascii="Times New Roman"/>
          <w:b w:val="false"/>
          <w:i w:val="false"/>
          <w:color w:val="000000"/>
          <w:sz w:val="28"/>
        </w:rPr>
        <w:t xml:space="preserve">
                                        лану туралы </w:t>
      </w:r>
      <w:r>
        <w:br/>
      </w:r>
      <w:r>
        <w:rPr>
          <w:rFonts w:ascii="Times New Roman"/>
          <w:b w:val="false"/>
          <w:i w:val="false"/>
          <w:color w:val="000000"/>
          <w:sz w:val="28"/>
        </w:rPr>
        <w:t xml:space="preserve">
                                        ақпаратты </w:t>
      </w:r>
      <w:r>
        <w:br/>
      </w:r>
      <w:r>
        <w:rPr>
          <w:rFonts w:ascii="Times New Roman"/>
          <w:b w:val="false"/>
          <w:i w:val="false"/>
          <w:color w:val="000000"/>
          <w:sz w:val="28"/>
        </w:rPr>
        <w:t xml:space="preserve">
                                        жинауды, </w:t>
      </w:r>
      <w:r>
        <w:br/>
      </w:r>
      <w:r>
        <w:rPr>
          <w:rFonts w:ascii="Times New Roman"/>
          <w:b w:val="false"/>
          <w:i w:val="false"/>
          <w:color w:val="000000"/>
          <w:sz w:val="28"/>
        </w:rPr>
        <w:t xml:space="preserve">
                                        сақтауды және </w:t>
      </w:r>
      <w:r>
        <w:br/>
      </w:r>
      <w:r>
        <w:rPr>
          <w:rFonts w:ascii="Times New Roman"/>
          <w:b w:val="false"/>
          <w:i w:val="false"/>
          <w:color w:val="000000"/>
          <w:sz w:val="28"/>
        </w:rPr>
        <w:t xml:space="preserve">
                                        пайдалануға </w:t>
      </w:r>
      <w:r>
        <w:br/>
      </w:r>
      <w:r>
        <w:rPr>
          <w:rFonts w:ascii="Times New Roman"/>
          <w:b w:val="false"/>
          <w:i w:val="false"/>
          <w:color w:val="000000"/>
          <w:sz w:val="28"/>
        </w:rPr>
        <w:t xml:space="preserve">
                                        ұсынуды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4) жер қойнауын   2002   ЭМРМ </w:t>
      </w:r>
      <w:r>
        <w:br/>
      </w:r>
      <w:r>
        <w:rPr>
          <w:rFonts w:ascii="Times New Roman"/>
          <w:b w:val="false"/>
          <w:i w:val="false"/>
          <w:color w:val="000000"/>
          <w:sz w:val="28"/>
        </w:rPr>
        <w:t xml:space="preserve">
                                        пайдаланушылардың жыл </w:t>
      </w:r>
      <w:r>
        <w:br/>
      </w:r>
      <w:r>
        <w:rPr>
          <w:rFonts w:ascii="Times New Roman"/>
          <w:b w:val="false"/>
          <w:i w:val="false"/>
          <w:color w:val="000000"/>
          <w:sz w:val="28"/>
        </w:rPr>
        <w:t xml:space="preserve">
                                        лицензиялық және  бойына </w:t>
      </w:r>
      <w:r>
        <w:br/>
      </w:r>
      <w:r>
        <w:rPr>
          <w:rFonts w:ascii="Times New Roman"/>
          <w:b w:val="false"/>
          <w:i w:val="false"/>
          <w:color w:val="000000"/>
          <w:sz w:val="28"/>
        </w:rPr>
        <w:t xml:space="preserve">
                                        келісім-шарттық </w:t>
      </w:r>
      <w:r>
        <w:br/>
      </w:r>
      <w:r>
        <w:rPr>
          <w:rFonts w:ascii="Times New Roman"/>
          <w:b w:val="false"/>
          <w:i w:val="false"/>
          <w:color w:val="000000"/>
          <w:sz w:val="28"/>
        </w:rPr>
        <w:t xml:space="preserve">
                                        ережелер </w:t>
      </w:r>
      <w:r>
        <w:br/>
      </w:r>
      <w:r>
        <w:rPr>
          <w:rFonts w:ascii="Times New Roman"/>
          <w:b w:val="false"/>
          <w:i w:val="false"/>
          <w:color w:val="000000"/>
          <w:sz w:val="28"/>
        </w:rPr>
        <w:t xml:space="preserve">
                                        мониторингін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1-4 ЛКУ нысаны </w:t>
      </w:r>
      <w:r>
        <w:br/>
      </w:r>
      <w:r>
        <w:rPr>
          <w:rFonts w:ascii="Times New Roman"/>
          <w:b w:val="false"/>
          <w:i w:val="false"/>
          <w:color w:val="000000"/>
          <w:sz w:val="28"/>
        </w:rPr>
        <w:t xml:space="preserve">
                                        бойынша жер </w:t>
      </w:r>
      <w:r>
        <w:br/>
      </w:r>
      <w:r>
        <w:rPr>
          <w:rFonts w:ascii="Times New Roman"/>
          <w:b w:val="false"/>
          <w:i w:val="false"/>
          <w:color w:val="000000"/>
          <w:sz w:val="28"/>
        </w:rPr>
        <w:t xml:space="preserve">
                                        қойнауын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нәтижелерінің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есебін жүргізу; </w:t>
      </w:r>
      <w:r>
        <w:br/>
      </w:r>
      <w:r>
        <w:rPr>
          <w:rFonts w:ascii="Times New Roman"/>
          <w:b w:val="false"/>
          <w:i w:val="false"/>
          <w:color w:val="000000"/>
          <w:sz w:val="28"/>
        </w:rPr>
        <w:t xml:space="preserve">
                                        5) жер қойнауы     2002    ЭМРМ </w:t>
      </w:r>
      <w:r>
        <w:br/>
      </w:r>
      <w:r>
        <w:rPr>
          <w:rFonts w:ascii="Times New Roman"/>
          <w:b w:val="false"/>
          <w:i w:val="false"/>
          <w:color w:val="000000"/>
          <w:sz w:val="28"/>
        </w:rPr>
        <w:t xml:space="preserve">
                                        және жер қойнауын  жыл </w:t>
      </w:r>
      <w:r>
        <w:br/>
      </w:r>
      <w:r>
        <w:rPr>
          <w:rFonts w:ascii="Times New Roman"/>
          <w:b w:val="false"/>
          <w:i w:val="false"/>
          <w:color w:val="000000"/>
          <w:sz w:val="28"/>
        </w:rPr>
        <w:t xml:space="preserve">
                                        пайдалану          бойына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компьютерлік </w:t>
      </w:r>
      <w:r>
        <w:br/>
      </w:r>
      <w:r>
        <w:rPr>
          <w:rFonts w:ascii="Times New Roman"/>
          <w:b w:val="false"/>
          <w:i w:val="false"/>
          <w:color w:val="000000"/>
          <w:sz w:val="28"/>
        </w:rPr>
        <w:t xml:space="preserve">
                                        технологияларды </w:t>
      </w:r>
      <w:r>
        <w:br/>
      </w:r>
      <w:r>
        <w:rPr>
          <w:rFonts w:ascii="Times New Roman"/>
          <w:b w:val="false"/>
          <w:i w:val="false"/>
          <w:color w:val="000000"/>
          <w:sz w:val="28"/>
        </w:rPr>
        <w:t xml:space="preserve">
                                        құру, автомат. </w:t>
      </w:r>
      <w:r>
        <w:br/>
      </w:r>
      <w:r>
        <w:rPr>
          <w:rFonts w:ascii="Times New Roman"/>
          <w:b w:val="false"/>
          <w:i w:val="false"/>
          <w:color w:val="000000"/>
          <w:sz w:val="28"/>
        </w:rPr>
        <w:t xml:space="preserve">
                                        тандырылған </w:t>
      </w:r>
      <w:r>
        <w:br/>
      </w:r>
      <w:r>
        <w:rPr>
          <w:rFonts w:ascii="Times New Roman"/>
          <w:b w:val="false"/>
          <w:i w:val="false"/>
          <w:color w:val="000000"/>
          <w:sz w:val="28"/>
        </w:rPr>
        <w:t xml:space="preserve">
                                        деректер базасын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6) пайдалы қаз.    2002    ЭМРМ </w:t>
      </w:r>
      <w:r>
        <w:br/>
      </w:r>
      <w:r>
        <w:rPr>
          <w:rFonts w:ascii="Times New Roman"/>
          <w:b w:val="false"/>
          <w:i w:val="false"/>
          <w:color w:val="000000"/>
          <w:sz w:val="28"/>
        </w:rPr>
        <w:t xml:space="preserve">
                                        балардың кен       жыл </w:t>
      </w:r>
      <w:r>
        <w:br/>
      </w:r>
      <w:r>
        <w:rPr>
          <w:rFonts w:ascii="Times New Roman"/>
          <w:b w:val="false"/>
          <w:i w:val="false"/>
          <w:color w:val="000000"/>
          <w:sz w:val="28"/>
        </w:rPr>
        <w:t xml:space="preserve">
                                        орындары мен       бойына </w:t>
      </w:r>
      <w:r>
        <w:br/>
      </w:r>
      <w:r>
        <w:rPr>
          <w:rFonts w:ascii="Times New Roman"/>
          <w:b w:val="false"/>
          <w:i w:val="false"/>
          <w:color w:val="000000"/>
          <w:sz w:val="28"/>
        </w:rPr>
        <w:t xml:space="preserve">
                                        табылғандарының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кадастрын жүргізу; </w:t>
      </w:r>
      <w:r>
        <w:br/>
      </w:r>
      <w:r>
        <w:rPr>
          <w:rFonts w:ascii="Times New Roman"/>
          <w:b w:val="false"/>
          <w:i w:val="false"/>
          <w:color w:val="000000"/>
          <w:sz w:val="28"/>
        </w:rPr>
        <w:t xml:space="preserve">
                                        7) геологиялық     2002    ЭМРМ </w:t>
      </w:r>
      <w:r>
        <w:br/>
      </w:r>
      <w:r>
        <w:rPr>
          <w:rFonts w:ascii="Times New Roman"/>
          <w:b w:val="false"/>
          <w:i w:val="false"/>
          <w:color w:val="000000"/>
          <w:sz w:val="28"/>
        </w:rPr>
        <w:t xml:space="preserve">
                                        ақпаратты сатып    жыл </w:t>
      </w:r>
      <w:r>
        <w:br/>
      </w:r>
      <w:r>
        <w:rPr>
          <w:rFonts w:ascii="Times New Roman"/>
          <w:b w:val="false"/>
          <w:i w:val="false"/>
          <w:color w:val="000000"/>
          <w:sz w:val="28"/>
        </w:rPr>
        <w:t xml:space="preserve">
                                        алуға арналған     бойына </w:t>
      </w:r>
      <w:r>
        <w:br/>
      </w:r>
      <w:r>
        <w:rPr>
          <w:rFonts w:ascii="Times New Roman"/>
          <w:b w:val="false"/>
          <w:i w:val="false"/>
          <w:color w:val="000000"/>
          <w:sz w:val="28"/>
        </w:rPr>
        <w:t xml:space="preserve">
                                        келісімдерді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8) жер қойнауын    2002   ЭМРМ </w:t>
      </w:r>
      <w:r>
        <w:br/>
      </w:r>
      <w:r>
        <w:rPr>
          <w:rFonts w:ascii="Times New Roman"/>
          <w:b w:val="false"/>
          <w:i w:val="false"/>
          <w:color w:val="000000"/>
          <w:sz w:val="28"/>
        </w:rPr>
        <w:t xml:space="preserve">
                                        пайдалану          жыл </w:t>
      </w:r>
      <w:r>
        <w:br/>
      </w:r>
      <w:r>
        <w:rPr>
          <w:rFonts w:ascii="Times New Roman"/>
          <w:b w:val="false"/>
          <w:i w:val="false"/>
          <w:color w:val="000000"/>
          <w:sz w:val="28"/>
        </w:rPr>
        <w:t xml:space="preserve">
                                        объектілері мен    бойына </w:t>
      </w:r>
      <w:r>
        <w:br/>
      </w:r>
      <w:r>
        <w:rPr>
          <w:rFonts w:ascii="Times New Roman"/>
          <w:b w:val="false"/>
          <w:i w:val="false"/>
          <w:color w:val="000000"/>
          <w:sz w:val="28"/>
        </w:rPr>
        <w:t xml:space="preserve">
                                        субъектілері </w:t>
      </w:r>
      <w:r>
        <w:br/>
      </w:r>
      <w:r>
        <w:rPr>
          <w:rFonts w:ascii="Times New Roman"/>
          <w:b w:val="false"/>
          <w:i w:val="false"/>
          <w:color w:val="000000"/>
          <w:sz w:val="28"/>
        </w:rPr>
        <w:t xml:space="preserve">
                                        бойынша ақпараттық </w:t>
      </w:r>
      <w:r>
        <w:br/>
      </w:r>
      <w:r>
        <w:rPr>
          <w:rFonts w:ascii="Times New Roman"/>
          <w:b w:val="false"/>
          <w:i w:val="false"/>
          <w:color w:val="000000"/>
          <w:sz w:val="28"/>
        </w:rPr>
        <w:t xml:space="preserve">
                                        қамтамасыз етуді </w:t>
      </w:r>
      <w:r>
        <w:br/>
      </w:r>
      <w:r>
        <w:rPr>
          <w:rFonts w:ascii="Times New Roman"/>
          <w:b w:val="false"/>
          <w:i w:val="false"/>
          <w:color w:val="000000"/>
          <w:sz w:val="28"/>
        </w:rPr>
        <w:t xml:space="preserve">
                                        жүзеге асыру, жер </w:t>
      </w:r>
      <w:r>
        <w:br/>
      </w:r>
      <w:r>
        <w:rPr>
          <w:rFonts w:ascii="Times New Roman"/>
          <w:b w:val="false"/>
          <w:i w:val="false"/>
          <w:color w:val="000000"/>
          <w:sz w:val="28"/>
        </w:rPr>
        <w:t xml:space="preserve">
                                        қойнауын пайдала. </w:t>
      </w:r>
      <w:r>
        <w:br/>
      </w:r>
      <w:r>
        <w:rPr>
          <w:rFonts w:ascii="Times New Roman"/>
          <w:b w:val="false"/>
          <w:i w:val="false"/>
          <w:color w:val="000000"/>
          <w:sz w:val="28"/>
        </w:rPr>
        <w:t xml:space="preserve">
                                        нуға Келісім- </w:t>
      </w:r>
      <w:r>
        <w:br/>
      </w:r>
      <w:r>
        <w:rPr>
          <w:rFonts w:ascii="Times New Roman"/>
          <w:b w:val="false"/>
          <w:i w:val="false"/>
          <w:color w:val="000000"/>
          <w:sz w:val="28"/>
        </w:rPr>
        <w:t xml:space="preserve">
                                        шарттар жобаларын </w:t>
      </w:r>
      <w:r>
        <w:br/>
      </w:r>
      <w:r>
        <w:rPr>
          <w:rFonts w:ascii="Times New Roman"/>
          <w:b w:val="false"/>
          <w:i w:val="false"/>
          <w:color w:val="000000"/>
          <w:sz w:val="28"/>
        </w:rPr>
        <w:t xml:space="preserve">
                                        келісуге қатысу; </w:t>
      </w:r>
      <w:r>
        <w:br/>
      </w:r>
      <w:r>
        <w:rPr>
          <w:rFonts w:ascii="Times New Roman"/>
          <w:b w:val="false"/>
          <w:i w:val="false"/>
          <w:color w:val="000000"/>
          <w:sz w:val="28"/>
        </w:rPr>
        <w:t xml:space="preserve">
                                        9) өз құзыретті    2002   ЭМРМ </w:t>
      </w:r>
      <w:r>
        <w:br/>
      </w:r>
      <w:r>
        <w:rPr>
          <w:rFonts w:ascii="Times New Roman"/>
          <w:b w:val="false"/>
          <w:i w:val="false"/>
          <w:color w:val="000000"/>
          <w:sz w:val="28"/>
        </w:rPr>
        <w:t xml:space="preserve">
                                        шегінде жер        жыл </w:t>
      </w:r>
      <w:r>
        <w:br/>
      </w:r>
      <w:r>
        <w:rPr>
          <w:rFonts w:ascii="Times New Roman"/>
          <w:b w:val="false"/>
          <w:i w:val="false"/>
          <w:color w:val="000000"/>
          <w:sz w:val="28"/>
        </w:rPr>
        <w:t xml:space="preserve">
                                        қойнауын қорғау    бойына </w:t>
      </w:r>
      <w:r>
        <w:br/>
      </w:r>
      <w:r>
        <w:rPr>
          <w:rFonts w:ascii="Times New Roman"/>
          <w:b w:val="false"/>
          <w:i w:val="false"/>
          <w:color w:val="000000"/>
          <w:sz w:val="28"/>
        </w:rPr>
        <w:t xml:space="preserve">
                                        мен пайдаланудың </w:t>
      </w:r>
      <w:r>
        <w:br/>
      </w:r>
      <w:r>
        <w:rPr>
          <w:rFonts w:ascii="Times New Roman"/>
          <w:b w:val="false"/>
          <w:i w:val="false"/>
          <w:color w:val="000000"/>
          <w:sz w:val="28"/>
        </w:rPr>
        <w:t xml:space="preserve">
                                        аумақтық басқарма. </w:t>
      </w:r>
      <w:r>
        <w:br/>
      </w:r>
      <w:r>
        <w:rPr>
          <w:rFonts w:ascii="Times New Roman"/>
          <w:b w:val="false"/>
          <w:i w:val="false"/>
          <w:color w:val="000000"/>
          <w:sz w:val="28"/>
        </w:rPr>
        <w:t xml:space="preserve">
                                        ларының қызметіне </w:t>
      </w:r>
      <w:r>
        <w:br/>
      </w:r>
      <w:r>
        <w:rPr>
          <w:rFonts w:ascii="Times New Roman"/>
          <w:b w:val="false"/>
          <w:i w:val="false"/>
          <w:color w:val="000000"/>
          <w:sz w:val="28"/>
        </w:rPr>
        <w:t xml:space="preserve">
                                        әдістемелік </w:t>
      </w:r>
      <w:r>
        <w:br/>
      </w:r>
      <w:r>
        <w:rPr>
          <w:rFonts w:ascii="Times New Roman"/>
          <w:b w:val="false"/>
          <w:i w:val="false"/>
          <w:color w:val="000000"/>
          <w:sz w:val="28"/>
        </w:rPr>
        <w:t xml:space="preserve">
                                        басшылықты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10) компьютерлік   2002   ЭМРМ </w:t>
      </w:r>
      <w:r>
        <w:br/>
      </w:r>
      <w:r>
        <w:rPr>
          <w:rFonts w:ascii="Times New Roman"/>
          <w:b w:val="false"/>
          <w:i w:val="false"/>
          <w:color w:val="000000"/>
          <w:sz w:val="28"/>
        </w:rPr>
        <w:t xml:space="preserve">
                                        жабдықты, техно.   жыл </w:t>
      </w:r>
      <w:r>
        <w:br/>
      </w:r>
      <w:r>
        <w:rPr>
          <w:rFonts w:ascii="Times New Roman"/>
          <w:b w:val="false"/>
          <w:i w:val="false"/>
          <w:color w:val="000000"/>
          <w:sz w:val="28"/>
        </w:rPr>
        <w:t xml:space="preserve">
                                        логияларды және    бойына </w:t>
      </w:r>
      <w:r>
        <w:br/>
      </w:r>
      <w:r>
        <w:rPr>
          <w:rFonts w:ascii="Times New Roman"/>
          <w:b w:val="false"/>
          <w:i w:val="false"/>
          <w:color w:val="000000"/>
          <w:sz w:val="28"/>
        </w:rPr>
        <w:t xml:space="preserve">
                                        өзге де қызмет </w:t>
      </w:r>
      <w:r>
        <w:br/>
      </w:r>
      <w:r>
        <w:rPr>
          <w:rFonts w:ascii="Times New Roman"/>
          <w:b w:val="false"/>
          <w:i w:val="false"/>
          <w:color w:val="000000"/>
          <w:sz w:val="28"/>
        </w:rPr>
        <w:t xml:space="preserve">
                                        көрсетулерді сатып </w:t>
      </w:r>
      <w:r>
        <w:br/>
      </w:r>
      <w:r>
        <w:rPr>
          <w:rFonts w:ascii="Times New Roman"/>
          <w:b w:val="false"/>
          <w:i w:val="false"/>
          <w:color w:val="000000"/>
          <w:sz w:val="28"/>
        </w:rPr>
        <w:t xml:space="preserve">
                                        алуға арналған </w:t>
      </w:r>
      <w:r>
        <w:br/>
      </w:r>
      <w:r>
        <w:rPr>
          <w:rFonts w:ascii="Times New Roman"/>
          <w:b w:val="false"/>
          <w:i w:val="false"/>
          <w:color w:val="000000"/>
          <w:sz w:val="28"/>
        </w:rPr>
        <w:t xml:space="preserve">
                                        конкурстарды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11) Тау-кен және   2002   ЭМРМ </w:t>
      </w:r>
      <w:r>
        <w:br/>
      </w:r>
      <w:r>
        <w:rPr>
          <w:rFonts w:ascii="Times New Roman"/>
          <w:b w:val="false"/>
          <w:i w:val="false"/>
          <w:color w:val="000000"/>
          <w:sz w:val="28"/>
        </w:rPr>
        <w:t xml:space="preserve">
                                        Геологиялық        жыл </w:t>
      </w:r>
      <w:r>
        <w:br/>
      </w:r>
      <w:r>
        <w:rPr>
          <w:rFonts w:ascii="Times New Roman"/>
          <w:b w:val="false"/>
          <w:i w:val="false"/>
          <w:color w:val="000000"/>
          <w:sz w:val="28"/>
        </w:rPr>
        <w:t xml:space="preserve">
                                        бөліністерді       бойына </w:t>
      </w:r>
      <w:r>
        <w:br/>
      </w:r>
      <w:r>
        <w:rPr>
          <w:rFonts w:ascii="Times New Roman"/>
          <w:b w:val="false"/>
          <w:i w:val="false"/>
          <w:color w:val="000000"/>
          <w:sz w:val="28"/>
        </w:rPr>
        <w:t xml:space="preserve">
                                        дайындау және </w:t>
      </w:r>
      <w:r>
        <w:br/>
      </w:r>
      <w:r>
        <w:rPr>
          <w:rFonts w:ascii="Times New Roman"/>
          <w:b w:val="false"/>
          <w:i w:val="false"/>
          <w:color w:val="000000"/>
          <w:sz w:val="28"/>
        </w:rPr>
        <w:t xml:space="preserve">
                                        беру; </w:t>
      </w:r>
      <w:r>
        <w:br/>
      </w:r>
      <w:r>
        <w:rPr>
          <w:rFonts w:ascii="Times New Roman"/>
          <w:b w:val="false"/>
          <w:i w:val="false"/>
          <w:color w:val="000000"/>
          <w:sz w:val="28"/>
        </w:rPr>
        <w:t xml:space="preserve">
                                        12) геологиялық    2002   ЭМРМ </w:t>
      </w:r>
      <w:r>
        <w:br/>
      </w:r>
      <w:r>
        <w:rPr>
          <w:rFonts w:ascii="Times New Roman"/>
          <w:b w:val="false"/>
          <w:i w:val="false"/>
          <w:color w:val="000000"/>
          <w:sz w:val="28"/>
        </w:rPr>
        <w:t xml:space="preserve">
                                        зерделеу,          жыл </w:t>
      </w:r>
      <w:r>
        <w:br/>
      </w:r>
      <w:r>
        <w:rPr>
          <w:rFonts w:ascii="Times New Roman"/>
          <w:b w:val="false"/>
          <w:i w:val="false"/>
          <w:color w:val="000000"/>
          <w:sz w:val="28"/>
        </w:rPr>
        <w:t xml:space="preserve">
                                        геологиялық        бойына </w:t>
      </w:r>
      <w:r>
        <w:br/>
      </w:r>
      <w:r>
        <w:rPr>
          <w:rFonts w:ascii="Times New Roman"/>
          <w:b w:val="false"/>
          <w:i w:val="false"/>
          <w:color w:val="000000"/>
          <w:sz w:val="28"/>
        </w:rPr>
        <w:t xml:space="preserve">
                                        зерттеулердің </w:t>
      </w:r>
      <w:r>
        <w:br/>
      </w:r>
      <w:r>
        <w:rPr>
          <w:rFonts w:ascii="Times New Roman"/>
          <w:b w:val="false"/>
          <w:i w:val="false"/>
          <w:color w:val="000000"/>
          <w:sz w:val="28"/>
        </w:rPr>
        <w:t xml:space="preserve">
                                        объектілік </w:t>
      </w:r>
      <w:r>
        <w:br/>
      </w:r>
      <w:r>
        <w:rPr>
          <w:rFonts w:ascii="Times New Roman"/>
          <w:b w:val="false"/>
          <w:i w:val="false"/>
          <w:color w:val="000000"/>
          <w:sz w:val="28"/>
        </w:rPr>
        <w:t xml:space="preserve">
                                        жоспарларын </w:t>
      </w:r>
      <w:r>
        <w:br/>
      </w:r>
      <w:r>
        <w:rPr>
          <w:rFonts w:ascii="Times New Roman"/>
          <w:b w:val="false"/>
          <w:i w:val="false"/>
          <w:color w:val="000000"/>
          <w:sz w:val="28"/>
        </w:rPr>
        <w:t xml:space="preserve">
                                        тіркеу, </w:t>
      </w:r>
      <w:r>
        <w:br/>
      </w:r>
      <w:r>
        <w:rPr>
          <w:rFonts w:ascii="Times New Roman"/>
          <w:b w:val="false"/>
          <w:i w:val="false"/>
          <w:color w:val="000000"/>
          <w:sz w:val="28"/>
        </w:rPr>
        <w:t xml:space="preserve">
                                        геологиялық және </w:t>
      </w:r>
      <w:r>
        <w:br/>
      </w:r>
      <w:r>
        <w:rPr>
          <w:rFonts w:ascii="Times New Roman"/>
          <w:b w:val="false"/>
          <w:i w:val="false"/>
          <w:color w:val="000000"/>
          <w:sz w:val="28"/>
        </w:rPr>
        <w:t xml:space="preserve">
                                        геофизикалық </w:t>
      </w:r>
      <w:r>
        <w:br/>
      </w:r>
      <w:r>
        <w:rPr>
          <w:rFonts w:ascii="Times New Roman"/>
          <w:b w:val="false"/>
          <w:i w:val="false"/>
          <w:color w:val="000000"/>
          <w:sz w:val="28"/>
        </w:rPr>
        <w:t xml:space="preserve">
                                        зерттеулерді </w:t>
      </w:r>
      <w:r>
        <w:br/>
      </w:r>
      <w:r>
        <w:rPr>
          <w:rFonts w:ascii="Times New Roman"/>
          <w:b w:val="false"/>
          <w:i w:val="false"/>
          <w:color w:val="000000"/>
          <w:sz w:val="28"/>
        </w:rPr>
        <w:t xml:space="preserve">
                                        жүргізу жөніндегі </w:t>
      </w:r>
      <w:r>
        <w:br/>
      </w:r>
      <w:r>
        <w:rPr>
          <w:rFonts w:ascii="Times New Roman"/>
          <w:b w:val="false"/>
          <w:i w:val="false"/>
          <w:color w:val="000000"/>
          <w:sz w:val="28"/>
        </w:rPr>
        <w:t xml:space="preserve">
                                        жұмыстарды мемле. </w:t>
      </w:r>
      <w:r>
        <w:br/>
      </w:r>
      <w:r>
        <w:rPr>
          <w:rFonts w:ascii="Times New Roman"/>
          <w:b w:val="false"/>
          <w:i w:val="false"/>
          <w:color w:val="000000"/>
          <w:sz w:val="28"/>
        </w:rPr>
        <w:t xml:space="preserve">
                                        кеттік тіркеу; </w:t>
      </w:r>
      <w:r>
        <w:br/>
      </w:r>
      <w:r>
        <w:rPr>
          <w:rFonts w:ascii="Times New Roman"/>
          <w:b w:val="false"/>
          <w:i w:val="false"/>
          <w:color w:val="000000"/>
          <w:sz w:val="28"/>
        </w:rPr>
        <w:t xml:space="preserve">
                                        13) геоақпараттық   2002   ЭМРМ </w:t>
      </w:r>
      <w:r>
        <w:br/>
      </w:r>
      <w:r>
        <w:rPr>
          <w:rFonts w:ascii="Times New Roman"/>
          <w:b w:val="false"/>
          <w:i w:val="false"/>
          <w:color w:val="000000"/>
          <w:sz w:val="28"/>
        </w:rPr>
        <w:t xml:space="preserve">
                                        қамтамасыз ету,     жыл </w:t>
      </w:r>
      <w:r>
        <w:br/>
      </w:r>
      <w:r>
        <w:rPr>
          <w:rFonts w:ascii="Times New Roman"/>
          <w:b w:val="false"/>
          <w:i w:val="false"/>
          <w:color w:val="000000"/>
          <w:sz w:val="28"/>
        </w:rPr>
        <w:t xml:space="preserve">
                                        жер қойнауы және    бойына </w:t>
      </w:r>
      <w:r>
        <w:br/>
      </w:r>
      <w:r>
        <w:rPr>
          <w:rFonts w:ascii="Times New Roman"/>
          <w:b w:val="false"/>
          <w:i w:val="false"/>
          <w:color w:val="000000"/>
          <w:sz w:val="28"/>
        </w:rPr>
        <w:t xml:space="preserve">
                                        жер қойнауын </w:t>
      </w:r>
      <w:r>
        <w:br/>
      </w:r>
      <w:r>
        <w:rPr>
          <w:rFonts w:ascii="Times New Roman"/>
          <w:b w:val="false"/>
          <w:i w:val="false"/>
          <w:color w:val="000000"/>
          <w:sz w:val="28"/>
        </w:rPr>
        <w:t xml:space="preserve">
                                        пайдалану туралы </w:t>
      </w:r>
      <w:r>
        <w:br/>
      </w:r>
      <w:r>
        <w:rPr>
          <w:rFonts w:ascii="Times New Roman"/>
          <w:b w:val="false"/>
          <w:i w:val="false"/>
          <w:color w:val="000000"/>
          <w:sz w:val="28"/>
        </w:rPr>
        <w:t xml:space="preserve">
                                        ақпаратты сақтау, </w:t>
      </w:r>
      <w:r>
        <w:br/>
      </w:r>
      <w:r>
        <w:rPr>
          <w:rFonts w:ascii="Times New Roman"/>
          <w:b w:val="false"/>
          <w:i w:val="false"/>
          <w:color w:val="000000"/>
          <w:sz w:val="28"/>
        </w:rPr>
        <w:t xml:space="preserve">
                                        өңдеу жөніндегі </w:t>
      </w:r>
      <w:r>
        <w:br/>
      </w:r>
      <w:r>
        <w:rPr>
          <w:rFonts w:ascii="Times New Roman"/>
          <w:b w:val="false"/>
          <w:i w:val="false"/>
          <w:color w:val="000000"/>
          <w:sz w:val="28"/>
        </w:rPr>
        <w:t xml:space="preserve">
                                        нормативтік- </w:t>
      </w:r>
      <w:r>
        <w:br/>
      </w:r>
      <w:r>
        <w:rPr>
          <w:rFonts w:ascii="Times New Roman"/>
          <w:b w:val="false"/>
          <w:i w:val="false"/>
          <w:color w:val="000000"/>
          <w:sz w:val="28"/>
        </w:rPr>
        <w:t xml:space="preserve">
                                        құқықтық базаны </w:t>
      </w:r>
      <w:r>
        <w:br/>
      </w:r>
      <w:r>
        <w:rPr>
          <w:rFonts w:ascii="Times New Roman"/>
          <w:b w:val="false"/>
          <w:i w:val="false"/>
          <w:color w:val="000000"/>
          <w:sz w:val="28"/>
        </w:rPr>
        <w:t xml:space="preserve">
                                        құру.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1) пайдалы қазбалардың кен орындарының мемлекеттік баланстарын жүргізу - 90 баланс; </w:t>
      </w:r>
      <w:r>
        <w:br/>
      </w:r>
      <w:r>
        <w:rPr>
          <w:rFonts w:ascii="Times New Roman"/>
          <w:b w:val="false"/>
          <w:i w:val="false"/>
          <w:color w:val="000000"/>
          <w:sz w:val="28"/>
        </w:rPr>
        <w:t xml:space="preserve">
      2) жер қойнауын пайдалану нәтижелерінің статистикалық есебін жүргізу - тоқсан сайынғы статистикалық есеп беру; </w:t>
      </w:r>
      <w:r>
        <w:br/>
      </w:r>
      <w:r>
        <w:rPr>
          <w:rFonts w:ascii="Times New Roman"/>
          <w:b w:val="false"/>
          <w:i w:val="false"/>
          <w:color w:val="000000"/>
          <w:sz w:val="28"/>
        </w:rPr>
        <w:t xml:space="preserve">
      3) Қазақстан Республикасының геологиялық, геофизикалық зерделенуінің мемлекеттік есебі; </w:t>
      </w:r>
      <w:r>
        <w:br/>
      </w:r>
      <w:r>
        <w:rPr>
          <w:rFonts w:ascii="Times New Roman"/>
          <w:b w:val="false"/>
          <w:i w:val="false"/>
          <w:color w:val="000000"/>
          <w:sz w:val="28"/>
        </w:rPr>
        <w:t xml:space="preserve">
      4) геоақпараттық қамтамасыз ету, сақтау, жер қойнауы және жер қойнауын пайдалану туралы ақпаратты өңдеу жөніндегі нормативтік-құқықтық базаны құру.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5-қосымша     </w:t>
      </w:r>
    </w:p>
    <w:bookmarkEnd w:id="6"/>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046 "Мемлекеттiк геологиялық </w:t>
      </w:r>
      <w:r>
        <w:br/>
      </w:r>
      <w:r>
        <w:rPr>
          <w:rFonts w:ascii="Times New Roman"/>
          <w:b/>
          <w:i w:val="false"/>
          <w:color w:val="000000"/>
        </w:rPr>
        <w:t xml:space="preserve">
зерделеу"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- 470206 мың теңге (төрт жүз жетпiс миллион екi жүз алты мың). </w:t>
      </w:r>
      <w:r>
        <w:br/>
      </w:r>
      <w:r>
        <w:rPr>
          <w:rFonts w:ascii="Times New Roman"/>
          <w:b w:val="false"/>
          <w:i w:val="false"/>
          <w:color w:val="000000"/>
          <w:sz w:val="28"/>
        </w:rPr>
        <w:t>
      2. Бюджеттік бағдарламаның нормативтiк-құқықтық негізi - Қазақстан Республикасы Президентiнiң "Жер қойнауы және жер қойнауын пайдалану туралы" 1996 жылғы 27 қаңтардағы 2828 Заң күші бар </w:t>
      </w:r>
      <w:r>
        <w:rPr>
          <w:rFonts w:ascii="Times New Roman"/>
          <w:b w:val="false"/>
          <w:i w:val="false"/>
          <w:color w:val="000000"/>
          <w:sz w:val="28"/>
        </w:rPr>
        <w:t xml:space="preserve">Жарлығының </w:t>
      </w:r>
      <w:r>
        <w:rPr>
          <w:rFonts w:ascii="Times New Roman"/>
          <w:b w:val="false"/>
          <w:i w:val="false"/>
          <w:color w:val="000000"/>
          <w:sz w:val="28"/>
        </w:rPr>
        <w:t>18-бабы; Қазақстан Республикасы Yкiметiнiң 2000 жылғы 7 наурыздағы N 367 </w:t>
      </w:r>
      <w:r>
        <w:rPr>
          <w:rFonts w:ascii="Times New Roman"/>
          <w:b w:val="false"/>
          <w:i w:val="false"/>
          <w:color w:val="000000"/>
          <w:sz w:val="28"/>
        </w:rPr>
        <w:t xml:space="preserve">қаулысымен </w:t>
      </w:r>
      <w:r>
        <w:rPr>
          <w:rFonts w:ascii="Times New Roman"/>
          <w:b w:val="false"/>
          <w:i w:val="false"/>
          <w:color w:val="000000"/>
          <w:sz w:val="28"/>
        </w:rPr>
        <w:t xml:space="preserve">бекiтілген "2000-2002 жылдарға арналған Қазақстан Республикасы Yкiметiнiң іс-қимылдар бағдарламасын жүзеге асыру жөнiндегi шаралар жоспарының" 4.6.2.4-тармағы. </w:t>
      </w:r>
      <w:r>
        <w:br/>
      </w:r>
      <w:r>
        <w:rPr>
          <w:rFonts w:ascii="Times New Roman"/>
          <w:b w:val="false"/>
          <w:i w:val="false"/>
          <w:color w:val="000000"/>
          <w:sz w:val="28"/>
        </w:rPr>
        <w:t xml:space="preserve">
      3. Бюджеттiк бағдарламаның қаржыландыру көздерi - республикалық бюджеттiң қаражаттары. </w:t>
      </w:r>
      <w:r>
        <w:br/>
      </w:r>
      <w:r>
        <w:rPr>
          <w:rFonts w:ascii="Times New Roman"/>
          <w:b w:val="false"/>
          <w:i w:val="false"/>
          <w:color w:val="000000"/>
          <w:sz w:val="28"/>
        </w:rPr>
        <w:t xml:space="preserve">
      4. Бюджеттiк бағдарламаның мақсаты: пайдалы қазбалар орындарын ашуға перспективалы алаңдарды табу үшiн қазiргі заманғы геологиялық негiз жасау; пайдалы қазбалардың кен орындарын табудың негiзi ретiнде түрлi минералдық шикiзат түрлерiнiң болжамдық ресурстарын анықтау; Қазақстанның материалдық-шикiзаттық базасын нығайту; пайдалы қазбалар қорларының өсiмiн алу және оларға баға беру. </w:t>
      </w:r>
      <w:r>
        <w:br/>
      </w:r>
      <w:r>
        <w:rPr>
          <w:rFonts w:ascii="Times New Roman"/>
          <w:b w:val="false"/>
          <w:i w:val="false"/>
          <w:color w:val="000000"/>
          <w:sz w:val="28"/>
        </w:rPr>
        <w:t xml:space="preserve">
      5. Бюджеттік бағдарламаның мiндеттерi: қатты пайдалы қазбалар кен орындарын iздеу үшiн қазiргi заманғы картографиялық негiзiн жасау мақсатымен аймақтық геологиялық түсiрмелер, геофизикалық, гидрогеологиялық жұмыстарын жүргізу; пайдалы қазбаларды iздеу бағыттарын белгілеу үшiн минералдық-шикiзаттық базаның озыңқы дамуын, болжамдық металлогениялық негiзiн жасауды қамтамасыз етуге мүмкiндiк беретiн геологиялық, гидрогеологиялық, геофизикалық карталарды жасау; пайдалы қазбалар қорларының өсiмiн алу мақсатында iздеу-бағалау жұмыстарын жүргізу.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Рет.!Бағдар.!Кіші !Кіші бағдарламаның!Кіші бағдарламаны!Жүзеге! Жауапты </w:t>
      </w:r>
      <w:r>
        <w:br/>
      </w:r>
      <w:r>
        <w:rPr>
          <w:rFonts w:ascii="Times New Roman"/>
          <w:b w:val="false"/>
          <w:i w:val="false"/>
          <w:color w:val="000000"/>
          <w:sz w:val="28"/>
        </w:rPr>
        <w:t xml:space="preserve">
  N ! коды  !бағд.!        атауы     !  жүзеге асыру   !асыру ! орындау. </w:t>
      </w:r>
      <w:r>
        <w:br/>
      </w:r>
      <w:r>
        <w:rPr>
          <w:rFonts w:ascii="Times New Roman"/>
          <w:b w:val="false"/>
          <w:i w:val="false"/>
          <w:color w:val="000000"/>
          <w:sz w:val="28"/>
        </w:rPr>
        <w:t xml:space="preserve">
    !       !коды !                  !    жөніндегі    !мерзім! шылар </w:t>
      </w:r>
      <w:r>
        <w:br/>
      </w:r>
      <w:r>
        <w:rPr>
          <w:rFonts w:ascii="Times New Roman"/>
          <w:b w:val="false"/>
          <w:i w:val="false"/>
          <w:color w:val="000000"/>
          <w:sz w:val="28"/>
        </w:rPr>
        <w:t xml:space="preserve">
    !       !     !                  !   іс-шаралар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46     30   Мемлекеттік геоло. 1) 41,5 мың км2   2002   Қазақстан </w:t>
      </w:r>
      <w:r>
        <w:br/>
      </w:r>
      <w:r>
        <w:rPr>
          <w:rFonts w:ascii="Times New Roman"/>
          <w:b w:val="false"/>
          <w:i w:val="false"/>
          <w:color w:val="000000"/>
          <w:sz w:val="28"/>
        </w:rPr>
        <w:t xml:space="preserve">
                   гиялық зерделеу    алаңда 1:200000    жыл   Республика. </w:t>
      </w:r>
      <w:r>
        <w:br/>
      </w:r>
      <w:r>
        <w:rPr>
          <w:rFonts w:ascii="Times New Roman"/>
          <w:b w:val="false"/>
          <w:i w:val="false"/>
          <w:color w:val="000000"/>
          <w:sz w:val="28"/>
        </w:rPr>
        <w:t xml:space="preserve">
                   Аймақтық және      масштабында гео.  бойына сының Энер. </w:t>
      </w:r>
      <w:r>
        <w:br/>
      </w:r>
      <w:r>
        <w:rPr>
          <w:rFonts w:ascii="Times New Roman"/>
          <w:b w:val="false"/>
          <w:i w:val="false"/>
          <w:color w:val="000000"/>
          <w:sz w:val="28"/>
        </w:rPr>
        <w:t xml:space="preserve">
                   геологиялық түсіру логиялық жеткізе         гетика және </w:t>
      </w:r>
      <w:r>
        <w:br/>
      </w:r>
      <w:r>
        <w:rPr>
          <w:rFonts w:ascii="Times New Roman"/>
          <w:b w:val="false"/>
          <w:i w:val="false"/>
          <w:color w:val="000000"/>
          <w:sz w:val="28"/>
        </w:rPr>
        <w:t xml:space="preserve">
                   жұмыстары          зерделеу,                минералдық </w:t>
      </w:r>
      <w:r>
        <w:br/>
      </w:r>
      <w:r>
        <w:rPr>
          <w:rFonts w:ascii="Times New Roman"/>
          <w:b w:val="false"/>
          <w:i w:val="false"/>
          <w:color w:val="000000"/>
          <w:sz w:val="28"/>
        </w:rPr>
        <w:t xml:space="preserve">
                                      1:200000                 ресурстар </w:t>
      </w:r>
      <w:r>
        <w:br/>
      </w:r>
      <w:r>
        <w:rPr>
          <w:rFonts w:ascii="Times New Roman"/>
          <w:b w:val="false"/>
          <w:i w:val="false"/>
          <w:color w:val="000000"/>
          <w:sz w:val="28"/>
        </w:rPr>
        <w:t xml:space="preserve">
                                      масштабтың 8             министрлігі </w:t>
      </w:r>
      <w:r>
        <w:br/>
      </w:r>
      <w:r>
        <w:rPr>
          <w:rFonts w:ascii="Times New Roman"/>
          <w:b w:val="false"/>
          <w:i w:val="false"/>
          <w:color w:val="000000"/>
          <w:sz w:val="28"/>
        </w:rPr>
        <w:t xml:space="preserve">
                                      парағы;                  (бұдан әрі </w:t>
      </w:r>
      <w:r>
        <w:br/>
      </w:r>
      <w:r>
        <w:rPr>
          <w:rFonts w:ascii="Times New Roman"/>
          <w:b w:val="false"/>
          <w:i w:val="false"/>
          <w:color w:val="000000"/>
          <w:sz w:val="28"/>
        </w:rPr>
        <w:t xml:space="preserve">
                                                               - ЭМРМ) </w:t>
      </w:r>
      <w:r>
        <w:br/>
      </w:r>
      <w:r>
        <w:rPr>
          <w:rFonts w:ascii="Times New Roman"/>
          <w:b w:val="false"/>
          <w:i w:val="false"/>
          <w:color w:val="000000"/>
          <w:sz w:val="28"/>
        </w:rPr>
        <w:t xml:space="preserve">
                                      2) аймақтық -     2002     ЭМРМ </w:t>
      </w:r>
      <w:r>
        <w:br/>
      </w:r>
      <w:r>
        <w:rPr>
          <w:rFonts w:ascii="Times New Roman"/>
          <w:b w:val="false"/>
          <w:i w:val="false"/>
          <w:color w:val="000000"/>
          <w:sz w:val="28"/>
        </w:rPr>
        <w:t xml:space="preserve">
                                      геологтық-        жыл </w:t>
      </w:r>
      <w:r>
        <w:br/>
      </w:r>
      <w:r>
        <w:rPr>
          <w:rFonts w:ascii="Times New Roman"/>
          <w:b w:val="false"/>
          <w:i w:val="false"/>
          <w:color w:val="000000"/>
          <w:sz w:val="28"/>
        </w:rPr>
        <w:t xml:space="preserve">
                                      геофизикалық      бойына </w:t>
      </w:r>
      <w:r>
        <w:br/>
      </w:r>
      <w:r>
        <w:rPr>
          <w:rFonts w:ascii="Times New Roman"/>
          <w:b w:val="false"/>
          <w:i w:val="false"/>
          <w:color w:val="000000"/>
          <w:sz w:val="28"/>
        </w:rPr>
        <w:t xml:space="preserve">
                                      жұмыстар - 131,5 </w:t>
      </w:r>
      <w:r>
        <w:br/>
      </w: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3) 14,3 мың       2002     ЭМРМ </w:t>
      </w:r>
      <w:r>
        <w:br/>
      </w:r>
      <w:r>
        <w:rPr>
          <w:rFonts w:ascii="Times New Roman"/>
          <w:b w:val="false"/>
          <w:i w:val="false"/>
          <w:color w:val="000000"/>
          <w:sz w:val="28"/>
        </w:rPr>
        <w:t xml:space="preserve">
                                      шаршы км. алаңда  жыл </w:t>
      </w:r>
      <w:r>
        <w:br/>
      </w:r>
      <w:r>
        <w:rPr>
          <w:rFonts w:ascii="Times New Roman"/>
          <w:b w:val="false"/>
          <w:i w:val="false"/>
          <w:color w:val="000000"/>
          <w:sz w:val="28"/>
        </w:rPr>
        <w:t xml:space="preserve">
                                      аймақтық гидро.   бойына </w:t>
      </w:r>
      <w:r>
        <w:br/>
      </w:r>
      <w:r>
        <w:rPr>
          <w:rFonts w:ascii="Times New Roman"/>
          <w:b w:val="false"/>
          <w:i w:val="false"/>
          <w:color w:val="000000"/>
          <w:sz w:val="28"/>
        </w:rPr>
        <w:t xml:space="preserve">
                                      геологиялық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w:t>
      </w:r>
      <w:r>
        <w:br/>
      </w:r>
      <w:r>
        <w:rPr>
          <w:rFonts w:ascii="Times New Roman"/>
          <w:b w:val="false"/>
          <w:i w:val="false"/>
          <w:color w:val="000000"/>
          <w:sz w:val="28"/>
        </w:rPr>
        <w:t xml:space="preserve">
2     46     31   Іздеу-бағалау       1) 230 мың шаршы  2002     ЭМРМ </w:t>
      </w:r>
      <w:r>
        <w:br/>
      </w:r>
      <w:r>
        <w:rPr>
          <w:rFonts w:ascii="Times New Roman"/>
          <w:b w:val="false"/>
          <w:i w:val="false"/>
          <w:color w:val="000000"/>
          <w:sz w:val="28"/>
        </w:rPr>
        <w:t xml:space="preserve">
                  жұмыстары           км. алаңда іздеу  жыл </w:t>
      </w:r>
      <w:r>
        <w:br/>
      </w:r>
      <w:r>
        <w:rPr>
          <w:rFonts w:ascii="Times New Roman"/>
          <w:b w:val="false"/>
          <w:i w:val="false"/>
          <w:color w:val="000000"/>
          <w:sz w:val="28"/>
        </w:rPr>
        <w:t xml:space="preserve">
                                      -бағалау          бойына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орындаудың күтілетін нәтижелерi: 2002 жылы бағдарламаны орындау нәтижесiнде пайдалы қазбалардың кен орындарын табу мақсатында мақсатты бағытталған iздестiру жұмыстарын жүргізуге мүмкiндiк беретiн 41,5 мың км2 алаңда (1:200000 масштабындағы 8 парақ геологиялық карталар, 1:200000 масштабындағы 8 парақ геофизикалық карталар) қазiргi заманғы геологиялық негiз алынатын болады; 14,3 мың шаршы км. алаңда Семей полигоны, Арал маңы аумақтарының (1:200000 масштабындағы 5 парақ гидрогеологиялық карталар) сулылығы мен олардың экологиялық жай-күйiн бағалау жүргiзiледi. Пайдалы қазбалар кен орындарын табуға перспективалы жалпы көлемi 200 шаршы км. кем емес учаскелер анықталатын; Қазақстанның барлық аумағы бойынша минералдық шикiзаттың аса маңызды түрлерiнiң (алтын - 9 мың тоннадан кем емес, мыс - 250 млн. тоннадан кем емес, қорғасын - 130 млн. тоннадан кем емес, мырыш - 160 млн. тоннадан кем емес) Р1+Р2+Р3 санаттарындағы болжамдық ресурстары анықталатын; алтын қорының 4,5 - 5,0 тоннаға, тантал - 0,5 мың тоннаға өсуi қамтамасыз етiлетiн болады; 230 шаршы км. алаңда iздестiру-бағалау жұмыстары жүргiзiлетiн болады.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6-қосымша      </w:t>
      </w:r>
    </w:p>
    <w:bookmarkEnd w:id="7"/>
    <w:p>
      <w:pPr>
        <w:spacing w:after="0"/>
        <w:ind w:left="0"/>
        <w:jc w:val="both"/>
      </w:pPr>
      <w:r>
        <w:rPr>
          <w:rFonts w:ascii="Times New Roman"/>
          <w:b w:val="false"/>
          <w:i w:val="false"/>
          <w:color w:val="ff0000"/>
          <w:sz w:val="28"/>
        </w:rPr>
        <w:t xml:space="preserve">      ЕСКЕРТУ. 6-қосымша өзгерді - ҚР Үкіметінің 2002.12.18 N 101v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047 "Жер қойнауы және жер қойнауын </w:t>
      </w:r>
      <w:r>
        <w:br/>
      </w:r>
      <w:r>
        <w:rPr>
          <w:rFonts w:ascii="Times New Roman"/>
          <w:b/>
          <w:i w:val="false"/>
          <w:color w:val="000000"/>
        </w:rPr>
        <w:t xml:space="preserve">
пайдалану мониторингі"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479421 мың теңге (төрт жүз жетпіс тоғыз миллион төрт жүз жиырма бір мың). </w:t>
      </w:r>
      <w:r>
        <w:br/>
      </w:r>
      <w:r>
        <w:rPr>
          <w:rFonts w:ascii="Times New Roman"/>
          <w:b w:val="false"/>
          <w:i w:val="false"/>
          <w:color w:val="000000"/>
          <w:sz w:val="28"/>
        </w:rPr>
        <w:t>
      2. Бюджеттiк бағдарламаның нормативтiк-құқықтық негiзi: Қазақстан Республикасы Президентінің "Жер қойнауы және жер қойнауын пайдалану туралы" 1996 жылғы 27 қаңтардағы N 2828 Заң күші бар Жарлығының 56, 58, 59-баптары, Қазақстан Республикасы Yкiметiнің 1997 жылғы 27 қаңтардағы N 106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жер қойнауының мемлекеттiк мониторингi туралы ереженің 8, 9, 12, 13, 19-тармақтары. </w:t>
      </w:r>
      <w:r>
        <w:br/>
      </w:r>
      <w:r>
        <w:rPr>
          <w:rFonts w:ascii="Times New Roman"/>
          <w:b w:val="false"/>
          <w:i w:val="false"/>
          <w:color w:val="000000"/>
          <w:sz w:val="28"/>
        </w:rPr>
        <w:t xml:space="preserve">
      3. Бюджеттiк бағдарламаны қаржыландыру көзi: республикалық бюджет қаражаттары. </w:t>
      </w:r>
      <w:r>
        <w:br/>
      </w:r>
      <w:r>
        <w:rPr>
          <w:rFonts w:ascii="Times New Roman"/>
          <w:b w:val="false"/>
          <w:i w:val="false"/>
          <w:color w:val="000000"/>
          <w:sz w:val="28"/>
        </w:rPr>
        <w:t xml:space="preserve">
      4. Бюджеттiк бағдарламаның мақсаты: қазіргі экономикалық жағдайда жетекші кен орындарын геологиялық-экономикалық қайта бағалау негізінде Қазақстан Республикасы негізгі пайдалы қазбаларының (агрономиялық кендер, уран, тантал, ниобий, хром, никель және көмірсутекті шикізат) нақты шикізаттық базасын анықтау; қазақстандық қабылданған нормативтік-құқықтық кесімдер негізінде Қазақстан Республикасының минералдық-шикізат базасын (МШБ) болжамдау және меңгеру міндеттерін шешу үшін жер қойнауы туралы барлық ақпаратты жинаудың, есепке алудың, жүйелік талдаудың біртұтас компьютерлік технологиясын әзірлеу, құру және пайдалану; жерасты сулары мен қауіпті геологиялық процестердің режимі мен балансын, жер асты сулары мен жер қойнауының жай-күйін мемлекеттік басқаруды қамтамасыз ету үшін жер асты суларының пайдаланылуы мен есепке алынуын бағалауды зерделеу; жер асты сулары мен қауiптi геологиялық процестерi мониторингiнiң деректер базасын жүргiзу үшiн ең жаңа бағдарламалық құралдар мен компьютерлiк технологияларды қолдану; жер асты сулары мен қауiптi геологиялық процестердiң мониторингi саласында әдiстемелiк басшылықтарды, нормативтiк-құқықтық базаны құру. </w:t>
      </w:r>
      <w:r>
        <w:br/>
      </w:r>
      <w:r>
        <w:rPr>
          <w:rFonts w:ascii="Times New Roman"/>
          <w:b w:val="false"/>
          <w:i w:val="false"/>
          <w:color w:val="000000"/>
          <w:sz w:val="28"/>
        </w:rPr>
        <w:t xml:space="preserve">
      5. Бюджеттiк бағдарламаның мiндеттерi: пайдалы қазбалар қорларының мемлекеттiк балансын талдау, пайдалы қазбалардың болжамдық ресурстарын талдау, 2030 жылға дейiнгi түпкiлiкті өнiмдердi өндiрудiң даму болжамы, негiзгi тауарлық ағындарды бейнелеумен пайдалы қазбалардың әлемдiк минералдық-шикiзаттық базасының геосаяси жай-күйiне талдауы: Қазақстан Республикасының минералдық-шикiзаттық кешенiнiң даму үрдiсi, болжамдау және мүмкiн болатын ықпал; анықтамалық-талдаулық негiзде Қазақстан Республикасының МШБ-ың мониторингi үшiн деректер базасын құру; басқа да ведомстволар мен мемлекеттердiң ақпарат жүйелерiмен анықтамалық-талдаулық деректер базасының интеграциясы; режимдiк талаптарды ескере отырып геологиялық-экономикалық ақпаратқа тәртiптелген қол жеткiзу; инвестициялық бағдарламалар конкурсын өткiзу үшiн Қазақстан Республикасының Yкiметi бекiтетiн тiзбеге кiретiн жер қойнаулары бойынша озыңқы техникалық-экономикалық көрсеткiштердi (ТЭК) даярлау; жер асты сулары мен қауiптi геологиялық процестердiң сандық және сапалық параметрлерiн бақылау, жерасты сулары мен жер қойнауы жай-күйiнiң талдауы мен бағасы, олардың өзгеруiн болжау; жерасты сулары мен қауiптi геологиялық процестердiң мемлекеттiк мониторингiнiң ақпараттық компьютерлiк жүйесiн құру; жер асты сулары мен қауiптi геологиялық процестердiң мемлекеттiк мониторингінiң деректер базасын жүргiзу үшiн технологиялардың ең жаңа бағдарламалық құралдарын пайдалану; жер асты сулары мен қауiптi геологиялық процестердiң мемлекеттiк мониторингi саласында әдiстемелiк басшылықтарды, нормативтiк-құқықтық базаны жасау.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 (кіші  !Бағдарламаны іске!Іске  ! Жауапты </w:t>
      </w:r>
      <w:r>
        <w:br/>
      </w:r>
      <w:r>
        <w:rPr>
          <w:rFonts w:ascii="Times New Roman"/>
          <w:b w:val="false"/>
          <w:i w:val="false"/>
          <w:color w:val="000000"/>
          <w:sz w:val="28"/>
        </w:rPr>
        <w:t xml:space="preserve">
р/н ! коды  !бағд.!бағдарламаның)    !асыру жөніндегі  !асыру ! орындау. </w:t>
      </w:r>
      <w:r>
        <w:br/>
      </w:r>
      <w:r>
        <w:rPr>
          <w:rFonts w:ascii="Times New Roman"/>
          <w:b w:val="false"/>
          <w:i w:val="false"/>
          <w:color w:val="000000"/>
          <w:sz w:val="28"/>
        </w:rPr>
        <w:t xml:space="preserve">
    !       !коды !атауы             !іс-шаралар       !мерзім! шылар </w:t>
      </w:r>
      <w:r>
        <w:br/>
      </w:r>
      <w:r>
        <w:rPr>
          <w:rFonts w:ascii="Times New Roman"/>
          <w:b w:val="false"/>
          <w:i w:val="false"/>
          <w:color w:val="000000"/>
          <w:sz w:val="28"/>
        </w:rPr>
        <w:t xml:space="preserve">
    !       !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47          Жер қойнауының                       2002   Қазақстан </w:t>
      </w:r>
      <w:r>
        <w:br/>
      </w:r>
      <w:r>
        <w:rPr>
          <w:rFonts w:ascii="Times New Roman"/>
          <w:b w:val="false"/>
          <w:i w:val="false"/>
          <w:color w:val="000000"/>
          <w:sz w:val="28"/>
        </w:rPr>
        <w:t xml:space="preserve">
                   және жер қойнауын                    жыл    Республика. </w:t>
      </w:r>
      <w:r>
        <w:br/>
      </w:r>
      <w:r>
        <w:rPr>
          <w:rFonts w:ascii="Times New Roman"/>
          <w:b w:val="false"/>
          <w:i w:val="false"/>
          <w:color w:val="000000"/>
          <w:sz w:val="28"/>
        </w:rPr>
        <w:t xml:space="preserve">
                   пайдаланудың                         бойына сының Энер. </w:t>
      </w:r>
      <w:r>
        <w:br/>
      </w:r>
      <w:r>
        <w:rPr>
          <w:rFonts w:ascii="Times New Roman"/>
          <w:b w:val="false"/>
          <w:i w:val="false"/>
          <w:color w:val="000000"/>
          <w:sz w:val="28"/>
        </w:rPr>
        <w:t xml:space="preserve">
                   мониторингі                                 гетика және </w:t>
      </w:r>
      <w:r>
        <w:br/>
      </w:r>
      <w:r>
        <w:rPr>
          <w:rFonts w:ascii="Times New Roman"/>
          <w:b w:val="false"/>
          <w:i w:val="false"/>
          <w:color w:val="000000"/>
          <w:sz w:val="28"/>
        </w:rPr>
        <w:t xml:space="preserve">
                                                               минералдық </w:t>
      </w:r>
      <w:r>
        <w:br/>
      </w:r>
      <w:r>
        <w:rPr>
          <w:rFonts w:ascii="Times New Roman"/>
          <w:b w:val="false"/>
          <w:i w:val="false"/>
          <w:color w:val="000000"/>
          <w:sz w:val="28"/>
        </w:rPr>
        <w:t xml:space="preserve">
                                                               ресурстар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(бұдан әрі </w:t>
      </w:r>
      <w:r>
        <w:br/>
      </w:r>
      <w:r>
        <w:rPr>
          <w:rFonts w:ascii="Times New Roman"/>
          <w:b w:val="false"/>
          <w:i w:val="false"/>
          <w:color w:val="000000"/>
          <w:sz w:val="28"/>
        </w:rPr>
        <w:t xml:space="preserve">
                                                               - ЭМРМ) </w:t>
      </w:r>
    </w:p>
    <w:p>
      <w:pPr>
        <w:spacing w:after="0"/>
        <w:ind w:left="0"/>
        <w:jc w:val="both"/>
      </w:pPr>
      <w:r>
        <w:rPr>
          <w:rFonts w:ascii="Times New Roman"/>
          <w:b w:val="false"/>
          <w:i w:val="false"/>
          <w:color w:val="000000"/>
          <w:sz w:val="28"/>
        </w:rPr>
        <w:t xml:space="preserve">2      47     30   Минерал-           1) 2030 жылға     2002     ЭМРМ </w:t>
      </w:r>
      <w:r>
        <w:br/>
      </w:r>
      <w:r>
        <w:rPr>
          <w:rFonts w:ascii="Times New Roman"/>
          <w:b w:val="false"/>
          <w:i w:val="false"/>
          <w:color w:val="000000"/>
          <w:sz w:val="28"/>
        </w:rPr>
        <w:t xml:space="preserve">
                   шикізаттық базаның дейінгі кезеңге   жыл </w:t>
      </w:r>
      <w:r>
        <w:br/>
      </w:r>
      <w:r>
        <w:rPr>
          <w:rFonts w:ascii="Times New Roman"/>
          <w:b w:val="false"/>
          <w:i w:val="false"/>
          <w:color w:val="000000"/>
          <w:sz w:val="28"/>
        </w:rPr>
        <w:t xml:space="preserve">
                   және жер қойнауын  Қазақстан Рес.    бойына </w:t>
      </w:r>
      <w:r>
        <w:br/>
      </w:r>
      <w:r>
        <w:rPr>
          <w:rFonts w:ascii="Times New Roman"/>
          <w:b w:val="false"/>
          <w:i w:val="false"/>
          <w:color w:val="000000"/>
          <w:sz w:val="28"/>
        </w:rPr>
        <w:t xml:space="preserve">
                   пайдаланудың       публикасы мине. </w:t>
      </w:r>
      <w:r>
        <w:br/>
      </w:r>
      <w:r>
        <w:rPr>
          <w:rFonts w:ascii="Times New Roman"/>
          <w:b w:val="false"/>
          <w:i w:val="false"/>
          <w:color w:val="000000"/>
          <w:sz w:val="28"/>
        </w:rPr>
        <w:t xml:space="preserve">
                   мониторингі        рал-шикізаттық </w:t>
      </w:r>
      <w:r>
        <w:br/>
      </w:r>
      <w:r>
        <w:rPr>
          <w:rFonts w:ascii="Times New Roman"/>
          <w:b w:val="false"/>
          <w:i w:val="false"/>
          <w:color w:val="000000"/>
          <w:sz w:val="28"/>
        </w:rPr>
        <w:t xml:space="preserve">
                                      кешенінің даму </w:t>
      </w:r>
      <w:r>
        <w:br/>
      </w:r>
      <w:r>
        <w:rPr>
          <w:rFonts w:ascii="Times New Roman"/>
          <w:b w:val="false"/>
          <w:i w:val="false"/>
          <w:color w:val="000000"/>
          <w:sz w:val="28"/>
        </w:rPr>
        <w:t xml:space="preserve">
                                      болжамы және </w:t>
      </w:r>
      <w:r>
        <w:br/>
      </w:r>
      <w:r>
        <w:rPr>
          <w:rFonts w:ascii="Times New Roman"/>
          <w:b w:val="false"/>
          <w:i w:val="false"/>
          <w:color w:val="000000"/>
          <w:sz w:val="28"/>
        </w:rPr>
        <w:t xml:space="preserve">
                                      минерал- </w:t>
      </w:r>
      <w:r>
        <w:br/>
      </w:r>
      <w:r>
        <w:rPr>
          <w:rFonts w:ascii="Times New Roman"/>
          <w:b w:val="false"/>
          <w:i w:val="false"/>
          <w:color w:val="000000"/>
          <w:sz w:val="28"/>
        </w:rPr>
        <w:t xml:space="preserve">
                                      шикізаттық </w:t>
      </w:r>
      <w:r>
        <w:br/>
      </w:r>
      <w:r>
        <w:rPr>
          <w:rFonts w:ascii="Times New Roman"/>
          <w:b w:val="false"/>
          <w:i w:val="false"/>
          <w:color w:val="000000"/>
          <w:sz w:val="28"/>
        </w:rPr>
        <w:t xml:space="preserve">
                                      базаның жай- </w:t>
      </w:r>
      <w:r>
        <w:br/>
      </w:r>
      <w:r>
        <w:rPr>
          <w:rFonts w:ascii="Times New Roman"/>
          <w:b w:val="false"/>
          <w:i w:val="false"/>
          <w:color w:val="000000"/>
          <w:sz w:val="28"/>
        </w:rPr>
        <w:t xml:space="preserve">
                                      күйін модельдеу. </w:t>
      </w:r>
      <w:r>
        <w:br/>
      </w:r>
      <w:r>
        <w:rPr>
          <w:rFonts w:ascii="Times New Roman"/>
          <w:b w:val="false"/>
          <w:i w:val="false"/>
          <w:color w:val="000000"/>
          <w:sz w:val="28"/>
        </w:rPr>
        <w:t xml:space="preserve">
                                      Пайдалы қазбалар: </w:t>
      </w:r>
      <w:r>
        <w:br/>
      </w:r>
      <w:r>
        <w:rPr>
          <w:rFonts w:ascii="Times New Roman"/>
          <w:b w:val="false"/>
          <w:i w:val="false"/>
          <w:color w:val="000000"/>
          <w:sz w:val="28"/>
        </w:rPr>
        <w:t xml:space="preserve">
                                      хром, никель, </w:t>
      </w:r>
      <w:r>
        <w:br/>
      </w:r>
      <w:r>
        <w:rPr>
          <w:rFonts w:ascii="Times New Roman"/>
          <w:b w:val="false"/>
          <w:i w:val="false"/>
          <w:color w:val="000000"/>
          <w:sz w:val="28"/>
        </w:rPr>
        <w:t xml:space="preserve">
                                      тантал, ниобий, </w:t>
      </w:r>
      <w:r>
        <w:br/>
      </w:r>
      <w:r>
        <w:rPr>
          <w:rFonts w:ascii="Times New Roman"/>
          <w:b w:val="false"/>
          <w:i w:val="false"/>
          <w:color w:val="000000"/>
          <w:sz w:val="28"/>
        </w:rPr>
        <w:t xml:space="preserve">
                                      уран, агрономиялық </w:t>
      </w:r>
      <w:r>
        <w:br/>
      </w:r>
      <w:r>
        <w:rPr>
          <w:rFonts w:ascii="Times New Roman"/>
          <w:b w:val="false"/>
          <w:i w:val="false"/>
          <w:color w:val="000000"/>
          <w:sz w:val="28"/>
        </w:rPr>
        <w:t xml:space="preserve">
                                      кендер; </w:t>
      </w:r>
    </w:p>
    <w:p>
      <w:pPr>
        <w:spacing w:after="0"/>
        <w:ind w:left="0"/>
        <w:jc w:val="both"/>
      </w:pPr>
      <w:r>
        <w:rPr>
          <w:rFonts w:ascii="Times New Roman"/>
          <w:b w:val="false"/>
          <w:i w:val="false"/>
          <w:color w:val="000000"/>
          <w:sz w:val="28"/>
        </w:rPr>
        <w:t xml:space="preserve">                                      2) 2030 жылға      2002    ЭМРМ </w:t>
      </w:r>
      <w:r>
        <w:br/>
      </w:r>
      <w:r>
        <w:rPr>
          <w:rFonts w:ascii="Times New Roman"/>
          <w:b w:val="false"/>
          <w:i w:val="false"/>
          <w:color w:val="000000"/>
          <w:sz w:val="28"/>
        </w:rPr>
        <w:t xml:space="preserve">
                                      дейiнгi кезеңге    жыл </w:t>
      </w:r>
      <w:r>
        <w:br/>
      </w:r>
      <w:r>
        <w:rPr>
          <w:rFonts w:ascii="Times New Roman"/>
          <w:b w:val="false"/>
          <w:i w:val="false"/>
          <w:color w:val="000000"/>
          <w:sz w:val="28"/>
        </w:rPr>
        <w:t xml:space="preserve">
                                      Қазақстан          бойына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минерал- </w:t>
      </w:r>
      <w:r>
        <w:br/>
      </w:r>
      <w:r>
        <w:rPr>
          <w:rFonts w:ascii="Times New Roman"/>
          <w:b w:val="false"/>
          <w:i w:val="false"/>
          <w:color w:val="000000"/>
          <w:sz w:val="28"/>
        </w:rPr>
        <w:t xml:space="preserve">
                                      шикiзаттық </w:t>
      </w:r>
      <w:r>
        <w:br/>
      </w:r>
      <w:r>
        <w:rPr>
          <w:rFonts w:ascii="Times New Roman"/>
          <w:b w:val="false"/>
          <w:i w:val="false"/>
          <w:color w:val="000000"/>
          <w:sz w:val="28"/>
        </w:rPr>
        <w:t xml:space="preserve">
                                      кешенiнiң даму </w:t>
      </w:r>
      <w:r>
        <w:br/>
      </w:r>
      <w:r>
        <w:rPr>
          <w:rFonts w:ascii="Times New Roman"/>
          <w:b w:val="false"/>
          <w:i w:val="false"/>
          <w:color w:val="000000"/>
          <w:sz w:val="28"/>
        </w:rPr>
        <w:t xml:space="preserve">
                                      болжамы және </w:t>
      </w:r>
      <w:r>
        <w:br/>
      </w:r>
      <w:r>
        <w:rPr>
          <w:rFonts w:ascii="Times New Roman"/>
          <w:b w:val="false"/>
          <w:i w:val="false"/>
          <w:color w:val="000000"/>
          <w:sz w:val="28"/>
        </w:rPr>
        <w:t xml:space="preserve">
                                      базаның жай-күйін </w:t>
      </w:r>
      <w:r>
        <w:br/>
      </w:r>
      <w:r>
        <w:rPr>
          <w:rFonts w:ascii="Times New Roman"/>
          <w:b w:val="false"/>
          <w:i w:val="false"/>
          <w:color w:val="000000"/>
          <w:sz w:val="28"/>
        </w:rPr>
        <w:t xml:space="preserve">
                                      модельдеу </w:t>
      </w:r>
      <w:r>
        <w:br/>
      </w:r>
      <w:r>
        <w:rPr>
          <w:rFonts w:ascii="Times New Roman"/>
          <w:b w:val="false"/>
          <w:i w:val="false"/>
          <w:color w:val="000000"/>
          <w:sz w:val="28"/>
        </w:rPr>
        <w:t xml:space="preserve">
                                      (көмiрсутектi </w:t>
      </w:r>
      <w:r>
        <w:br/>
      </w:r>
      <w:r>
        <w:rPr>
          <w:rFonts w:ascii="Times New Roman"/>
          <w:b w:val="false"/>
          <w:i w:val="false"/>
          <w:color w:val="000000"/>
          <w:sz w:val="28"/>
        </w:rPr>
        <w:t xml:space="preserve">
                                      шикiзат);     </w:t>
      </w:r>
    </w:p>
    <w:p>
      <w:pPr>
        <w:spacing w:after="0"/>
        <w:ind w:left="0"/>
        <w:jc w:val="both"/>
      </w:pPr>
      <w:r>
        <w:rPr>
          <w:rFonts w:ascii="Times New Roman"/>
          <w:b w:val="false"/>
          <w:i w:val="false"/>
          <w:color w:val="000000"/>
          <w:sz w:val="28"/>
        </w:rPr>
        <w:t xml:space="preserve">                                      3) инвестициялық   2002    ЭМРМ </w:t>
      </w:r>
      <w:r>
        <w:br/>
      </w:r>
      <w:r>
        <w:rPr>
          <w:rFonts w:ascii="Times New Roman"/>
          <w:b w:val="false"/>
          <w:i w:val="false"/>
          <w:color w:val="000000"/>
          <w:sz w:val="28"/>
        </w:rPr>
        <w:t xml:space="preserve">
                                      бағдарламалар      жыл </w:t>
      </w:r>
      <w:r>
        <w:br/>
      </w:r>
      <w:r>
        <w:rPr>
          <w:rFonts w:ascii="Times New Roman"/>
          <w:b w:val="false"/>
          <w:i w:val="false"/>
          <w:color w:val="000000"/>
          <w:sz w:val="28"/>
        </w:rPr>
        <w:t xml:space="preserve">
                                      конкурсын өткiзу   бойына </w:t>
      </w:r>
      <w:r>
        <w:br/>
      </w:r>
      <w:r>
        <w:rPr>
          <w:rFonts w:ascii="Times New Roman"/>
          <w:b w:val="false"/>
          <w:i w:val="false"/>
          <w:color w:val="000000"/>
          <w:sz w:val="28"/>
        </w:rPr>
        <w:t xml:space="preserve">
                                      үшiн ҚР Yкiметi </w:t>
      </w:r>
      <w:r>
        <w:br/>
      </w:r>
      <w:r>
        <w:rPr>
          <w:rFonts w:ascii="Times New Roman"/>
          <w:b w:val="false"/>
          <w:i w:val="false"/>
          <w:color w:val="000000"/>
          <w:sz w:val="28"/>
        </w:rPr>
        <w:t xml:space="preserve">
                                      бекiтетiн тiзбеге </w:t>
      </w:r>
      <w:r>
        <w:br/>
      </w:r>
      <w:r>
        <w:rPr>
          <w:rFonts w:ascii="Times New Roman"/>
          <w:b w:val="false"/>
          <w:i w:val="false"/>
          <w:color w:val="000000"/>
          <w:sz w:val="28"/>
        </w:rPr>
        <w:t xml:space="preserve">
                                      кіретiн жер </w:t>
      </w:r>
      <w:r>
        <w:br/>
      </w:r>
      <w:r>
        <w:rPr>
          <w:rFonts w:ascii="Times New Roman"/>
          <w:b w:val="false"/>
          <w:i w:val="false"/>
          <w:color w:val="000000"/>
          <w:sz w:val="28"/>
        </w:rPr>
        <w:t xml:space="preserve">
                                      қойнауының </w:t>
      </w:r>
      <w:r>
        <w:br/>
      </w:r>
      <w:r>
        <w:rPr>
          <w:rFonts w:ascii="Times New Roman"/>
          <w:b w:val="false"/>
          <w:i w:val="false"/>
          <w:color w:val="000000"/>
          <w:sz w:val="28"/>
        </w:rPr>
        <w:t xml:space="preserve">
                                      учаскелерi бойынша </w:t>
      </w:r>
      <w:r>
        <w:br/>
      </w:r>
      <w:r>
        <w:rPr>
          <w:rFonts w:ascii="Times New Roman"/>
          <w:b w:val="false"/>
          <w:i w:val="false"/>
          <w:color w:val="000000"/>
          <w:sz w:val="28"/>
        </w:rPr>
        <w:t xml:space="preserve">
                                      озыңқы техникалық-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көрсеткiштердi </w:t>
      </w:r>
      <w:r>
        <w:br/>
      </w:r>
      <w:r>
        <w:rPr>
          <w:rFonts w:ascii="Times New Roman"/>
          <w:b w:val="false"/>
          <w:i w:val="false"/>
          <w:color w:val="000000"/>
          <w:sz w:val="28"/>
        </w:rPr>
        <w:t xml:space="preserve">
                                      (ТЭК) дайындау;     </w:t>
      </w:r>
    </w:p>
    <w:p>
      <w:pPr>
        <w:spacing w:after="0"/>
        <w:ind w:left="0"/>
        <w:jc w:val="both"/>
      </w:pPr>
      <w:r>
        <w:rPr>
          <w:rFonts w:ascii="Times New Roman"/>
          <w:b w:val="false"/>
          <w:i w:val="false"/>
          <w:color w:val="000000"/>
          <w:sz w:val="28"/>
        </w:rPr>
        <w:t xml:space="preserve">                                      4) ҚР МШБ 2001-    2002    ЭМРМ </w:t>
      </w:r>
      <w:r>
        <w:br/>
      </w:r>
      <w:r>
        <w:rPr>
          <w:rFonts w:ascii="Times New Roman"/>
          <w:b w:val="false"/>
          <w:i w:val="false"/>
          <w:color w:val="000000"/>
          <w:sz w:val="28"/>
        </w:rPr>
        <w:t xml:space="preserve">
                                      2005 жылдардағы    жыл </w:t>
      </w:r>
      <w:r>
        <w:br/>
      </w:r>
      <w:r>
        <w:rPr>
          <w:rFonts w:ascii="Times New Roman"/>
          <w:b w:val="false"/>
          <w:i w:val="false"/>
          <w:color w:val="000000"/>
          <w:sz w:val="28"/>
        </w:rPr>
        <w:t xml:space="preserve">
                                      анықтамалық-       бойына </w:t>
      </w:r>
      <w:r>
        <w:br/>
      </w:r>
      <w:r>
        <w:rPr>
          <w:rFonts w:ascii="Times New Roman"/>
          <w:b w:val="false"/>
          <w:i w:val="false"/>
          <w:color w:val="000000"/>
          <w:sz w:val="28"/>
        </w:rPr>
        <w:t xml:space="preserve">
                                      талдаулық жүйесi </w:t>
      </w:r>
      <w:r>
        <w:br/>
      </w:r>
      <w:r>
        <w:rPr>
          <w:rFonts w:ascii="Times New Roman"/>
          <w:b w:val="false"/>
          <w:i w:val="false"/>
          <w:color w:val="000000"/>
          <w:sz w:val="28"/>
        </w:rPr>
        <w:t xml:space="preserve">
                                      (АТЖ) негiзiнде </w:t>
      </w:r>
      <w:r>
        <w:br/>
      </w:r>
      <w:r>
        <w:rPr>
          <w:rFonts w:ascii="Times New Roman"/>
          <w:b w:val="false"/>
          <w:i w:val="false"/>
          <w:color w:val="000000"/>
          <w:sz w:val="28"/>
        </w:rPr>
        <w:t xml:space="preserve">
                                      ҚР минерал- </w:t>
      </w:r>
      <w:r>
        <w:br/>
      </w:r>
      <w:r>
        <w:rPr>
          <w:rFonts w:ascii="Times New Roman"/>
          <w:b w:val="false"/>
          <w:i w:val="false"/>
          <w:color w:val="000000"/>
          <w:sz w:val="28"/>
        </w:rPr>
        <w:t xml:space="preserve">
                                      шикiзаттық </w:t>
      </w:r>
      <w:r>
        <w:br/>
      </w:r>
      <w:r>
        <w:rPr>
          <w:rFonts w:ascii="Times New Roman"/>
          <w:b w:val="false"/>
          <w:i w:val="false"/>
          <w:color w:val="000000"/>
          <w:sz w:val="28"/>
        </w:rPr>
        <w:t xml:space="preserve">
                                      базасының </w:t>
      </w:r>
      <w:r>
        <w:br/>
      </w:r>
      <w:r>
        <w:rPr>
          <w:rFonts w:ascii="Times New Roman"/>
          <w:b w:val="false"/>
          <w:i w:val="false"/>
          <w:color w:val="000000"/>
          <w:sz w:val="28"/>
        </w:rPr>
        <w:t xml:space="preserve">
                                      мониторингi </w:t>
      </w:r>
    </w:p>
    <w:p>
      <w:pPr>
        <w:spacing w:after="0"/>
        <w:ind w:left="0"/>
        <w:jc w:val="both"/>
      </w:pPr>
      <w:r>
        <w:rPr>
          <w:rFonts w:ascii="Times New Roman"/>
          <w:b w:val="false"/>
          <w:i w:val="false"/>
          <w:color w:val="000000"/>
          <w:sz w:val="28"/>
        </w:rPr>
        <w:t xml:space="preserve">                                      5) лицензиялық     2002    ЭМРМ </w:t>
      </w:r>
      <w:r>
        <w:br/>
      </w:r>
      <w:r>
        <w:rPr>
          <w:rFonts w:ascii="Times New Roman"/>
          <w:b w:val="false"/>
          <w:i w:val="false"/>
          <w:color w:val="000000"/>
          <w:sz w:val="28"/>
        </w:rPr>
        <w:t xml:space="preserve">
                                      және тендерлiк     жыл </w:t>
      </w:r>
      <w:r>
        <w:br/>
      </w:r>
      <w:r>
        <w:rPr>
          <w:rFonts w:ascii="Times New Roman"/>
          <w:b w:val="false"/>
          <w:i w:val="false"/>
          <w:color w:val="000000"/>
          <w:sz w:val="28"/>
        </w:rPr>
        <w:t xml:space="preserve">
                                      объектiлер         бойына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мониторингiлiк </w:t>
      </w:r>
      <w:r>
        <w:br/>
      </w:r>
      <w:r>
        <w:rPr>
          <w:rFonts w:ascii="Times New Roman"/>
          <w:b w:val="false"/>
          <w:i w:val="false"/>
          <w:color w:val="000000"/>
          <w:sz w:val="28"/>
        </w:rPr>
        <w:t xml:space="preserve">
                                      деректер базасы </w:t>
      </w:r>
      <w:r>
        <w:br/>
      </w:r>
      <w:r>
        <w:rPr>
          <w:rFonts w:ascii="Times New Roman"/>
          <w:b w:val="false"/>
          <w:i w:val="false"/>
          <w:color w:val="000000"/>
          <w:sz w:val="28"/>
        </w:rPr>
        <w:t xml:space="preserve">
                                      мен карталарды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6) салынып жатқан  2002    ЭМРМ </w:t>
      </w:r>
      <w:r>
        <w:br/>
      </w:r>
      <w:r>
        <w:rPr>
          <w:rFonts w:ascii="Times New Roman"/>
          <w:b w:val="false"/>
          <w:i w:val="false"/>
          <w:color w:val="000000"/>
          <w:sz w:val="28"/>
        </w:rPr>
        <w:t xml:space="preserve">
                                      Хромтау-Алтынсарин жыл </w:t>
      </w:r>
      <w:r>
        <w:br/>
      </w:r>
      <w:r>
        <w:rPr>
          <w:rFonts w:ascii="Times New Roman"/>
          <w:b w:val="false"/>
          <w:i w:val="false"/>
          <w:color w:val="000000"/>
          <w:sz w:val="28"/>
        </w:rPr>
        <w:t xml:space="preserve">
                                      темiр жолы         бойына </w:t>
      </w:r>
      <w:r>
        <w:br/>
      </w:r>
      <w:r>
        <w:rPr>
          <w:rFonts w:ascii="Times New Roman"/>
          <w:b w:val="false"/>
          <w:i w:val="false"/>
          <w:color w:val="000000"/>
          <w:sz w:val="28"/>
        </w:rPr>
        <w:t xml:space="preserve">
                                      бойындағы қатты </w:t>
      </w:r>
      <w:r>
        <w:br/>
      </w:r>
      <w:r>
        <w:rPr>
          <w:rFonts w:ascii="Times New Roman"/>
          <w:b w:val="false"/>
          <w:i w:val="false"/>
          <w:color w:val="000000"/>
          <w:sz w:val="28"/>
        </w:rPr>
        <w:t xml:space="preserve">
                                      пайдалы қазбалар </w:t>
      </w:r>
      <w:r>
        <w:br/>
      </w:r>
      <w:r>
        <w:rPr>
          <w:rFonts w:ascii="Times New Roman"/>
          <w:b w:val="false"/>
          <w:i w:val="false"/>
          <w:color w:val="000000"/>
          <w:sz w:val="28"/>
        </w:rPr>
        <w:t xml:space="preserve">
                                      кен орындарын </w:t>
      </w:r>
      <w:r>
        <w:br/>
      </w:r>
      <w:r>
        <w:rPr>
          <w:rFonts w:ascii="Times New Roman"/>
          <w:b w:val="false"/>
          <w:i w:val="false"/>
          <w:color w:val="000000"/>
          <w:sz w:val="28"/>
        </w:rPr>
        <w:t xml:space="preserve">
                                      игерудiң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негiздемесiн (ТЭН)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                                      7) мемлекеттiк     2002    ЭМРМ </w:t>
      </w:r>
      <w:r>
        <w:br/>
      </w:r>
      <w:r>
        <w:rPr>
          <w:rFonts w:ascii="Times New Roman"/>
          <w:b w:val="false"/>
          <w:i w:val="false"/>
          <w:color w:val="000000"/>
          <w:sz w:val="28"/>
        </w:rPr>
        <w:t xml:space="preserve">
                                      мекемелер -        жыл </w:t>
      </w:r>
      <w:r>
        <w:br/>
      </w:r>
      <w:r>
        <w:rPr>
          <w:rFonts w:ascii="Times New Roman"/>
          <w:b w:val="false"/>
          <w:i w:val="false"/>
          <w:color w:val="000000"/>
          <w:sz w:val="28"/>
        </w:rPr>
        <w:t xml:space="preserve">
                                      Yкiмет, Парламент, бойына </w:t>
      </w:r>
      <w:r>
        <w:br/>
      </w:r>
      <w:r>
        <w:rPr>
          <w:rFonts w:ascii="Times New Roman"/>
          <w:b w:val="false"/>
          <w:i w:val="false"/>
          <w:color w:val="000000"/>
          <w:sz w:val="28"/>
        </w:rPr>
        <w:t xml:space="preserve">
                                      мүдделi министр. </w:t>
      </w:r>
      <w:r>
        <w:br/>
      </w:r>
      <w:r>
        <w:rPr>
          <w:rFonts w:ascii="Times New Roman"/>
          <w:b w:val="false"/>
          <w:i w:val="false"/>
          <w:color w:val="000000"/>
          <w:sz w:val="28"/>
        </w:rPr>
        <w:t xml:space="preserve">
                                      лiктер үшiн </w:t>
      </w:r>
      <w:r>
        <w:br/>
      </w:r>
      <w:r>
        <w:rPr>
          <w:rFonts w:ascii="Times New Roman"/>
          <w:b w:val="false"/>
          <w:i w:val="false"/>
          <w:color w:val="000000"/>
          <w:sz w:val="28"/>
        </w:rPr>
        <w:t xml:space="preserve">
                                      өндiрiс салалары </w:t>
      </w:r>
      <w:r>
        <w:br/>
      </w:r>
      <w:r>
        <w:rPr>
          <w:rFonts w:ascii="Times New Roman"/>
          <w:b w:val="false"/>
          <w:i w:val="false"/>
          <w:color w:val="000000"/>
          <w:sz w:val="28"/>
        </w:rPr>
        <w:t xml:space="preserve">
                                      бойынша жыл сайын </w:t>
      </w:r>
      <w:r>
        <w:br/>
      </w:r>
      <w:r>
        <w:rPr>
          <w:rFonts w:ascii="Times New Roman"/>
          <w:b w:val="false"/>
          <w:i w:val="false"/>
          <w:color w:val="000000"/>
          <w:sz w:val="28"/>
        </w:rPr>
        <w:t xml:space="preserve">
                                      талдаулық шолулар </w:t>
      </w:r>
      <w:r>
        <w:br/>
      </w:r>
      <w:r>
        <w:rPr>
          <w:rFonts w:ascii="Times New Roman"/>
          <w:b w:val="false"/>
          <w:i w:val="false"/>
          <w:color w:val="000000"/>
          <w:sz w:val="28"/>
        </w:rPr>
        <w:t xml:space="preserve">
                                      мен анықтамалық. </w:t>
      </w:r>
      <w:r>
        <w:br/>
      </w:r>
      <w:r>
        <w:rPr>
          <w:rFonts w:ascii="Times New Roman"/>
          <w:b w:val="false"/>
          <w:i w:val="false"/>
          <w:color w:val="000000"/>
          <w:sz w:val="28"/>
        </w:rPr>
        <w:t xml:space="preserve">
                                      тарды басып шығару </w:t>
      </w:r>
    </w:p>
    <w:p>
      <w:pPr>
        <w:spacing w:after="0"/>
        <w:ind w:left="0"/>
        <w:jc w:val="both"/>
      </w:pPr>
      <w:r>
        <w:rPr>
          <w:rFonts w:ascii="Times New Roman"/>
          <w:b w:val="false"/>
          <w:i w:val="false"/>
          <w:color w:val="000000"/>
          <w:sz w:val="28"/>
        </w:rPr>
        <w:t xml:space="preserve">3      47     31   Жер асты сулары.   1) жер қойнауының  2002    ЭМРМ </w:t>
      </w:r>
      <w:r>
        <w:br/>
      </w:r>
      <w:r>
        <w:rPr>
          <w:rFonts w:ascii="Times New Roman"/>
          <w:b w:val="false"/>
          <w:i w:val="false"/>
          <w:color w:val="000000"/>
          <w:sz w:val="28"/>
        </w:rPr>
        <w:t xml:space="preserve">
                   ның және қауіпті   жай-күйiне, жер    жыл </w:t>
      </w:r>
      <w:r>
        <w:br/>
      </w:r>
      <w:r>
        <w:rPr>
          <w:rFonts w:ascii="Times New Roman"/>
          <w:b w:val="false"/>
          <w:i w:val="false"/>
          <w:color w:val="000000"/>
          <w:sz w:val="28"/>
        </w:rPr>
        <w:t xml:space="preserve">
                   геологиялық        асты суларының     бойына </w:t>
      </w:r>
      <w:r>
        <w:br/>
      </w:r>
      <w:r>
        <w:rPr>
          <w:rFonts w:ascii="Times New Roman"/>
          <w:b w:val="false"/>
          <w:i w:val="false"/>
          <w:color w:val="000000"/>
          <w:sz w:val="28"/>
        </w:rPr>
        <w:t xml:space="preserve">
                   процестердің       режимi мен </w:t>
      </w:r>
      <w:r>
        <w:br/>
      </w:r>
      <w:r>
        <w:rPr>
          <w:rFonts w:ascii="Times New Roman"/>
          <w:b w:val="false"/>
          <w:i w:val="false"/>
          <w:color w:val="000000"/>
          <w:sz w:val="28"/>
        </w:rPr>
        <w:t xml:space="preserve">
                   мониторингі        балансына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желiде мониторинг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2) консервация.    2002    ЭМРМ </w:t>
      </w:r>
      <w:r>
        <w:br/>
      </w:r>
      <w:r>
        <w:rPr>
          <w:rFonts w:ascii="Times New Roman"/>
          <w:b w:val="false"/>
          <w:i w:val="false"/>
          <w:color w:val="000000"/>
          <w:sz w:val="28"/>
        </w:rPr>
        <w:t xml:space="preserve">
                                      ланған және        жыл </w:t>
      </w:r>
      <w:r>
        <w:br/>
      </w:r>
      <w:r>
        <w:rPr>
          <w:rFonts w:ascii="Times New Roman"/>
          <w:b w:val="false"/>
          <w:i w:val="false"/>
          <w:color w:val="000000"/>
          <w:sz w:val="28"/>
        </w:rPr>
        <w:t xml:space="preserve">
                                      жойылған байқау    бойына </w:t>
      </w:r>
      <w:r>
        <w:br/>
      </w:r>
      <w:r>
        <w:rPr>
          <w:rFonts w:ascii="Times New Roman"/>
          <w:b w:val="false"/>
          <w:i w:val="false"/>
          <w:color w:val="000000"/>
          <w:sz w:val="28"/>
        </w:rPr>
        <w:t xml:space="preserve">
                                      бекеттерін - 330 </w:t>
      </w:r>
      <w:r>
        <w:br/>
      </w:r>
      <w:r>
        <w:rPr>
          <w:rFonts w:ascii="Times New Roman"/>
          <w:b w:val="false"/>
          <w:i w:val="false"/>
          <w:color w:val="000000"/>
          <w:sz w:val="28"/>
        </w:rPr>
        <w:t xml:space="preserve">
                                      ұңғымаларды </w:t>
      </w:r>
      <w:r>
        <w:br/>
      </w:r>
      <w:r>
        <w:rPr>
          <w:rFonts w:ascii="Times New Roman"/>
          <w:b w:val="false"/>
          <w:i w:val="false"/>
          <w:color w:val="000000"/>
          <w:sz w:val="28"/>
        </w:rPr>
        <w:t xml:space="preserve">
                                      қалпына келтіру; </w:t>
      </w:r>
    </w:p>
    <w:p>
      <w:pPr>
        <w:spacing w:after="0"/>
        <w:ind w:left="0"/>
        <w:jc w:val="both"/>
      </w:pPr>
      <w:r>
        <w:rPr>
          <w:rFonts w:ascii="Times New Roman"/>
          <w:b w:val="false"/>
          <w:i w:val="false"/>
          <w:color w:val="000000"/>
          <w:sz w:val="28"/>
        </w:rPr>
        <w:t xml:space="preserve">                                      3) аса жаңа        2002    ЭМРМ </w:t>
      </w:r>
      <w:r>
        <w:br/>
      </w:r>
      <w:r>
        <w:rPr>
          <w:rFonts w:ascii="Times New Roman"/>
          <w:b w:val="false"/>
          <w:i w:val="false"/>
          <w:color w:val="000000"/>
          <w:sz w:val="28"/>
        </w:rPr>
        <w:t xml:space="preserve">
                                      бағдарламалық      жыл </w:t>
      </w:r>
      <w:r>
        <w:br/>
      </w:r>
      <w:r>
        <w:rPr>
          <w:rFonts w:ascii="Times New Roman"/>
          <w:b w:val="false"/>
          <w:i w:val="false"/>
          <w:color w:val="000000"/>
          <w:sz w:val="28"/>
        </w:rPr>
        <w:t xml:space="preserve">
                                      құралдарды         бойына </w:t>
      </w:r>
      <w:r>
        <w:br/>
      </w:r>
      <w:r>
        <w:rPr>
          <w:rFonts w:ascii="Times New Roman"/>
          <w:b w:val="false"/>
          <w:i w:val="false"/>
          <w:color w:val="000000"/>
          <w:sz w:val="28"/>
        </w:rPr>
        <w:t xml:space="preserve">
                                      қолданумен жер </w:t>
      </w:r>
      <w:r>
        <w:br/>
      </w:r>
      <w:r>
        <w:rPr>
          <w:rFonts w:ascii="Times New Roman"/>
          <w:b w:val="false"/>
          <w:i w:val="false"/>
          <w:color w:val="000000"/>
          <w:sz w:val="28"/>
        </w:rPr>
        <w:t xml:space="preserve">
                                      асты сулары мен </w:t>
      </w:r>
      <w:r>
        <w:br/>
      </w:r>
      <w:r>
        <w:rPr>
          <w:rFonts w:ascii="Times New Roman"/>
          <w:b w:val="false"/>
          <w:i w:val="false"/>
          <w:color w:val="000000"/>
          <w:sz w:val="28"/>
        </w:rPr>
        <w:t xml:space="preserve">
                                      қауіпті </w:t>
      </w:r>
      <w:r>
        <w:br/>
      </w:r>
      <w:r>
        <w:rPr>
          <w:rFonts w:ascii="Times New Roman"/>
          <w:b w:val="false"/>
          <w:i w:val="false"/>
          <w:color w:val="000000"/>
          <w:sz w:val="28"/>
        </w:rPr>
        <w:t xml:space="preserve">
                                      геологиялық </w:t>
      </w:r>
      <w:r>
        <w:br/>
      </w:r>
      <w:r>
        <w:rPr>
          <w:rFonts w:ascii="Times New Roman"/>
          <w:b w:val="false"/>
          <w:i w:val="false"/>
          <w:color w:val="000000"/>
          <w:sz w:val="28"/>
        </w:rPr>
        <w:t xml:space="preserve">
                                      процестер </w:t>
      </w:r>
      <w:r>
        <w:br/>
      </w:r>
      <w:r>
        <w:rPr>
          <w:rFonts w:ascii="Times New Roman"/>
          <w:b w:val="false"/>
          <w:i w:val="false"/>
          <w:color w:val="000000"/>
          <w:sz w:val="28"/>
        </w:rPr>
        <w:t xml:space="preserve">
                                      мониторингінің </w:t>
      </w:r>
      <w:r>
        <w:br/>
      </w:r>
      <w:r>
        <w:rPr>
          <w:rFonts w:ascii="Times New Roman"/>
          <w:b w:val="false"/>
          <w:i w:val="false"/>
          <w:color w:val="000000"/>
          <w:sz w:val="28"/>
        </w:rPr>
        <w:t xml:space="preserve">
                                      деректер базасын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4) жер асты        2002    ЭМРМ </w:t>
      </w:r>
      <w:r>
        <w:br/>
      </w:r>
      <w:r>
        <w:rPr>
          <w:rFonts w:ascii="Times New Roman"/>
          <w:b w:val="false"/>
          <w:i w:val="false"/>
          <w:color w:val="000000"/>
          <w:sz w:val="28"/>
        </w:rPr>
        <w:t xml:space="preserve">
                                      сулары мен         жыл </w:t>
      </w:r>
      <w:r>
        <w:br/>
      </w:r>
      <w:r>
        <w:rPr>
          <w:rFonts w:ascii="Times New Roman"/>
          <w:b w:val="false"/>
          <w:i w:val="false"/>
          <w:color w:val="000000"/>
          <w:sz w:val="28"/>
        </w:rPr>
        <w:t xml:space="preserve">
                                      қауіпті            бойына </w:t>
      </w:r>
      <w:r>
        <w:br/>
      </w:r>
      <w:r>
        <w:rPr>
          <w:rFonts w:ascii="Times New Roman"/>
          <w:b w:val="false"/>
          <w:i w:val="false"/>
          <w:color w:val="000000"/>
          <w:sz w:val="28"/>
        </w:rPr>
        <w:t xml:space="preserve">
                                      геологиялық </w:t>
      </w:r>
      <w:r>
        <w:br/>
      </w:r>
      <w:r>
        <w:rPr>
          <w:rFonts w:ascii="Times New Roman"/>
          <w:b w:val="false"/>
          <w:i w:val="false"/>
          <w:color w:val="000000"/>
          <w:sz w:val="28"/>
        </w:rPr>
        <w:t xml:space="preserve">
                                      процестер </w:t>
      </w:r>
      <w:r>
        <w:br/>
      </w:r>
      <w:r>
        <w:rPr>
          <w:rFonts w:ascii="Times New Roman"/>
          <w:b w:val="false"/>
          <w:i w:val="false"/>
          <w:color w:val="000000"/>
          <w:sz w:val="28"/>
        </w:rPr>
        <w:t xml:space="preserve">
                                      мониторингі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нормативтік- </w:t>
      </w:r>
      <w:r>
        <w:br/>
      </w:r>
      <w:r>
        <w:rPr>
          <w:rFonts w:ascii="Times New Roman"/>
          <w:b w:val="false"/>
          <w:i w:val="false"/>
          <w:color w:val="000000"/>
          <w:sz w:val="28"/>
        </w:rPr>
        <w:t xml:space="preserve">
                                      құқықтық базаны, </w:t>
      </w:r>
      <w:r>
        <w:br/>
      </w:r>
      <w:r>
        <w:rPr>
          <w:rFonts w:ascii="Times New Roman"/>
          <w:b w:val="false"/>
          <w:i w:val="false"/>
          <w:color w:val="000000"/>
          <w:sz w:val="28"/>
        </w:rPr>
        <w:t xml:space="preserve">
                                      әдістемелік </w:t>
      </w:r>
      <w:r>
        <w:br/>
      </w:r>
      <w:r>
        <w:rPr>
          <w:rFonts w:ascii="Times New Roman"/>
          <w:b w:val="false"/>
          <w:i w:val="false"/>
          <w:color w:val="000000"/>
          <w:sz w:val="28"/>
        </w:rPr>
        <w:t xml:space="preserve">
                                      басшылықтарды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1) нақты шикізаттық базаның пайдалы қазбаларының 3 түрі бойынша аралық есеп беру; </w:t>
      </w:r>
      <w:r>
        <w:br/>
      </w:r>
      <w:r>
        <w:rPr>
          <w:rFonts w:ascii="Times New Roman"/>
          <w:b w:val="false"/>
          <w:i w:val="false"/>
          <w:color w:val="000000"/>
          <w:sz w:val="28"/>
        </w:rPr>
        <w:t xml:space="preserve">
      2) облыстар бойынша жерасты суларының режимі мен балансы, жай-күйін және тиімді пайдалануын зерделеу жөнінде 7 есеп берулер; </w:t>
      </w:r>
      <w:r>
        <w:br/>
      </w:r>
      <w:r>
        <w:rPr>
          <w:rFonts w:ascii="Times New Roman"/>
          <w:b w:val="false"/>
          <w:i w:val="false"/>
          <w:color w:val="000000"/>
          <w:sz w:val="28"/>
        </w:rPr>
        <w:t xml:space="preserve">
      3) жер асты суларының, ластану көздерінің, азаюының және жер асты суларына өзге де әсер етудің кадастры (бір кадастр); </w:t>
      </w:r>
      <w:r>
        <w:br/>
      </w:r>
      <w:r>
        <w:rPr>
          <w:rFonts w:ascii="Times New Roman"/>
          <w:b w:val="false"/>
          <w:i w:val="false"/>
          <w:color w:val="000000"/>
          <w:sz w:val="28"/>
        </w:rPr>
        <w:t xml:space="preserve">
      4) 4235 бақылау бекетiнде жер қойнауының жай-күйi мен жер асты суларын ластанудан қорғауды режимдік байқауды жүзеге асыру мен мемлекеттiк бақылау; </w:t>
      </w:r>
      <w:r>
        <w:br/>
      </w:r>
      <w:r>
        <w:rPr>
          <w:rFonts w:ascii="Times New Roman"/>
          <w:b w:val="false"/>
          <w:i w:val="false"/>
          <w:color w:val="000000"/>
          <w:sz w:val="28"/>
        </w:rPr>
        <w:t xml:space="preserve">
      5) жер асты сулары мен қауіпті геологиялық процестердің мониторингі саласында әдістемелік басшылықтарды, нормативтік-құқықтық базаны құру (6 басшылықтар мен нұсқаулықтар).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7-қосымша      </w:t>
      </w:r>
    </w:p>
    <w:bookmarkEnd w:id="8"/>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065 "Астана қаласын сумен жабдықтаудың </w:t>
      </w:r>
      <w:r>
        <w:br/>
      </w:r>
      <w:r>
        <w:rPr>
          <w:rFonts w:ascii="Times New Roman"/>
          <w:b/>
          <w:i w:val="false"/>
          <w:color w:val="000000"/>
        </w:rPr>
        <w:t xml:space="preserve">
қосымша көздерін іздестіру жөніндегі іздестіру-барлау жұмыстары"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62873 мың (алпыс екі миллион сегіз жүз жетпіс үш мың) теңге. </w:t>
      </w:r>
      <w:r>
        <w:br/>
      </w:r>
      <w:r>
        <w:rPr>
          <w:rFonts w:ascii="Times New Roman"/>
          <w:b w:val="false"/>
          <w:i w:val="false"/>
          <w:color w:val="000000"/>
          <w:sz w:val="28"/>
        </w:rPr>
        <w:t>
      2. Бюджеттік бағдарламаның нормативтік-құқықтық негізi: Қазақстан Республикасы Президентінің 1998 жылғы 16 қарашадағы N 4153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"Халық денсаулығы" мемлекеттік бағдарламасының "Халықты ауыз сумен жабдықтауды жақсарту" іс-шаралары жоспарының 3-тармағы.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Астана қаласын сумен қосымша жабдықтау үшін жерасты су көздерін табу. </w:t>
      </w:r>
      <w:r>
        <w:br/>
      </w:r>
      <w:r>
        <w:rPr>
          <w:rFonts w:ascii="Times New Roman"/>
          <w:b w:val="false"/>
          <w:i w:val="false"/>
          <w:color w:val="000000"/>
          <w:sz w:val="28"/>
        </w:rPr>
        <w:t xml:space="preserve">
      5. Бюджеттiк бағдарламаның мiндеттерi: Нұра кен орнының жерасты суларын барлау; Волга-Дон учаскесінде іздестіру-барлау жұмыстары. </w:t>
      </w:r>
      <w:r>
        <w:br/>
      </w:r>
      <w:r>
        <w:rPr>
          <w:rFonts w:ascii="Times New Roman"/>
          <w:b w:val="false"/>
          <w:i w:val="false"/>
          <w:color w:val="000000"/>
          <w:sz w:val="28"/>
        </w:rPr>
        <w:t xml:space="preserve">
      6. Бюджеттiк бағдарламаны iске асыру жөнiндегі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NN  !Бағдар.!Кіші !Бағдарламаның     !Бағдарламаны іске!Іске  ! Жауапты </w:t>
      </w:r>
      <w:r>
        <w:br/>
      </w:r>
      <w:r>
        <w:rPr>
          <w:rFonts w:ascii="Times New Roman"/>
          <w:b w:val="false"/>
          <w:i w:val="false"/>
          <w:color w:val="000000"/>
          <w:sz w:val="28"/>
        </w:rPr>
        <w:t xml:space="preserve">
    ! коды  !бағд.!атауы             !асыру жөніндегі  !асыру ! орындау. </w:t>
      </w:r>
      <w:r>
        <w:br/>
      </w:r>
      <w:r>
        <w:rPr>
          <w:rFonts w:ascii="Times New Roman"/>
          <w:b w:val="false"/>
          <w:i w:val="false"/>
          <w:color w:val="000000"/>
          <w:sz w:val="28"/>
        </w:rPr>
        <w:t xml:space="preserve">
    !       !коды !                  !іс-шаралар       !мерзім! шылар </w:t>
      </w:r>
      <w:r>
        <w:br/>
      </w:r>
      <w:r>
        <w:rPr>
          <w:rFonts w:ascii="Times New Roman"/>
          <w:b w:val="false"/>
          <w:i w:val="false"/>
          <w:color w:val="000000"/>
          <w:sz w:val="28"/>
        </w:rPr>
        <w:t xml:space="preserve">
    !       !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65      -   Астана қаласын     1) Нұра кен       2002   Қазақстан </w:t>
      </w:r>
      <w:r>
        <w:br/>
      </w:r>
      <w:r>
        <w:rPr>
          <w:rFonts w:ascii="Times New Roman"/>
          <w:b w:val="false"/>
          <w:i w:val="false"/>
          <w:color w:val="000000"/>
          <w:sz w:val="28"/>
        </w:rPr>
        <w:t xml:space="preserve">
                   сумен жабдықтаудың орнының жерасты   жыл    Республика. </w:t>
      </w:r>
      <w:r>
        <w:br/>
      </w:r>
      <w:r>
        <w:rPr>
          <w:rFonts w:ascii="Times New Roman"/>
          <w:b w:val="false"/>
          <w:i w:val="false"/>
          <w:color w:val="000000"/>
          <w:sz w:val="28"/>
        </w:rPr>
        <w:t xml:space="preserve">
                   қосымша көздерін   суларын барлау;   бойына сының Энер. </w:t>
      </w:r>
      <w:r>
        <w:br/>
      </w:r>
      <w:r>
        <w:rPr>
          <w:rFonts w:ascii="Times New Roman"/>
          <w:b w:val="false"/>
          <w:i w:val="false"/>
          <w:color w:val="000000"/>
          <w:sz w:val="28"/>
        </w:rPr>
        <w:t xml:space="preserve">
                   іздестіру          2) Волга-Дон             гетика және </w:t>
      </w:r>
      <w:r>
        <w:br/>
      </w:r>
      <w:r>
        <w:rPr>
          <w:rFonts w:ascii="Times New Roman"/>
          <w:b w:val="false"/>
          <w:i w:val="false"/>
          <w:color w:val="000000"/>
          <w:sz w:val="28"/>
        </w:rPr>
        <w:t xml:space="preserve">
                   жөніндегі          учаскесінде              минералдық </w:t>
      </w:r>
      <w:r>
        <w:br/>
      </w:r>
      <w:r>
        <w:rPr>
          <w:rFonts w:ascii="Times New Roman"/>
          <w:b w:val="false"/>
          <w:i w:val="false"/>
          <w:color w:val="000000"/>
          <w:sz w:val="28"/>
        </w:rPr>
        <w:t xml:space="preserve">
                   іздестіру-барлау   іздестіру-барлау         ресурстар </w:t>
      </w:r>
      <w:r>
        <w:br/>
      </w:r>
      <w:r>
        <w:rPr>
          <w:rFonts w:ascii="Times New Roman"/>
          <w:b w:val="false"/>
          <w:i w:val="false"/>
          <w:color w:val="000000"/>
          <w:sz w:val="28"/>
        </w:rPr>
        <w:t xml:space="preserve">
                   жұмыстары          жұмыстары.               министрлігі </w:t>
      </w:r>
      <w:r>
        <w:br/>
      </w:r>
      <w:r>
        <w:rPr>
          <w:rFonts w:ascii="Times New Roman"/>
          <w:b w:val="false"/>
          <w:i w:val="false"/>
          <w:color w:val="000000"/>
          <w:sz w:val="28"/>
        </w:rPr>
        <w:t xml:space="preserve">
                                                               (бұдан әрі </w:t>
      </w:r>
      <w:r>
        <w:br/>
      </w:r>
      <w:r>
        <w:rPr>
          <w:rFonts w:ascii="Times New Roman"/>
          <w:b w:val="false"/>
          <w:i w:val="false"/>
          <w:color w:val="000000"/>
          <w:sz w:val="28"/>
        </w:rPr>
        <w:t xml:space="preserve">
                                                               - ЭМРМ)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Нұра кен орнының жерасты суларының қоры туралы есеп беру, сондай-ақ оған іргелес алаңдардағы қор, соның ішінде перспективалы Волга-Дон учаскесіндегі қор алдын ала бағалау.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8-қосымша      </w:t>
      </w:r>
    </w:p>
    <w:bookmarkEnd w:id="9"/>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066 "Геология және жер қойнауын пайдалану </w:t>
      </w:r>
      <w:r>
        <w:br/>
      </w:r>
      <w:r>
        <w:rPr>
          <w:rFonts w:ascii="Times New Roman"/>
          <w:b/>
          <w:i w:val="false"/>
          <w:color w:val="000000"/>
        </w:rPr>
        <w:t xml:space="preserve">
саласындағы қолданбалы ғылыми зерттеулер"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83869 мың теңге (сексен үш миллион сегіз жүз алпыс тоғыз мың теңге). </w:t>
      </w:r>
      <w:r>
        <w:br/>
      </w:r>
      <w:r>
        <w:rPr>
          <w:rFonts w:ascii="Times New Roman"/>
          <w:b w:val="false"/>
          <w:i w:val="false"/>
          <w:color w:val="000000"/>
          <w:sz w:val="28"/>
        </w:rPr>
        <w:t>
      2. Бюджеттік бағдарламаның нормативтік-құқықтық негізi: Қазақстан Республикасының "Ғылым туралы" 2001 жылғы 9 шілдедегi </w:t>
      </w:r>
      <w:r>
        <w:rPr>
          <w:rFonts w:ascii="Times New Roman"/>
          <w:b w:val="false"/>
          <w:i w:val="false"/>
          <w:color w:val="000000"/>
          <w:sz w:val="28"/>
        </w:rPr>
        <w:t xml:space="preserve">Заңының </w:t>
      </w:r>
      <w:r>
        <w:rPr>
          <w:rFonts w:ascii="Times New Roman"/>
          <w:b w:val="false"/>
          <w:i w:val="false"/>
          <w:color w:val="000000"/>
          <w:sz w:val="28"/>
        </w:rPr>
        <w:t>3-бабы; "Қазақстан Республикасы Энергетика және минералдық ресурстар министрлiгiнің Геология және жер қойнауын қорғау комитетiнiң мәселелерi туралы" Қазақстан Республикасы Үкiметiнiң 2001 жылғы 15 ақпандағы N 232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Энергетика және минералдық ресурстар министрлiгінiң Геология және жер қойнауын қорғау комитетi туралы ереженiң 11-тармағының 11) тармақшасы. </w:t>
      </w:r>
      <w:r>
        <w:br/>
      </w:r>
      <w:r>
        <w:rPr>
          <w:rFonts w:ascii="Times New Roman"/>
          <w:b w:val="false"/>
          <w:i w:val="false"/>
          <w:color w:val="000000"/>
          <w:sz w:val="28"/>
        </w:rPr>
        <w:t xml:space="preserve">
      3. Бюджеттiк бағдарламаның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геологиялық барлау және соларға iлеспелi жұмыстардың сапалы жүргізiлуiн қамтамасыз ететін ғылыми- техникалық зерделеулердi өткiзу. </w:t>
      </w:r>
      <w:r>
        <w:br/>
      </w:r>
      <w:r>
        <w:rPr>
          <w:rFonts w:ascii="Times New Roman"/>
          <w:b w:val="false"/>
          <w:i w:val="false"/>
          <w:color w:val="000000"/>
          <w:sz w:val="28"/>
        </w:rPr>
        <w:t xml:space="preserve">
      5. Бюджеттiк бағдарламаның мiндеттерi: Қазақстан Республикасының минералдық-шикiзат әлеуетiнiң жай-күйiн жақсарту үшiн ғылыми-техникалық базаны құру; геодинамикалық модельдердi жасау және пайдалы қазбалар кен орындарының орналасу заңдылықтарын ғылыми әзiрлемелеу; пайдалы қазбалар қорларын есептеудiң перспективалық технологияларын жасау; 1200 метр тереңдiкте бұрғылау үшiн жылжымалы гидрофицирлендiрiлген бұрғылау қондырғысының конструкторлық-технологиялық құжаттамасын әзiрлеу; геологиялық зерттеулердiң әдiстемелiк басшылықтар мен нормативтiк-құқықтық базасын әзiрлеу.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 !Бағдар.!Кіші !Бағдарламаның     !Бағдарламаны жү. !Жүзеге! Жауапты </w:t>
      </w:r>
      <w:r>
        <w:br/>
      </w:r>
      <w:r>
        <w:rPr>
          <w:rFonts w:ascii="Times New Roman"/>
          <w:b w:val="false"/>
          <w:i w:val="false"/>
          <w:color w:val="000000"/>
          <w:sz w:val="28"/>
        </w:rPr>
        <w:t xml:space="preserve">
NN  ! коды  !бағд.!(кіші бағдарлама. !зеге асыру жө.   !асыру ! орындау. </w:t>
      </w:r>
      <w:r>
        <w:br/>
      </w:r>
      <w:r>
        <w:rPr>
          <w:rFonts w:ascii="Times New Roman"/>
          <w:b w:val="false"/>
          <w:i w:val="false"/>
          <w:color w:val="000000"/>
          <w:sz w:val="28"/>
        </w:rPr>
        <w:t xml:space="preserve">
    !       !коды !ның) атауы        !ніндегі іс-      !мерзім! шылар </w:t>
      </w:r>
      <w:r>
        <w:br/>
      </w:r>
      <w:r>
        <w:rPr>
          <w:rFonts w:ascii="Times New Roman"/>
          <w:b w:val="false"/>
          <w:i w:val="false"/>
          <w:color w:val="000000"/>
          <w:sz w:val="28"/>
        </w:rPr>
        <w:t xml:space="preserve">
    !       !     !                  !шаралары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66          Геология және жер  1) арнайыландырыл. 2002  Қазақстан </w:t>
      </w:r>
      <w:r>
        <w:br/>
      </w:r>
      <w:r>
        <w:rPr>
          <w:rFonts w:ascii="Times New Roman"/>
          <w:b w:val="false"/>
          <w:i w:val="false"/>
          <w:color w:val="000000"/>
          <w:sz w:val="28"/>
        </w:rPr>
        <w:t xml:space="preserve">
                   қойнауын қорғау    ған карталарды     жыл   Республика. </w:t>
      </w:r>
      <w:r>
        <w:br/>
      </w:r>
      <w:r>
        <w:rPr>
          <w:rFonts w:ascii="Times New Roman"/>
          <w:b w:val="false"/>
          <w:i w:val="false"/>
          <w:color w:val="000000"/>
          <w:sz w:val="28"/>
        </w:rPr>
        <w:t xml:space="preserve">
                   саласындағы        құрастыру - 40    бойына сының Энер. </w:t>
      </w:r>
      <w:r>
        <w:br/>
      </w:r>
      <w:r>
        <w:rPr>
          <w:rFonts w:ascii="Times New Roman"/>
          <w:b w:val="false"/>
          <w:i w:val="false"/>
          <w:color w:val="000000"/>
          <w:sz w:val="28"/>
        </w:rPr>
        <w:t xml:space="preserve">
                   қолданбалы ғылыми  дана;                    гетика және </w:t>
      </w:r>
      <w:r>
        <w:br/>
      </w:r>
      <w:r>
        <w:rPr>
          <w:rFonts w:ascii="Times New Roman"/>
          <w:b w:val="false"/>
          <w:i w:val="false"/>
          <w:color w:val="000000"/>
          <w:sz w:val="28"/>
        </w:rPr>
        <w:t xml:space="preserve">
                   зерттеулер                                  минералдық </w:t>
      </w:r>
      <w:r>
        <w:br/>
      </w:r>
      <w:r>
        <w:rPr>
          <w:rFonts w:ascii="Times New Roman"/>
          <w:b w:val="false"/>
          <w:i w:val="false"/>
          <w:color w:val="000000"/>
          <w:sz w:val="28"/>
        </w:rPr>
        <w:t xml:space="preserve">
                                      2) минералдық-           ресурстар </w:t>
      </w:r>
      <w:r>
        <w:br/>
      </w:r>
      <w:r>
        <w:rPr>
          <w:rFonts w:ascii="Times New Roman"/>
          <w:b w:val="false"/>
          <w:i w:val="false"/>
          <w:color w:val="000000"/>
          <w:sz w:val="28"/>
        </w:rPr>
        <w:t xml:space="preserve">
                                      шикізат базасы.          министрлігі </w:t>
      </w:r>
      <w:r>
        <w:br/>
      </w:r>
      <w:r>
        <w:rPr>
          <w:rFonts w:ascii="Times New Roman"/>
          <w:b w:val="false"/>
          <w:i w:val="false"/>
          <w:color w:val="000000"/>
          <w:sz w:val="28"/>
        </w:rPr>
        <w:t xml:space="preserve">
                                      ның жай-күйін </w:t>
      </w:r>
      <w:r>
        <w:br/>
      </w:r>
      <w:r>
        <w:rPr>
          <w:rFonts w:ascii="Times New Roman"/>
          <w:b w:val="false"/>
          <w:i w:val="false"/>
          <w:color w:val="000000"/>
          <w:sz w:val="28"/>
        </w:rPr>
        <w:t xml:space="preserve">
                                      бағалау және </w:t>
      </w:r>
      <w:r>
        <w:br/>
      </w:r>
      <w:r>
        <w:rPr>
          <w:rFonts w:ascii="Times New Roman"/>
          <w:b w:val="false"/>
          <w:i w:val="false"/>
          <w:color w:val="000000"/>
          <w:sz w:val="28"/>
        </w:rPr>
        <w:t xml:space="preserve">
                                      дамуын болжамдау </w:t>
      </w:r>
      <w:r>
        <w:br/>
      </w:r>
      <w:r>
        <w:rPr>
          <w:rFonts w:ascii="Times New Roman"/>
          <w:b w:val="false"/>
          <w:i w:val="false"/>
          <w:color w:val="000000"/>
          <w:sz w:val="28"/>
        </w:rPr>
        <w:t xml:space="preserve">
                                      - 10 есеп берулер; </w:t>
      </w:r>
    </w:p>
    <w:p>
      <w:pPr>
        <w:spacing w:after="0"/>
        <w:ind w:left="0"/>
        <w:jc w:val="both"/>
      </w:pPr>
      <w:r>
        <w:rPr>
          <w:rFonts w:ascii="Times New Roman"/>
          <w:b w:val="false"/>
          <w:i w:val="false"/>
          <w:color w:val="000000"/>
          <w:sz w:val="28"/>
        </w:rPr>
        <w:t xml:space="preserve">                                      3) 1200 метр </w:t>
      </w:r>
      <w:r>
        <w:br/>
      </w:r>
      <w:r>
        <w:rPr>
          <w:rFonts w:ascii="Times New Roman"/>
          <w:b w:val="false"/>
          <w:i w:val="false"/>
          <w:color w:val="000000"/>
          <w:sz w:val="28"/>
        </w:rPr>
        <w:t xml:space="preserve">
                                      тереңдікте </w:t>
      </w:r>
      <w:r>
        <w:br/>
      </w:r>
      <w:r>
        <w:rPr>
          <w:rFonts w:ascii="Times New Roman"/>
          <w:b w:val="false"/>
          <w:i w:val="false"/>
          <w:color w:val="000000"/>
          <w:sz w:val="28"/>
        </w:rPr>
        <w:t xml:space="preserve">
                                      бұрғылау үшін </w:t>
      </w:r>
      <w:r>
        <w:br/>
      </w:r>
      <w:r>
        <w:rPr>
          <w:rFonts w:ascii="Times New Roman"/>
          <w:b w:val="false"/>
          <w:i w:val="false"/>
          <w:color w:val="000000"/>
          <w:sz w:val="28"/>
        </w:rPr>
        <w:t xml:space="preserve">
                                      жылжымалы гидро. </w:t>
      </w:r>
      <w:r>
        <w:br/>
      </w:r>
      <w:r>
        <w:rPr>
          <w:rFonts w:ascii="Times New Roman"/>
          <w:b w:val="false"/>
          <w:i w:val="false"/>
          <w:color w:val="000000"/>
          <w:sz w:val="28"/>
        </w:rPr>
        <w:t xml:space="preserve">
                                      фицирлендірілген </w:t>
      </w:r>
      <w:r>
        <w:br/>
      </w:r>
      <w:r>
        <w:rPr>
          <w:rFonts w:ascii="Times New Roman"/>
          <w:b w:val="false"/>
          <w:i w:val="false"/>
          <w:color w:val="000000"/>
          <w:sz w:val="28"/>
        </w:rPr>
        <w:t xml:space="preserve">
                                      бұрғылау </w:t>
      </w:r>
      <w:r>
        <w:br/>
      </w:r>
      <w:r>
        <w:rPr>
          <w:rFonts w:ascii="Times New Roman"/>
          <w:b w:val="false"/>
          <w:i w:val="false"/>
          <w:color w:val="000000"/>
          <w:sz w:val="28"/>
        </w:rPr>
        <w:t xml:space="preserve">
                                      қондырғысының </w:t>
      </w:r>
      <w:r>
        <w:br/>
      </w:r>
      <w:r>
        <w:rPr>
          <w:rFonts w:ascii="Times New Roman"/>
          <w:b w:val="false"/>
          <w:i w:val="false"/>
          <w:color w:val="000000"/>
          <w:sz w:val="28"/>
        </w:rPr>
        <w:t xml:space="preserve">
                                      конструкторлық-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құжаттамасын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                                      4) Нұсқаулықтарды </w:t>
      </w:r>
      <w:r>
        <w:br/>
      </w:r>
      <w:r>
        <w:rPr>
          <w:rFonts w:ascii="Times New Roman"/>
          <w:b w:val="false"/>
          <w:i w:val="false"/>
          <w:color w:val="000000"/>
          <w:sz w:val="28"/>
        </w:rPr>
        <w:t xml:space="preserve">
                                      әзірлеу - 8 дана.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орындаудың күтілетін нәтижелері: 40 дана көлемінде геологиялық мазмұндағы арнайыландырылған карталар; минералдық-шикізат базасының жай-күйін бағалау және дамуын болжамдау жөніндегі 10 есеп берулер; геологиялық-барлау жұмыстарын жүргізу және сметалық-нормалау тәртібін белгілейтін 10 нұсқаулық; конструкторлық-технологиялық құжаттама - 1 құжат.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9-қосымша      </w:t>
      </w:r>
    </w:p>
    <w:bookmarkEnd w:id="10"/>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500 "Жер қойнауы және жер қойнауын </w:t>
      </w:r>
      <w:r>
        <w:br/>
      </w:r>
      <w:r>
        <w:rPr>
          <w:rFonts w:ascii="Times New Roman"/>
          <w:b/>
          <w:i w:val="false"/>
          <w:color w:val="000000"/>
        </w:rPr>
        <w:t xml:space="preserve">
пайдаланушылар туралы ақпараттық жүйенi қамтамасыз ету"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56929 мың (елу алты миллион тоғыз жүз жиырма тоғыз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"Жер қойнауы және жер қойнауын пайдалану туралы" 1996 жылғы 27 қаңтардағы N 2828 Заң күшi бар </w:t>
      </w:r>
      <w:r>
        <w:rPr>
          <w:rFonts w:ascii="Times New Roman"/>
          <w:b w:val="false"/>
          <w:i w:val="false"/>
          <w:color w:val="000000"/>
          <w:sz w:val="28"/>
        </w:rPr>
        <w:t xml:space="preserve">Жарлығының </w:t>
      </w:r>
      <w:r>
        <w:rPr>
          <w:rFonts w:ascii="Times New Roman"/>
          <w:b w:val="false"/>
          <w:i w:val="false"/>
          <w:color w:val="000000"/>
          <w:sz w:val="28"/>
        </w:rPr>
        <w:t>55-61 және 69-баптары; Қазақстан Республикасы Үкiметiнің "Энергетика және минералдық ресурстар министрлiгiнің Геология және жер қойнауын қорғау мәселелерi туралы" 2001 жылғы 15 ақпандағы N 232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 Энергетика және минералдық ресурстар министрлiгiнің Геология және жер қойнауын қорғау комитетi туралы Ереженің 10-тармағының 6)-9) тармақшалары; Қазақстан Республикасы Үкiметiнің 1997 жылғы 27 қаңтардағы N 106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Республикасындағы жер қойнауының мемлекеттiк мониторингi туралы ереженің 8-тармағы; Қазақстан Республикасы Үкiметiнiң 2000 жылғы 25 қыркүйектегi N 1449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Цифрлық геоақпараттық жүйелер негiзiнде Қазақстан Республикасының Табиғи объектiлерiнiң мемлекеттiк кадастрының бiрегей жүйесiн құру мен жүргiзу ережесiнiң 1-тармағы.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Қазақстан Республикасының жер қойнауы жер қойнауын пайдалану туралы мемлекеттік компьютерлік деректер банкін құру және дамыту. </w:t>
      </w:r>
      <w:r>
        <w:br/>
      </w:r>
      <w:r>
        <w:rPr>
          <w:rFonts w:ascii="Times New Roman"/>
          <w:b w:val="false"/>
          <w:i w:val="false"/>
          <w:color w:val="000000"/>
          <w:sz w:val="28"/>
        </w:rPr>
        <w:t xml:space="preserve">
      5. Бюджеттік бағдарламаның міндеттері: компьютерлік деректер банкінің жұмыс үлгісін әзірлеу және оны анықтау; деректер банкін нақты геологиялық ақпаратпен толықтыру.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!Бағдарламаның     !Бағдарламаны (кі.!Іске  ! Жауапты </w:t>
      </w:r>
      <w:r>
        <w:br/>
      </w:r>
      <w:r>
        <w:rPr>
          <w:rFonts w:ascii="Times New Roman"/>
          <w:b w:val="false"/>
          <w:i w:val="false"/>
          <w:color w:val="000000"/>
          <w:sz w:val="28"/>
        </w:rPr>
        <w:t xml:space="preserve">
    ! коды  !бағд.!(кіші бағдарлама. !ші бағдарламаны) !асыру ! орындау. </w:t>
      </w:r>
      <w:r>
        <w:br/>
      </w:r>
      <w:r>
        <w:rPr>
          <w:rFonts w:ascii="Times New Roman"/>
          <w:b w:val="false"/>
          <w:i w:val="false"/>
          <w:color w:val="000000"/>
          <w:sz w:val="28"/>
        </w:rPr>
        <w:t xml:space="preserve">
    !       !коды !ның) атауы        !іске асыру жөнін.!мерзім! шылар </w:t>
      </w:r>
      <w:r>
        <w:br/>
      </w:r>
      <w:r>
        <w:rPr>
          <w:rFonts w:ascii="Times New Roman"/>
          <w:b w:val="false"/>
          <w:i w:val="false"/>
          <w:color w:val="000000"/>
          <w:sz w:val="28"/>
        </w:rPr>
        <w:t xml:space="preserve">
    !       !     !                  !дегі іс-шаралар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Жер қойнауы және   1) пайдалы        2002   Қазақстан </w:t>
      </w:r>
      <w:r>
        <w:br/>
      </w:r>
      <w:r>
        <w:rPr>
          <w:rFonts w:ascii="Times New Roman"/>
          <w:b w:val="false"/>
          <w:i w:val="false"/>
          <w:color w:val="000000"/>
          <w:sz w:val="28"/>
        </w:rPr>
        <w:t xml:space="preserve">
                   жер қойнауын пай.  қазбалар баланс.  жыл    Республика. </w:t>
      </w:r>
      <w:r>
        <w:br/>
      </w:r>
      <w:r>
        <w:rPr>
          <w:rFonts w:ascii="Times New Roman"/>
          <w:b w:val="false"/>
          <w:i w:val="false"/>
          <w:color w:val="000000"/>
          <w:sz w:val="28"/>
        </w:rPr>
        <w:t xml:space="preserve">
                   даланушылар туралы тарының (қатты    бойына сының Энер. </w:t>
      </w:r>
      <w:r>
        <w:br/>
      </w:r>
      <w:r>
        <w:rPr>
          <w:rFonts w:ascii="Times New Roman"/>
          <w:b w:val="false"/>
          <w:i w:val="false"/>
          <w:color w:val="000000"/>
          <w:sz w:val="28"/>
        </w:rPr>
        <w:t xml:space="preserve">
                   ақпараттық жүйені  пайдалы қазбалар,        гетика және </w:t>
      </w:r>
      <w:r>
        <w:br/>
      </w:r>
      <w:r>
        <w:rPr>
          <w:rFonts w:ascii="Times New Roman"/>
          <w:b w:val="false"/>
          <w:i w:val="false"/>
          <w:color w:val="000000"/>
          <w:sz w:val="28"/>
        </w:rPr>
        <w:t xml:space="preserve">
                   қамтамасыз ету.    көмiрсутектi             минералдық </w:t>
      </w:r>
      <w:r>
        <w:br/>
      </w:r>
      <w:r>
        <w:rPr>
          <w:rFonts w:ascii="Times New Roman"/>
          <w:b w:val="false"/>
          <w:i w:val="false"/>
          <w:color w:val="000000"/>
          <w:sz w:val="28"/>
        </w:rPr>
        <w:t xml:space="preserve">
                                      шикiзат) автомат.        ресурстар </w:t>
      </w:r>
      <w:r>
        <w:br/>
      </w:r>
      <w:r>
        <w:rPr>
          <w:rFonts w:ascii="Times New Roman"/>
          <w:b w:val="false"/>
          <w:i w:val="false"/>
          <w:color w:val="000000"/>
          <w:sz w:val="28"/>
        </w:rPr>
        <w:t xml:space="preserve">
                                      тандырылған жүй.         министрлігі </w:t>
      </w:r>
      <w:r>
        <w:br/>
      </w:r>
      <w:r>
        <w:rPr>
          <w:rFonts w:ascii="Times New Roman"/>
          <w:b w:val="false"/>
          <w:i w:val="false"/>
          <w:color w:val="000000"/>
          <w:sz w:val="28"/>
        </w:rPr>
        <w:t xml:space="preserve">
                                      есiнің есебiн            (бұдан әрі </w:t>
      </w:r>
      <w:r>
        <w:br/>
      </w:r>
      <w:r>
        <w:rPr>
          <w:rFonts w:ascii="Times New Roman"/>
          <w:b w:val="false"/>
          <w:i w:val="false"/>
          <w:color w:val="000000"/>
          <w:sz w:val="28"/>
        </w:rPr>
        <w:t xml:space="preserve">
                                      жүргiзудi                - ЭМРМ)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 Қазақстан      2002 </w:t>
      </w:r>
      <w:r>
        <w:br/>
      </w:r>
      <w:r>
        <w:rPr>
          <w:rFonts w:ascii="Times New Roman"/>
          <w:b w:val="false"/>
          <w:i w:val="false"/>
          <w:color w:val="000000"/>
          <w:sz w:val="28"/>
        </w:rPr>
        <w:t xml:space="preserve">
                                      Республикасы      жыл </w:t>
      </w:r>
      <w:r>
        <w:br/>
      </w:r>
      <w:r>
        <w:rPr>
          <w:rFonts w:ascii="Times New Roman"/>
          <w:b w:val="false"/>
          <w:i w:val="false"/>
          <w:color w:val="000000"/>
          <w:sz w:val="28"/>
        </w:rPr>
        <w:t xml:space="preserve">
                                      бойынша грави.    бойына </w:t>
      </w:r>
      <w:r>
        <w:br/>
      </w:r>
      <w:r>
        <w:rPr>
          <w:rFonts w:ascii="Times New Roman"/>
          <w:b w:val="false"/>
          <w:i w:val="false"/>
          <w:color w:val="000000"/>
          <w:sz w:val="28"/>
        </w:rPr>
        <w:t xml:space="preserve">
                                      метрикалық </w:t>
      </w:r>
      <w:r>
        <w:br/>
      </w:r>
      <w:r>
        <w:rPr>
          <w:rFonts w:ascii="Times New Roman"/>
          <w:b w:val="false"/>
          <w:i w:val="false"/>
          <w:color w:val="000000"/>
          <w:sz w:val="28"/>
        </w:rPr>
        <w:t xml:space="preserve">
                                      деректердiң </w:t>
      </w:r>
      <w:r>
        <w:br/>
      </w:r>
      <w:r>
        <w:rPr>
          <w:rFonts w:ascii="Times New Roman"/>
          <w:b w:val="false"/>
          <w:i w:val="false"/>
          <w:color w:val="000000"/>
          <w:sz w:val="28"/>
        </w:rPr>
        <w:t xml:space="preserve">
                                      ақпараттық банкiн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3) Қазақстан      2002 </w:t>
      </w:r>
      <w:r>
        <w:br/>
      </w:r>
      <w:r>
        <w:rPr>
          <w:rFonts w:ascii="Times New Roman"/>
          <w:b w:val="false"/>
          <w:i w:val="false"/>
          <w:color w:val="000000"/>
          <w:sz w:val="28"/>
        </w:rPr>
        <w:t xml:space="preserve">
                                      Республикасының   жыл </w:t>
      </w:r>
      <w:r>
        <w:br/>
      </w:r>
      <w:r>
        <w:rPr>
          <w:rFonts w:ascii="Times New Roman"/>
          <w:b w:val="false"/>
          <w:i w:val="false"/>
          <w:color w:val="000000"/>
          <w:sz w:val="28"/>
        </w:rPr>
        <w:t xml:space="preserve">
                                      аумағы бойынша    бойына </w:t>
      </w:r>
      <w:r>
        <w:br/>
      </w:r>
      <w:r>
        <w:rPr>
          <w:rFonts w:ascii="Times New Roman"/>
          <w:b w:val="false"/>
          <w:i w:val="false"/>
          <w:color w:val="000000"/>
          <w:sz w:val="28"/>
        </w:rPr>
        <w:t xml:space="preserve">
                                      сейсмикалық-барлау </w:t>
      </w:r>
      <w:r>
        <w:br/>
      </w:r>
      <w:r>
        <w:rPr>
          <w:rFonts w:ascii="Times New Roman"/>
          <w:b w:val="false"/>
          <w:i w:val="false"/>
          <w:color w:val="000000"/>
          <w:sz w:val="28"/>
        </w:rPr>
        <w:t xml:space="preserve">
                                      зерделену дерек. </w:t>
      </w:r>
      <w:r>
        <w:br/>
      </w:r>
      <w:r>
        <w:rPr>
          <w:rFonts w:ascii="Times New Roman"/>
          <w:b w:val="false"/>
          <w:i w:val="false"/>
          <w:color w:val="000000"/>
          <w:sz w:val="28"/>
        </w:rPr>
        <w:t xml:space="preserve">
                                      терiнің ақпараттық </w:t>
      </w:r>
      <w:r>
        <w:br/>
      </w:r>
      <w:r>
        <w:rPr>
          <w:rFonts w:ascii="Times New Roman"/>
          <w:b w:val="false"/>
          <w:i w:val="false"/>
          <w:color w:val="000000"/>
          <w:sz w:val="28"/>
        </w:rPr>
        <w:t xml:space="preserve">
                                      банкiн жетілдiру </w:t>
      </w:r>
      <w:r>
        <w:br/>
      </w:r>
      <w:r>
        <w:rPr>
          <w:rFonts w:ascii="Times New Roman"/>
          <w:b w:val="false"/>
          <w:i w:val="false"/>
          <w:color w:val="000000"/>
          <w:sz w:val="28"/>
        </w:rPr>
        <w:t xml:space="preserve">
                                      (Прикаспий аймағы, </w:t>
      </w:r>
      <w:r>
        <w:br/>
      </w:r>
      <w:r>
        <w:rPr>
          <w:rFonts w:ascii="Times New Roman"/>
          <w:b w:val="false"/>
          <w:i w:val="false"/>
          <w:color w:val="000000"/>
          <w:sz w:val="28"/>
        </w:rPr>
        <w:t xml:space="preserve">
                                      М-38; М-39; М-40; </w:t>
      </w:r>
      <w:r>
        <w:br/>
      </w:r>
      <w:r>
        <w:rPr>
          <w:rFonts w:ascii="Times New Roman"/>
          <w:b w:val="false"/>
          <w:i w:val="false"/>
          <w:color w:val="000000"/>
          <w:sz w:val="28"/>
        </w:rPr>
        <w:t xml:space="preserve">
                                      К-39 беттерi); </w:t>
      </w:r>
      <w:r>
        <w:br/>
      </w:r>
      <w:r>
        <w:rPr>
          <w:rFonts w:ascii="Times New Roman"/>
          <w:b w:val="false"/>
          <w:i w:val="false"/>
          <w:color w:val="000000"/>
          <w:sz w:val="28"/>
        </w:rPr>
        <w:t xml:space="preserve">
                                      4) Қазақстан      2002 </w:t>
      </w:r>
      <w:r>
        <w:br/>
      </w:r>
      <w:r>
        <w:rPr>
          <w:rFonts w:ascii="Times New Roman"/>
          <w:b w:val="false"/>
          <w:i w:val="false"/>
          <w:color w:val="000000"/>
          <w:sz w:val="28"/>
        </w:rPr>
        <w:t xml:space="preserve">
                                      Республикасының   жыл </w:t>
      </w:r>
      <w:r>
        <w:br/>
      </w:r>
      <w:r>
        <w:rPr>
          <w:rFonts w:ascii="Times New Roman"/>
          <w:b w:val="false"/>
          <w:i w:val="false"/>
          <w:color w:val="000000"/>
          <w:sz w:val="28"/>
        </w:rPr>
        <w:t xml:space="preserve">
                                      жер қойнауы       бойына </w:t>
      </w:r>
      <w:r>
        <w:br/>
      </w:r>
      <w:r>
        <w:rPr>
          <w:rFonts w:ascii="Times New Roman"/>
          <w:b w:val="false"/>
          <w:i w:val="false"/>
          <w:color w:val="000000"/>
          <w:sz w:val="28"/>
        </w:rPr>
        <w:t xml:space="preserve">
                                      туралы мемлекет. </w:t>
      </w:r>
      <w:r>
        <w:br/>
      </w:r>
      <w:r>
        <w:rPr>
          <w:rFonts w:ascii="Times New Roman"/>
          <w:b w:val="false"/>
          <w:i w:val="false"/>
          <w:color w:val="000000"/>
          <w:sz w:val="28"/>
        </w:rPr>
        <w:t xml:space="preserve">
                                      тiк компьютерлiк </w:t>
      </w:r>
      <w:r>
        <w:br/>
      </w:r>
      <w:r>
        <w:rPr>
          <w:rFonts w:ascii="Times New Roman"/>
          <w:b w:val="false"/>
          <w:i w:val="false"/>
          <w:color w:val="000000"/>
          <w:sz w:val="28"/>
        </w:rPr>
        <w:t xml:space="preserve">
                                      банк жүйесiн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деректер банкiнің </w:t>
      </w:r>
      <w:r>
        <w:br/>
      </w:r>
      <w:r>
        <w:rPr>
          <w:rFonts w:ascii="Times New Roman"/>
          <w:b w:val="false"/>
          <w:i w:val="false"/>
          <w:color w:val="000000"/>
          <w:sz w:val="28"/>
        </w:rPr>
        <w:t xml:space="preserve">
                                      ақпарат ауқымын </w:t>
      </w:r>
      <w:r>
        <w:br/>
      </w:r>
      <w:r>
        <w:rPr>
          <w:rFonts w:ascii="Times New Roman"/>
          <w:b w:val="false"/>
          <w:i w:val="false"/>
          <w:color w:val="000000"/>
          <w:sz w:val="28"/>
        </w:rPr>
        <w:t xml:space="preserve">
                                      қалыптастырудың </w:t>
      </w:r>
      <w:r>
        <w:br/>
      </w:r>
      <w:r>
        <w:rPr>
          <w:rFonts w:ascii="Times New Roman"/>
          <w:b w:val="false"/>
          <w:i w:val="false"/>
          <w:color w:val="000000"/>
          <w:sz w:val="28"/>
        </w:rPr>
        <w:t xml:space="preserve">
                                      құрылымы мен </w:t>
      </w:r>
      <w:r>
        <w:br/>
      </w:r>
      <w:r>
        <w:rPr>
          <w:rFonts w:ascii="Times New Roman"/>
          <w:b w:val="false"/>
          <w:i w:val="false"/>
          <w:color w:val="000000"/>
          <w:sz w:val="28"/>
        </w:rPr>
        <w:t xml:space="preserve">
                                      қаржыларын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қолданылып жүрген </w:t>
      </w:r>
      <w:r>
        <w:br/>
      </w:r>
      <w:r>
        <w:rPr>
          <w:rFonts w:ascii="Times New Roman"/>
          <w:b w:val="false"/>
          <w:i w:val="false"/>
          <w:color w:val="000000"/>
          <w:sz w:val="28"/>
        </w:rPr>
        <w:t xml:space="preserve">
                                      деректер банкінің </w:t>
      </w:r>
      <w:r>
        <w:br/>
      </w:r>
      <w:r>
        <w:rPr>
          <w:rFonts w:ascii="Times New Roman"/>
          <w:b w:val="false"/>
          <w:i w:val="false"/>
          <w:color w:val="000000"/>
          <w:sz w:val="28"/>
        </w:rPr>
        <w:t xml:space="preserve">
                                      макетiн әзiрлеу; </w:t>
      </w:r>
      <w:r>
        <w:br/>
      </w:r>
      <w:r>
        <w:rPr>
          <w:rFonts w:ascii="Times New Roman"/>
          <w:b w:val="false"/>
          <w:i w:val="false"/>
          <w:color w:val="000000"/>
          <w:sz w:val="28"/>
        </w:rPr>
        <w:t xml:space="preserve">
                                      5) Батыс Қазақстан  2002 </w:t>
      </w:r>
      <w:r>
        <w:br/>
      </w:r>
      <w:r>
        <w:rPr>
          <w:rFonts w:ascii="Times New Roman"/>
          <w:b w:val="false"/>
          <w:i w:val="false"/>
          <w:color w:val="000000"/>
          <w:sz w:val="28"/>
        </w:rPr>
        <w:t xml:space="preserve">
                                      облысы бойынша      жыл </w:t>
      </w:r>
      <w:r>
        <w:br/>
      </w:r>
      <w:r>
        <w:rPr>
          <w:rFonts w:ascii="Times New Roman"/>
          <w:b w:val="false"/>
          <w:i w:val="false"/>
          <w:color w:val="000000"/>
          <w:sz w:val="28"/>
        </w:rPr>
        <w:t xml:space="preserve">
                                      бастапқы            бойына </w:t>
      </w:r>
      <w:r>
        <w:br/>
      </w:r>
      <w:r>
        <w:rPr>
          <w:rFonts w:ascii="Times New Roman"/>
          <w:b w:val="false"/>
          <w:i w:val="false"/>
          <w:color w:val="000000"/>
          <w:sz w:val="28"/>
        </w:rPr>
        <w:t xml:space="preserve">
                                      сейсмикалық </w:t>
      </w:r>
      <w:r>
        <w:br/>
      </w:r>
      <w:r>
        <w:rPr>
          <w:rFonts w:ascii="Times New Roman"/>
          <w:b w:val="false"/>
          <w:i w:val="false"/>
          <w:color w:val="000000"/>
          <w:sz w:val="28"/>
        </w:rPr>
        <w:t xml:space="preserve">
                                      ақпараттың осындай </w:t>
      </w:r>
      <w:r>
        <w:br/>
      </w:r>
      <w:r>
        <w:rPr>
          <w:rFonts w:ascii="Times New Roman"/>
          <w:b w:val="false"/>
          <w:i w:val="false"/>
          <w:color w:val="000000"/>
          <w:sz w:val="28"/>
        </w:rPr>
        <w:t xml:space="preserve">
                                      тiркелуiн санамалау; </w:t>
      </w:r>
      <w:r>
        <w:br/>
      </w:r>
      <w:r>
        <w:rPr>
          <w:rFonts w:ascii="Times New Roman"/>
          <w:b w:val="false"/>
          <w:i w:val="false"/>
          <w:color w:val="000000"/>
          <w:sz w:val="28"/>
        </w:rPr>
        <w:t xml:space="preserve">
                                      6) автоматтандырыл. 2002 </w:t>
      </w:r>
      <w:r>
        <w:br/>
      </w:r>
      <w:r>
        <w:rPr>
          <w:rFonts w:ascii="Times New Roman"/>
          <w:b w:val="false"/>
          <w:i w:val="false"/>
          <w:color w:val="000000"/>
          <w:sz w:val="28"/>
        </w:rPr>
        <w:t xml:space="preserve">
                                      ған деректер        жыл </w:t>
      </w:r>
      <w:r>
        <w:br/>
      </w:r>
      <w:r>
        <w:rPr>
          <w:rFonts w:ascii="Times New Roman"/>
          <w:b w:val="false"/>
          <w:i w:val="false"/>
          <w:color w:val="000000"/>
          <w:sz w:val="28"/>
        </w:rPr>
        <w:t xml:space="preserve">
                                      базасын қалыптас.   бойына </w:t>
      </w:r>
      <w:r>
        <w:br/>
      </w:r>
      <w:r>
        <w:rPr>
          <w:rFonts w:ascii="Times New Roman"/>
          <w:b w:val="false"/>
          <w:i w:val="false"/>
          <w:color w:val="000000"/>
          <w:sz w:val="28"/>
        </w:rPr>
        <w:t xml:space="preserve">
                                      тыру және оларды </w:t>
      </w:r>
      <w:r>
        <w:br/>
      </w:r>
      <w:r>
        <w:rPr>
          <w:rFonts w:ascii="Times New Roman"/>
          <w:b w:val="false"/>
          <w:i w:val="false"/>
          <w:color w:val="000000"/>
          <w:sz w:val="28"/>
        </w:rPr>
        <w:t xml:space="preserve">
                                      "Клиент-Сервер" </w:t>
      </w:r>
      <w:r>
        <w:br/>
      </w:r>
      <w:r>
        <w:rPr>
          <w:rFonts w:ascii="Times New Roman"/>
          <w:b w:val="false"/>
          <w:i w:val="false"/>
          <w:color w:val="000000"/>
          <w:sz w:val="28"/>
        </w:rPr>
        <w:t xml:space="preserve">
                                      ортасында </w:t>
      </w:r>
      <w:r>
        <w:br/>
      </w:r>
      <w:r>
        <w:rPr>
          <w:rFonts w:ascii="Times New Roman"/>
          <w:b w:val="false"/>
          <w:i w:val="false"/>
          <w:color w:val="000000"/>
          <w:sz w:val="28"/>
        </w:rPr>
        <w:t xml:space="preserve">
                                      бейiмделуi: </w:t>
      </w:r>
      <w:r>
        <w:br/>
      </w:r>
      <w:r>
        <w:rPr>
          <w:rFonts w:ascii="Times New Roman"/>
          <w:b w:val="false"/>
          <w:i w:val="false"/>
          <w:color w:val="000000"/>
          <w:sz w:val="28"/>
        </w:rPr>
        <w:t xml:space="preserve">
                                      геологиялық </w:t>
      </w:r>
      <w:r>
        <w:br/>
      </w:r>
      <w:r>
        <w:rPr>
          <w:rFonts w:ascii="Times New Roman"/>
          <w:b w:val="false"/>
          <w:i w:val="false"/>
          <w:color w:val="000000"/>
          <w:sz w:val="28"/>
        </w:rPr>
        <w:t xml:space="preserve">
                                      мазмұндағы цифрлық </w:t>
      </w:r>
      <w:r>
        <w:br/>
      </w:r>
      <w:r>
        <w:rPr>
          <w:rFonts w:ascii="Times New Roman"/>
          <w:b w:val="false"/>
          <w:i w:val="false"/>
          <w:color w:val="000000"/>
          <w:sz w:val="28"/>
        </w:rPr>
        <w:t xml:space="preserve">
                                      карталар, цифрлық </w:t>
      </w:r>
      <w:r>
        <w:br/>
      </w:r>
      <w:r>
        <w:rPr>
          <w:rFonts w:ascii="Times New Roman"/>
          <w:b w:val="false"/>
          <w:i w:val="false"/>
          <w:color w:val="000000"/>
          <w:sz w:val="28"/>
        </w:rPr>
        <w:t xml:space="preserve">
                                      топографиялық </w:t>
      </w:r>
      <w:r>
        <w:br/>
      </w:r>
      <w:r>
        <w:rPr>
          <w:rFonts w:ascii="Times New Roman"/>
          <w:b w:val="false"/>
          <w:i w:val="false"/>
          <w:color w:val="000000"/>
          <w:sz w:val="28"/>
        </w:rPr>
        <w:t xml:space="preserve">
                                      негiздер, жер </w:t>
      </w:r>
      <w:r>
        <w:br/>
      </w:r>
      <w:r>
        <w:rPr>
          <w:rFonts w:ascii="Times New Roman"/>
          <w:b w:val="false"/>
          <w:i w:val="false"/>
          <w:color w:val="000000"/>
          <w:sz w:val="28"/>
        </w:rPr>
        <w:t xml:space="preserve">
                                      қойнауын пайдалану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(лицензиялар, </w:t>
      </w:r>
      <w:r>
        <w:br/>
      </w:r>
      <w:r>
        <w:rPr>
          <w:rFonts w:ascii="Times New Roman"/>
          <w:b w:val="false"/>
          <w:i w:val="false"/>
          <w:color w:val="000000"/>
          <w:sz w:val="28"/>
        </w:rPr>
        <w:t xml:space="preserve">
                                      келiсiм-шарттар, </w:t>
      </w:r>
      <w:r>
        <w:br/>
      </w:r>
      <w:r>
        <w:rPr>
          <w:rFonts w:ascii="Times New Roman"/>
          <w:b w:val="false"/>
          <w:i w:val="false"/>
          <w:color w:val="000000"/>
          <w:sz w:val="28"/>
        </w:rPr>
        <w:t xml:space="preserve">
                                      жер қойнауын </w:t>
      </w:r>
      <w:r>
        <w:br/>
      </w:r>
      <w:r>
        <w:rPr>
          <w:rFonts w:ascii="Times New Roman"/>
          <w:b w:val="false"/>
          <w:i w:val="false"/>
          <w:color w:val="000000"/>
          <w:sz w:val="28"/>
        </w:rPr>
        <w:t xml:space="preserve">
                                      пайдаланушылар), </w:t>
      </w:r>
      <w:r>
        <w:br/>
      </w:r>
      <w:r>
        <w:rPr>
          <w:rFonts w:ascii="Times New Roman"/>
          <w:b w:val="false"/>
          <w:i w:val="false"/>
          <w:color w:val="000000"/>
          <w:sz w:val="28"/>
        </w:rPr>
        <w:t xml:space="preserve">
                                      жер қойнауының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(кадастрлар), </w:t>
      </w:r>
      <w:r>
        <w:br/>
      </w:r>
      <w:r>
        <w:rPr>
          <w:rFonts w:ascii="Times New Roman"/>
          <w:b w:val="false"/>
          <w:i w:val="false"/>
          <w:color w:val="000000"/>
          <w:sz w:val="28"/>
        </w:rPr>
        <w:t xml:space="preserve">
                                      геологиялық және </w:t>
      </w:r>
      <w:r>
        <w:br/>
      </w:r>
      <w:r>
        <w:rPr>
          <w:rFonts w:ascii="Times New Roman"/>
          <w:b w:val="false"/>
          <w:i w:val="false"/>
          <w:color w:val="000000"/>
          <w:sz w:val="28"/>
        </w:rPr>
        <w:t xml:space="preserve">
                                      геофизикалық </w:t>
      </w:r>
      <w:r>
        <w:br/>
      </w:r>
      <w:r>
        <w:rPr>
          <w:rFonts w:ascii="Times New Roman"/>
          <w:b w:val="false"/>
          <w:i w:val="false"/>
          <w:color w:val="000000"/>
          <w:sz w:val="28"/>
        </w:rPr>
        <w:t xml:space="preserve">
                                      зерделеулер; </w:t>
      </w:r>
      <w:r>
        <w:br/>
      </w:r>
      <w:r>
        <w:rPr>
          <w:rFonts w:ascii="Times New Roman"/>
          <w:b w:val="false"/>
          <w:i w:val="false"/>
          <w:color w:val="000000"/>
          <w:sz w:val="28"/>
        </w:rPr>
        <w:t xml:space="preserve">
                                      7) санамалау          2002 </w:t>
      </w:r>
      <w:r>
        <w:br/>
      </w:r>
      <w:r>
        <w:rPr>
          <w:rFonts w:ascii="Times New Roman"/>
          <w:b w:val="false"/>
          <w:i w:val="false"/>
          <w:color w:val="000000"/>
          <w:sz w:val="28"/>
        </w:rPr>
        <w:t xml:space="preserve">
                                      (пайдалы қазбалар     жыл </w:t>
      </w:r>
      <w:r>
        <w:br/>
      </w:r>
      <w:r>
        <w:rPr>
          <w:rFonts w:ascii="Times New Roman"/>
          <w:b w:val="false"/>
          <w:i w:val="false"/>
          <w:color w:val="000000"/>
          <w:sz w:val="28"/>
        </w:rPr>
        <w:t xml:space="preserve">
                                      кен орындарының       бойына </w:t>
      </w:r>
      <w:r>
        <w:br/>
      </w:r>
      <w:r>
        <w:rPr>
          <w:rFonts w:ascii="Times New Roman"/>
          <w:b w:val="false"/>
          <w:i w:val="false"/>
          <w:color w:val="000000"/>
          <w:sz w:val="28"/>
        </w:rPr>
        <w:t xml:space="preserve">
                                      кадастрлары </w:t>
      </w:r>
      <w:r>
        <w:br/>
      </w:r>
      <w:r>
        <w:rPr>
          <w:rFonts w:ascii="Times New Roman"/>
          <w:b w:val="false"/>
          <w:i w:val="false"/>
          <w:color w:val="000000"/>
          <w:sz w:val="28"/>
        </w:rPr>
        <w:t xml:space="preserve">
                                      паспорттарын, </w:t>
      </w:r>
      <w:r>
        <w:br/>
      </w:r>
      <w:r>
        <w:rPr>
          <w:rFonts w:ascii="Times New Roman"/>
          <w:b w:val="false"/>
          <w:i w:val="false"/>
          <w:color w:val="000000"/>
          <w:sz w:val="28"/>
        </w:rPr>
        <w:t xml:space="preserve">
                                      геологиялық есеп </w:t>
      </w:r>
      <w:r>
        <w:br/>
      </w:r>
      <w:r>
        <w:rPr>
          <w:rFonts w:ascii="Times New Roman"/>
          <w:b w:val="false"/>
          <w:i w:val="false"/>
          <w:color w:val="000000"/>
          <w:sz w:val="28"/>
        </w:rPr>
        <w:t xml:space="preserve">
                                      берулер мәтiндерiн </w:t>
      </w:r>
      <w:r>
        <w:br/>
      </w:r>
      <w:r>
        <w:rPr>
          <w:rFonts w:ascii="Times New Roman"/>
          <w:b w:val="false"/>
          <w:i w:val="false"/>
          <w:color w:val="000000"/>
          <w:sz w:val="28"/>
        </w:rPr>
        <w:t xml:space="preserve">
                                      мұрағаттау).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1) Қазақстан Республикасы Энергетика және минералдық ресурстар министрлігінің Геология және жер қойнауын қорғау комитетінің геологиялық материалдарында және "Деректер базасын басқару жүйесі" аумақтық басқармаларының бірінде мақұлданған мәліметтер банкінің компьютерлік макеті; </w:t>
      </w:r>
      <w:r>
        <w:br/>
      </w:r>
      <w:r>
        <w:rPr>
          <w:rFonts w:ascii="Times New Roman"/>
          <w:b w:val="false"/>
          <w:i w:val="false"/>
          <w:color w:val="000000"/>
          <w:sz w:val="28"/>
        </w:rPr>
        <w:t xml:space="preserve">
      2) деректер банкі үшін қолданбалы компьютерлік бағдарламалар (қатты пайдалы қазбалар және көмірсутекті шикізат бойынша қатты пайдалы қазбалар баланстарының есебін алу) - 2 бағдарламалар; </w:t>
      </w:r>
      <w:r>
        <w:br/>
      </w:r>
      <w:r>
        <w:rPr>
          <w:rFonts w:ascii="Times New Roman"/>
          <w:b w:val="false"/>
          <w:i w:val="false"/>
          <w:color w:val="000000"/>
          <w:sz w:val="28"/>
        </w:rPr>
        <w:t xml:space="preserve">
      3) орталық сақтаудың серверлік мәліметтер базасын кадастры бөлімімен толықтыру 1-бағдарлама; </w:t>
      </w:r>
      <w:r>
        <w:br/>
      </w:r>
      <w:r>
        <w:rPr>
          <w:rFonts w:ascii="Times New Roman"/>
          <w:b w:val="false"/>
          <w:i w:val="false"/>
          <w:color w:val="000000"/>
          <w:sz w:val="28"/>
        </w:rPr>
        <w:t xml:space="preserve">
      4) кен орындары кадастрының геологиялық-геофизикалық материалдарын - 500 паспортты, геологиялық есеп беру мәтіндерін - 200 есеп беруді санамалау (мұрағаттау).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10-қосымша     </w:t>
      </w:r>
    </w:p>
    <w:bookmarkEnd w:id="11"/>
    <w:p>
      <w:pPr>
        <w:spacing w:after="0"/>
        <w:ind w:left="0"/>
        <w:jc w:val="both"/>
      </w:pPr>
      <w:r>
        <w:rPr>
          <w:rFonts w:ascii="Times New Roman"/>
          <w:b w:val="false"/>
          <w:i w:val="false"/>
          <w:color w:val="ff0000"/>
          <w:sz w:val="28"/>
        </w:rPr>
        <w:t xml:space="preserve">      ЕСКЕРТУ. 10-қосымша өзгерді - ҚР Үкіметінің 2002.12.18 N 101v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601 "Жер қойнауын пайдалану саласында </w:t>
      </w:r>
      <w:r>
        <w:br/>
      </w:r>
      <w:r>
        <w:rPr>
          <w:rFonts w:ascii="Times New Roman"/>
          <w:b/>
          <w:i w:val="false"/>
          <w:color w:val="000000"/>
        </w:rPr>
        <w:t xml:space="preserve">
лицензиялық және келiсiм-шарттық ережелердiң орындалу мониторингiнің </w:t>
      </w:r>
      <w:r>
        <w:br/>
      </w:r>
      <w:r>
        <w:rPr>
          <w:rFonts w:ascii="Times New Roman"/>
          <w:b/>
          <w:i w:val="false"/>
          <w:color w:val="000000"/>
        </w:rPr>
        <w:t xml:space="preserve">
ақпараттық-коммуникациялық жүйесiн құру"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15 000 мың теңге (он бес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"Мұнай туралы" 1995 жылғы 28 маусымдағы N 3550 Заң күші бар </w:t>
      </w:r>
      <w:r>
        <w:rPr>
          <w:rFonts w:ascii="Times New Roman"/>
          <w:b w:val="false"/>
          <w:i w:val="false"/>
          <w:color w:val="000000"/>
          <w:sz w:val="28"/>
        </w:rPr>
        <w:t xml:space="preserve">Жарлығының </w:t>
      </w:r>
      <w:r>
        <w:rPr>
          <w:rFonts w:ascii="Times New Roman"/>
          <w:b w:val="false"/>
          <w:i w:val="false"/>
          <w:color w:val="000000"/>
          <w:sz w:val="28"/>
        </w:rPr>
        <w:t>3-бабы, Қазақстан Республикасы Президентiнiң "Жер қойнауы және жер қойнауын пайдалану туралы" 1996 жылғы 27 қаңтардағы N 2828 Заң күшi бар </w:t>
      </w:r>
      <w:r>
        <w:rPr>
          <w:rFonts w:ascii="Times New Roman"/>
          <w:b w:val="false"/>
          <w:i w:val="false"/>
          <w:color w:val="000000"/>
          <w:sz w:val="28"/>
        </w:rPr>
        <w:t xml:space="preserve">Жарлығының </w:t>
      </w:r>
      <w:r>
        <w:rPr>
          <w:rFonts w:ascii="Times New Roman"/>
          <w:b w:val="false"/>
          <w:i w:val="false"/>
          <w:color w:val="000000"/>
          <w:sz w:val="28"/>
        </w:rPr>
        <w:t>8-бабының 1-тармағының 8) тармақшасы, 2 тармағының 1) тармақшасы, "Қоршаған ортаны қорғау туралы" Қазақстан Республикасының 1997 жылғы 15 шiлдедегi </w:t>
      </w:r>
      <w:r>
        <w:rPr>
          <w:rFonts w:ascii="Times New Roman"/>
          <w:b w:val="false"/>
          <w:i w:val="false"/>
          <w:color w:val="000000"/>
          <w:sz w:val="28"/>
        </w:rPr>
        <w:t xml:space="preserve">Заңының </w:t>
      </w:r>
      <w:r>
        <w:rPr>
          <w:rFonts w:ascii="Times New Roman"/>
          <w:b w:val="false"/>
          <w:i w:val="false"/>
          <w:color w:val="000000"/>
          <w:sz w:val="28"/>
        </w:rPr>
        <w:t>24-25-баптары, "Жер қойнауларының мониторингі туралы ереже" Қазақстан Республикасы Үкiметiнiң 1997 жылғы 27 қаңтардағы N 106 </w:t>
      </w:r>
      <w:r>
        <w:rPr>
          <w:rFonts w:ascii="Times New Roman"/>
          <w:b w:val="false"/>
          <w:i w:val="false"/>
          <w:color w:val="000000"/>
          <w:sz w:val="28"/>
        </w:rPr>
        <w:t xml:space="preserve">қаулысының </w:t>
      </w:r>
      <w:r>
        <w:rPr>
          <w:rFonts w:ascii="Times New Roman"/>
          <w:b w:val="false"/>
          <w:i w:val="false"/>
          <w:color w:val="000000"/>
          <w:sz w:val="28"/>
        </w:rPr>
        <w:t>12-13-тармақтары, Қазақстан Республикасы Yкiметінің 2000 жылғы 7 наурыздағы N 367 </w:t>
      </w:r>
      <w:r>
        <w:rPr>
          <w:rFonts w:ascii="Times New Roman"/>
          <w:b w:val="false"/>
          <w:i w:val="false"/>
          <w:color w:val="000000"/>
          <w:sz w:val="28"/>
        </w:rPr>
        <w:t xml:space="preserve">қаулысымен </w:t>
      </w:r>
      <w:r>
        <w:rPr>
          <w:rFonts w:ascii="Times New Roman"/>
          <w:b w:val="false"/>
          <w:i w:val="false"/>
          <w:color w:val="000000"/>
          <w:sz w:val="28"/>
        </w:rPr>
        <w:t>бекiтілген Қазақстан Республикасы Yкiметiнің 2000-2002 жылдарға арналған iс-қимыл Бағдарламасын iске асыру жөнiндегi іс-шаралар жоспарының 3.7.1.6.-тармағы, Қазақстан Республикасы Yкiметiнiң 2001 жылғы 21 мамырдағы N 674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Республикасының 2001-2003 жылдарға арналған Қазақстан Республикасының ұлттық ақпараттық инфрақұрылымын қалыптастырудың және дамытудың мемлекеттік бағдарламасын iске асыру жөнiндегi iс-шаралар жоспарының 36-тармағы, "Энергетика және минералдық ресурстар министрлiгiнiң мәселелері" Қазақстан Республикасы Yкiметінің 2001 жылғы 25 қаңтардағы N 133 </w:t>
      </w:r>
      <w:r>
        <w:rPr>
          <w:rFonts w:ascii="Times New Roman"/>
          <w:b w:val="false"/>
          <w:i w:val="false"/>
          <w:color w:val="000000"/>
          <w:sz w:val="28"/>
        </w:rPr>
        <w:t xml:space="preserve">қаулысының </w:t>
      </w:r>
      <w:r>
        <w:rPr>
          <w:rFonts w:ascii="Times New Roman"/>
          <w:b w:val="false"/>
          <w:i w:val="false"/>
          <w:color w:val="000000"/>
          <w:sz w:val="28"/>
        </w:rPr>
        <w:t xml:space="preserve">11-тармағының 9) тармақшасы. </w:t>
      </w:r>
      <w:r>
        <w:br/>
      </w:r>
      <w:r>
        <w:rPr>
          <w:rFonts w:ascii="Times New Roman"/>
          <w:b w:val="false"/>
          <w:i w:val="false"/>
          <w:color w:val="000000"/>
          <w:sz w:val="28"/>
        </w:rPr>
        <w:t xml:space="preserve">
      3. Бюджеттік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Қазақстан Республикасында жер қойнауын пайдалану мониторингінің бiртұтас ақпараттық жүйесiн құру. </w:t>
      </w:r>
      <w:r>
        <w:br/>
      </w:r>
      <w:r>
        <w:rPr>
          <w:rFonts w:ascii="Times New Roman"/>
          <w:b w:val="false"/>
          <w:i w:val="false"/>
          <w:color w:val="000000"/>
          <w:sz w:val="28"/>
        </w:rPr>
        <w:t xml:space="preserve">
      5. Бюджеттiк бағдарламаның міндеттерi: жер қойнауын пайдаланушылар жұмысының тиiмдiлiгiн жан-жақты бағалау, соның iшiнде жер қойнауын пайдаланушылардың лицензиялық-келiсім-шарттық жағдайларды бұзуларының салдарларын экономикалық бағалау.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!Бағдарламаның     !Бағдарламаны (кі.!Іске  ! Жауапты </w:t>
      </w:r>
      <w:r>
        <w:br/>
      </w:r>
      <w:r>
        <w:rPr>
          <w:rFonts w:ascii="Times New Roman"/>
          <w:b w:val="false"/>
          <w:i w:val="false"/>
          <w:color w:val="000000"/>
          <w:sz w:val="28"/>
        </w:rPr>
        <w:t xml:space="preserve">
    ! коды  !бағд.!(кіші бағдарлама. !ші бағдарламаны) !асыру ! орындау. </w:t>
      </w:r>
      <w:r>
        <w:br/>
      </w:r>
      <w:r>
        <w:rPr>
          <w:rFonts w:ascii="Times New Roman"/>
          <w:b w:val="false"/>
          <w:i w:val="false"/>
          <w:color w:val="000000"/>
          <w:sz w:val="28"/>
        </w:rPr>
        <w:t xml:space="preserve">
    !       !коды !ның) атауы        !іске асыру жөнін.!мерзім! шылар </w:t>
      </w:r>
      <w:r>
        <w:br/>
      </w:r>
      <w:r>
        <w:rPr>
          <w:rFonts w:ascii="Times New Roman"/>
          <w:b w:val="false"/>
          <w:i w:val="false"/>
          <w:color w:val="000000"/>
          <w:sz w:val="28"/>
        </w:rPr>
        <w:t xml:space="preserve">
    !       !     !                  !дегі іс-шаралар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601         Жер қойнауын       1. "Деректер      2002   Энергетика </w:t>
      </w:r>
      <w:r>
        <w:br/>
      </w:r>
      <w:r>
        <w:rPr>
          <w:rFonts w:ascii="Times New Roman"/>
          <w:b w:val="false"/>
          <w:i w:val="false"/>
          <w:color w:val="000000"/>
          <w:sz w:val="28"/>
        </w:rPr>
        <w:t xml:space="preserve">
                   пайдалану          базасын басқару   жыл    және </w:t>
      </w:r>
      <w:r>
        <w:br/>
      </w:r>
      <w:r>
        <w:rPr>
          <w:rFonts w:ascii="Times New Roman"/>
          <w:b w:val="false"/>
          <w:i w:val="false"/>
          <w:color w:val="000000"/>
          <w:sz w:val="28"/>
        </w:rPr>
        <w:t xml:space="preserve">
                   саласында          жүйесi - жер      бойына минералдық </w:t>
      </w:r>
      <w:r>
        <w:br/>
      </w:r>
      <w:r>
        <w:rPr>
          <w:rFonts w:ascii="Times New Roman"/>
          <w:b w:val="false"/>
          <w:i w:val="false"/>
          <w:color w:val="000000"/>
          <w:sz w:val="28"/>
        </w:rPr>
        <w:t xml:space="preserve">
                   лицензиялық        қойнауын                 ресурстар </w:t>
      </w:r>
      <w:r>
        <w:br/>
      </w:r>
      <w:r>
        <w:rPr>
          <w:rFonts w:ascii="Times New Roman"/>
          <w:b w:val="false"/>
          <w:i w:val="false"/>
          <w:color w:val="000000"/>
          <w:sz w:val="28"/>
        </w:rPr>
        <w:t xml:space="preserve">
                   және келiсiм-      пайдалану                министрлігі </w:t>
      </w:r>
      <w:r>
        <w:br/>
      </w:r>
      <w:r>
        <w:rPr>
          <w:rFonts w:ascii="Times New Roman"/>
          <w:b w:val="false"/>
          <w:i w:val="false"/>
          <w:color w:val="000000"/>
          <w:sz w:val="28"/>
        </w:rPr>
        <w:t xml:space="preserve">
                   шарттық            мониторингiсi"           (бұдан әрі </w:t>
      </w:r>
      <w:r>
        <w:br/>
      </w:r>
      <w:r>
        <w:rPr>
          <w:rFonts w:ascii="Times New Roman"/>
          <w:b w:val="false"/>
          <w:i w:val="false"/>
          <w:color w:val="000000"/>
          <w:sz w:val="28"/>
        </w:rPr>
        <w:t xml:space="preserve">
                   ережелердің        (бұдан әрi - ДББЖ        - ЭМРМ) </w:t>
      </w:r>
      <w:r>
        <w:br/>
      </w:r>
      <w:r>
        <w:rPr>
          <w:rFonts w:ascii="Times New Roman"/>
          <w:b w:val="false"/>
          <w:i w:val="false"/>
          <w:color w:val="000000"/>
          <w:sz w:val="28"/>
        </w:rPr>
        <w:t xml:space="preserve">
                   орындалуы          - жер қойнауын </w:t>
      </w:r>
      <w:r>
        <w:br/>
      </w:r>
      <w:r>
        <w:rPr>
          <w:rFonts w:ascii="Times New Roman"/>
          <w:b w:val="false"/>
          <w:i w:val="false"/>
          <w:color w:val="000000"/>
          <w:sz w:val="28"/>
        </w:rPr>
        <w:t xml:space="preserve">
                   мониторингiсiнің   пайдалану </w:t>
      </w:r>
      <w:r>
        <w:br/>
      </w:r>
      <w:r>
        <w:rPr>
          <w:rFonts w:ascii="Times New Roman"/>
          <w:b w:val="false"/>
          <w:i w:val="false"/>
          <w:color w:val="000000"/>
          <w:sz w:val="28"/>
        </w:rPr>
        <w:t xml:space="preserve">
                   ақпараттық-        мониторингiсi) </w:t>
      </w:r>
      <w:r>
        <w:br/>
      </w:r>
      <w:r>
        <w:rPr>
          <w:rFonts w:ascii="Times New Roman"/>
          <w:b w:val="false"/>
          <w:i w:val="false"/>
          <w:color w:val="000000"/>
          <w:sz w:val="28"/>
        </w:rPr>
        <w:t xml:space="preserve">
                   бақылау жүйесін    шеңберiнде </w:t>
      </w:r>
      <w:r>
        <w:br/>
      </w:r>
      <w:r>
        <w:rPr>
          <w:rFonts w:ascii="Times New Roman"/>
          <w:b w:val="false"/>
          <w:i w:val="false"/>
          <w:color w:val="000000"/>
          <w:sz w:val="28"/>
        </w:rPr>
        <w:t xml:space="preserve">
                   құру               ақпаратты берудің </w:t>
      </w:r>
      <w:r>
        <w:br/>
      </w:r>
      <w:r>
        <w:rPr>
          <w:rFonts w:ascii="Times New Roman"/>
          <w:b w:val="false"/>
          <w:i w:val="false"/>
          <w:color w:val="000000"/>
          <w:sz w:val="28"/>
        </w:rPr>
        <w:t xml:space="preserve">
                                      және алмасудың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техникалық базасын </w:t>
      </w:r>
      <w:r>
        <w:br/>
      </w:r>
      <w:r>
        <w:rPr>
          <w:rFonts w:ascii="Times New Roman"/>
          <w:b w:val="false"/>
          <w:i w:val="false"/>
          <w:color w:val="000000"/>
          <w:sz w:val="28"/>
        </w:rPr>
        <w:t xml:space="preserve">
                                      әзiрлеу және құру </w:t>
      </w:r>
    </w:p>
    <w:p>
      <w:pPr>
        <w:spacing w:after="0"/>
        <w:ind w:left="0"/>
        <w:jc w:val="both"/>
      </w:pPr>
      <w:r>
        <w:rPr>
          <w:rFonts w:ascii="Times New Roman"/>
          <w:b w:val="false"/>
          <w:i w:val="false"/>
          <w:color w:val="000000"/>
          <w:sz w:val="28"/>
        </w:rPr>
        <w:t xml:space="preserve">2                                     2. "ДББЖ - жер      2002   ЭМРМ </w:t>
      </w:r>
      <w:r>
        <w:br/>
      </w:r>
      <w:r>
        <w:rPr>
          <w:rFonts w:ascii="Times New Roman"/>
          <w:b w:val="false"/>
          <w:i w:val="false"/>
          <w:color w:val="000000"/>
          <w:sz w:val="28"/>
        </w:rPr>
        <w:t xml:space="preserve">
                                      қойнауын пайдалану  жыл </w:t>
      </w:r>
      <w:r>
        <w:br/>
      </w:r>
      <w:r>
        <w:rPr>
          <w:rFonts w:ascii="Times New Roman"/>
          <w:b w:val="false"/>
          <w:i w:val="false"/>
          <w:color w:val="000000"/>
          <w:sz w:val="28"/>
        </w:rPr>
        <w:t xml:space="preserve">
                                      мониторингiсi"      бойына </w:t>
      </w:r>
      <w:r>
        <w:br/>
      </w:r>
      <w:r>
        <w:rPr>
          <w:rFonts w:ascii="Times New Roman"/>
          <w:b w:val="false"/>
          <w:i w:val="false"/>
          <w:color w:val="000000"/>
          <w:sz w:val="28"/>
        </w:rPr>
        <w:t xml:space="preserve">
                                      құрылымын </w:t>
      </w:r>
      <w:r>
        <w:br/>
      </w:r>
      <w:r>
        <w:rPr>
          <w:rFonts w:ascii="Times New Roman"/>
          <w:b w:val="false"/>
          <w:i w:val="false"/>
          <w:color w:val="000000"/>
          <w:sz w:val="28"/>
        </w:rPr>
        <w:t xml:space="preserve">
                                      әзiрлемелеу </w:t>
      </w:r>
    </w:p>
    <w:p>
      <w:pPr>
        <w:spacing w:after="0"/>
        <w:ind w:left="0"/>
        <w:jc w:val="both"/>
      </w:pPr>
      <w:r>
        <w:rPr>
          <w:rFonts w:ascii="Times New Roman"/>
          <w:b w:val="false"/>
          <w:i w:val="false"/>
          <w:color w:val="000000"/>
          <w:sz w:val="28"/>
        </w:rPr>
        <w:t xml:space="preserve">3                                     3. "Лицензиялық-    2002   ЭМРМ </w:t>
      </w:r>
      <w:r>
        <w:br/>
      </w:r>
      <w:r>
        <w:rPr>
          <w:rFonts w:ascii="Times New Roman"/>
          <w:b w:val="false"/>
          <w:i w:val="false"/>
          <w:color w:val="000000"/>
          <w:sz w:val="28"/>
        </w:rPr>
        <w:t xml:space="preserve">
                                      келiсiм-шарттық     жыл </w:t>
      </w:r>
      <w:r>
        <w:br/>
      </w:r>
      <w:r>
        <w:rPr>
          <w:rFonts w:ascii="Times New Roman"/>
          <w:b w:val="false"/>
          <w:i w:val="false"/>
          <w:color w:val="000000"/>
          <w:sz w:val="28"/>
        </w:rPr>
        <w:t xml:space="preserve">
                                      жағдайлар мен       бойына </w:t>
      </w:r>
      <w:r>
        <w:br/>
      </w:r>
      <w:r>
        <w:rPr>
          <w:rFonts w:ascii="Times New Roman"/>
          <w:b w:val="false"/>
          <w:i w:val="false"/>
          <w:color w:val="000000"/>
          <w:sz w:val="28"/>
        </w:rPr>
        <w:t xml:space="preserve">
                                      талдамалар ережесi </w:t>
      </w:r>
      <w:r>
        <w:br/>
      </w:r>
      <w:r>
        <w:rPr>
          <w:rFonts w:ascii="Times New Roman"/>
          <w:b w:val="false"/>
          <w:i w:val="false"/>
          <w:color w:val="000000"/>
          <w:sz w:val="28"/>
        </w:rPr>
        <w:t xml:space="preserve">
                                      - деректер базасын </w:t>
      </w:r>
      <w:r>
        <w:br/>
      </w:r>
      <w:r>
        <w:rPr>
          <w:rFonts w:ascii="Times New Roman"/>
          <w:b w:val="false"/>
          <w:i w:val="false"/>
          <w:color w:val="000000"/>
          <w:sz w:val="28"/>
        </w:rPr>
        <w:t xml:space="preserve">
                                      басқару жүйесi" </w:t>
      </w:r>
      <w:r>
        <w:br/>
      </w:r>
      <w:r>
        <w:rPr>
          <w:rFonts w:ascii="Times New Roman"/>
          <w:b w:val="false"/>
          <w:i w:val="false"/>
          <w:color w:val="000000"/>
          <w:sz w:val="28"/>
        </w:rPr>
        <w:t xml:space="preserve">
                                      жүйесінің 4-ші </w:t>
      </w:r>
      <w:r>
        <w:br/>
      </w:r>
      <w:r>
        <w:rPr>
          <w:rFonts w:ascii="Times New Roman"/>
          <w:b w:val="false"/>
          <w:i w:val="false"/>
          <w:color w:val="000000"/>
          <w:sz w:val="28"/>
        </w:rPr>
        <w:t xml:space="preserve">
                                      деңгейiн әзiрлеу </w:t>
      </w:r>
      <w:r>
        <w:br/>
      </w:r>
      <w:r>
        <w:rPr>
          <w:rFonts w:ascii="Times New Roman"/>
          <w:b w:val="false"/>
          <w:i w:val="false"/>
          <w:color w:val="000000"/>
          <w:sz w:val="28"/>
        </w:rPr>
        <w:t xml:space="preserve">
                                      және құру. </w:t>
      </w:r>
    </w:p>
    <w:p>
      <w:pPr>
        <w:spacing w:after="0"/>
        <w:ind w:left="0"/>
        <w:jc w:val="both"/>
      </w:pPr>
      <w:r>
        <w:rPr>
          <w:rFonts w:ascii="Times New Roman"/>
          <w:b w:val="false"/>
          <w:i w:val="false"/>
          <w:color w:val="000000"/>
          <w:sz w:val="28"/>
        </w:rPr>
        <w:t xml:space="preserve">                                      4. Дербес          2002   ЭМРМ </w:t>
      </w:r>
      <w:r>
        <w:br/>
      </w:r>
      <w:r>
        <w:rPr>
          <w:rFonts w:ascii="Times New Roman"/>
          <w:b w:val="false"/>
          <w:i w:val="false"/>
          <w:color w:val="000000"/>
          <w:sz w:val="28"/>
        </w:rPr>
        <w:t xml:space="preserve">
                                      компьютерлер - 15  жыл </w:t>
      </w:r>
      <w:r>
        <w:br/>
      </w:r>
      <w:r>
        <w:rPr>
          <w:rFonts w:ascii="Times New Roman"/>
          <w:b w:val="false"/>
          <w:i w:val="false"/>
          <w:color w:val="000000"/>
          <w:sz w:val="28"/>
        </w:rPr>
        <w:t xml:space="preserve">
                                      бiрлiк, принтерлер бойына </w:t>
      </w:r>
      <w:r>
        <w:br/>
      </w:r>
      <w:r>
        <w:rPr>
          <w:rFonts w:ascii="Times New Roman"/>
          <w:b w:val="false"/>
          <w:i w:val="false"/>
          <w:color w:val="000000"/>
          <w:sz w:val="28"/>
        </w:rPr>
        <w:t xml:space="preserve">
                                      - 9 бiрлiк, офис </w:t>
      </w:r>
      <w:r>
        <w:br/>
      </w:r>
      <w:r>
        <w:rPr>
          <w:rFonts w:ascii="Times New Roman"/>
          <w:b w:val="false"/>
          <w:i w:val="false"/>
          <w:color w:val="000000"/>
          <w:sz w:val="28"/>
        </w:rPr>
        <w:t xml:space="preserve">
                                      сканері - 4 бiрлiк, </w:t>
      </w:r>
      <w:r>
        <w:br/>
      </w:r>
      <w:r>
        <w:rPr>
          <w:rFonts w:ascii="Times New Roman"/>
          <w:b w:val="false"/>
          <w:i w:val="false"/>
          <w:color w:val="000000"/>
          <w:sz w:val="28"/>
        </w:rPr>
        <w:t xml:space="preserve">
                                      автоматты беріп тұрумен                                                     желістік сканерлеу - </w:t>
      </w:r>
      <w:r>
        <w:br/>
      </w:r>
      <w:r>
        <w:rPr>
          <w:rFonts w:ascii="Times New Roman"/>
          <w:b w:val="false"/>
          <w:i w:val="false"/>
          <w:color w:val="000000"/>
          <w:sz w:val="28"/>
        </w:rPr>
        <w:t xml:space="preserve">
                                      1 бірлік, үздіксіз </w:t>
      </w:r>
      <w:r>
        <w:br/>
      </w:r>
      <w:r>
        <w:rPr>
          <w:rFonts w:ascii="Times New Roman"/>
          <w:b w:val="false"/>
          <w:i w:val="false"/>
          <w:color w:val="000000"/>
          <w:sz w:val="28"/>
        </w:rPr>
        <w:t xml:space="preserve">
                                      қөректену көздері - 10 </w:t>
      </w:r>
      <w:r>
        <w:br/>
      </w:r>
      <w:r>
        <w:rPr>
          <w:rFonts w:ascii="Times New Roman"/>
          <w:b w:val="false"/>
          <w:i w:val="false"/>
          <w:color w:val="000000"/>
          <w:sz w:val="28"/>
        </w:rPr>
        <w:t xml:space="preserve">
                                      бірлік, факс - 2 бірлік, </w:t>
      </w:r>
      <w:r>
        <w:br/>
      </w:r>
      <w:r>
        <w:rPr>
          <w:rFonts w:ascii="Times New Roman"/>
          <w:b w:val="false"/>
          <w:i w:val="false"/>
          <w:color w:val="000000"/>
          <w:sz w:val="28"/>
        </w:rPr>
        <w:t xml:space="preserve">
                                      телефондар - 4 бiрлiк, </w:t>
      </w:r>
      <w:r>
        <w:br/>
      </w:r>
      <w:r>
        <w:rPr>
          <w:rFonts w:ascii="Times New Roman"/>
          <w:b w:val="false"/>
          <w:i w:val="false"/>
          <w:color w:val="000000"/>
          <w:sz w:val="28"/>
        </w:rPr>
        <w:t xml:space="preserve">
                                      автоматты свич - 6 бірлік, </w:t>
      </w:r>
      <w:r>
        <w:br/>
      </w:r>
      <w:r>
        <w:rPr>
          <w:rFonts w:ascii="Times New Roman"/>
          <w:b w:val="false"/>
          <w:i w:val="false"/>
          <w:color w:val="000000"/>
          <w:sz w:val="28"/>
        </w:rPr>
        <w:t xml:space="preserve">
                                      модем - 15 бірлік;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орындаудың күтілетiн нәтижелерi: </w:t>
      </w:r>
      <w:r>
        <w:br/>
      </w:r>
      <w:r>
        <w:rPr>
          <w:rFonts w:ascii="Times New Roman"/>
          <w:b w:val="false"/>
          <w:i w:val="false"/>
          <w:color w:val="000000"/>
          <w:sz w:val="28"/>
        </w:rPr>
        <w:t xml:space="preserve">
      1) "ДББЖ - жер қойнауын пайдалану мониторингiсiн" құру жер қойнауын пайдалану саласында мониторинг тиiмдiлiгiн арттыруға 2002 жылы Геология және жер қойнауын қорғау комитетімен бірге бiртұтас ақпараттық кеңiстiктiң бағдарламалық-техникалық базасын құру, "ДББЖ - жер қойнауын пайдалану мониторингiсi" шеңберiнде жер қойнауын пайдалану саласында Қазақстан Республикасының ұлттық мүддесi мен қауіпсiздiгін қорғау тетiгiн әзiрлеу және "Деректер базасын басқару жүйесi - ЛКЖ-ың талдауы" жүйесi 4-шi деңгейiнiң шеңберінде жалпы алғанда әрбiр келiсiм-шарттық жағдайдың (ЛКУ) iс-қимылдық критерий-сипаттамасын әзiрлеу жоспарланады. </w:t>
      </w:r>
      <w:r>
        <w:br/>
      </w:r>
      <w:r>
        <w:rPr>
          <w:rFonts w:ascii="Times New Roman"/>
          <w:b w:val="false"/>
          <w:i w:val="false"/>
          <w:color w:val="000000"/>
          <w:sz w:val="28"/>
        </w:rPr>
        <w:t xml:space="preserve">
      2) жабдықтарды сатып алу: компьютерлер - 15 бiрлiк, принтерлер - 9 бiрлiк, офис сканері - 4 бiрлiк, автоматты берiп тұрумен желiстiк сканерлеу үшiн сканер - 1 бiрлiк, үздiксiз қоректену көздерi - 10 бiрлiк, факс - 2 бiрлiк, телефондар - 4 бiрлiк, автоматты свич - 6 бiрлiк, модем - 15 бiрлiк.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11-қосымша  </w:t>
      </w:r>
    </w:p>
    <w:bookmarkEnd w:id="12"/>
    <w:p>
      <w:pPr>
        <w:spacing w:after="0"/>
        <w:ind w:left="0"/>
        <w:jc w:val="both"/>
      </w:pPr>
      <w:r>
        <w:rPr>
          <w:rFonts w:ascii="Times New Roman"/>
          <w:b w:val="false"/>
          <w:i w:val="false"/>
          <w:color w:val="ff0000"/>
          <w:sz w:val="28"/>
        </w:rPr>
        <w:t xml:space="preserve">      ЕСКЕРТУ. 11-қосымша өзгерді - ҚР Үкіметінің 2002.12.18 N 101v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600 "Жер қойнауы және жер қойнауын </w:t>
      </w:r>
      <w:r>
        <w:br/>
      </w:r>
      <w:r>
        <w:rPr>
          <w:rFonts w:ascii="Times New Roman"/>
          <w:b/>
          <w:i w:val="false"/>
          <w:color w:val="000000"/>
        </w:rPr>
        <w:t xml:space="preserve">
пайдаланушылар туралы ақпараттық жүйенi дамыту"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 мың (екi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Президентiнiң "Жер қойнауы және жер қойнауын пайдалану туралы" 1996 жылғы 27 қаңтардағы N 2828 Заң күшi бар </w:t>
      </w:r>
      <w:r>
        <w:rPr>
          <w:rFonts w:ascii="Times New Roman"/>
          <w:b w:val="false"/>
          <w:i w:val="false"/>
          <w:color w:val="000000"/>
          <w:sz w:val="28"/>
        </w:rPr>
        <w:t xml:space="preserve">Жарлығының </w:t>
      </w:r>
      <w:r>
        <w:rPr>
          <w:rFonts w:ascii="Times New Roman"/>
          <w:b w:val="false"/>
          <w:i w:val="false"/>
          <w:color w:val="000000"/>
          <w:sz w:val="28"/>
        </w:rPr>
        <w:t>69-бабы; Энергетика және минералдық ресурстар министрлiгiнiң Геология және жер қойнауын қорғау комитетi туралы Қазақстан Республикасы Yкiметiнiң 2001 жылғы 15 ақпандағы N 232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ереженiң 6)-9)-тармақшалары.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Қазақстан Республикасының Энергетика және минералдық ресурстар министрлiгiнiң Геология және жер қойнауын қорғау комитетiне бағынысты жер қойнауын қорғау мен пайдаланудың аумақтық басқармаларын Қазақстан Республикасының жер және жер қойнауын пайдалану туралы ақпараттың мемлекеттiк компьютерлiк банкi шеңберiнде материалдық-техникалық қамтамасыз ету. </w:t>
      </w:r>
      <w:r>
        <w:br/>
      </w:r>
      <w:r>
        <w:rPr>
          <w:rFonts w:ascii="Times New Roman"/>
          <w:b w:val="false"/>
          <w:i w:val="false"/>
          <w:color w:val="000000"/>
          <w:sz w:val="28"/>
        </w:rPr>
        <w:t xml:space="preserve">
      5. Бюджеттiк бағдарламаның мiндеттерi: Қазақстан Республикасының жер қойнауы және жер қойнауын пайдалану туралы ақпараттың мемлекеттiк компьютерлiк банкi құрылымының аумақтық деңгейiн қамтамасыз ететiн жер қойнауын қорғау мен пайдаланудың аумақтық басқармалары үшін қазіргі компьютерлік жабдықтарды және бағдарламалық құралдарды сатып алу. </w:t>
      </w:r>
      <w:r>
        <w:br/>
      </w:r>
      <w:r>
        <w:rPr>
          <w:rFonts w:ascii="Times New Roman"/>
          <w:b w:val="false"/>
          <w:i w:val="false"/>
          <w:color w:val="000000"/>
          <w:sz w:val="28"/>
        </w:rPr>
        <w:t xml:space="preserve">
      6. Бюджеттік бағдарламаны іске асыру жөніндегі іс-шаралардың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NN  !Бағдар.!Кіші !Бағдарламаның     !Бағдарламаны іске!Іске  ! Жауапты </w:t>
      </w:r>
      <w:r>
        <w:br/>
      </w:r>
      <w:r>
        <w:rPr>
          <w:rFonts w:ascii="Times New Roman"/>
          <w:b w:val="false"/>
          <w:i w:val="false"/>
          <w:color w:val="000000"/>
          <w:sz w:val="28"/>
        </w:rPr>
        <w:t xml:space="preserve">
    ! коды  !бағд.!атауы             !асыру жөніндегі  !асыру ! орындау. </w:t>
      </w:r>
      <w:r>
        <w:br/>
      </w:r>
      <w:r>
        <w:rPr>
          <w:rFonts w:ascii="Times New Roman"/>
          <w:b w:val="false"/>
          <w:i w:val="false"/>
          <w:color w:val="000000"/>
          <w:sz w:val="28"/>
        </w:rPr>
        <w:t xml:space="preserve">
    !       !коды !                  !іс-шаралар       !мерзім! шылар </w:t>
      </w:r>
      <w:r>
        <w:br/>
      </w:r>
      <w:r>
        <w:rPr>
          <w:rFonts w:ascii="Times New Roman"/>
          <w:b w:val="false"/>
          <w:i w:val="false"/>
          <w:color w:val="000000"/>
          <w:sz w:val="28"/>
        </w:rPr>
        <w:t xml:space="preserve">
    !       !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   Жер қойнауы және   жер қойнауын       2002  Қазақстан </w:t>
      </w:r>
      <w:r>
        <w:br/>
      </w:r>
      <w:r>
        <w:rPr>
          <w:rFonts w:ascii="Times New Roman"/>
          <w:b w:val="false"/>
          <w:i w:val="false"/>
          <w:color w:val="000000"/>
          <w:sz w:val="28"/>
        </w:rPr>
        <w:t xml:space="preserve">
                   жер қойнауын       қорғау және        жыл   Республика. </w:t>
      </w:r>
      <w:r>
        <w:br/>
      </w:r>
      <w:r>
        <w:rPr>
          <w:rFonts w:ascii="Times New Roman"/>
          <w:b w:val="false"/>
          <w:i w:val="false"/>
          <w:color w:val="000000"/>
          <w:sz w:val="28"/>
        </w:rPr>
        <w:t xml:space="preserve">
                   пайдаланушылар     пайдаланудың      бойына сының Энер. </w:t>
      </w:r>
      <w:r>
        <w:br/>
      </w:r>
      <w:r>
        <w:rPr>
          <w:rFonts w:ascii="Times New Roman"/>
          <w:b w:val="false"/>
          <w:i w:val="false"/>
          <w:color w:val="000000"/>
          <w:sz w:val="28"/>
        </w:rPr>
        <w:t xml:space="preserve">
                   туралы ақпараттық  аумақтық басқар.         гетика және </w:t>
      </w:r>
      <w:r>
        <w:br/>
      </w:r>
      <w:r>
        <w:rPr>
          <w:rFonts w:ascii="Times New Roman"/>
          <w:b w:val="false"/>
          <w:i w:val="false"/>
          <w:color w:val="000000"/>
          <w:sz w:val="28"/>
        </w:rPr>
        <w:t xml:space="preserve">
                   жүйені дамыту      малары үшін ком.         минералдық </w:t>
      </w:r>
      <w:r>
        <w:br/>
      </w:r>
      <w:r>
        <w:rPr>
          <w:rFonts w:ascii="Times New Roman"/>
          <w:b w:val="false"/>
          <w:i w:val="false"/>
          <w:color w:val="000000"/>
          <w:sz w:val="28"/>
        </w:rPr>
        <w:t xml:space="preserve">
                                      пьютерлік жабдық.        ресурстар </w:t>
      </w:r>
      <w:r>
        <w:br/>
      </w:r>
      <w:r>
        <w:rPr>
          <w:rFonts w:ascii="Times New Roman"/>
          <w:b w:val="false"/>
          <w:i w:val="false"/>
          <w:color w:val="000000"/>
          <w:sz w:val="28"/>
        </w:rPr>
        <w:t xml:space="preserve">
                                      тармен және бағ.         министрлігі </w:t>
      </w:r>
      <w:r>
        <w:br/>
      </w:r>
      <w:r>
        <w:rPr>
          <w:rFonts w:ascii="Times New Roman"/>
          <w:b w:val="false"/>
          <w:i w:val="false"/>
          <w:color w:val="000000"/>
          <w:sz w:val="28"/>
        </w:rPr>
        <w:t xml:space="preserve">
                                      дарламалық құрал. </w:t>
      </w:r>
      <w:r>
        <w:br/>
      </w:r>
      <w:r>
        <w:rPr>
          <w:rFonts w:ascii="Times New Roman"/>
          <w:b w:val="false"/>
          <w:i w:val="false"/>
          <w:color w:val="000000"/>
          <w:sz w:val="28"/>
        </w:rPr>
        <w:t xml:space="preserve">
                                      дармен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мынадай материалдық-техникалық құралдарды сатып алу: сервер - 1 дана, желілік принтерлер - 3 дана, желiлiк ықшам коммутаторлар - 3 дана, желiлiк маршрутизатор - 1 дана, желiлiк модем - 1 дана, желiлiк кабельдер - 2 бума, желiлiк платалар - 20 дана, желілiк розеткалар - 50 дана. </w:t>
      </w:r>
    </w:p>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12-қосымша       </w:t>
      </w:r>
    </w:p>
    <w:bookmarkEnd w:id="13"/>
    <w:p>
      <w:pPr>
        <w:spacing w:after="0"/>
        <w:ind w:left="0"/>
        <w:jc w:val="both"/>
      </w:pPr>
      <w:r>
        <w:rPr>
          <w:rFonts w:ascii="Times New Roman"/>
          <w:b w:val="false"/>
          <w:i w:val="false"/>
          <w:color w:val="ff0000"/>
          <w:sz w:val="28"/>
        </w:rPr>
        <w:t xml:space="preserve">      ЕСКЕРТУ. 12-қосымша өзгерді - ҚР Үкіметінің 2002.12.18 N 101v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602 "Республикалық геологиялық ақпарат </w:t>
      </w:r>
      <w:r>
        <w:br/>
      </w:r>
      <w:r>
        <w:rPr>
          <w:rFonts w:ascii="Times New Roman"/>
          <w:b/>
          <w:i w:val="false"/>
          <w:color w:val="000000"/>
        </w:rPr>
        <w:t xml:space="preserve">
орталығын есептеу және ұйымдастыру техникасымен қамтамасыз ету"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9892 мың теңге (тоғыз миллион сегiз жүз тоқсан екi мың теңге). </w:t>
      </w:r>
      <w:r>
        <w:br/>
      </w:r>
      <w:r>
        <w:rPr>
          <w:rFonts w:ascii="Times New Roman"/>
          <w:b w:val="false"/>
          <w:i w:val="false"/>
          <w:color w:val="000000"/>
          <w:sz w:val="28"/>
        </w:rPr>
        <w:t>
      2. Бюджеттiк бағдарламаның нормативтiк-құқықтық негiзi: "Энергетика және минералдық ресурстар министрлiгiнiң Геология және жер қойнауын қорғау комитетi мәселелері" туралы Қазақстан Республикасы Үкiметiнің 2001 жылғы 15 ақпандағы N 232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Энергетика және минералдық ресурстар министрлiгiнiң Геология және жер қойнауын қорғау комитетi туралы ережесiнiң" 10-тармағының 7-тармақшасы; Энергетика және минералдық ресурстар министрлiгiнiң Геология және жер қойнауын қорғау комитетi төрағасының 2001 жылғы 11 сәуiрдегi N 36-б бұйрығымен бекiтiлген "Қазгеоинформ" республикалық геологиялық ақпараттар орталығы" мемлекеттiк кәсiпорны туралы ереже".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"Қазгеоинформ" ГАРО функцияларын материалдық-техникалық және технологиялық қамтамасыз ету, жер қойнауын пайдалану мониторингi мәлiметтерiн өңдеу процесiн автоматтандыру. </w:t>
      </w:r>
      <w:r>
        <w:br/>
      </w:r>
      <w:r>
        <w:rPr>
          <w:rFonts w:ascii="Times New Roman"/>
          <w:b w:val="false"/>
          <w:i w:val="false"/>
          <w:color w:val="000000"/>
          <w:sz w:val="28"/>
        </w:rPr>
        <w:t xml:space="preserve">
      5. Бюджеттiк бағдарламаның мiндеттерi: "Қазгеоинформ" ГАРО үшiн қазiргi компьютерлiк жабдықтар, ұйымдастыру техникаларын және бағдарламалық қамтамасыз етудi сатып алу.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NN  !Бағдар.!Кіші !Бағдарламаның     !Бағдарламаны іске!Іске  ! Жауапты </w:t>
      </w:r>
      <w:r>
        <w:br/>
      </w:r>
      <w:r>
        <w:rPr>
          <w:rFonts w:ascii="Times New Roman"/>
          <w:b w:val="false"/>
          <w:i w:val="false"/>
          <w:color w:val="000000"/>
          <w:sz w:val="28"/>
        </w:rPr>
        <w:t xml:space="preserve">
    ! коды  !бағд.!атауы             !асыру жөніндегі  !асыру ! орындау. </w:t>
      </w:r>
      <w:r>
        <w:br/>
      </w:r>
      <w:r>
        <w:rPr>
          <w:rFonts w:ascii="Times New Roman"/>
          <w:b w:val="false"/>
          <w:i w:val="false"/>
          <w:color w:val="000000"/>
          <w:sz w:val="28"/>
        </w:rPr>
        <w:t xml:space="preserve">
    !       !коды !                  !іс-шаралар       !мерзім! шылар </w:t>
      </w:r>
      <w:r>
        <w:br/>
      </w:r>
      <w:r>
        <w:rPr>
          <w:rFonts w:ascii="Times New Roman"/>
          <w:b w:val="false"/>
          <w:i w:val="false"/>
          <w:color w:val="000000"/>
          <w:sz w:val="28"/>
        </w:rPr>
        <w:t xml:space="preserve">
    !       !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602         Геологиялық ақпа.  1) "Қазгеоинформ"  2002  Қазақстан </w:t>
      </w:r>
      <w:r>
        <w:br/>
      </w:r>
      <w:r>
        <w:rPr>
          <w:rFonts w:ascii="Times New Roman"/>
          <w:b w:val="false"/>
          <w:i w:val="false"/>
          <w:color w:val="000000"/>
          <w:sz w:val="28"/>
        </w:rPr>
        <w:t xml:space="preserve">
                   раттар республи.   ГАРО-ын қазіргі    жыл   Республика. </w:t>
      </w:r>
      <w:r>
        <w:br/>
      </w:r>
      <w:r>
        <w:rPr>
          <w:rFonts w:ascii="Times New Roman"/>
          <w:b w:val="false"/>
          <w:i w:val="false"/>
          <w:color w:val="000000"/>
          <w:sz w:val="28"/>
        </w:rPr>
        <w:t xml:space="preserve">
                   калық орталығын    компьютерлік және бойына сының Энер. </w:t>
      </w:r>
      <w:r>
        <w:br/>
      </w:r>
      <w:r>
        <w:rPr>
          <w:rFonts w:ascii="Times New Roman"/>
          <w:b w:val="false"/>
          <w:i w:val="false"/>
          <w:color w:val="000000"/>
          <w:sz w:val="28"/>
        </w:rPr>
        <w:t xml:space="preserve">
                   есептеу және       46 ұйымдастыру           гетика және </w:t>
      </w:r>
      <w:r>
        <w:br/>
      </w:r>
      <w:r>
        <w:rPr>
          <w:rFonts w:ascii="Times New Roman"/>
          <w:b w:val="false"/>
          <w:i w:val="false"/>
          <w:color w:val="000000"/>
          <w:sz w:val="28"/>
        </w:rPr>
        <w:t xml:space="preserve">
                   ұйымдастыру        техникаларымен           минералдық </w:t>
      </w:r>
      <w:r>
        <w:br/>
      </w:r>
      <w:r>
        <w:rPr>
          <w:rFonts w:ascii="Times New Roman"/>
          <w:b w:val="false"/>
          <w:i w:val="false"/>
          <w:color w:val="000000"/>
          <w:sz w:val="28"/>
        </w:rPr>
        <w:t xml:space="preserve">
                   техникасымен       және қамтамасыз          ресурстар </w:t>
      </w:r>
      <w:r>
        <w:br/>
      </w:r>
      <w:r>
        <w:rPr>
          <w:rFonts w:ascii="Times New Roman"/>
          <w:b w:val="false"/>
          <w:i w:val="false"/>
          <w:color w:val="000000"/>
          <w:sz w:val="28"/>
        </w:rPr>
        <w:t xml:space="preserve">
                   қамтамасыз ету     ету;                     министрлігі </w:t>
      </w:r>
      <w:r>
        <w:br/>
      </w:r>
      <w:r>
        <w:rPr>
          <w:rFonts w:ascii="Times New Roman"/>
          <w:b w:val="false"/>
          <w:i w:val="false"/>
          <w:color w:val="000000"/>
          <w:sz w:val="28"/>
        </w:rPr>
        <w:t xml:space="preserve">
                                                               (бұдан әрі </w:t>
      </w:r>
      <w:r>
        <w:br/>
      </w:r>
      <w:r>
        <w:rPr>
          <w:rFonts w:ascii="Times New Roman"/>
          <w:b w:val="false"/>
          <w:i w:val="false"/>
          <w:color w:val="000000"/>
          <w:sz w:val="28"/>
        </w:rPr>
        <w:t xml:space="preserve">
                                                               - ЭМРМ)     </w:t>
      </w:r>
    </w:p>
    <w:p>
      <w:pPr>
        <w:spacing w:after="0"/>
        <w:ind w:left="0"/>
        <w:jc w:val="both"/>
      </w:pPr>
      <w:r>
        <w:rPr>
          <w:rFonts w:ascii="Times New Roman"/>
          <w:b w:val="false"/>
          <w:i w:val="false"/>
          <w:color w:val="000000"/>
          <w:sz w:val="28"/>
        </w:rPr>
        <w:t xml:space="preserve">                                      "Қазгеоинформ"     2002    ЭМРМ </w:t>
      </w:r>
      <w:r>
        <w:br/>
      </w:r>
      <w:r>
        <w:rPr>
          <w:rFonts w:ascii="Times New Roman"/>
          <w:b w:val="false"/>
          <w:i w:val="false"/>
          <w:color w:val="000000"/>
          <w:sz w:val="28"/>
        </w:rPr>
        <w:t xml:space="preserve">
                                      ГАРО-ын қазіргі    жыл </w:t>
      </w:r>
      <w:r>
        <w:br/>
      </w:r>
      <w:r>
        <w:rPr>
          <w:rFonts w:ascii="Times New Roman"/>
          <w:b w:val="false"/>
          <w:i w:val="false"/>
          <w:color w:val="000000"/>
          <w:sz w:val="28"/>
        </w:rPr>
        <w:t xml:space="preserve">
                                      стандартты - 6     бойына </w:t>
      </w:r>
      <w:r>
        <w:br/>
      </w:r>
      <w:r>
        <w:rPr>
          <w:rFonts w:ascii="Times New Roman"/>
          <w:b w:val="false"/>
          <w:i w:val="false"/>
          <w:color w:val="000000"/>
          <w:sz w:val="28"/>
        </w:rPr>
        <w:t xml:space="preserve">
                                      пакет бағдарла. </w:t>
      </w:r>
      <w:r>
        <w:br/>
      </w:r>
      <w:r>
        <w:rPr>
          <w:rFonts w:ascii="Times New Roman"/>
          <w:b w:val="false"/>
          <w:i w:val="false"/>
          <w:color w:val="000000"/>
          <w:sz w:val="28"/>
        </w:rPr>
        <w:t xml:space="preserve">
                                      малық математи. </w:t>
      </w:r>
      <w:r>
        <w:br/>
      </w:r>
      <w:r>
        <w:rPr>
          <w:rFonts w:ascii="Times New Roman"/>
          <w:b w:val="false"/>
          <w:i w:val="false"/>
          <w:color w:val="000000"/>
          <w:sz w:val="28"/>
        </w:rPr>
        <w:t xml:space="preserve">
                                      калық құралдармен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күтілетiн нәтижелер: мынадай материалдық-техникалық құралдарды сатып алу: дербес компьютерлер мониторларымен - 23 дана, түрлi-түстi мониторлар - 5 дана, көшіргіш машина - 1 дана, сканер - 1 дана, принтерлер - 5 дана, үздiксiз қоректену көздерi - 2 дана, желiлiк коммутатор - 4 дана, желiлiк кабельдер - 4 бума, желілiк маршрутизатор - 1 дана, бағдарламалық қамтамасыз ету - 6 пакет. </w:t>
      </w:r>
    </w:p>
    <w:bookmarkStart w:name="z15"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13-қосымша     </w:t>
      </w:r>
    </w:p>
    <w:bookmarkEnd w:id="14"/>
    <w:p>
      <w:pPr>
        <w:spacing w:after="0"/>
        <w:ind w:left="0"/>
        <w:jc w:val="both"/>
      </w:pPr>
      <w:r>
        <w:rPr>
          <w:rFonts w:ascii="Times New Roman"/>
          <w:b w:val="false"/>
          <w:i w:val="false"/>
          <w:color w:val="ff0000"/>
          <w:sz w:val="28"/>
        </w:rPr>
        <w:t xml:space="preserve">      ЕСКЕРТУ. 13-қосымша өзгерді - ҚР Үкіметінің 2002.12.18 N 101v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001 "Әкiмшiлiк шығындар"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298305 мың (екi жүз тоқсан сегiз миллион үш жүз бес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 органдарының мемлекеттiк бюджет есебiнен ұсталынатын органдары қызметкерлерiнің жалақысын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"Штаттық сан лимиттерiн бекiту туралы" Қазақстан Республикасы Yкiметiнiң 2002 жылғы 11 қаңтардағы N 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жүктелген функцияларды барынша тиiмдi орындауға қол жеткiзу үшiн Қазақстан Республикасының Энергетика және минералдық ресурстар министрлiгiнiң орталық аппаратының және оның аумақтық бөлiмшелерiнің қызметiн қамтамасыз ету. </w:t>
      </w:r>
      <w:r>
        <w:br/>
      </w:r>
      <w:r>
        <w:rPr>
          <w:rFonts w:ascii="Times New Roman"/>
          <w:b w:val="false"/>
          <w:i w:val="false"/>
          <w:color w:val="000000"/>
          <w:sz w:val="28"/>
        </w:rPr>
        <w:t xml:space="preserve">
      5. Бюджеттік бағдарламаның мiндеттерi: Қазақстан Республикасының Энергетика және минералдық ресурстар министрлiгiнің орталық аппаратын, ведомстваларын және олардың аумақтық бөлiмшелерiн ұстау.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!Бағдарламаның     !Бағдарламаны (кі.!Іске  ! Жауапты </w:t>
      </w:r>
      <w:r>
        <w:br/>
      </w:r>
      <w:r>
        <w:rPr>
          <w:rFonts w:ascii="Times New Roman"/>
          <w:b w:val="false"/>
          <w:i w:val="false"/>
          <w:color w:val="000000"/>
          <w:sz w:val="28"/>
        </w:rPr>
        <w:t xml:space="preserve">
    ! коды  !бағд.!(кіші бағдарлама. !ші бағдарламаны) !асыру ! орындау. </w:t>
      </w:r>
      <w:r>
        <w:br/>
      </w:r>
      <w:r>
        <w:rPr>
          <w:rFonts w:ascii="Times New Roman"/>
          <w:b w:val="false"/>
          <w:i w:val="false"/>
          <w:color w:val="000000"/>
          <w:sz w:val="28"/>
        </w:rPr>
        <w:t xml:space="preserve">
    !       !коды !ның) атауы        !іске асыру жөнін.!мерзім! шылар </w:t>
      </w:r>
      <w:r>
        <w:br/>
      </w:r>
      <w:r>
        <w:rPr>
          <w:rFonts w:ascii="Times New Roman"/>
          <w:b w:val="false"/>
          <w:i w:val="false"/>
          <w:color w:val="000000"/>
          <w:sz w:val="28"/>
        </w:rPr>
        <w:t xml:space="preserve">
    !       !     !                  !дегі іс-шаралар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Әкімшілік шығындар </w:t>
      </w:r>
      <w:r>
        <w:br/>
      </w:r>
      <w:r>
        <w:rPr>
          <w:rFonts w:ascii="Times New Roman"/>
          <w:b w:val="false"/>
          <w:i w:val="false"/>
          <w:color w:val="000000"/>
          <w:sz w:val="28"/>
        </w:rPr>
        <w:t xml:space="preserve">
2     001     001  Орталық органның   Қазақстан Респуб.  2002  Энергетика </w:t>
      </w:r>
      <w:r>
        <w:br/>
      </w:r>
      <w:r>
        <w:rPr>
          <w:rFonts w:ascii="Times New Roman"/>
          <w:b w:val="false"/>
          <w:i w:val="false"/>
          <w:color w:val="000000"/>
          <w:sz w:val="28"/>
        </w:rPr>
        <w:t xml:space="preserve">
                   аппараты           ликасының Энерге.  жыл   және </w:t>
      </w:r>
      <w:r>
        <w:br/>
      </w:r>
      <w:r>
        <w:rPr>
          <w:rFonts w:ascii="Times New Roman"/>
          <w:b w:val="false"/>
          <w:i w:val="false"/>
          <w:color w:val="000000"/>
          <w:sz w:val="28"/>
        </w:rPr>
        <w:t xml:space="preserve">
                                      тика және мине.   бойына минералдық </w:t>
      </w:r>
      <w:r>
        <w:br/>
      </w:r>
      <w:r>
        <w:rPr>
          <w:rFonts w:ascii="Times New Roman"/>
          <w:b w:val="false"/>
          <w:i w:val="false"/>
          <w:color w:val="000000"/>
          <w:sz w:val="28"/>
        </w:rPr>
        <w:t xml:space="preserve">
                                      ралдық ресурстар         ресурстар </w:t>
      </w:r>
      <w:r>
        <w:br/>
      </w:r>
      <w:r>
        <w:rPr>
          <w:rFonts w:ascii="Times New Roman"/>
          <w:b w:val="false"/>
          <w:i w:val="false"/>
          <w:color w:val="000000"/>
          <w:sz w:val="28"/>
        </w:rPr>
        <w:t xml:space="preserve">
                                      министрлігінің           министрлігі </w:t>
      </w:r>
      <w:r>
        <w:br/>
      </w:r>
      <w:r>
        <w:rPr>
          <w:rFonts w:ascii="Times New Roman"/>
          <w:b w:val="false"/>
          <w:i w:val="false"/>
          <w:color w:val="000000"/>
          <w:sz w:val="28"/>
        </w:rPr>
        <w:t xml:space="preserve">
                                      орталық аппаратын, </w:t>
      </w:r>
      <w:r>
        <w:br/>
      </w:r>
      <w:r>
        <w:rPr>
          <w:rFonts w:ascii="Times New Roman"/>
          <w:b w:val="false"/>
          <w:i w:val="false"/>
          <w:color w:val="000000"/>
          <w:sz w:val="28"/>
        </w:rPr>
        <w:t xml:space="preserve">
                                      Атом энергетикасы </w:t>
      </w:r>
      <w:r>
        <w:br/>
      </w:r>
      <w:r>
        <w:rPr>
          <w:rFonts w:ascii="Times New Roman"/>
          <w:b w:val="false"/>
          <w:i w:val="false"/>
          <w:color w:val="000000"/>
          <w:sz w:val="28"/>
        </w:rPr>
        <w:t xml:space="preserve">
                                      жөніндегі комитеті, </w:t>
      </w:r>
      <w:r>
        <w:br/>
      </w:r>
      <w:r>
        <w:rPr>
          <w:rFonts w:ascii="Times New Roman"/>
          <w:b w:val="false"/>
          <w:i w:val="false"/>
          <w:color w:val="000000"/>
          <w:sz w:val="28"/>
        </w:rPr>
        <w:t xml:space="preserve">
                                      Геология және жер </w:t>
      </w:r>
      <w:r>
        <w:br/>
      </w:r>
      <w:r>
        <w:rPr>
          <w:rFonts w:ascii="Times New Roman"/>
          <w:b w:val="false"/>
          <w:i w:val="false"/>
          <w:color w:val="000000"/>
          <w:sz w:val="28"/>
        </w:rPr>
        <w:t xml:space="preserve">
                                      қойнауын қорғау </w:t>
      </w:r>
      <w:r>
        <w:br/>
      </w:r>
      <w:r>
        <w:rPr>
          <w:rFonts w:ascii="Times New Roman"/>
          <w:b w:val="false"/>
          <w:i w:val="false"/>
          <w:color w:val="000000"/>
          <w:sz w:val="28"/>
        </w:rPr>
        <w:t xml:space="preserve">
                                      комитеті бекіткен </w:t>
      </w:r>
      <w:r>
        <w:br/>
      </w:r>
      <w:r>
        <w:rPr>
          <w:rFonts w:ascii="Times New Roman"/>
          <w:b w:val="false"/>
          <w:i w:val="false"/>
          <w:color w:val="000000"/>
          <w:sz w:val="28"/>
        </w:rPr>
        <w:t xml:space="preserve">
                                      штат саны лимит. </w:t>
      </w:r>
      <w:r>
        <w:br/>
      </w:r>
      <w:r>
        <w:rPr>
          <w:rFonts w:ascii="Times New Roman"/>
          <w:b w:val="false"/>
          <w:i w:val="false"/>
          <w:color w:val="000000"/>
          <w:sz w:val="28"/>
        </w:rPr>
        <w:t xml:space="preserve">
                                      інің шегінде 329 </w:t>
      </w:r>
      <w:r>
        <w:br/>
      </w:r>
      <w:r>
        <w:rPr>
          <w:rFonts w:ascii="Times New Roman"/>
          <w:b w:val="false"/>
          <w:i w:val="false"/>
          <w:color w:val="000000"/>
          <w:sz w:val="28"/>
        </w:rPr>
        <w:t xml:space="preserve">
                                      бірлік санында </w:t>
      </w:r>
      <w:r>
        <w:br/>
      </w: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3      001    002  Орталық органның   Аумақтық орган.    2002  Энергетика </w:t>
      </w:r>
      <w:r>
        <w:br/>
      </w:r>
      <w:r>
        <w:rPr>
          <w:rFonts w:ascii="Times New Roman"/>
          <w:b w:val="false"/>
          <w:i w:val="false"/>
          <w:color w:val="000000"/>
          <w:sz w:val="28"/>
        </w:rPr>
        <w:t xml:space="preserve">
                   аппараты           дарды бекіткен     жыл   және </w:t>
      </w:r>
      <w:r>
        <w:br/>
      </w:r>
      <w:r>
        <w:rPr>
          <w:rFonts w:ascii="Times New Roman"/>
          <w:b w:val="false"/>
          <w:i w:val="false"/>
          <w:color w:val="000000"/>
          <w:sz w:val="28"/>
        </w:rPr>
        <w:t xml:space="preserve">
                                      штат саны лими.   бойына минералдық </w:t>
      </w:r>
      <w:r>
        <w:br/>
      </w:r>
      <w:r>
        <w:rPr>
          <w:rFonts w:ascii="Times New Roman"/>
          <w:b w:val="false"/>
          <w:i w:val="false"/>
          <w:color w:val="000000"/>
          <w:sz w:val="28"/>
        </w:rPr>
        <w:t xml:space="preserve">
                                      тінің шегінде            ресурстар </w:t>
      </w:r>
      <w:r>
        <w:br/>
      </w:r>
      <w:r>
        <w:rPr>
          <w:rFonts w:ascii="Times New Roman"/>
          <w:b w:val="false"/>
          <w:i w:val="false"/>
          <w:color w:val="000000"/>
          <w:sz w:val="28"/>
        </w:rPr>
        <w:t xml:space="preserve">
                                      272 бірлік               министрлігі </w:t>
      </w:r>
      <w:r>
        <w:br/>
      </w:r>
      <w:r>
        <w:rPr>
          <w:rFonts w:ascii="Times New Roman"/>
          <w:b w:val="false"/>
          <w:i w:val="false"/>
          <w:color w:val="000000"/>
          <w:sz w:val="28"/>
        </w:rPr>
        <w:t xml:space="preserve">
                                      санында ұстау.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Республикасының Энергетика және минералдық ресурстар министрлігіне жүктелген функцияларды сапалы және дер кезінде орындау. </w:t>
      </w:r>
    </w:p>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14-қосымша     </w:t>
      </w:r>
    </w:p>
    <w:bookmarkEnd w:id="15"/>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032 "Қарағанды көмір бассейнінің </w:t>
      </w:r>
      <w:r>
        <w:br/>
      </w:r>
      <w:r>
        <w:rPr>
          <w:rFonts w:ascii="Times New Roman"/>
          <w:b/>
          <w:i w:val="false"/>
          <w:color w:val="000000"/>
        </w:rPr>
        <w:t xml:space="preserve">
шахталарын жабу"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533499 мың (бес жүз отыз үш миллион төрт жүз тоқсан тоғыз мың) теңге. </w:t>
      </w:r>
      <w:r>
        <w:br/>
      </w:r>
      <w:r>
        <w:rPr>
          <w:rFonts w:ascii="Times New Roman"/>
          <w:b w:val="false"/>
          <w:i w:val="false"/>
          <w:color w:val="000000"/>
          <w:sz w:val="28"/>
        </w:rPr>
        <w:t>
      2. Бюджеттiк бағдарламаның нормативтік-құқықтық негізі: "Қарағандыкөмір" Мемлекеттік холдингтік компанияның құрылымын қайта ұйымдастыру мәселелері туралы" Қазақстан Республикасы Үкіметінің 1995 жылғы 1 қазандағы N 1415 </w:t>
      </w:r>
      <w:r>
        <w:rPr>
          <w:rFonts w:ascii="Times New Roman"/>
          <w:b w:val="false"/>
          <w:i w:val="false"/>
          <w:color w:val="000000"/>
          <w:sz w:val="28"/>
        </w:rPr>
        <w:t xml:space="preserve">қаулысы </w:t>
      </w:r>
      <w:r>
        <w:rPr>
          <w:rFonts w:ascii="Times New Roman"/>
          <w:b w:val="false"/>
          <w:i w:val="false"/>
          <w:color w:val="000000"/>
          <w:sz w:val="28"/>
        </w:rPr>
        <w:t>; "Қарағанды көмір бассейнінің пайдасыз шахталарын одан әрі жабу туралы" Қазақстан Республикасы Үкіметінің 1999 жылғы 29 наурыздағы N 1479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Қарағанды көмір бассейнінің шахталарын жабу. </w:t>
      </w:r>
      <w:r>
        <w:br/>
      </w:r>
      <w:r>
        <w:rPr>
          <w:rFonts w:ascii="Times New Roman"/>
          <w:b w:val="false"/>
          <w:i w:val="false"/>
          <w:color w:val="000000"/>
          <w:sz w:val="28"/>
        </w:rPr>
        <w:t xml:space="preserve">
      5. Бюджеттiк бағдарламаның мiндеттерi: Қарағанды көмір бассейнінің шахталарын тарату жөніндегі іс-шараларды орындау.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NN !Бағдар.!Кіші !Бағдарламаның     !Бағдарламаны     !Іске  ! Жауапты </w:t>
      </w:r>
      <w:r>
        <w:br/>
      </w:r>
      <w:r>
        <w:rPr>
          <w:rFonts w:ascii="Times New Roman"/>
          <w:b w:val="false"/>
          <w:i w:val="false"/>
          <w:color w:val="000000"/>
          <w:sz w:val="28"/>
        </w:rPr>
        <w:t xml:space="preserve">
    ! коды  !бағд.!(кіші бағдарлама. !іске асыру       !асыру ! орындау. </w:t>
      </w:r>
      <w:r>
        <w:br/>
      </w:r>
      <w:r>
        <w:rPr>
          <w:rFonts w:ascii="Times New Roman"/>
          <w:b w:val="false"/>
          <w:i w:val="false"/>
          <w:color w:val="000000"/>
          <w:sz w:val="28"/>
        </w:rPr>
        <w:t xml:space="preserve">
    !       !коды !ның) атауы        !жөніндегі        !мерзім! шылар </w:t>
      </w:r>
      <w:r>
        <w:br/>
      </w:r>
      <w:r>
        <w:rPr>
          <w:rFonts w:ascii="Times New Roman"/>
          <w:b w:val="false"/>
          <w:i w:val="false"/>
          <w:color w:val="000000"/>
          <w:sz w:val="28"/>
        </w:rPr>
        <w:t xml:space="preserve">
    !       !     !                  !іс-шаралар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032         Қарағанды көмір    N 1 "Арман" ЖШС"  2002   Энергетика </w:t>
      </w:r>
      <w:r>
        <w:br/>
      </w:r>
      <w:r>
        <w:rPr>
          <w:rFonts w:ascii="Times New Roman"/>
          <w:b w:val="false"/>
          <w:i w:val="false"/>
          <w:color w:val="000000"/>
          <w:sz w:val="28"/>
        </w:rPr>
        <w:t xml:space="preserve">
                   бассейнінің        1. Күндізгі үстің. жыл    және </w:t>
      </w:r>
      <w:r>
        <w:br/>
      </w:r>
      <w:r>
        <w:rPr>
          <w:rFonts w:ascii="Times New Roman"/>
          <w:b w:val="false"/>
          <w:i w:val="false"/>
          <w:color w:val="000000"/>
          <w:sz w:val="28"/>
        </w:rPr>
        <w:t xml:space="preserve">
                   шахталарын жабу    гі қабатқа шығуға бойына минералдық </w:t>
      </w:r>
      <w:r>
        <w:br/>
      </w:r>
      <w:r>
        <w:rPr>
          <w:rFonts w:ascii="Times New Roman"/>
          <w:b w:val="false"/>
          <w:i w:val="false"/>
          <w:color w:val="000000"/>
          <w:sz w:val="28"/>
        </w:rPr>
        <w:t xml:space="preserve">
                                      болатын тау-кен   (2003  ресурстар </w:t>
      </w:r>
      <w:r>
        <w:br/>
      </w:r>
      <w:r>
        <w:rPr>
          <w:rFonts w:ascii="Times New Roman"/>
          <w:b w:val="false"/>
          <w:i w:val="false"/>
          <w:color w:val="000000"/>
          <w:sz w:val="28"/>
        </w:rPr>
        <w:t xml:space="preserve">
                                      орнының үстіне    жылға  министрлігі </w:t>
      </w:r>
      <w:r>
        <w:br/>
      </w:r>
      <w:r>
        <w:rPr>
          <w:rFonts w:ascii="Times New Roman"/>
          <w:b w:val="false"/>
          <w:i w:val="false"/>
          <w:color w:val="000000"/>
          <w:sz w:val="28"/>
        </w:rPr>
        <w:t xml:space="preserve">
                                      жабылған          өтпелі (бұдан әрі </w:t>
      </w:r>
      <w:r>
        <w:br/>
      </w:r>
      <w:r>
        <w:rPr>
          <w:rFonts w:ascii="Times New Roman"/>
          <w:b w:val="false"/>
          <w:i w:val="false"/>
          <w:color w:val="000000"/>
          <w:sz w:val="28"/>
        </w:rPr>
        <w:t xml:space="preserve">
                                      қондырғы.         кезең. - ЭМРМ) </w:t>
      </w:r>
      <w:r>
        <w:br/>
      </w:r>
      <w:r>
        <w:rPr>
          <w:rFonts w:ascii="Times New Roman"/>
          <w:b w:val="false"/>
          <w:i w:val="false"/>
          <w:color w:val="000000"/>
          <w:sz w:val="28"/>
        </w:rPr>
        <w:t xml:space="preserve">
                                      2. Жер бетіндегі  дер) </w:t>
      </w:r>
      <w:r>
        <w:br/>
      </w:r>
      <w:r>
        <w:rPr>
          <w:rFonts w:ascii="Times New Roman"/>
          <w:b w:val="false"/>
          <w:i w:val="false"/>
          <w:color w:val="000000"/>
          <w:sz w:val="28"/>
        </w:rPr>
        <w:t xml:space="preserve">
                                      ғимараттар мен </w:t>
      </w:r>
      <w:r>
        <w:br/>
      </w:r>
      <w:r>
        <w:rPr>
          <w:rFonts w:ascii="Times New Roman"/>
          <w:b w:val="false"/>
          <w:i w:val="false"/>
          <w:color w:val="000000"/>
          <w:sz w:val="28"/>
        </w:rPr>
        <w:t xml:space="preserve">
                                      құрылыстарды </w:t>
      </w:r>
      <w:r>
        <w:br/>
      </w:r>
      <w:r>
        <w:rPr>
          <w:rFonts w:ascii="Times New Roman"/>
          <w:b w:val="false"/>
          <w:i w:val="false"/>
          <w:color w:val="000000"/>
          <w:sz w:val="28"/>
        </w:rPr>
        <w:t xml:space="preserve">
                                      бұзу. </w:t>
      </w:r>
      <w:r>
        <w:br/>
      </w:r>
      <w:r>
        <w:rPr>
          <w:rFonts w:ascii="Times New Roman"/>
          <w:b w:val="false"/>
          <w:i w:val="false"/>
          <w:color w:val="000000"/>
          <w:sz w:val="28"/>
        </w:rPr>
        <w:t xml:space="preserve">
                                      3. Бұзылған </w:t>
      </w:r>
      <w:r>
        <w:br/>
      </w:r>
      <w:r>
        <w:rPr>
          <w:rFonts w:ascii="Times New Roman"/>
          <w:b w:val="false"/>
          <w:i w:val="false"/>
          <w:color w:val="000000"/>
          <w:sz w:val="28"/>
        </w:rPr>
        <w:t xml:space="preserve">
                                      жерлерді </w:t>
      </w:r>
      <w:r>
        <w:br/>
      </w:r>
      <w:r>
        <w:rPr>
          <w:rFonts w:ascii="Times New Roman"/>
          <w:b w:val="false"/>
          <w:i w:val="false"/>
          <w:color w:val="000000"/>
          <w:sz w:val="28"/>
        </w:rPr>
        <w:t xml:space="preserve">
                                      шұрайландыру     </w:t>
      </w:r>
    </w:p>
    <w:p>
      <w:pPr>
        <w:spacing w:after="0"/>
        <w:ind w:left="0"/>
        <w:jc w:val="both"/>
      </w:pPr>
      <w:r>
        <w:rPr>
          <w:rFonts w:ascii="Times New Roman"/>
          <w:b w:val="false"/>
          <w:i w:val="false"/>
          <w:color w:val="000000"/>
          <w:sz w:val="28"/>
        </w:rPr>
        <w:t xml:space="preserve">2                                     N 1, 2            2002     ЭМРМ </w:t>
      </w:r>
      <w:r>
        <w:br/>
      </w:r>
      <w:r>
        <w:rPr>
          <w:rFonts w:ascii="Times New Roman"/>
          <w:b w:val="false"/>
          <w:i w:val="false"/>
          <w:color w:val="000000"/>
          <w:sz w:val="28"/>
        </w:rPr>
        <w:t xml:space="preserve">
                                      "Қарағандыкөмір"  жыл </w:t>
      </w:r>
      <w:r>
        <w:br/>
      </w:r>
      <w:r>
        <w:rPr>
          <w:rFonts w:ascii="Times New Roman"/>
          <w:b w:val="false"/>
          <w:i w:val="false"/>
          <w:color w:val="000000"/>
          <w:sz w:val="28"/>
        </w:rPr>
        <w:t xml:space="preserve">
                                      АООТ (бұрынғы     бойына </w:t>
      </w:r>
      <w:r>
        <w:br/>
      </w:r>
      <w:r>
        <w:rPr>
          <w:rFonts w:ascii="Times New Roman"/>
          <w:b w:val="false"/>
          <w:i w:val="false"/>
          <w:color w:val="000000"/>
          <w:sz w:val="28"/>
        </w:rPr>
        <w:t xml:space="preserve">
                                      "Киров",          (2003 </w:t>
      </w:r>
      <w:r>
        <w:br/>
      </w:r>
      <w:r>
        <w:rPr>
          <w:rFonts w:ascii="Times New Roman"/>
          <w:b w:val="false"/>
          <w:i w:val="false"/>
          <w:color w:val="000000"/>
          <w:sz w:val="28"/>
        </w:rPr>
        <w:t xml:space="preserve">
                                      Горбачев          жылға </w:t>
      </w:r>
      <w:r>
        <w:br/>
      </w:r>
      <w:r>
        <w:rPr>
          <w:rFonts w:ascii="Times New Roman"/>
          <w:b w:val="false"/>
          <w:i w:val="false"/>
          <w:color w:val="000000"/>
          <w:sz w:val="28"/>
        </w:rPr>
        <w:t xml:space="preserve">
                                      атындағы шахта)   өтпелі </w:t>
      </w:r>
      <w:r>
        <w:br/>
      </w:r>
      <w:r>
        <w:rPr>
          <w:rFonts w:ascii="Times New Roman"/>
          <w:b w:val="false"/>
          <w:i w:val="false"/>
          <w:color w:val="000000"/>
          <w:sz w:val="28"/>
        </w:rPr>
        <w:t xml:space="preserve">
                                      1. Оқшауланған    кезең. </w:t>
      </w:r>
      <w:r>
        <w:br/>
      </w:r>
      <w:r>
        <w:rPr>
          <w:rFonts w:ascii="Times New Roman"/>
          <w:b w:val="false"/>
          <w:i w:val="false"/>
          <w:color w:val="000000"/>
          <w:sz w:val="28"/>
        </w:rPr>
        <w:t xml:space="preserve">
                                      бөгет салу        дер) </w:t>
      </w:r>
      <w:r>
        <w:br/>
      </w:r>
      <w:r>
        <w:rPr>
          <w:rFonts w:ascii="Times New Roman"/>
          <w:b w:val="false"/>
          <w:i w:val="false"/>
          <w:color w:val="000000"/>
          <w:sz w:val="28"/>
        </w:rPr>
        <w:t xml:space="preserve">
                                      2. Күндізгі </w:t>
      </w:r>
      <w:r>
        <w:br/>
      </w:r>
      <w:r>
        <w:rPr>
          <w:rFonts w:ascii="Times New Roman"/>
          <w:b w:val="false"/>
          <w:i w:val="false"/>
          <w:color w:val="000000"/>
          <w:sz w:val="28"/>
        </w:rPr>
        <w:t xml:space="preserve">
                                      үстіңгі қабатқа </w:t>
      </w:r>
      <w:r>
        <w:br/>
      </w:r>
      <w:r>
        <w:rPr>
          <w:rFonts w:ascii="Times New Roman"/>
          <w:b w:val="false"/>
          <w:i w:val="false"/>
          <w:color w:val="000000"/>
          <w:sz w:val="28"/>
        </w:rPr>
        <w:t xml:space="preserve">
                                      шығуға болатын </w:t>
      </w:r>
      <w:r>
        <w:br/>
      </w:r>
      <w:r>
        <w:rPr>
          <w:rFonts w:ascii="Times New Roman"/>
          <w:b w:val="false"/>
          <w:i w:val="false"/>
          <w:color w:val="000000"/>
          <w:sz w:val="28"/>
        </w:rPr>
        <w:t xml:space="preserve">
                                      тау-кен орнының </w:t>
      </w:r>
      <w:r>
        <w:br/>
      </w:r>
      <w:r>
        <w:rPr>
          <w:rFonts w:ascii="Times New Roman"/>
          <w:b w:val="false"/>
          <w:i w:val="false"/>
          <w:color w:val="000000"/>
          <w:sz w:val="28"/>
        </w:rPr>
        <w:t xml:space="preserve">
                                      үстіне жабылған </w:t>
      </w:r>
      <w:r>
        <w:br/>
      </w:r>
      <w:r>
        <w:rPr>
          <w:rFonts w:ascii="Times New Roman"/>
          <w:b w:val="false"/>
          <w:i w:val="false"/>
          <w:color w:val="000000"/>
          <w:sz w:val="28"/>
        </w:rPr>
        <w:t xml:space="preserve">
                                      қондырғы. </w:t>
      </w:r>
      <w:r>
        <w:br/>
      </w:r>
      <w:r>
        <w:rPr>
          <w:rFonts w:ascii="Times New Roman"/>
          <w:b w:val="false"/>
          <w:i w:val="false"/>
          <w:color w:val="000000"/>
          <w:sz w:val="28"/>
        </w:rPr>
        <w:t xml:space="preserve">
                                      3. Бұзылған </w:t>
      </w:r>
      <w:r>
        <w:br/>
      </w:r>
      <w:r>
        <w:rPr>
          <w:rFonts w:ascii="Times New Roman"/>
          <w:b w:val="false"/>
          <w:i w:val="false"/>
          <w:color w:val="000000"/>
          <w:sz w:val="28"/>
        </w:rPr>
        <w:t xml:space="preserve">
                                      жерлерді </w:t>
      </w:r>
      <w:r>
        <w:br/>
      </w:r>
      <w:r>
        <w:rPr>
          <w:rFonts w:ascii="Times New Roman"/>
          <w:b w:val="false"/>
          <w:i w:val="false"/>
          <w:color w:val="000000"/>
          <w:sz w:val="28"/>
        </w:rPr>
        <w:t xml:space="preserve">
                                      шұрайландыру </w:t>
      </w:r>
      <w:r>
        <w:br/>
      </w:r>
      <w:r>
        <w:rPr>
          <w:rFonts w:ascii="Times New Roman"/>
          <w:b w:val="false"/>
          <w:i w:val="false"/>
          <w:color w:val="000000"/>
          <w:sz w:val="28"/>
        </w:rPr>
        <w:t xml:space="preserve">
                                      1 шахта </w:t>
      </w:r>
      <w:r>
        <w:br/>
      </w:r>
      <w:r>
        <w:rPr>
          <w:rFonts w:ascii="Times New Roman"/>
          <w:b w:val="false"/>
          <w:i w:val="false"/>
          <w:color w:val="000000"/>
          <w:sz w:val="28"/>
        </w:rPr>
        <w:t xml:space="preserve">
                                      "Қарағандыкөмір" </w:t>
      </w:r>
      <w:r>
        <w:br/>
      </w:r>
      <w:r>
        <w:rPr>
          <w:rFonts w:ascii="Times New Roman"/>
          <w:b w:val="false"/>
          <w:i w:val="false"/>
          <w:color w:val="000000"/>
          <w:sz w:val="28"/>
        </w:rPr>
        <w:t xml:space="preserve">
                                      АООТ (бұрынғы </w:t>
      </w:r>
      <w:r>
        <w:br/>
      </w:r>
      <w:r>
        <w:rPr>
          <w:rFonts w:ascii="Times New Roman"/>
          <w:b w:val="false"/>
          <w:i w:val="false"/>
          <w:color w:val="000000"/>
          <w:sz w:val="28"/>
        </w:rPr>
        <w:t xml:space="preserve">
                                      "Байжанов" </w:t>
      </w:r>
      <w:r>
        <w:br/>
      </w:r>
      <w:r>
        <w:rPr>
          <w:rFonts w:ascii="Times New Roman"/>
          <w:b w:val="false"/>
          <w:i w:val="false"/>
          <w:color w:val="000000"/>
          <w:sz w:val="28"/>
        </w:rPr>
        <w:t xml:space="preserve">
                                      атындағы шахта) </w:t>
      </w:r>
      <w:r>
        <w:br/>
      </w:r>
      <w:r>
        <w:rPr>
          <w:rFonts w:ascii="Times New Roman"/>
          <w:b w:val="false"/>
          <w:i w:val="false"/>
          <w:color w:val="000000"/>
          <w:sz w:val="28"/>
        </w:rPr>
        <w:t xml:space="preserve">
                                      1. Оқшауланған </w:t>
      </w:r>
      <w:r>
        <w:br/>
      </w:r>
      <w:r>
        <w:rPr>
          <w:rFonts w:ascii="Times New Roman"/>
          <w:b w:val="false"/>
          <w:i w:val="false"/>
          <w:color w:val="000000"/>
          <w:sz w:val="28"/>
        </w:rPr>
        <w:t xml:space="preserve">
                                      бөгет салу </w:t>
      </w:r>
      <w:r>
        <w:br/>
      </w:r>
      <w:r>
        <w:rPr>
          <w:rFonts w:ascii="Times New Roman"/>
          <w:b w:val="false"/>
          <w:i w:val="false"/>
          <w:color w:val="000000"/>
          <w:sz w:val="28"/>
        </w:rPr>
        <w:t xml:space="preserve">
                                      2. Күндізгі </w:t>
      </w:r>
      <w:r>
        <w:br/>
      </w:r>
      <w:r>
        <w:rPr>
          <w:rFonts w:ascii="Times New Roman"/>
          <w:b w:val="false"/>
          <w:i w:val="false"/>
          <w:color w:val="000000"/>
          <w:sz w:val="28"/>
        </w:rPr>
        <w:t xml:space="preserve">
                                      үстіңгі қабатқа </w:t>
      </w:r>
      <w:r>
        <w:br/>
      </w:r>
      <w:r>
        <w:rPr>
          <w:rFonts w:ascii="Times New Roman"/>
          <w:b w:val="false"/>
          <w:i w:val="false"/>
          <w:color w:val="000000"/>
          <w:sz w:val="28"/>
        </w:rPr>
        <w:t xml:space="preserve">
                                      шығуға болатын </w:t>
      </w:r>
      <w:r>
        <w:br/>
      </w:r>
      <w:r>
        <w:rPr>
          <w:rFonts w:ascii="Times New Roman"/>
          <w:b w:val="false"/>
          <w:i w:val="false"/>
          <w:color w:val="000000"/>
          <w:sz w:val="28"/>
        </w:rPr>
        <w:t xml:space="preserve">
                                      тау-кен орнының </w:t>
      </w:r>
      <w:r>
        <w:br/>
      </w:r>
      <w:r>
        <w:rPr>
          <w:rFonts w:ascii="Times New Roman"/>
          <w:b w:val="false"/>
          <w:i w:val="false"/>
          <w:color w:val="000000"/>
          <w:sz w:val="28"/>
        </w:rPr>
        <w:t xml:space="preserve">
                                      үстіне жабылған </w:t>
      </w:r>
      <w:r>
        <w:br/>
      </w:r>
      <w:r>
        <w:rPr>
          <w:rFonts w:ascii="Times New Roman"/>
          <w:b w:val="false"/>
          <w:i w:val="false"/>
          <w:color w:val="000000"/>
          <w:sz w:val="28"/>
        </w:rPr>
        <w:t xml:space="preserve">
                                      қондырғы. </w:t>
      </w:r>
      <w:r>
        <w:br/>
      </w:r>
      <w:r>
        <w:rPr>
          <w:rFonts w:ascii="Times New Roman"/>
          <w:b w:val="false"/>
          <w:i w:val="false"/>
          <w:color w:val="000000"/>
          <w:sz w:val="28"/>
        </w:rPr>
        <w:t xml:space="preserve">
                                      3. Бұзылған </w:t>
      </w:r>
      <w:r>
        <w:br/>
      </w:r>
      <w:r>
        <w:rPr>
          <w:rFonts w:ascii="Times New Roman"/>
          <w:b w:val="false"/>
          <w:i w:val="false"/>
          <w:color w:val="000000"/>
          <w:sz w:val="28"/>
        </w:rPr>
        <w:t xml:space="preserve">
                                      жерлерді </w:t>
      </w:r>
      <w:r>
        <w:br/>
      </w:r>
      <w:r>
        <w:rPr>
          <w:rFonts w:ascii="Times New Roman"/>
          <w:b w:val="false"/>
          <w:i w:val="false"/>
          <w:color w:val="000000"/>
          <w:sz w:val="28"/>
        </w:rPr>
        <w:t xml:space="preserve">
                                      шұрайландыру </w:t>
      </w:r>
    </w:p>
    <w:p>
      <w:pPr>
        <w:spacing w:after="0"/>
        <w:ind w:left="0"/>
        <w:jc w:val="both"/>
      </w:pPr>
      <w:r>
        <w:rPr>
          <w:rFonts w:ascii="Times New Roman"/>
          <w:b w:val="false"/>
          <w:i w:val="false"/>
          <w:color w:val="000000"/>
          <w:sz w:val="28"/>
        </w:rPr>
        <w:t xml:space="preserve">3                                     "Абай көмір LTD"  2002     ЭМРМ </w:t>
      </w:r>
      <w:r>
        <w:br/>
      </w:r>
      <w:r>
        <w:rPr>
          <w:rFonts w:ascii="Times New Roman"/>
          <w:b w:val="false"/>
          <w:i w:val="false"/>
          <w:color w:val="000000"/>
          <w:sz w:val="28"/>
        </w:rPr>
        <w:t xml:space="preserve">
                                      АООТ              жыл </w:t>
      </w:r>
      <w:r>
        <w:br/>
      </w:r>
      <w:r>
        <w:rPr>
          <w:rFonts w:ascii="Times New Roman"/>
          <w:b w:val="false"/>
          <w:i w:val="false"/>
          <w:color w:val="000000"/>
          <w:sz w:val="28"/>
        </w:rPr>
        <w:t xml:space="preserve">
                                      ("Трансэнерго"    бойына </w:t>
      </w:r>
      <w:r>
        <w:br/>
      </w:r>
      <w:r>
        <w:rPr>
          <w:rFonts w:ascii="Times New Roman"/>
          <w:b w:val="false"/>
          <w:i w:val="false"/>
          <w:color w:val="000000"/>
          <w:sz w:val="28"/>
        </w:rPr>
        <w:t xml:space="preserve">
                                      ЖШС бұрынғы N 5   (2003 </w:t>
      </w:r>
      <w:r>
        <w:br/>
      </w:r>
      <w:r>
        <w:rPr>
          <w:rFonts w:ascii="Times New Roman"/>
          <w:b w:val="false"/>
          <w:i w:val="false"/>
          <w:color w:val="000000"/>
          <w:sz w:val="28"/>
        </w:rPr>
        <w:t xml:space="preserve">
                                      "Долинская"       жылға </w:t>
      </w:r>
      <w:r>
        <w:br/>
      </w:r>
      <w:r>
        <w:rPr>
          <w:rFonts w:ascii="Times New Roman"/>
          <w:b w:val="false"/>
          <w:i w:val="false"/>
          <w:color w:val="000000"/>
          <w:sz w:val="28"/>
        </w:rPr>
        <w:t xml:space="preserve">
                                      атындағы шахта)   өтпелі </w:t>
      </w:r>
      <w:r>
        <w:br/>
      </w:r>
      <w:r>
        <w:rPr>
          <w:rFonts w:ascii="Times New Roman"/>
          <w:b w:val="false"/>
          <w:i w:val="false"/>
          <w:color w:val="000000"/>
          <w:sz w:val="28"/>
        </w:rPr>
        <w:t xml:space="preserve">
                                      1. Оқшауланған    кезең. </w:t>
      </w:r>
      <w:r>
        <w:br/>
      </w:r>
      <w:r>
        <w:rPr>
          <w:rFonts w:ascii="Times New Roman"/>
          <w:b w:val="false"/>
          <w:i w:val="false"/>
          <w:color w:val="000000"/>
          <w:sz w:val="28"/>
        </w:rPr>
        <w:t xml:space="preserve">
                                      бөгет салу        дер) </w:t>
      </w:r>
      <w:r>
        <w:br/>
      </w:r>
      <w:r>
        <w:rPr>
          <w:rFonts w:ascii="Times New Roman"/>
          <w:b w:val="false"/>
          <w:i w:val="false"/>
          <w:color w:val="000000"/>
          <w:sz w:val="28"/>
        </w:rPr>
        <w:t xml:space="preserve">
                                      2. Күндізгі </w:t>
      </w:r>
      <w:r>
        <w:br/>
      </w:r>
      <w:r>
        <w:rPr>
          <w:rFonts w:ascii="Times New Roman"/>
          <w:b w:val="false"/>
          <w:i w:val="false"/>
          <w:color w:val="000000"/>
          <w:sz w:val="28"/>
        </w:rPr>
        <w:t xml:space="preserve">
                                      үстіңгі қабатқа </w:t>
      </w:r>
      <w:r>
        <w:br/>
      </w:r>
      <w:r>
        <w:rPr>
          <w:rFonts w:ascii="Times New Roman"/>
          <w:b w:val="false"/>
          <w:i w:val="false"/>
          <w:color w:val="000000"/>
          <w:sz w:val="28"/>
        </w:rPr>
        <w:t xml:space="preserve">
                                      шығуға болатын </w:t>
      </w:r>
      <w:r>
        <w:br/>
      </w:r>
      <w:r>
        <w:rPr>
          <w:rFonts w:ascii="Times New Roman"/>
          <w:b w:val="false"/>
          <w:i w:val="false"/>
          <w:color w:val="000000"/>
          <w:sz w:val="28"/>
        </w:rPr>
        <w:t xml:space="preserve">
                                      тау-кен орнының </w:t>
      </w:r>
      <w:r>
        <w:br/>
      </w:r>
      <w:r>
        <w:rPr>
          <w:rFonts w:ascii="Times New Roman"/>
          <w:b w:val="false"/>
          <w:i w:val="false"/>
          <w:color w:val="000000"/>
          <w:sz w:val="28"/>
        </w:rPr>
        <w:t xml:space="preserve">
                                      үстіне жабылған </w:t>
      </w:r>
      <w:r>
        <w:br/>
      </w:r>
      <w:r>
        <w:rPr>
          <w:rFonts w:ascii="Times New Roman"/>
          <w:b w:val="false"/>
          <w:i w:val="false"/>
          <w:color w:val="000000"/>
          <w:sz w:val="28"/>
        </w:rPr>
        <w:t xml:space="preserve">
                                      қондырғы. </w:t>
      </w:r>
      <w:r>
        <w:br/>
      </w:r>
      <w:r>
        <w:rPr>
          <w:rFonts w:ascii="Times New Roman"/>
          <w:b w:val="false"/>
          <w:i w:val="false"/>
          <w:color w:val="000000"/>
          <w:sz w:val="28"/>
        </w:rPr>
        <w:t xml:space="preserve">
                                      3. Ұңғымаларды </w:t>
      </w:r>
      <w:r>
        <w:br/>
      </w:r>
      <w:r>
        <w:rPr>
          <w:rFonts w:ascii="Times New Roman"/>
          <w:b w:val="false"/>
          <w:i w:val="false"/>
          <w:color w:val="000000"/>
          <w:sz w:val="28"/>
        </w:rPr>
        <w:t xml:space="preserve">
                                      жою </w:t>
      </w:r>
      <w:r>
        <w:br/>
      </w:r>
      <w:r>
        <w:rPr>
          <w:rFonts w:ascii="Times New Roman"/>
          <w:b w:val="false"/>
          <w:i w:val="false"/>
          <w:color w:val="000000"/>
          <w:sz w:val="28"/>
        </w:rPr>
        <w:t xml:space="preserve">
                                      4. Жер бетіндегі </w:t>
      </w:r>
      <w:r>
        <w:br/>
      </w:r>
      <w:r>
        <w:rPr>
          <w:rFonts w:ascii="Times New Roman"/>
          <w:b w:val="false"/>
          <w:i w:val="false"/>
          <w:color w:val="000000"/>
          <w:sz w:val="28"/>
        </w:rPr>
        <w:t xml:space="preserve">
                                      ғимараттар мен </w:t>
      </w:r>
      <w:r>
        <w:br/>
      </w:r>
      <w:r>
        <w:rPr>
          <w:rFonts w:ascii="Times New Roman"/>
          <w:b w:val="false"/>
          <w:i w:val="false"/>
          <w:color w:val="000000"/>
          <w:sz w:val="28"/>
        </w:rPr>
        <w:t xml:space="preserve">
                                      құрылыстарды бұзу. </w:t>
      </w:r>
      <w:r>
        <w:br/>
      </w:r>
      <w:r>
        <w:rPr>
          <w:rFonts w:ascii="Times New Roman"/>
          <w:b w:val="false"/>
          <w:i w:val="false"/>
          <w:color w:val="000000"/>
          <w:sz w:val="28"/>
        </w:rPr>
        <w:t xml:space="preserve">
                                      "Қарағандышахта.   2002     ЭМРМ </w:t>
      </w:r>
      <w:r>
        <w:br/>
      </w:r>
      <w:r>
        <w:rPr>
          <w:rFonts w:ascii="Times New Roman"/>
          <w:b w:val="false"/>
          <w:i w:val="false"/>
          <w:color w:val="000000"/>
          <w:sz w:val="28"/>
        </w:rPr>
        <w:t xml:space="preserve">
                                      тарату" РМК        жыл </w:t>
      </w:r>
      <w:r>
        <w:br/>
      </w:r>
      <w:r>
        <w:rPr>
          <w:rFonts w:ascii="Times New Roman"/>
          <w:b w:val="false"/>
          <w:i w:val="false"/>
          <w:color w:val="000000"/>
          <w:sz w:val="28"/>
        </w:rPr>
        <w:t xml:space="preserve">
                                      пайдалану          бойына </w:t>
      </w:r>
      <w:r>
        <w:br/>
      </w:r>
      <w:r>
        <w:rPr>
          <w:rFonts w:ascii="Times New Roman"/>
          <w:b w:val="false"/>
          <w:i w:val="false"/>
          <w:color w:val="000000"/>
          <w:sz w:val="28"/>
        </w:rPr>
        <w:t xml:space="preserve">
                                      шығындары </w:t>
      </w:r>
    </w:p>
    <w:p>
      <w:pPr>
        <w:spacing w:after="0"/>
        <w:ind w:left="0"/>
        <w:jc w:val="both"/>
      </w:pPr>
      <w:r>
        <w:rPr>
          <w:rFonts w:ascii="Times New Roman"/>
          <w:b w:val="false"/>
          <w:i w:val="false"/>
          <w:color w:val="000000"/>
          <w:sz w:val="28"/>
        </w:rPr>
        <w:t xml:space="preserve">                                      "Метан"            2002     ЭМРМ </w:t>
      </w:r>
      <w:r>
        <w:br/>
      </w:r>
      <w:r>
        <w:rPr>
          <w:rFonts w:ascii="Times New Roman"/>
          <w:b w:val="false"/>
          <w:i w:val="false"/>
          <w:color w:val="000000"/>
          <w:sz w:val="28"/>
        </w:rPr>
        <w:t xml:space="preserve">
                                      бағдарламасы:      жыл </w:t>
      </w:r>
      <w:r>
        <w:br/>
      </w:r>
      <w:r>
        <w:rPr>
          <w:rFonts w:ascii="Times New Roman"/>
          <w:b w:val="false"/>
          <w:i w:val="false"/>
          <w:color w:val="000000"/>
          <w:sz w:val="28"/>
        </w:rPr>
        <w:t xml:space="preserve">
                                      таратылған және    бойына </w:t>
      </w:r>
      <w:r>
        <w:br/>
      </w:r>
      <w:r>
        <w:rPr>
          <w:rFonts w:ascii="Times New Roman"/>
          <w:b w:val="false"/>
          <w:i w:val="false"/>
          <w:color w:val="000000"/>
          <w:sz w:val="28"/>
        </w:rPr>
        <w:t xml:space="preserve">
                                      таратылатын </w:t>
      </w:r>
      <w:r>
        <w:br/>
      </w:r>
      <w:r>
        <w:rPr>
          <w:rFonts w:ascii="Times New Roman"/>
          <w:b w:val="false"/>
          <w:i w:val="false"/>
          <w:color w:val="000000"/>
          <w:sz w:val="28"/>
        </w:rPr>
        <w:t xml:space="preserve">
                                      шахталардағы </w:t>
      </w:r>
      <w:r>
        <w:br/>
      </w:r>
      <w:r>
        <w:rPr>
          <w:rFonts w:ascii="Times New Roman"/>
          <w:b w:val="false"/>
          <w:i w:val="false"/>
          <w:color w:val="000000"/>
          <w:sz w:val="28"/>
        </w:rPr>
        <w:t xml:space="preserve">
                                      газдың </w:t>
      </w:r>
      <w:r>
        <w:br/>
      </w:r>
      <w:r>
        <w:rPr>
          <w:rFonts w:ascii="Times New Roman"/>
          <w:b w:val="false"/>
          <w:i w:val="false"/>
          <w:color w:val="000000"/>
          <w:sz w:val="28"/>
        </w:rPr>
        <w:t xml:space="preserve">
                                      атмосфераға шығу </w:t>
      </w:r>
      <w:r>
        <w:br/>
      </w:r>
      <w:r>
        <w:rPr>
          <w:rFonts w:ascii="Times New Roman"/>
          <w:b w:val="false"/>
          <w:i w:val="false"/>
          <w:color w:val="000000"/>
          <w:sz w:val="28"/>
        </w:rPr>
        <w:t xml:space="preserve">
                                      орнын түгендеу; </w:t>
      </w:r>
      <w:r>
        <w:br/>
      </w:r>
      <w:r>
        <w:rPr>
          <w:rFonts w:ascii="Times New Roman"/>
          <w:b w:val="false"/>
          <w:i w:val="false"/>
          <w:color w:val="000000"/>
          <w:sz w:val="28"/>
        </w:rPr>
        <w:t xml:space="preserve">
                                      2) газдың </w:t>
      </w:r>
      <w:r>
        <w:br/>
      </w:r>
      <w:r>
        <w:rPr>
          <w:rFonts w:ascii="Times New Roman"/>
          <w:b w:val="false"/>
          <w:i w:val="false"/>
          <w:color w:val="000000"/>
          <w:sz w:val="28"/>
        </w:rPr>
        <w:t xml:space="preserve">
                                      жағдайын және </w:t>
      </w:r>
      <w:r>
        <w:br/>
      </w:r>
      <w:r>
        <w:rPr>
          <w:rFonts w:ascii="Times New Roman"/>
          <w:b w:val="false"/>
          <w:i w:val="false"/>
          <w:color w:val="000000"/>
          <w:sz w:val="28"/>
        </w:rPr>
        <w:t xml:space="preserve">
                                      атмосфераға </w:t>
      </w:r>
      <w:r>
        <w:br/>
      </w:r>
      <w:r>
        <w:rPr>
          <w:rFonts w:ascii="Times New Roman"/>
          <w:b w:val="false"/>
          <w:i w:val="false"/>
          <w:color w:val="000000"/>
          <w:sz w:val="28"/>
        </w:rPr>
        <w:t xml:space="preserve">
                                      шығатын жері бар </w:t>
      </w:r>
      <w:r>
        <w:br/>
      </w:r>
      <w:r>
        <w:rPr>
          <w:rFonts w:ascii="Times New Roman"/>
          <w:b w:val="false"/>
          <w:i w:val="false"/>
          <w:color w:val="000000"/>
          <w:sz w:val="28"/>
        </w:rPr>
        <w:t xml:space="preserve">
                                      тесіктердің </w:t>
      </w:r>
      <w:r>
        <w:br/>
      </w:r>
      <w:r>
        <w:rPr>
          <w:rFonts w:ascii="Times New Roman"/>
          <w:b w:val="false"/>
          <w:i w:val="false"/>
          <w:color w:val="000000"/>
          <w:sz w:val="28"/>
        </w:rPr>
        <w:t xml:space="preserve">
                                      мөлшерін бақылау </w:t>
      </w:r>
      <w:r>
        <w:br/>
      </w:r>
      <w:r>
        <w:rPr>
          <w:rFonts w:ascii="Times New Roman"/>
          <w:b w:val="false"/>
          <w:i w:val="false"/>
          <w:color w:val="000000"/>
          <w:sz w:val="28"/>
        </w:rPr>
        <w:t xml:space="preserve">
                                      жөніндегі жұмысты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3) газ шығудың </w:t>
      </w:r>
      <w:r>
        <w:br/>
      </w:r>
      <w:r>
        <w:rPr>
          <w:rFonts w:ascii="Times New Roman"/>
          <w:b w:val="false"/>
          <w:i w:val="false"/>
          <w:color w:val="000000"/>
          <w:sz w:val="28"/>
        </w:rPr>
        <w:t xml:space="preserve">
                                      алдын алу жөнінде </w:t>
      </w:r>
      <w:r>
        <w:br/>
      </w:r>
      <w:r>
        <w:rPr>
          <w:rFonts w:ascii="Times New Roman"/>
          <w:b w:val="false"/>
          <w:i w:val="false"/>
          <w:color w:val="000000"/>
          <w:sz w:val="28"/>
        </w:rPr>
        <w:t xml:space="preserve">
                                      ұсыныстар әзірлеу; </w:t>
      </w:r>
      <w:r>
        <w:br/>
      </w:r>
      <w:r>
        <w:rPr>
          <w:rFonts w:ascii="Times New Roman"/>
          <w:b w:val="false"/>
          <w:i w:val="false"/>
          <w:color w:val="000000"/>
          <w:sz w:val="28"/>
        </w:rPr>
        <w:t xml:space="preserve">
                                      4) газды бұру </w:t>
      </w:r>
      <w:r>
        <w:br/>
      </w:r>
      <w:r>
        <w:rPr>
          <w:rFonts w:ascii="Times New Roman"/>
          <w:b w:val="false"/>
          <w:i w:val="false"/>
          <w:color w:val="000000"/>
          <w:sz w:val="28"/>
        </w:rPr>
        <w:t xml:space="preserve">
                                      жөніндегі тәжірибе </w:t>
      </w:r>
      <w:r>
        <w:br/>
      </w:r>
      <w:r>
        <w:rPr>
          <w:rFonts w:ascii="Times New Roman"/>
          <w:b w:val="false"/>
          <w:i w:val="false"/>
          <w:color w:val="000000"/>
          <w:sz w:val="28"/>
        </w:rPr>
        <w:t xml:space="preserve">
                                      жұмыстарын </w:t>
      </w:r>
      <w:r>
        <w:br/>
      </w:r>
      <w:r>
        <w:rPr>
          <w:rFonts w:ascii="Times New Roman"/>
          <w:b w:val="false"/>
          <w:i w:val="false"/>
          <w:color w:val="000000"/>
          <w:sz w:val="28"/>
        </w:rPr>
        <w:t xml:space="preserve">
                                      орындау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 </w:t>
      </w:r>
      <w:r>
        <w:br/>
      </w:r>
      <w:r>
        <w:rPr>
          <w:rFonts w:ascii="Times New Roman"/>
          <w:b w:val="false"/>
          <w:i w:val="false"/>
          <w:color w:val="000000"/>
          <w:sz w:val="28"/>
        </w:rPr>
        <w:t xml:space="preserve">
          Іс-шаралардың атауы         !        Күтілетін нәтижелер </w:t>
      </w:r>
      <w:r>
        <w:br/>
      </w:r>
      <w:r>
        <w:rPr>
          <w:rFonts w:ascii="Times New Roman"/>
          <w:b w:val="false"/>
          <w:i w:val="false"/>
          <w:color w:val="000000"/>
          <w:sz w:val="28"/>
        </w:rPr>
        <w:t xml:space="preserve">
--------------------------------------------------------------------------- </w:t>
      </w:r>
      <w:r>
        <w:br/>
      </w:r>
      <w:r>
        <w:rPr>
          <w:rFonts w:ascii="Times New Roman"/>
          <w:b w:val="false"/>
          <w:i w:val="false"/>
          <w:color w:val="000000"/>
          <w:sz w:val="28"/>
        </w:rPr>
        <w:t xml:space="preserve">
N 1 "Арман" ЖШС-де тарату жұмыстарын    Жобаға сәйкес тарату жұмыстарының </w:t>
      </w:r>
      <w:r>
        <w:br/>
      </w:r>
      <w:r>
        <w:rPr>
          <w:rFonts w:ascii="Times New Roman"/>
          <w:b w:val="false"/>
          <w:i w:val="false"/>
          <w:color w:val="000000"/>
          <w:sz w:val="28"/>
        </w:rPr>
        <w:t xml:space="preserve">
жүргізу                                 екінші сатысының 1-кезегін аяқтау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"Қарағандыкөмір" АООТ N 1, 2, 3         Жобаға сәйкес "Қарағандыкөмір" АООТ </w:t>
      </w:r>
      <w:r>
        <w:br/>
      </w:r>
      <w:r>
        <w:rPr>
          <w:rFonts w:ascii="Times New Roman"/>
          <w:b w:val="false"/>
          <w:i w:val="false"/>
          <w:color w:val="000000"/>
          <w:sz w:val="28"/>
        </w:rPr>
        <w:t xml:space="preserve">
шахталарында (бұрынғы "Кировская",      N 1, 2 шахталарында (бұрынғы </w:t>
      </w:r>
      <w:r>
        <w:br/>
      </w:r>
      <w:r>
        <w:rPr>
          <w:rFonts w:ascii="Times New Roman"/>
          <w:b w:val="false"/>
          <w:i w:val="false"/>
          <w:color w:val="000000"/>
          <w:sz w:val="28"/>
        </w:rPr>
        <w:t xml:space="preserve">
"Горбачева", "Байжанов" атындағы        "Кировская", "Горбачева", </w:t>
      </w:r>
      <w:r>
        <w:br/>
      </w:r>
      <w:r>
        <w:rPr>
          <w:rFonts w:ascii="Times New Roman"/>
          <w:b w:val="false"/>
          <w:i w:val="false"/>
          <w:color w:val="000000"/>
          <w:sz w:val="28"/>
        </w:rPr>
        <w:t xml:space="preserve">
шахт.) тарату жұмыстарын жүргізу        "Байжанов" атындағы шахт.) жер асты </w:t>
      </w:r>
      <w:r>
        <w:br/>
      </w:r>
      <w:r>
        <w:rPr>
          <w:rFonts w:ascii="Times New Roman"/>
          <w:b w:val="false"/>
          <w:i w:val="false"/>
          <w:color w:val="000000"/>
          <w:sz w:val="28"/>
        </w:rPr>
        <w:t xml:space="preserve">
                                        жұмыстарының 1-сатысын аяқтау     </w:t>
      </w:r>
    </w:p>
    <w:p>
      <w:pPr>
        <w:spacing w:after="0"/>
        <w:ind w:left="0"/>
        <w:jc w:val="both"/>
      </w:pPr>
      <w:r>
        <w:rPr>
          <w:rFonts w:ascii="Times New Roman"/>
          <w:b w:val="false"/>
          <w:i w:val="false"/>
          <w:color w:val="000000"/>
          <w:sz w:val="28"/>
        </w:rPr>
        <w:t xml:space="preserve">"Абай Көмір LTD" АООТ                   Жобаға сәйкес жер асты </w:t>
      </w:r>
      <w:r>
        <w:br/>
      </w:r>
      <w:r>
        <w:rPr>
          <w:rFonts w:ascii="Times New Roman"/>
          <w:b w:val="false"/>
          <w:i w:val="false"/>
          <w:color w:val="000000"/>
          <w:sz w:val="28"/>
        </w:rPr>
        <w:t xml:space="preserve">
("Трансэнерго" ЖШС бұрынғы N 5          жұмыстарының 1-кезегін аяқтау </w:t>
      </w:r>
      <w:r>
        <w:br/>
      </w:r>
      <w:r>
        <w:rPr>
          <w:rFonts w:ascii="Times New Roman"/>
          <w:b w:val="false"/>
          <w:i w:val="false"/>
          <w:color w:val="000000"/>
          <w:sz w:val="28"/>
        </w:rPr>
        <w:t xml:space="preserve">
"Долинская" атындағы шахта) </w:t>
      </w:r>
      <w:r>
        <w:br/>
      </w:r>
      <w:r>
        <w:rPr>
          <w:rFonts w:ascii="Times New Roman"/>
          <w:b w:val="false"/>
          <w:i w:val="false"/>
          <w:color w:val="000000"/>
          <w:sz w:val="28"/>
        </w:rPr>
        <w:t xml:space="preserve">
тарату жұмыстарын жүргізу                                        </w:t>
      </w:r>
    </w:p>
    <w:p>
      <w:pPr>
        <w:spacing w:after="0"/>
        <w:ind w:left="0"/>
        <w:jc w:val="both"/>
      </w:pPr>
      <w:r>
        <w:rPr>
          <w:rFonts w:ascii="Times New Roman"/>
          <w:b w:val="false"/>
          <w:i w:val="false"/>
          <w:color w:val="000000"/>
          <w:sz w:val="28"/>
        </w:rPr>
        <w:t xml:space="preserve">"Метан" бағдарламасы                    Таратылған және таратылатын </w:t>
      </w:r>
      <w:r>
        <w:br/>
      </w:r>
      <w:r>
        <w:rPr>
          <w:rFonts w:ascii="Times New Roman"/>
          <w:b w:val="false"/>
          <w:i w:val="false"/>
          <w:color w:val="000000"/>
          <w:sz w:val="28"/>
        </w:rPr>
        <w:t xml:space="preserve">
                                        шахталардағы газдың атмосфераға </w:t>
      </w:r>
      <w:r>
        <w:br/>
      </w:r>
      <w:r>
        <w:rPr>
          <w:rFonts w:ascii="Times New Roman"/>
          <w:b w:val="false"/>
          <w:i w:val="false"/>
          <w:color w:val="000000"/>
          <w:sz w:val="28"/>
        </w:rPr>
        <w:t xml:space="preserve">
                                        шығу орнын түгендеу; </w:t>
      </w:r>
      <w:r>
        <w:br/>
      </w:r>
      <w:r>
        <w:rPr>
          <w:rFonts w:ascii="Times New Roman"/>
          <w:b w:val="false"/>
          <w:i w:val="false"/>
          <w:color w:val="000000"/>
          <w:sz w:val="28"/>
        </w:rPr>
        <w:t xml:space="preserve">
                                        газдың жағдайын және атмосфераға </w:t>
      </w:r>
      <w:r>
        <w:br/>
      </w:r>
      <w:r>
        <w:rPr>
          <w:rFonts w:ascii="Times New Roman"/>
          <w:b w:val="false"/>
          <w:i w:val="false"/>
          <w:color w:val="000000"/>
          <w:sz w:val="28"/>
        </w:rPr>
        <w:t xml:space="preserve">
                                        шығатын жері бар тесіктердің </w:t>
      </w:r>
      <w:r>
        <w:br/>
      </w:r>
      <w:r>
        <w:rPr>
          <w:rFonts w:ascii="Times New Roman"/>
          <w:b w:val="false"/>
          <w:i w:val="false"/>
          <w:color w:val="000000"/>
          <w:sz w:val="28"/>
        </w:rPr>
        <w:t xml:space="preserve">
                                        мөлшерін бақылауды қамтамасыз ету </w:t>
      </w:r>
      <w:r>
        <w:br/>
      </w:r>
      <w:r>
        <w:rPr>
          <w:rFonts w:ascii="Times New Roman"/>
          <w:b w:val="false"/>
          <w:i w:val="false"/>
          <w:color w:val="000000"/>
          <w:sz w:val="28"/>
        </w:rPr>
        <w:t xml:space="preserve">
                                        жөніндегі жұмысты жүргізу; </w:t>
      </w:r>
      <w:r>
        <w:br/>
      </w:r>
      <w:r>
        <w:rPr>
          <w:rFonts w:ascii="Times New Roman"/>
          <w:b w:val="false"/>
          <w:i w:val="false"/>
          <w:color w:val="000000"/>
          <w:sz w:val="28"/>
        </w:rPr>
        <w:t xml:space="preserve">
                                        газ шығудың алдын алу жөнінде </w:t>
      </w:r>
      <w:r>
        <w:br/>
      </w:r>
      <w:r>
        <w:rPr>
          <w:rFonts w:ascii="Times New Roman"/>
          <w:b w:val="false"/>
          <w:i w:val="false"/>
          <w:color w:val="000000"/>
          <w:sz w:val="28"/>
        </w:rPr>
        <w:t xml:space="preserve">
                                        ұсыныстар әзірлеу; </w:t>
      </w:r>
      <w:r>
        <w:br/>
      </w:r>
      <w:r>
        <w:rPr>
          <w:rFonts w:ascii="Times New Roman"/>
          <w:b w:val="false"/>
          <w:i w:val="false"/>
          <w:color w:val="000000"/>
          <w:sz w:val="28"/>
        </w:rPr>
        <w:t xml:space="preserve">
                                        газды бұру жөніндегі тәжірибе </w:t>
      </w:r>
      <w:r>
        <w:br/>
      </w:r>
      <w:r>
        <w:rPr>
          <w:rFonts w:ascii="Times New Roman"/>
          <w:b w:val="false"/>
          <w:i w:val="false"/>
          <w:color w:val="000000"/>
          <w:sz w:val="28"/>
        </w:rPr>
        <w:t xml:space="preserve">
                                        жұмыстарын орындау. </w:t>
      </w:r>
      <w:r>
        <w:br/>
      </w:r>
      <w:r>
        <w:rPr>
          <w:rFonts w:ascii="Times New Roman"/>
          <w:b w:val="false"/>
          <w:i w:val="false"/>
          <w:color w:val="000000"/>
          <w:sz w:val="28"/>
        </w:rPr>
        <w:t xml:space="preserve">
--------------------------------------------------------------------------- </w:t>
      </w:r>
    </w:p>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15-қосымша      </w:t>
      </w:r>
    </w:p>
    <w:bookmarkEnd w:id="16"/>
    <w:p>
      <w:pPr>
        <w:spacing w:after="0"/>
        <w:ind w:left="0"/>
        <w:jc w:val="both"/>
      </w:pPr>
      <w:r>
        <w:rPr>
          <w:rFonts w:ascii="Times New Roman"/>
          <w:b w:val="false"/>
          <w:i w:val="false"/>
          <w:color w:val="ff0000"/>
          <w:sz w:val="28"/>
        </w:rPr>
        <w:t xml:space="preserve">      ЕСКЕРТУ. 15-қосымша өзгерді - ҚР Үкіметінің 2002.12.18 N 101v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"Өнімді бөлу туралы келісімдерде мемлекет </w:t>
      </w:r>
      <w:r>
        <w:br/>
      </w:r>
      <w:r>
        <w:rPr>
          <w:rFonts w:ascii="Times New Roman"/>
          <w:b/>
          <w:i w:val="false"/>
          <w:color w:val="000000"/>
        </w:rPr>
        <w:t xml:space="preserve">
мүдделерін білдіру" 038 республикалық бюджеттiк бағдарлама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647 220 мың (алты жүз қырық жеті миллион екі жүз жиырма мың) теңге. </w:t>
      </w:r>
      <w:r>
        <w:br/>
      </w:r>
      <w:r>
        <w:rPr>
          <w:rFonts w:ascii="Times New Roman"/>
          <w:b w:val="false"/>
          <w:i w:val="false"/>
          <w:color w:val="000000"/>
          <w:sz w:val="28"/>
        </w:rPr>
        <w:t>
      2. Бюджеттік бағдарламаның нормативтiк-құқықтық негiзi: Қазақстан Республикасы Президентiнiң "Мұнай туралы" 1995 жылғы 28 маусымдағы N 2350 заң күшi бар </w:t>
      </w:r>
      <w:r>
        <w:rPr>
          <w:rFonts w:ascii="Times New Roman"/>
          <w:b w:val="false"/>
          <w:i w:val="false"/>
          <w:color w:val="000000"/>
          <w:sz w:val="28"/>
        </w:rPr>
        <w:t xml:space="preserve">Жарлығының </w:t>
      </w:r>
      <w:r>
        <w:rPr>
          <w:rFonts w:ascii="Times New Roman"/>
          <w:b w:val="false"/>
          <w:i w:val="false"/>
          <w:color w:val="000000"/>
          <w:sz w:val="28"/>
        </w:rPr>
        <w:t xml:space="preserve">6-бабының 2-тармағы, Қазақстан Республикасы Үкiметiнiң 2001 жылғы 25 қаңтардағы N 133 </w:t>
      </w:r>
      <w:r>
        <w:rPr>
          <w:rFonts w:ascii="Times New Roman"/>
          <w:b w:val="false"/>
          <w:i w:val="false"/>
          <w:color w:val="000000"/>
          <w:sz w:val="28"/>
          <w:u w:val="single"/>
        </w:rPr>
        <w:t xml:space="preserve">қаулысымен </w:t>
      </w:r>
      <w:r>
        <w:rPr>
          <w:rFonts w:ascii="Times New Roman"/>
          <w:b w:val="false"/>
          <w:i w:val="false"/>
          <w:color w:val="000000"/>
          <w:sz w:val="28"/>
        </w:rPr>
        <w:t xml:space="preserve">бекiтілген Қазақстан Республикасының Энергетика және минералдық ресурстар министрлiгi туралы ереженiң 11-тармағының 11)-19) тармақшалары. </w:t>
      </w:r>
      <w:r>
        <w:br/>
      </w:r>
      <w:r>
        <w:rPr>
          <w:rFonts w:ascii="Times New Roman"/>
          <w:b w:val="false"/>
          <w:i w:val="false"/>
          <w:color w:val="000000"/>
          <w:sz w:val="28"/>
        </w:rPr>
        <w:t xml:space="preserve">
      3. Бюджеттік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Өнім бөлу келісіміндегі мемлекет мүдделерін толыққанды білдіру, Каспий қайраңының қазақстандық бөлігi бойынша мұнай операцияларына арналған келiсiм-шарттар мен конкурстарды дайындау. </w:t>
      </w:r>
      <w:r>
        <w:br/>
      </w:r>
      <w:r>
        <w:rPr>
          <w:rFonts w:ascii="Times New Roman"/>
          <w:b w:val="false"/>
          <w:i w:val="false"/>
          <w:color w:val="000000"/>
          <w:sz w:val="28"/>
        </w:rPr>
        <w:t xml:space="preserve">
      5. Бюджеттiк бағдарламаның мiндеттерi: Өнім бөлу келісіміндегі сапалық мониторингін іске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!Бағдарламалардың  !Бағдарламаны     !Іске  ! Жауапты </w:t>
      </w:r>
      <w:r>
        <w:br/>
      </w:r>
      <w:r>
        <w:rPr>
          <w:rFonts w:ascii="Times New Roman"/>
          <w:b w:val="false"/>
          <w:i w:val="false"/>
          <w:color w:val="000000"/>
          <w:sz w:val="28"/>
        </w:rPr>
        <w:t xml:space="preserve">
    ! коды  !бағд.!(кіші бағдарлама. !(кіші бағдарлама.!асыру ! орындау. </w:t>
      </w:r>
      <w:r>
        <w:br/>
      </w:r>
      <w:r>
        <w:rPr>
          <w:rFonts w:ascii="Times New Roman"/>
          <w:b w:val="false"/>
          <w:i w:val="false"/>
          <w:color w:val="000000"/>
          <w:sz w:val="28"/>
        </w:rPr>
        <w:t xml:space="preserve">
    !       !коды !лардың) атауы     !ны) іске асыру   !мерзім! шылар </w:t>
      </w:r>
      <w:r>
        <w:br/>
      </w:r>
      <w:r>
        <w:rPr>
          <w:rFonts w:ascii="Times New Roman"/>
          <w:b w:val="false"/>
          <w:i w:val="false"/>
          <w:color w:val="000000"/>
          <w:sz w:val="28"/>
        </w:rPr>
        <w:t xml:space="preserve">
    !       !     !                  !жөніндегі іс-    !дері  ! </w:t>
      </w:r>
      <w:r>
        <w:br/>
      </w:r>
      <w:r>
        <w:rPr>
          <w:rFonts w:ascii="Times New Roman"/>
          <w:b w:val="false"/>
          <w:i w:val="false"/>
          <w:color w:val="000000"/>
          <w:sz w:val="28"/>
        </w:rPr>
        <w:t xml:space="preserve">
    !       !     !                  !шаралар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038         Өнім бөлу          1. Оңтүстік         Жыл  Энергетика </w:t>
      </w:r>
      <w:r>
        <w:br/>
      </w:r>
      <w:r>
        <w:rPr>
          <w:rFonts w:ascii="Times New Roman"/>
          <w:b w:val="false"/>
          <w:i w:val="false"/>
          <w:color w:val="000000"/>
          <w:sz w:val="28"/>
        </w:rPr>
        <w:t xml:space="preserve">
                   келісіміндегі      Каспий және       ішінде және </w:t>
      </w:r>
      <w:r>
        <w:br/>
      </w:r>
      <w:r>
        <w:rPr>
          <w:rFonts w:ascii="Times New Roman"/>
          <w:b w:val="false"/>
          <w:i w:val="false"/>
          <w:color w:val="000000"/>
          <w:sz w:val="28"/>
        </w:rPr>
        <w:t xml:space="preserve">
                   мемлекет           Қарашығанақ мұнай        минералдық </w:t>
      </w:r>
      <w:r>
        <w:br/>
      </w:r>
      <w:r>
        <w:rPr>
          <w:rFonts w:ascii="Times New Roman"/>
          <w:b w:val="false"/>
          <w:i w:val="false"/>
          <w:color w:val="000000"/>
          <w:sz w:val="28"/>
        </w:rPr>
        <w:t xml:space="preserve">
                   мүдделерін ұсыну   газ конденсаттық         ресурстар </w:t>
      </w:r>
      <w:r>
        <w:br/>
      </w:r>
      <w:r>
        <w:rPr>
          <w:rFonts w:ascii="Times New Roman"/>
          <w:b w:val="false"/>
          <w:i w:val="false"/>
          <w:color w:val="000000"/>
          <w:sz w:val="28"/>
        </w:rPr>
        <w:t xml:space="preserve">
                                      кен орны                 министрлігі </w:t>
      </w:r>
      <w:r>
        <w:br/>
      </w:r>
      <w:r>
        <w:rPr>
          <w:rFonts w:ascii="Times New Roman"/>
          <w:b w:val="false"/>
          <w:i w:val="false"/>
          <w:color w:val="000000"/>
          <w:sz w:val="28"/>
        </w:rPr>
        <w:t xml:space="preserve">
                                      жөніндегі Өнім </w:t>
      </w:r>
      <w:r>
        <w:br/>
      </w:r>
      <w:r>
        <w:rPr>
          <w:rFonts w:ascii="Times New Roman"/>
          <w:b w:val="false"/>
          <w:i w:val="false"/>
          <w:color w:val="000000"/>
          <w:sz w:val="28"/>
        </w:rPr>
        <w:t xml:space="preserve">
                                      бөлу келісімін </w:t>
      </w:r>
      <w:r>
        <w:br/>
      </w:r>
      <w:r>
        <w:rPr>
          <w:rFonts w:ascii="Times New Roman"/>
          <w:b w:val="false"/>
          <w:i w:val="false"/>
          <w:color w:val="000000"/>
          <w:sz w:val="28"/>
        </w:rPr>
        <w:t xml:space="preserve">
                                      орындау жөніндегі </w:t>
      </w:r>
      <w:r>
        <w:br/>
      </w:r>
      <w:r>
        <w:rPr>
          <w:rFonts w:ascii="Times New Roman"/>
          <w:b w:val="false"/>
          <w:i w:val="false"/>
          <w:color w:val="000000"/>
          <w:sz w:val="28"/>
        </w:rPr>
        <w:t xml:space="preserve">
                                      мониторингі; </w:t>
      </w:r>
      <w:r>
        <w:br/>
      </w:r>
      <w:r>
        <w:rPr>
          <w:rFonts w:ascii="Times New Roman"/>
          <w:b w:val="false"/>
          <w:i w:val="false"/>
          <w:color w:val="000000"/>
          <w:sz w:val="28"/>
        </w:rPr>
        <w:t xml:space="preserve">
                                      2. Каспий қайраңының </w:t>
      </w:r>
      <w:r>
        <w:br/>
      </w:r>
      <w:r>
        <w:rPr>
          <w:rFonts w:ascii="Times New Roman"/>
          <w:b w:val="false"/>
          <w:i w:val="false"/>
          <w:color w:val="000000"/>
          <w:sz w:val="28"/>
        </w:rPr>
        <w:t xml:space="preserve">
                                      қазақстандық бөлiгi </w:t>
      </w:r>
      <w:r>
        <w:br/>
      </w:r>
      <w:r>
        <w:rPr>
          <w:rFonts w:ascii="Times New Roman"/>
          <w:b w:val="false"/>
          <w:i w:val="false"/>
          <w:color w:val="000000"/>
          <w:sz w:val="28"/>
        </w:rPr>
        <w:t xml:space="preserve">
                                      бойынша мұнай операцияларына </w:t>
      </w:r>
      <w:r>
        <w:br/>
      </w:r>
      <w:r>
        <w:rPr>
          <w:rFonts w:ascii="Times New Roman"/>
          <w:b w:val="false"/>
          <w:i w:val="false"/>
          <w:color w:val="000000"/>
          <w:sz w:val="28"/>
        </w:rPr>
        <w:t xml:space="preserve">
                                      арналған келiсiм-шарттар мен </w:t>
      </w:r>
      <w:r>
        <w:br/>
      </w:r>
      <w:r>
        <w:rPr>
          <w:rFonts w:ascii="Times New Roman"/>
          <w:b w:val="false"/>
          <w:i w:val="false"/>
          <w:color w:val="000000"/>
          <w:sz w:val="28"/>
        </w:rPr>
        <w:t xml:space="preserve">
                                      конкурстарды дайындау; </w:t>
      </w:r>
      <w:r>
        <w:br/>
      </w:r>
      <w:r>
        <w:rPr>
          <w:rFonts w:ascii="Times New Roman"/>
          <w:b w:val="false"/>
          <w:i w:val="false"/>
          <w:color w:val="000000"/>
          <w:sz w:val="28"/>
        </w:rPr>
        <w:t xml:space="preserve">
                                      3.&lt;*&gt; </w:t>
      </w:r>
      <w:r>
        <w:br/>
      </w:r>
      <w:r>
        <w:rPr>
          <w:rFonts w:ascii="Times New Roman"/>
          <w:b w:val="false"/>
          <w:i w:val="false"/>
          <w:color w:val="000000"/>
          <w:sz w:val="28"/>
        </w:rPr>
        <w:t xml:space="preserve">
                                      4. Консультанттарды </w:t>
      </w:r>
      <w:r>
        <w:br/>
      </w:r>
      <w:r>
        <w:rPr>
          <w:rFonts w:ascii="Times New Roman"/>
          <w:b w:val="false"/>
          <w:i w:val="false"/>
          <w:color w:val="000000"/>
          <w:sz w:val="28"/>
        </w:rPr>
        <w:t xml:space="preserve">
                                      тарту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Өнiмдi бөлу туралы екi келiсiмде және Каспий қайраңының қазақстандық бөлiгi бойынша мұнай операцияларына арналған конкурстарда мемлекет мүдделерiнiң сақталуын қамтамасыз ету.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16-қосымша    </w:t>
      </w:r>
    </w:p>
    <w:bookmarkEnd w:id="17"/>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041 "Технологиялық сипаттағы қолданбалы </w:t>
      </w:r>
      <w:r>
        <w:br/>
      </w:r>
      <w:r>
        <w:rPr>
          <w:rFonts w:ascii="Times New Roman"/>
          <w:b/>
          <w:i w:val="false"/>
          <w:color w:val="000000"/>
        </w:rPr>
        <w:t xml:space="preserve">
ғылыми зерттеулер"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992367 мың теңге (тоғыз жүз тоқсан екi миллион үш жүз алпыс жетi мың). </w:t>
      </w:r>
      <w:r>
        <w:br/>
      </w:r>
      <w:r>
        <w:rPr>
          <w:rFonts w:ascii="Times New Roman"/>
          <w:b w:val="false"/>
          <w:i w:val="false"/>
          <w:color w:val="000000"/>
          <w:sz w:val="28"/>
        </w:rPr>
        <w:t>
      2. Бюджеттiк бағдарламаның нормативтік-құқықтық базасы: Қазақстан Республикасының "Ғылым туралы" 2001 жылғы 9 шілдедегi </w:t>
      </w:r>
      <w:r>
        <w:rPr>
          <w:rFonts w:ascii="Times New Roman"/>
          <w:b w:val="false"/>
          <w:i w:val="false"/>
          <w:color w:val="000000"/>
          <w:sz w:val="28"/>
        </w:rPr>
        <w:t xml:space="preserve">Заңының </w:t>
      </w:r>
      <w:r>
        <w:rPr>
          <w:rFonts w:ascii="Times New Roman"/>
          <w:b w:val="false"/>
          <w:i w:val="false"/>
          <w:color w:val="000000"/>
          <w:sz w:val="28"/>
        </w:rPr>
        <w:t>3-бабы; "Республикалық мақсатты ғылыми-техникалық бағдарламалар туралы" Қазақстан Республикасы Министрлер Кабинетiнiң 1993 жылғы 26 мамырдағы N 434 </w:t>
      </w:r>
      <w:r>
        <w:rPr>
          <w:rFonts w:ascii="Times New Roman"/>
          <w:b w:val="false"/>
          <w:i w:val="false"/>
          <w:color w:val="000000"/>
          <w:sz w:val="28"/>
        </w:rPr>
        <w:t xml:space="preserve">қаулысы </w:t>
      </w:r>
      <w:r>
        <w:rPr>
          <w:rFonts w:ascii="Times New Roman"/>
          <w:b w:val="false"/>
          <w:i w:val="false"/>
          <w:color w:val="000000"/>
          <w:sz w:val="28"/>
        </w:rPr>
        <w:t>; "1999-2003 жылдарға арналған "Қазақстан Республикасы тау-кен-металлургиялық кешенiнiң тұрақты жұмыс iстеуiн және стратегиялық басымдықтарын дамытуды ғылыми-техникалық қамтамасыз ету" республикалық мақсатты ғылыми-техникалық бағдарламасының негiзгi тапсырмалары мен көрсеткiштерiн бекiту туралы" Қазақстан Республикасы Үкiметiнiң 1999 жылғы 8 қаңтардағы N 15 </w:t>
      </w:r>
      <w:r>
        <w:rPr>
          <w:rFonts w:ascii="Times New Roman"/>
          <w:b w:val="false"/>
          <w:i w:val="false"/>
          <w:color w:val="000000"/>
          <w:sz w:val="28"/>
        </w:rPr>
        <w:t xml:space="preserve">қаулысы </w:t>
      </w:r>
      <w:r>
        <w:rPr>
          <w:rFonts w:ascii="Times New Roman"/>
          <w:b w:val="false"/>
          <w:i w:val="false"/>
          <w:color w:val="000000"/>
          <w:sz w:val="28"/>
        </w:rPr>
        <w:t>; "1999-2003 жылдарға арналған "Қазақстанда атом энергетикасын дамыту" республикалық мақсатты ғылыми-техникалық бағдарламасының негiзгi тапсырмалары мен көрсеткiштерiн бекiту туралы" Қазақстан Республикасы Үкiметiнiң 1999 жылғы 12 наурыздағы N 235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2000-2002 жылдарға арналған iс-қимыл бағдарламасын iске асыру жөнiндегi iс-шаралар жоспары туралы" 2000 жылғы 7 наурыздағы N 367 </w:t>
      </w:r>
      <w:r>
        <w:rPr>
          <w:rFonts w:ascii="Times New Roman"/>
          <w:b w:val="false"/>
          <w:i w:val="false"/>
          <w:color w:val="000000"/>
          <w:sz w:val="28"/>
        </w:rPr>
        <w:t xml:space="preserve">қаулысының </w:t>
      </w:r>
      <w:r>
        <w:rPr>
          <w:rFonts w:ascii="Times New Roman"/>
          <w:b w:val="false"/>
          <w:i w:val="false"/>
          <w:color w:val="000000"/>
          <w:sz w:val="28"/>
        </w:rPr>
        <w:t>3.9.1.6.-тармағы; Қазақстан Республикасы Үкiметiнiң 2000 жылғы 26 қыркүйектегi N 1452-90қ қаулысы; "2001-2005 жылдарға арналған ақпараттық-телекоммуникациялық жүйелер үшiн радиоэлектрондық аспаптар мен құралдар әзiрлеу, жасау және дамыту" республикалық мақсатты ғылыми-техникалық бағдарламасын бекiту туралы" 2000 жылғы 29 желтоқсандағы N 1956 </w:t>
      </w:r>
      <w:r>
        <w:rPr>
          <w:rFonts w:ascii="Times New Roman"/>
          <w:b w:val="false"/>
          <w:i w:val="false"/>
          <w:color w:val="000000"/>
          <w:sz w:val="28"/>
        </w:rPr>
        <w:t xml:space="preserve">қаулысы </w:t>
      </w:r>
      <w:r>
        <w:rPr>
          <w:rFonts w:ascii="Times New Roman"/>
          <w:b w:val="false"/>
          <w:i w:val="false"/>
          <w:color w:val="000000"/>
          <w:sz w:val="28"/>
        </w:rPr>
        <w:t>; "Ақпаратты қорғау саласында ғылыми зерттеулер жүргiзу мен техникалық әзiрленiмдер бағдарламасын бекiту туралы" Қазақстан Республикасы Yкiметiнің 2001 жылғы 2 сәуiрдегi N 433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Ғылым министрлiгi - Ғылым академиясы мен Ресей ғарыш агенттігi арасындағы "Протон" ЗТ ұшырудың қоршаған ортаға зиянды әсерiн азайтуға бағытталған қызмет туралы 1997 жылғы 5 тамыздағы келiсiм.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2002.07.29. N 101b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өндiрiстiк-техникалық мақсаттағы бәсекелесуге қабiлеттi өнiм шығару жөнiндегi технологияларды әзiрлеу және iске асыру, жоғары технологиялық және ғылыми сыйымды өндiрiстердi дамыту, салаларды қайта жарақтандыруды және өнеркәсiп салаларын дамыту бағдарламасын ғылыми қамтамасыз ету Қазақстан Республикасының аумағында "Протон" зымыран тасығыштарын пайдалана отырып жүзеге асырылатын зымыран-ғарыштық қызметтің экологиялық проблемаларын шешу.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2002.07.29. N 101b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Бюджеттiк бағдарламаның мiндеттерi: </w:t>
      </w:r>
      <w:r>
        <w:br/>
      </w:r>
      <w:r>
        <w:rPr>
          <w:rFonts w:ascii="Times New Roman"/>
          <w:b w:val="false"/>
          <w:i w:val="false"/>
          <w:color w:val="000000"/>
          <w:sz w:val="28"/>
        </w:rPr>
        <w:t xml:space="preserve">
      бәсекелесуге қабiлеттi өнiм шығаруды қамтамасыз ететiн түстi және қара металлургияның рудалы және техногендiк шикiзатын кешендi пайдалануға арналған ресурстар мен энергияны үнемдеушi, экологиялық таза технологиялар мен жабдық жасау және өткiзу; </w:t>
      </w:r>
      <w:r>
        <w:br/>
      </w:r>
      <w:r>
        <w:rPr>
          <w:rFonts w:ascii="Times New Roman"/>
          <w:b w:val="false"/>
          <w:i w:val="false"/>
          <w:color w:val="000000"/>
          <w:sz w:val="28"/>
        </w:rPr>
        <w:t xml:space="preserve">
      тау-кен-металлургиялық кешенiндегi жер қойнауын пайдалану процестерiн стратегиялық басқару жүйелерiн әзiрлеу; </w:t>
      </w:r>
      <w:r>
        <w:br/>
      </w:r>
      <w:r>
        <w:rPr>
          <w:rFonts w:ascii="Times New Roman"/>
          <w:b w:val="false"/>
          <w:i w:val="false"/>
          <w:color w:val="000000"/>
          <w:sz w:val="28"/>
        </w:rPr>
        <w:t xml:space="preserve">
      тау-кен-металлургиялық кешенi қызметiнiң экологиялық қауiпсiздiгiн арттыруды қамтамасыз ету; </w:t>
      </w:r>
      <w:r>
        <w:br/>
      </w:r>
      <w:r>
        <w:rPr>
          <w:rFonts w:ascii="Times New Roman"/>
          <w:b w:val="false"/>
          <w:i w:val="false"/>
          <w:color w:val="000000"/>
          <w:sz w:val="28"/>
        </w:rPr>
        <w:t xml:space="preserve">
      жасалған ғылыми-техникалық өнiмдi шағын және орта бизнес кәсiпорындарында iске асыру; </w:t>
      </w:r>
      <w:r>
        <w:br/>
      </w:r>
      <w:r>
        <w:rPr>
          <w:rFonts w:ascii="Times New Roman"/>
          <w:b w:val="false"/>
          <w:i w:val="false"/>
          <w:color w:val="000000"/>
          <w:sz w:val="28"/>
        </w:rPr>
        <w:t xml:space="preserve">
      радиоактивтiк ластанған жерлердi шаруашылық мақсатта пайдаланудың негiзгi ережелерiн әзiрлеу; </w:t>
      </w:r>
      <w:r>
        <w:br/>
      </w:r>
      <w:r>
        <w:rPr>
          <w:rFonts w:ascii="Times New Roman"/>
          <w:b w:val="false"/>
          <w:i w:val="false"/>
          <w:color w:val="000000"/>
          <w:sz w:val="28"/>
        </w:rPr>
        <w:t xml:space="preserve">
      ядролық физика мен радиациялық материал жүргiзу жөнiндегi жаңа деректердi, тез және жылу нейтрондарындағы реакторлардың қауiпсiздiгi жөнiндегi жаңа нәтижелердi алу; </w:t>
      </w:r>
      <w:r>
        <w:br/>
      </w:r>
      <w:r>
        <w:rPr>
          <w:rFonts w:ascii="Times New Roman"/>
          <w:b w:val="false"/>
          <w:i w:val="false"/>
          <w:color w:val="000000"/>
          <w:sz w:val="28"/>
        </w:rPr>
        <w:t xml:space="preserve">
      ядролық және радиациялық технологиялар мен тәсілдердiң халық шаруашылығында қолданылуын қамтамасыз ету; </w:t>
      </w:r>
      <w:r>
        <w:br/>
      </w:r>
      <w:r>
        <w:rPr>
          <w:rFonts w:ascii="Times New Roman"/>
          <w:b w:val="false"/>
          <w:i w:val="false"/>
          <w:color w:val="000000"/>
          <w:sz w:val="28"/>
        </w:rPr>
        <w:t xml:space="preserve">
      Қазақстан Республикасы үшiн ядролық профиль мамандарын әзiрлеудi жүзеге асыру; </w:t>
      </w:r>
      <w:r>
        <w:br/>
      </w:r>
      <w:r>
        <w:rPr>
          <w:rFonts w:ascii="Times New Roman"/>
          <w:b w:val="false"/>
          <w:i w:val="false"/>
          <w:color w:val="000000"/>
          <w:sz w:val="28"/>
        </w:rPr>
        <w:t xml:space="preserve">
      республиканың мемлекеттiк басқару органдары мен өнеркәсiптiк кешенiн ақпараттық-телекоммуникациялық қамтамасыз ету жөнiндегi жүйелiк жобаларды әзiрлеу және iске асыру; </w:t>
      </w:r>
      <w:r>
        <w:br/>
      </w:r>
      <w:r>
        <w:rPr>
          <w:rFonts w:ascii="Times New Roman"/>
          <w:b w:val="false"/>
          <w:i w:val="false"/>
          <w:color w:val="000000"/>
          <w:sz w:val="28"/>
        </w:rPr>
        <w:t xml:space="preserve">
      ақпараттық-телекоммуникациялық жүйелерге арналған отандық өндiрiстiң аспаптық-құрал-сайман паркiн құру; </w:t>
      </w:r>
      <w:r>
        <w:br/>
      </w:r>
      <w:r>
        <w:rPr>
          <w:rFonts w:ascii="Times New Roman"/>
          <w:b w:val="false"/>
          <w:i w:val="false"/>
          <w:color w:val="000000"/>
          <w:sz w:val="28"/>
        </w:rPr>
        <w:t xml:space="preserve">
      электрондық карталарды пайдалана отырып геоақпараттық технологияларды құру және дамыту; </w:t>
      </w:r>
      <w:r>
        <w:br/>
      </w:r>
      <w:r>
        <w:rPr>
          <w:rFonts w:ascii="Times New Roman"/>
          <w:b w:val="false"/>
          <w:i w:val="false"/>
          <w:color w:val="000000"/>
          <w:sz w:val="28"/>
        </w:rPr>
        <w:t xml:space="preserve">
      мемлекеттiң қорғаныстық қабiлетi мен қауiпсiздiгiн қамтамасыз ету мақсатында радиоэлектрондық кешендер, жүйелер мен құралдар жасап шығару; </w:t>
      </w:r>
      <w:r>
        <w:br/>
      </w:r>
      <w:r>
        <w:rPr>
          <w:rFonts w:ascii="Times New Roman"/>
          <w:b w:val="false"/>
          <w:i w:val="false"/>
          <w:color w:val="000000"/>
          <w:sz w:val="28"/>
        </w:rPr>
        <w:t xml:space="preserve">
      Қазақстанның ұжымдасуы жоғары мұнайын кешендi пайдалану негiзiнде мұнай-химия өнеркәсiбiне арналған шала өнiмдер өндiрудiң технологияларын әзiрлеу; </w:t>
      </w:r>
      <w:r>
        <w:br/>
      </w:r>
      <w:r>
        <w:rPr>
          <w:rFonts w:ascii="Times New Roman"/>
          <w:b w:val="false"/>
          <w:i w:val="false"/>
          <w:color w:val="000000"/>
          <w:sz w:val="28"/>
        </w:rPr>
        <w:t xml:space="preserve">
      көмiрсутегi шикiзатын тереңде қайта өңдеу жөнiндегi технологиялар мен жабдықтарды игеру; </w:t>
      </w:r>
      <w:r>
        <w:br/>
      </w:r>
      <w:r>
        <w:rPr>
          <w:rFonts w:ascii="Times New Roman"/>
          <w:b w:val="false"/>
          <w:i w:val="false"/>
          <w:color w:val="000000"/>
          <w:sz w:val="28"/>
        </w:rPr>
        <w:t xml:space="preserve">
      жоғары технологиялық импорт алмастырушы және экспортқа бағытталған мұнай-химия өндiрiстерiн ұйымдастыру; </w:t>
      </w:r>
      <w:r>
        <w:br/>
      </w:r>
      <w:r>
        <w:rPr>
          <w:rFonts w:ascii="Times New Roman"/>
          <w:b w:val="false"/>
          <w:i w:val="false"/>
          <w:color w:val="000000"/>
          <w:sz w:val="28"/>
        </w:rPr>
        <w:t xml:space="preserve">
      ақпаратты қорғаудың аппараттық құралдарын, ақпаратты қорғаудың бағдарламалық құралдарын, ақпаратты қорғау құралдарын аттестациялау мен сертификаттау жөнiндегi ғылыми-әдiстемелiк материалдарды әзiрлеу жөнiндегi жобалау-конструкторлық құжаттаманы әзiрлеу; </w:t>
      </w:r>
      <w:r>
        <w:br/>
      </w:r>
      <w:r>
        <w:rPr>
          <w:rFonts w:ascii="Times New Roman"/>
          <w:b w:val="false"/>
          <w:i w:val="false"/>
          <w:color w:val="000000"/>
          <w:sz w:val="28"/>
        </w:rPr>
        <w:t xml:space="preserve">
      Протон" зымыран тасығыштарын ұшыру әсерiнің салдарын талдау, Қазақстан Республикасының аумағында "Протон" зымыран тасығыштары пайдаланылатын аудандардың экологиялық жай-күйiн бағалау және болжау, "Протон" зымыран тасығыштары пайдаланылатын аудандардағы экологиялық жағдайды жақсарту жөніндегi ұсыныстарды әзiрлеу және iске асыру.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2002.07.29. N 101b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!Бағдарламаның     !Бағдарламаны     !Іске  ! Жауапты </w:t>
      </w:r>
      <w:r>
        <w:br/>
      </w:r>
      <w:r>
        <w:rPr>
          <w:rFonts w:ascii="Times New Roman"/>
          <w:b w:val="false"/>
          <w:i w:val="false"/>
          <w:color w:val="000000"/>
          <w:sz w:val="28"/>
        </w:rPr>
        <w:t xml:space="preserve">
    ! коды  !бағд.!(кіші бағдарлама. !(шағын бағдарла. !асыру ! орындау. </w:t>
      </w:r>
      <w:r>
        <w:br/>
      </w:r>
      <w:r>
        <w:rPr>
          <w:rFonts w:ascii="Times New Roman"/>
          <w:b w:val="false"/>
          <w:i w:val="false"/>
          <w:color w:val="000000"/>
          <w:sz w:val="28"/>
        </w:rPr>
        <w:t xml:space="preserve">
    !       !коды !ның) атауы        !маны) іске асыру !мерзім! шылар </w:t>
      </w:r>
      <w:r>
        <w:br/>
      </w:r>
      <w:r>
        <w:rPr>
          <w:rFonts w:ascii="Times New Roman"/>
          <w:b w:val="false"/>
          <w:i w:val="false"/>
          <w:color w:val="000000"/>
          <w:sz w:val="28"/>
        </w:rPr>
        <w:t xml:space="preserve">
    !       !     !                  !жөніндегі        !дері  ! </w:t>
      </w:r>
      <w:r>
        <w:br/>
      </w:r>
      <w:r>
        <w:rPr>
          <w:rFonts w:ascii="Times New Roman"/>
          <w:b w:val="false"/>
          <w:i w:val="false"/>
          <w:color w:val="000000"/>
          <w:sz w:val="28"/>
        </w:rPr>
        <w:t xml:space="preserve">
    !       !     !                  !шаралар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41          Технологиялық      Технологиялық       Жыл  Қазақстан </w:t>
      </w:r>
      <w:r>
        <w:br/>
      </w:r>
      <w:r>
        <w:rPr>
          <w:rFonts w:ascii="Times New Roman"/>
          <w:b w:val="false"/>
          <w:i w:val="false"/>
          <w:color w:val="000000"/>
          <w:sz w:val="28"/>
        </w:rPr>
        <w:t xml:space="preserve">
                   сипаттағы          сипаттағы          бойы  Республика. </w:t>
      </w:r>
      <w:r>
        <w:br/>
      </w:r>
      <w:r>
        <w:rPr>
          <w:rFonts w:ascii="Times New Roman"/>
          <w:b w:val="false"/>
          <w:i w:val="false"/>
          <w:color w:val="000000"/>
          <w:sz w:val="28"/>
        </w:rPr>
        <w:t xml:space="preserve">
                   қолданбалы ғылыми  қолданбалы ғылыми        сының Энер. </w:t>
      </w:r>
      <w:r>
        <w:br/>
      </w:r>
      <w:r>
        <w:rPr>
          <w:rFonts w:ascii="Times New Roman"/>
          <w:b w:val="false"/>
          <w:i w:val="false"/>
          <w:color w:val="000000"/>
          <w:sz w:val="28"/>
        </w:rPr>
        <w:t xml:space="preserve">
                   зерттеулер         зерттеулер -             гетика және </w:t>
      </w:r>
      <w:r>
        <w:br/>
      </w:r>
      <w:r>
        <w:rPr>
          <w:rFonts w:ascii="Times New Roman"/>
          <w:b w:val="false"/>
          <w:i w:val="false"/>
          <w:color w:val="000000"/>
          <w:sz w:val="28"/>
        </w:rPr>
        <w:t xml:space="preserve">
                                      Қазақстан                минералдық </w:t>
      </w:r>
      <w:r>
        <w:br/>
      </w:r>
      <w:r>
        <w:rPr>
          <w:rFonts w:ascii="Times New Roman"/>
          <w:b w:val="false"/>
          <w:i w:val="false"/>
          <w:color w:val="000000"/>
          <w:sz w:val="28"/>
        </w:rPr>
        <w:t xml:space="preserve">
                                      Республикасы             ресурстар </w:t>
      </w:r>
      <w:r>
        <w:br/>
      </w:r>
      <w:r>
        <w:rPr>
          <w:rFonts w:ascii="Times New Roman"/>
          <w:b w:val="false"/>
          <w:i w:val="false"/>
          <w:color w:val="000000"/>
          <w:sz w:val="28"/>
        </w:rPr>
        <w:t xml:space="preserve">
                                      Үкіметінің               министрлігі </w:t>
      </w:r>
      <w:r>
        <w:br/>
      </w:r>
      <w:r>
        <w:rPr>
          <w:rFonts w:ascii="Times New Roman"/>
          <w:b w:val="false"/>
          <w:i w:val="false"/>
          <w:color w:val="000000"/>
          <w:sz w:val="28"/>
        </w:rPr>
        <w:t xml:space="preserve">
                                      қаулыларымен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өндірістік-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мақсаттағы </w:t>
      </w:r>
      <w:r>
        <w:br/>
      </w:r>
      <w:r>
        <w:rPr>
          <w:rFonts w:ascii="Times New Roman"/>
          <w:b w:val="false"/>
          <w:i w:val="false"/>
          <w:color w:val="000000"/>
          <w:sz w:val="28"/>
        </w:rPr>
        <w:t xml:space="preserve">
                                      бәсекелесуге </w:t>
      </w:r>
      <w:r>
        <w:br/>
      </w:r>
      <w:r>
        <w:rPr>
          <w:rFonts w:ascii="Times New Roman"/>
          <w:b w:val="false"/>
          <w:i w:val="false"/>
          <w:color w:val="000000"/>
          <w:sz w:val="28"/>
        </w:rPr>
        <w:t xml:space="preserve">
                                      қабілетті өнім </w:t>
      </w:r>
      <w:r>
        <w:br/>
      </w:r>
      <w:r>
        <w:rPr>
          <w:rFonts w:ascii="Times New Roman"/>
          <w:b w:val="false"/>
          <w:i w:val="false"/>
          <w:color w:val="000000"/>
          <w:sz w:val="28"/>
        </w:rPr>
        <w:t xml:space="preserve">
                                      шығару жөніндегі </w:t>
      </w:r>
      <w:r>
        <w:br/>
      </w:r>
      <w:r>
        <w:rPr>
          <w:rFonts w:ascii="Times New Roman"/>
          <w:b w:val="false"/>
          <w:i w:val="false"/>
          <w:color w:val="000000"/>
          <w:sz w:val="28"/>
        </w:rPr>
        <w:t xml:space="preserve">
                                      технологияларды </w:t>
      </w:r>
      <w:r>
        <w:br/>
      </w:r>
      <w:r>
        <w:rPr>
          <w:rFonts w:ascii="Times New Roman"/>
          <w:b w:val="false"/>
          <w:i w:val="false"/>
          <w:color w:val="000000"/>
          <w:sz w:val="28"/>
        </w:rPr>
        <w:t xml:space="preserve">
                                      әзірлеу және іске </w:t>
      </w:r>
      <w:r>
        <w:br/>
      </w:r>
      <w:r>
        <w:rPr>
          <w:rFonts w:ascii="Times New Roman"/>
          <w:b w:val="false"/>
          <w:i w:val="false"/>
          <w:color w:val="000000"/>
          <w:sz w:val="28"/>
        </w:rPr>
        <w:t xml:space="preserve">
                                      асыру жөніндегі </w:t>
      </w:r>
      <w:r>
        <w:br/>
      </w:r>
      <w:r>
        <w:rPr>
          <w:rFonts w:ascii="Times New Roman"/>
          <w:b w:val="false"/>
          <w:i w:val="false"/>
          <w:color w:val="000000"/>
          <w:sz w:val="28"/>
        </w:rPr>
        <w:t xml:space="preserve">
                                      7 бағдарлама,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қаулыларымен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тапсырмаларға </w:t>
      </w:r>
      <w:r>
        <w:br/>
      </w:r>
      <w:r>
        <w:rPr>
          <w:rFonts w:ascii="Times New Roman"/>
          <w:b w:val="false"/>
          <w:i w:val="false"/>
          <w:color w:val="000000"/>
          <w:sz w:val="28"/>
        </w:rPr>
        <w:t xml:space="preserve">
                                      және халықаралық </w:t>
      </w:r>
      <w:r>
        <w:br/>
      </w:r>
      <w:r>
        <w:rPr>
          <w:rFonts w:ascii="Times New Roman"/>
          <w:b w:val="false"/>
          <w:i w:val="false"/>
          <w:color w:val="000000"/>
          <w:sz w:val="28"/>
        </w:rPr>
        <w:t xml:space="preserve">
                                      келiсiмдерге </w:t>
      </w:r>
      <w:r>
        <w:br/>
      </w:r>
      <w:r>
        <w:rPr>
          <w:rFonts w:ascii="Times New Roman"/>
          <w:b w:val="false"/>
          <w:i w:val="false"/>
          <w:color w:val="000000"/>
          <w:sz w:val="28"/>
        </w:rPr>
        <w:t xml:space="preserve">
                                      сәйкес жоғары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және ғылыми </w:t>
      </w:r>
      <w:r>
        <w:br/>
      </w:r>
      <w:r>
        <w:rPr>
          <w:rFonts w:ascii="Times New Roman"/>
          <w:b w:val="false"/>
          <w:i w:val="false"/>
          <w:color w:val="000000"/>
          <w:sz w:val="28"/>
        </w:rPr>
        <w:t xml:space="preserve">
                                      сыйымды </w:t>
      </w:r>
      <w:r>
        <w:br/>
      </w:r>
      <w:r>
        <w:rPr>
          <w:rFonts w:ascii="Times New Roman"/>
          <w:b w:val="false"/>
          <w:i w:val="false"/>
          <w:color w:val="000000"/>
          <w:sz w:val="28"/>
        </w:rPr>
        <w:t xml:space="preserve">
                                      өндірістерді </w:t>
      </w:r>
      <w:r>
        <w:br/>
      </w:r>
      <w:r>
        <w:rPr>
          <w:rFonts w:ascii="Times New Roman"/>
          <w:b w:val="false"/>
          <w:i w:val="false"/>
          <w:color w:val="000000"/>
          <w:sz w:val="28"/>
        </w:rPr>
        <w:t xml:space="preserve">
                                      дамыту, салаларды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қайта </w:t>
      </w:r>
      <w:r>
        <w:br/>
      </w:r>
      <w:r>
        <w:rPr>
          <w:rFonts w:ascii="Times New Roman"/>
          <w:b w:val="false"/>
          <w:i w:val="false"/>
          <w:color w:val="000000"/>
          <w:sz w:val="28"/>
        </w:rPr>
        <w:t xml:space="preserve">
                                      жарақтандыруды </w:t>
      </w:r>
      <w:r>
        <w:br/>
      </w:r>
      <w:r>
        <w:rPr>
          <w:rFonts w:ascii="Times New Roman"/>
          <w:b w:val="false"/>
          <w:i w:val="false"/>
          <w:color w:val="000000"/>
          <w:sz w:val="28"/>
        </w:rPr>
        <w:t xml:space="preserve">
                                      және өнеркәсіп </w:t>
      </w:r>
      <w:r>
        <w:br/>
      </w:r>
      <w:r>
        <w:rPr>
          <w:rFonts w:ascii="Times New Roman"/>
          <w:b w:val="false"/>
          <w:i w:val="false"/>
          <w:color w:val="000000"/>
          <w:sz w:val="28"/>
        </w:rPr>
        <w:t xml:space="preserve">
                                      салаларын дамыту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ғылыми қамтамасыз </w:t>
      </w:r>
      <w:r>
        <w:br/>
      </w:r>
      <w:r>
        <w:rPr>
          <w:rFonts w:ascii="Times New Roman"/>
          <w:b w:val="false"/>
          <w:i w:val="false"/>
          <w:color w:val="000000"/>
          <w:sz w:val="28"/>
        </w:rPr>
        <w:t xml:space="preserve">
                                      ету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аумағында "Протон" </w:t>
      </w:r>
      <w:r>
        <w:br/>
      </w:r>
      <w:r>
        <w:rPr>
          <w:rFonts w:ascii="Times New Roman"/>
          <w:b w:val="false"/>
          <w:i w:val="false"/>
          <w:color w:val="000000"/>
          <w:sz w:val="28"/>
        </w:rPr>
        <w:t xml:space="preserve">
                                      зымыран тасығыштарын </w:t>
      </w:r>
      <w:r>
        <w:br/>
      </w:r>
      <w:r>
        <w:rPr>
          <w:rFonts w:ascii="Times New Roman"/>
          <w:b w:val="false"/>
          <w:i w:val="false"/>
          <w:color w:val="000000"/>
          <w:sz w:val="28"/>
        </w:rPr>
        <w:t xml:space="preserve">
                                      пайдалана отырып </w:t>
      </w:r>
      <w:r>
        <w:br/>
      </w:r>
      <w:r>
        <w:rPr>
          <w:rFonts w:ascii="Times New Roman"/>
          <w:b w:val="false"/>
          <w:i w:val="false"/>
          <w:color w:val="000000"/>
          <w:sz w:val="28"/>
        </w:rPr>
        <w:t xml:space="preserve">
                                      жүзеге асырылатын </w:t>
      </w:r>
      <w:r>
        <w:br/>
      </w:r>
      <w:r>
        <w:rPr>
          <w:rFonts w:ascii="Times New Roman"/>
          <w:b w:val="false"/>
          <w:i w:val="false"/>
          <w:color w:val="000000"/>
          <w:sz w:val="28"/>
        </w:rPr>
        <w:t xml:space="preserve">
                                      зымыран-ғарыштық </w:t>
      </w:r>
      <w:r>
        <w:br/>
      </w:r>
      <w:r>
        <w:rPr>
          <w:rFonts w:ascii="Times New Roman"/>
          <w:b w:val="false"/>
          <w:i w:val="false"/>
          <w:color w:val="000000"/>
          <w:sz w:val="28"/>
        </w:rPr>
        <w:t xml:space="preserve">
                                      қызметтiң экологиялық </w:t>
      </w:r>
      <w:r>
        <w:br/>
      </w:r>
      <w:r>
        <w:rPr>
          <w:rFonts w:ascii="Times New Roman"/>
          <w:b w:val="false"/>
          <w:i w:val="false"/>
          <w:color w:val="000000"/>
          <w:sz w:val="28"/>
        </w:rPr>
        <w:t xml:space="preserve">
                                      проблемаларын шешу.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2002.07.29. N 101b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Бюджеттік бағдарламаның орындалуынан күтiлетiн нәтижелер: Бюджеттiк бағдарламаның орындалуы нәтижесiнде бағдарламалардың сатылары орындалатын болады: </w:t>
      </w:r>
      <w:r>
        <w:br/>
      </w:r>
      <w:r>
        <w:rPr>
          <w:rFonts w:ascii="Times New Roman"/>
          <w:b w:val="false"/>
          <w:i w:val="false"/>
          <w:color w:val="000000"/>
          <w:sz w:val="28"/>
        </w:rPr>
        <w:t xml:space="preserve">
      түстi және қара металлургияның рудалы және техногендiк шикiзатын кешендi пайдалануға арналған ресурстарды және энергияны үнемдеушi, экологиялық таза технологиялар мен жабдық жасалатын болады; </w:t>
      </w:r>
      <w:r>
        <w:br/>
      </w:r>
      <w:r>
        <w:rPr>
          <w:rFonts w:ascii="Times New Roman"/>
          <w:b w:val="false"/>
          <w:i w:val="false"/>
          <w:color w:val="000000"/>
          <w:sz w:val="28"/>
        </w:rPr>
        <w:t xml:space="preserve">
      тау-кен-металлургиялық кешенiндегi жер қойнауын пайдалану процестерiн стратегиялық басқару жүйелерi әзiрленетiн болады; </w:t>
      </w:r>
      <w:r>
        <w:br/>
      </w:r>
      <w:r>
        <w:rPr>
          <w:rFonts w:ascii="Times New Roman"/>
          <w:b w:val="false"/>
          <w:i w:val="false"/>
          <w:color w:val="000000"/>
          <w:sz w:val="28"/>
        </w:rPr>
        <w:t xml:space="preserve">
      тау-кен-металлургиялық кешенi қызметiнiң экологиялық қауiпсiздiгiн арттыру қамтамасыз етiлетiн болады; </w:t>
      </w:r>
      <w:r>
        <w:br/>
      </w:r>
      <w:r>
        <w:rPr>
          <w:rFonts w:ascii="Times New Roman"/>
          <w:b w:val="false"/>
          <w:i w:val="false"/>
          <w:color w:val="000000"/>
          <w:sz w:val="28"/>
        </w:rPr>
        <w:t xml:space="preserve">
      радиоактивтiк ластанған жерлердi шаруашылық мақсатта пайдаланудың негiзгi ережелерi әзiрленетiн болады; </w:t>
      </w:r>
      <w:r>
        <w:br/>
      </w:r>
      <w:r>
        <w:rPr>
          <w:rFonts w:ascii="Times New Roman"/>
          <w:b w:val="false"/>
          <w:i w:val="false"/>
          <w:color w:val="000000"/>
          <w:sz w:val="28"/>
        </w:rPr>
        <w:t xml:space="preserve">
      ядролық физика мен радиациялық материал жүргiзу жөнiндегi жаңа деректердi, тез және жылу нейтрондарындағы реакторлардың қауiпсiздiгi жөнiндегi жаңа деректер алынатын болады; </w:t>
      </w:r>
      <w:r>
        <w:br/>
      </w:r>
      <w:r>
        <w:rPr>
          <w:rFonts w:ascii="Times New Roman"/>
          <w:b w:val="false"/>
          <w:i w:val="false"/>
          <w:color w:val="000000"/>
          <w:sz w:val="28"/>
        </w:rPr>
        <w:t xml:space="preserve">
      халық шаруашылығында қолдану үшiн ядролық және радиациялық технологиялар мен тәсілдер әзiрленетiн болады; </w:t>
      </w:r>
      <w:r>
        <w:br/>
      </w:r>
      <w:r>
        <w:rPr>
          <w:rFonts w:ascii="Times New Roman"/>
          <w:b w:val="false"/>
          <w:i w:val="false"/>
          <w:color w:val="000000"/>
          <w:sz w:val="28"/>
        </w:rPr>
        <w:t xml:space="preserve">
      республиканың мемлекеттiк басқару органдары мен өнеркәсiптiк кешенiн ақпараттық-телекоммуникациялық қамтамасыз ету жөнiндегi жүйелiк жобалар әзiрленетiн болады; </w:t>
      </w:r>
      <w:r>
        <w:br/>
      </w:r>
      <w:r>
        <w:rPr>
          <w:rFonts w:ascii="Times New Roman"/>
          <w:b w:val="false"/>
          <w:i w:val="false"/>
          <w:color w:val="000000"/>
          <w:sz w:val="28"/>
        </w:rPr>
        <w:t xml:space="preserve">
      электрондық карталарды пайдалана отырып геоақпараттық технологиялар әзiрленетiн болады; </w:t>
      </w:r>
      <w:r>
        <w:br/>
      </w:r>
      <w:r>
        <w:rPr>
          <w:rFonts w:ascii="Times New Roman"/>
          <w:b w:val="false"/>
          <w:i w:val="false"/>
          <w:color w:val="000000"/>
          <w:sz w:val="28"/>
        </w:rPr>
        <w:t xml:space="preserve">
      мемлекеттің қорғаныстық қабiлетi мен қауiпсiздiгiн қамтамасыз ету мақсатында радиоэлектрондық кешендер, жүйелер мен құралдар әзiрленетiн болады; </w:t>
      </w:r>
      <w:r>
        <w:br/>
      </w:r>
      <w:r>
        <w:rPr>
          <w:rFonts w:ascii="Times New Roman"/>
          <w:b w:val="false"/>
          <w:i w:val="false"/>
          <w:color w:val="000000"/>
          <w:sz w:val="28"/>
        </w:rPr>
        <w:t xml:space="preserve">
      көмiрсутегi шикiзатын тереңде қайта өңдеу жөнiндегi технологиялар әзiрленетiн болады; </w:t>
      </w:r>
      <w:r>
        <w:br/>
      </w:r>
      <w:r>
        <w:rPr>
          <w:rFonts w:ascii="Times New Roman"/>
          <w:b w:val="false"/>
          <w:i w:val="false"/>
          <w:color w:val="000000"/>
          <w:sz w:val="28"/>
        </w:rPr>
        <w:t xml:space="preserve">
      өндiру мен кен орындарының мұнай беруiн арттыру процестерiн шапшаңдатуға арналған отандық импорт алмастырушы техника мен материалдар әзiрленетiн болады; </w:t>
      </w:r>
      <w:r>
        <w:br/>
      </w:r>
      <w:r>
        <w:rPr>
          <w:rFonts w:ascii="Times New Roman"/>
          <w:b w:val="false"/>
          <w:i w:val="false"/>
          <w:color w:val="000000"/>
          <w:sz w:val="28"/>
        </w:rPr>
        <w:t xml:space="preserve">
      ақпаратты қорғаудың аппараттық құралдарын, ақпаратты қорғаудың бағдарламалық құралдарын, ақпаратты қорғау құралдарын аттестациялау мен сертификаттау жөнiндегi ғылыми-әдiстемелiк материалдарды әзiрлеу жөнiндегi жобалау-конструкторлық құжаттама әзiрленетiн болады; </w:t>
      </w:r>
      <w:r>
        <w:br/>
      </w:r>
      <w:r>
        <w:rPr>
          <w:rFonts w:ascii="Times New Roman"/>
          <w:b w:val="false"/>
          <w:i w:val="false"/>
          <w:color w:val="000000"/>
          <w:sz w:val="28"/>
        </w:rPr>
        <w:t xml:space="preserve">
      гептилдің сорбциялық және миграциялық қасиеттерiн, ауа-райының жағдайына, топырақтың тұрпатына және оның физикалық-химиялық сипаттарына, гептилдің табиғи объектілердегi тотығу және жиналу өнiмiне қарай ыдырау жағдайларына байланысты оның булануын, тұрақтылығын, жымдасуын зерделеу жөніндегi зерттеулер жүргiзілдi.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2002.07.29. N 101b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17-қосымша        </w:t>
      </w:r>
    </w:p>
    <w:bookmarkEnd w:id="18"/>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"Жойылған шахталар қызметкерлерінің </w:t>
      </w:r>
      <w:r>
        <w:br/>
      </w:r>
      <w:r>
        <w:rPr>
          <w:rFonts w:ascii="Times New Roman"/>
          <w:b/>
          <w:i w:val="false"/>
          <w:color w:val="000000"/>
        </w:rPr>
        <w:t xml:space="preserve">
денсаулығына келтірілген зиянның орнын толтыру жөніндегі </w:t>
      </w:r>
      <w:r>
        <w:br/>
      </w:r>
      <w:r>
        <w:rPr>
          <w:rFonts w:ascii="Times New Roman"/>
          <w:b/>
          <w:i w:val="false"/>
          <w:color w:val="000000"/>
        </w:rPr>
        <w:t xml:space="preserve">
"Қарағандышахтжою" РМК міндеттемелерін орындау" 050 </w:t>
      </w:r>
      <w:r>
        <w:br/>
      </w:r>
      <w:r>
        <w:rPr>
          <w:rFonts w:ascii="Times New Roman"/>
          <w:b/>
          <w:i w:val="false"/>
          <w:color w:val="000000"/>
        </w:rPr>
        <w:t xml:space="preserve">
республикалық бюджеттiк бағдарлама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64000 мың (алпыс төрт миллион) теңге. </w:t>
      </w:r>
      <w:r>
        <w:br/>
      </w:r>
      <w:r>
        <w:rPr>
          <w:rFonts w:ascii="Times New Roman"/>
          <w:b w:val="false"/>
          <w:i w:val="false"/>
          <w:color w:val="000000"/>
          <w:sz w:val="28"/>
        </w:rPr>
        <w:t>
      2. Бюджеттiк бағдарламаның нормативтік-құқықтық негізі: Қазақстан Республикасы Азаматтық кодексінің </w:t>
      </w:r>
      <w:r>
        <w:rPr>
          <w:rFonts w:ascii="Times New Roman"/>
          <w:b w:val="false"/>
          <w:i w:val="false"/>
          <w:color w:val="000000"/>
          <w:sz w:val="28"/>
        </w:rPr>
        <w:t xml:space="preserve">47 тарауы </w:t>
      </w:r>
      <w:r>
        <w:rPr>
          <w:rFonts w:ascii="Times New Roman"/>
          <w:b w:val="false"/>
          <w:i w:val="false"/>
          <w:color w:val="000000"/>
          <w:sz w:val="28"/>
        </w:rPr>
        <w:t xml:space="preserve">(Негізгі бөлім). </w:t>
      </w:r>
      <w:r>
        <w:br/>
      </w:r>
      <w:r>
        <w:rPr>
          <w:rFonts w:ascii="Times New Roman"/>
          <w:b w:val="false"/>
          <w:i w:val="false"/>
          <w:color w:val="000000"/>
          <w:sz w:val="28"/>
        </w:rPr>
        <w:t xml:space="preserve">
      3. Бюджеттік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Жойылған шахталар қызметкерлерінің денсаулығына келтірілген зиянның орнын толтыру. </w:t>
      </w:r>
      <w:r>
        <w:br/>
      </w:r>
      <w:r>
        <w:rPr>
          <w:rFonts w:ascii="Times New Roman"/>
          <w:b w:val="false"/>
          <w:i w:val="false"/>
          <w:color w:val="000000"/>
          <w:sz w:val="28"/>
        </w:rPr>
        <w:t xml:space="preserve">
      5. Бюджеттiк бағдарламаның мiндеттерi: Жойылған шахталар қызметкерлерінің денсаулығына келтірілген зиянның орнын толтыру төлемі.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!Бағдарламалардың  !Бағдарламаны     !Іске  ! Жауапты </w:t>
      </w:r>
      <w:r>
        <w:br/>
      </w:r>
      <w:r>
        <w:rPr>
          <w:rFonts w:ascii="Times New Roman"/>
          <w:b w:val="false"/>
          <w:i w:val="false"/>
          <w:color w:val="000000"/>
          <w:sz w:val="28"/>
        </w:rPr>
        <w:t xml:space="preserve">
    ! коды  !бағд.!(кіші бағдарлама. !(кіші бағдарлама.!асыру ! орындау. </w:t>
      </w:r>
      <w:r>
        <w:br/>
      </w:r>
      <w:r>
        <w:rPr>
          <w:rFonts w:ascii="Times New Roman"/>
          <w:b w:val="false"/>
          <w:i w:val="false"/>
          <w:color w:val="000000"/>
          <w:sz w:val="28"/>
        </w:rPr>
        <w:t xml:space="preserve">
    !       !коды !лардың) атауы     !ны) іске асыру   !мерзім! шылар </w:t>
      </w:r>
      <w:r>
        <w:br/>
      </w:r>
      <w:r>
        <w:rPr>
          <w:rFonts w:ascii="Times New Roman"/>
          <w:b w:val="false"/>
          <w:i w:val="false"/>
          <w:color w:val="000000"/>
          <w:sz w:val="28"/>
        </w:rPr>
        <w:t xml:space="preserve">
    !       !     !                  !жөніндегі іс-    !дері  ! </w:t>
      </w:r>
      <w:r>
        <w:br/>
      </w:r>
      <w:r>
        <w:rPr>
          <w:rFonts w:ascii="Times New Roman"/>
          <w:b w:val="false"/>
          <w:i w:val="false"/>
          <w:color w:val="000000"/>
          <w:sz w:val="28"/>
        </w:rPr>
        <w:t xml:space="preserve">
    !       !     !                  !шаралар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050         Жойылған шахталар  Жойылған шахталар  2002  Энергетика </w:t>
      </w:r>
      <w:r>
        <w:br/>
      </w:r>
      <w:r>
        <w:rPr>
          <w:rFonts w:ascii="Times New Roman"/>
          <w:b w:val="false"/>
          <w:i w:val="false"/>
          <w:color w:val="000000"/>
          <w:sz w:val="28"/>
        </w:rPr>
        <w:t xml:space="preserve">
                   қызметкерлерінің   қызметкерлерінің   жыл   және </w:t>
      </w:r>
      <w:r>
        <w:br/>
      </w:r>
      <w:r>
        <w:rPr>
          <w:rFonts w:ascii="Times New Roman"/>
          <w:b w:val="false"/>
          <w:i w:val="false"/>
          <w:color w:val="000000"/>
          <w:sz w:val="28"/>
        </w:rPr>
        <w:t xml:space="preserve">
                   денсаулығына       зиянның (1995     ішінде минералдық </w:t>
      </w:r>
      <w:r>
        <w:br/>
      </w:r>
      <w:r>
        <w:rPr>
          <w:rFonts w:ascii="Times New Roman"/>
          <w:b w:val="false"/>
          <w:i w:val="false"/>
          <w:color w:val="000000"/>
          <w:sz w:val="28"/>
        </w:rPr>
        <w:t xml:space="preserve">
                   келтірілген        жылғы индексация.        ресурстар </w:t>
      </w:r>
      <w:r>
        <w:br/>
      </w:r>
      <w:r>
        <w:rPr>
          <w:rFonts w:ascii="Times New Roman"/>
          <w:b w:val="false"/>
          <w:i w:val="false"/>
          <w:color w:val="000000"/>
          <w:sz w:val="28"/>
        </w:rPr>
        <w:t xml:space="preserve">
                   зиянның орнын      сыз) орнын толтыру       министрлігі </w:t>
      </w:r>
      <w:r>
        <w:br/>
      </w:r>
      <w:r>
        <w:rPr>
          <w:rFonts w:ascii="Times New Roman"/>
          <w:b w:val="false"/>
          <w:i w:val="false"/>
          <w:color w:val="000000"/>
          <w:sz w:val="28"/>
        </w:rPr>
        <w:t xml:space="preserve">
                   толтыру жөніндегі  жөніндегі ай </w:t>
      </w:r>
      <w:r>
        <w:br/>
      </w:r>
      <w:r>
        <w:rPr>
          <w:rFonts w:ascii="Times New Roman"/>
          <w:b w:val="false"/>
          <w:i w:val="false"/>
          <w:color w:val="000000"/>
          <w:sz w:val="28"/>
        </w:rPr>
        <w:t xml:space="preserve">
                   "Қарағандышахтжою" сайынғы төлемдері </w:t>
      </w:r>
      <w:r>
        <w:br/>
      </w:r>
      <w:r>
        <w:rPr>
          <w:rFonts w:ascii="Times New Roman"/>
          <w:b w:val="false"/>
          <w:i w:val="false"/>
          <w:color w:val="000000"/>
          <w:sz w:val="28"/>
        </w:rPr>
        <w:t xml:space="preserve">
                   РМК </w:t>
      </w:r>
      <w:r>
        <w:br/>
      </w:r>
      <w:r>
        <w:rPr>
          <w:rFonts w:ascii="Times New Roman"/>
          <w:b w:val="false"/>
          <w:i w:val="false"/>
          <w:color w:val="000000"/>
          <w:sz w:val="28"/>
        </w:rPr>
        <w:t xml:space="preserve">
                   міндеттемелерін </w:t>
      </w:r>
      <w:r>
        <w:br/>
      </w:r>
      <w:r>
        <w:rPr>
          <w:rFonts w:ascii="Times New Roman"/>
          <w:b w:val="false"/>
          <w:i w:val="false"/>
          <w:color w:val="000000"/>
          <w:sz w:val="28"/>
        </w:rPr>
        <w:t xml:space="preserve">
                   орындау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2001 жылғы 1 қараша қалпы бойынша 918 адам санына жойылған шахталар қызметкерлерінің денсаулығына келтірілген зиянның орнын толтыру төлемдерін іске асыру. </w:t>
      </w:r>
    </w:p>
    <w:bookmarkStart w:name="z2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18-қосымша      </w:t>
      </w:r>
    </w:p>
    <w:bookmarkEnd w:id="19"/>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"Лицензиялардың функцияларын орындау" </w:t>
      </w:r>
      <w:r>
        <w:br/>
      </w:r>
      <w:r>
        <w:rPr>
          <w:rFonts w:ascii="Times New Roman"/>
          <w:b/>
          <w:i w:val="false"/>
          <w:color w:val="000000"/>
        </w:rPr>
        <w:t xml:space="preserve">
079 республикалық бюджеттiк бағдарлама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8828 мың (сегіз миллион сегіз жүз жиырма сегіз мың) теңге. </w:t>
      </w:r>
      <w:r>
        <w:br/>
      </w:r>
      <w:r>
        <w:rPr>
          <w:rFonts w:ascii="Times New Roman"/>
          <w:b w:val="false"/>
          <w:i w:val="false"/>
          <w:color w:val="000000"/>
          <w:sz w:val="28"/>
        </w:rPr>
        <w:t>
      2. Бюджеттiк бағдарламаның нормативтік-құқықтық негізі: Қазақстан Республикасы "Лицензиялау туралы" 1995 жылғы 17 көкектегі </w:t>
      </w:r>
      <w:r>
        <w:rPr>
          <w:rFonts w:ascii="Times New Roman"/>
          <w:b w:val="false"/>
          <w:i w:val="false"/>
          <w:color w:val="000000"/>
          <w:sz w:val="28"/>
        </w:rPr>
        <w:t xml:space="preserve">Заңының </w:t>
      </w:r>
      <w:r>
        <w:rPr>
          <w:rFonts w:ascii="Times New Roman"/>
          <w:b w:val="false"/>
          <w:i w:val="false"/>
          <w:color w:val="000000"/>
          <w:sz w:val="28"/>
        </w:rPr>
        <w:t>5-бабы; Қазақстан Республикасы "Атом энергиясын пайдалану туралы" 1997 жылғы 14 көкектегі </w:t>
      </w:r>
      <w:r>
        <w:rPr>
          <w:rFonts w:ascii="Times New Roman"/>
          <w:b w:val="false"/>
          <w:i w:val="false"/>
          <w:color w:val="000000"/>
          <w:sz w:val="28"/>
        </w:rPr>
        <w:t xml:space="preserve">Заңының </w:t>
      </w:r>
      <w:r>
        <w:rPr>
          <w:rFonts w:ascii="Times New Roman"/>
          <w:b w:val="false"/>
          <w:i w:val="false"/>
          <w:color w:val="000000"/>
          <w:sz w:val="28"/>
        </w:rPr>
        <w:t>11-бабы; Қазақстан Республикасы Үкіметінің "Қазақстан Республикасы Президентінің 1995 жылғы 17 көкектегі N 2201 қаулысын іске асыру туралы"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лицензиялық шарттарын сақтауын бақылау. </w:t>
      </w:r>
      <w:r>
        <w:br/>
      </w:r>
      <w:r>
        <w:rPr>
          <w:rFonts w:ascii="Times New Roman"/>
          <w:b w:val="false"/>
          <w:i w:val="false"/>
          <w:color w:val="000000"/>
          <w:sz w:val="28"/>
        </w:rPr>
        <w:t xml:space="preserve">
      5. Бюджеттiк бағдарламаның мiндеттерi: энергетика және минералдық ресурстар саласында іс-әрекет түрлері бойынша квалификациялық талаптарды бекітуге лицензия беру және инспекция өткізу.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!Бағдарламалардың  !Бағдарламаны     !Іске  ! Жауапты </w:t>
      </w:r>
      <w:r>
        <w:br/>
      </w:r>
      <w:r>
        <w:rPr>
          <w:rFonts w:ascii="Times New Roman"/>
          <w:b w:val="false"/>
          <w:i w:val="false"/>
          <w:color w:val="000000"/>
          <w:sz w:val="28"/>
        </w:rPr>
        <w:t xml:space="preserve">
    ! коды  !бағд.!(кіші бағдарлама. !(кіші бағдарлама.!асыру ! орындау. </w:t>
      </w:r>
      <w:r>
        <w:br/>
      </w:r>
      <w:r>
        <w:rPr>
          <w:rFonts w:ascii="Times New Roman"/>
          <w:b w:val="false"/>
          <w:i w:val="false"/>
          <w:color w:val="000000"/>
          <w:sz w:val="28"/>
        </w:rPr>
        <w:t xml:space="preserve">
    !       !коды !лардың) атауы     !ны) іске асыру   !мерзім! шылар </w:t>
      </w:r>
      <w:r>
        <w:br/>
      </w:r>
      <w:r>
        <w:rPr>
          <w:rFonts w:ascii="Times New Roman"/>
          <w:b w:val="false"/>
          <w:i w:val="false"/>
          <w:color w:val="000000"/>
          <w:sz w:val="28"/>
        </w:rPr>
        <w:t xml:space="preserve">
    !       !     !                  !жөніндегі іс-    !дері  ! </w:t>
      </w:r>
      <w:r>
        <w:br/>
      </w:r>
      <w:r>
        <w:rPr>
          <w:rFonts w:ascii="Times New Roman"/>
          <w:b w:val="false"/>
          <w:i w:val="false"/>
          <w:color w:val="000000"/>
          <w:sz w:val="28"/>
        </w:rPr>
        <w:t xml:space="preserve">
    !       !     !                  !шаралар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079         Лицензиялардың     1. Лицензиялық           Энергетика </w:t>
      </w:r>
      <w:r>
        <w:br/>
      </w:r>
      <w:r>
        <w:rPr>
          <w:rFonts w:ascii="Times New Roman"/>
          <w:b w:val="false"/>
          <w:i w:val="false"/>
          <w:color w:val="000000"/>
          <w:sz w:val="28"/>
        </w:rPr>
        <w:t xml:space="preserve">
                   функцияларын       іс-әрекетпен ай.   жыл   және </w:t>
      </w:r>
      <w:r>
        <w:br/>
      </w:r>
      <w:r>
        <w:rPr>
          <w:rFonts w:ascii="Times New Roman"/>
          <w:b w:val="false"/>
          <w:i w:val="false"/>
          <w:color w:val="000000"/>
          <w:sz w:val="28"/>
        </w:rPr>
        <w:t xml:space="preserve">
                   орындау            налысатын үміт.   ішінде минералдық </w:t>
      </w:r>
      <w:r>
        <w:br/>
      </w:r>
      <w:r>
        <w:rPr>
          <w:rFonts w:ascii="Times New Roman"/>
          <w:b w:val="false"/>
          <w:i w:val="false"/>
          <w:color w:val="000000"/>
          <w:sz w:val="28"/>
        </w:rPr>
        <w:t xml:space="preserve">
                                      керлердің алдын          ресурстар </w:t>
      </w:r>
      <w:r>
        <w:br/>
      </w:r>
      <w:r>
        <w:rPr>
          <w:rFonts w:ascii="Times New Roman"/>
          <w:b w:val="false"/>
          <w:i w:val="false"/>
          <w:color w:val="000000"/>
          <w:sz w:val="28"/>
        </w:rPr>
        <w:t xml:space="preserve">
                                      ала инспекциялар         министрлігі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2. Лицензия алу </w:t>
      </w:r>
      <w:r>
        <w:br/>
      </w:r>
      <w:r>
        <w:rPr>
          <w:rFonts w:ascii="Times New Roman"/>
          <w:b w:val="false"/>
          <w:i w:val="false"/>
          <w:color w:val="000000"/>
          <w:sz w:val="28"/>
        </w:rPr>
        <w:t xml:space="preserve">
                                      үшін тапсырылған </w:t>
      </w:r>
      <w:r>
        <w:br/>
      </w:r>
      <w:r>
        <w:rPr>
          <w:rFonts w:ascii="Times New Roman"/>
          <w:b w:val="false"/>
          <w:i w:val="false"/>
          <w:color w:val="000000"/>
          <w:sz w:val="28"/>
        </w:rPr>
        <w:t xml:space="preserve">
                                      құжаттардың </w:t>
      </w:r>
      <w:r>
        <w:br/>
      </w:r>
      <w:r>
        <w:rPr>
          <w:rFonts w:ascii="Times New Roman"/>
          <w:b w:val="false"/>
          <w:i w:val="false"/>
          <w:color w:val="000000"/>
          <w:sz w:val="28"/>
        </w:rPr>
        <w:t xml:space="preserve">
                                      сараптамасы; </w:t>
      </w:r>
      <w:r>
        <w:br/>
      </w:r>
      <w:r>
        <w:rPr>
          <w:rFonts w:ascii="Times New Roman"/>
          <w:b w:val="false"/>
          <w:i w:val="false"/>
          <w:color w:val="000000"/>
          <w:sz w:val="28"/>
        </w:rPr>
        <w:t xml:space="preserve">
                                      3. Лицензияларды </w:t>
      </w:r>
      <w:r>
        <w:br/>
      </w:r>
      <w:r>
        <w:rPr>
          <w:rFonts w:ascii="Times New Roman"/>
          <w:b w:val="false"/>
          <w:i w:val="false"/>
          <w:color w:val="000000"/>
          <w:sz w:val="28"/>
        </w:rPr>
        <w:t xml:space="preserve">
                                      ресімдеу; </w:t>
      </w:r>
      <w:r>
        <w:br/>
      </w:r>
      <w:r>
        <w:rPr>
          <w:rFonts w:ascii="Times New Roman"/>
          <w:b w:val="false"/>
          <w:i w:val="false"/>
          <w:color w:val="000000"/>
          <w:sz w:val="28"/>
        </w:rPr>
        <w:t xml:space="preserve">
                                      4. Лицензиаттармен </w:t>
      </w:r>
      <w:r>
        <w:br/>
      </w:r>
      <w:r>
        <w:rPr>
          <w:rFonts w:ascii="Times New Roman"/>
          <w:b w:val="false"/>
          <w:i w:val="false"/>
          <w:color w:val="000000"/>
          <w:sz w:val="28"/>
        </w:rPr>
        <w:t xml:space="preserve">
                                      лицензиялық </w:t>
      </w:r>
      <w:r>
        <w:br/>
      </w:r>
      <w:r>
        <w:rPr>
          <w:rFonts w:ascii="Times New Roman"/>
          <w:b w:val="false"/>
          <w:i w:val="false"/>
          <w:color w:val="000000"/>
          <w:sz w:val="28"/>
        </w:rPr>
        <w:t xml:space="preserve">
                                      шарттар орындалуын </w:t>
      </w:r>
      <w:r>
        <w:br/>
      </w:r>
      <w:r>
        <w:rPr>
          <w:rFonts w:ascii="Times New Roman"/>
          <w:b w:val="false"/>
          <w:i w:val="false"/>
          <w:color w:val="000000"/>
          <w:sz w:val="28"/>
        </w:rPr>
        <w:t xml:space="preserve">
                                      тексерулер </w:t>
      </w:r>
      <w:r>
        <w:br/>
      </w:r>
      <w:r>
        <w:rPr>
          <w:rFonts w:ascii="Times New Roman"/>
          <w:b w:val="false"/>
          <w:i w:val="false"/>
          <w:color w:val="000000"/>
          <w:sz w:val="28"/>
        </w:rPr>
        <w:t xml:space="preserve">
                                      (инспекция) өткізу </w:t>
      </w:r>
      <w:r>
        <w:br/>
      </w:r>
      <w:r>
        <w:rPr>
          <w:rFonts w:ascii="Times New Roman"/>
          <w:b w:val="false"/>
          <w:i w:val="false"/>
          <w:color w:val="000000"/>
          <w:sz w:val="28"/>
        </w:rPr>
        <w:t xml:space="preserve">
                                      - 80 тексеру; </w:t>
      </w:r>
      <w:r>
        <w:br/>
      </w:r>
      <w:r>
        <w:rPr>
          <w:rFonts w:ascii="Times New Roman"/>
          <w:b w:val="false"/>
          <w:i w:val="false"/>
          <w:color w:val="000000"/>
          <w:sz w:val="28"/>
        </w:rPr>
        <w:t xml:space="preserve">
                                      5. Лицензия </w:t>
      </w:r>
      <w:r>
        <w:br/>
      </w:r>
      <w:r>
        <w:rPr>
          <w:rFonts w:ascii="Times New Roman"/>
          <w:b w:val="false"/>
          <w:i w:val="false"/>
          <w:color w:val="000000"/>
          <w:sz w:val="28"/>
        </w:rPr>
        <w:t xml:space="preserve">
                                      бланктеріне </w:t>
      </w:r>
      <w:r>
        <w:br/>
      </w:r>
      <w:r>
        <w:rPr>
          <w:rFonts w:ascii="Times New Roman"/>
          <w:b w:val="false"/>
          <w:i w:val="false"/>
          <w:color w:val="000000"/>
          <w:sz w:val="28"/>
        </w:rPr>
        <w:t xml:space="preserve">
                                      тапсырыс жасау - </w:t>
      </w:r>
      <w:r>
        <w:br/>
      </w:r>
      <w:r>
        <w:rPr>
          <w:rFonts w:ascii="Times New Roman"/>
          <w:b w:val="false"/>
          <w:i w:val="false"/>
          <w:color w:val="000000"/>
          <w:sz w:val="28"/>
        </w:rPr>
        <w:t xml:space="preserve">
                                      150 бланк.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лицензиялық шарттарды сақтауын тиімді бақылау қамтамасыз ететін салалар бойынша лицензияларды шығару; өндірістік қауіпсіздік деңгейін көтеру. </w:t>
      </w:r>
    </w:p>
    <w:bookmarkStart w:name="z2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19-қосымша     </w:t>
      </w:r>
    </w:p>
    <w:bookmarkEnd w:id="20"/>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"Қазақстан Республикасы Энергетика </w:t>
      </w:r>
      <w:r>
        <w:br/>
      </w:r>
      <w:r>
        <w:rPr>
          <w:rFonts w:ascii="Times New Roman"/>
          <w:b/>
          <w:i w:val="false"/>
          <w:color w:val="000000"/>
        </w:rPr>
        <w:t xml:space="preserve">
және минералдық ресурстар министрлігінің есептеу және ұйымдастыру </w:t>
      </w:r>
      <w:r>
        <w:br/>
      </w:r>
      <w:r>
        <w:rPr>
          <w:rFonts w:ascii="Times New Roman"/>
          <w:b/>
          <w:i w:val="false"/>
          <w:color w:val="000000"/>
        </w:rPr>
        <w:t xml:space="preserve">
техникасымен қамтамасыз ету" </w:t>
      </w:r>
      <w:r>
        <w:br/>
      </w:r>
      <w:r>
        <w:rPr>
          <w:rFonts w:ascii="Times New Roman"/>
          <w:b/>
          <w:i w:val="false"/>
          <w:color w:val="000000"/>
        </w:rPr>
        <w:t xml:space="preserve">
603 республикалық бюджеттiк бағдарлама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7000 мың (жеті миллион) теңге. </w:t>
      </w:r>
      <w:r>
        <w:br/>
      </w:r>
      <w:r>
        <w:rPr>
          <w:rFonts w:ascii="Times New Roman"/>
          <w:b w:val="false"/>
          <w:i w:val="false"/>
          <w:color w:val="000000"/>
          <w:sz w:val="28"/>
        </w:rPr>
        <w:t>
      2. Бюджеттiк бағдарламаның нормативтік-құқықтық негізі: Қазақстан Республикасы Үкіметінің "Қазақстан Республикасы Энергетика және минералдық ресурстар министрлігінің мәселелері" 2001 жылғы 25 қаңтардағы N 133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мемлекеттік қызметті тиімді орындау үшін Қазақстан Республикасының Энергетика және минералдық ресурстар министрлігінің есептеу және ұйымдастыру техникасымен техникалық қамтамасыз ету. </w:t>
      </w:r>
      <w:r>
        <w:br/>
      </w:r>
      <w:r>
        <w:rPr>
          <w:rFonts w:ascii="Times New Roman"/>
          <w:b w:val="false"/>
          <w:i w:val="false"/>
          <w:color w:val="000000"/>
          <w:sz w:val="28"/>
        </w:rPr>
        <w:t xml:space="preserve">
      5. Бюджеттiк бағдарламаның мiндеттерi: қазіргі компьютерлік техникалық құралдарды және ұйымдастыру техникасын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!Бағдарламалардың  !Бағдарламаны     !Іске  ! Жауапты </w:t>
      </w:r>
      <w:r>
        <w:br/>
      </w:r>
      <w:r>
        <w:rPr>
          <w:rFonts w:ascii="Times New Roman"/>
          <w:b w:val="false"/>
          <w:i w:val="false"/>
          <w:color w:val="000000"/>
          <w:sz w:val="28"/>
        </w:rPr>
        <w:t xml:space="preserve">
    ! коды  !бағд.!(кіші бағдарлама. !(кіші бағдарлама.!асыру ! орындау. </w:t>
      </w:r>
      <w:r>
        <w:br/>
      </w:r>
      <w:r>
        <w:rPr>
          <w:rFonts w:ascii="Times New Roman"/>
          <w:b w:val="false"/>
          <w:i w:val="false"/>
          <w:color w:val="000000"/>
          <w:sz w:val="28"/>
        </w:rPr>
        <w:t xml:space="preserve">
    !       !коды !лардың) атауы     !ны) іске асыру   !мерзім! шылар </w:t>
      </w:r>
      <w:r>
        <w:br/>
      </w:r>
      <w:r>
        <w:rPr>
          <w:rFonts w:ascii="Times New Roman"/>
          <w:b w:val="false"/>
          <w:i w:val="false"/>
          <w:color w:val="000000"/>
          <w:sz w:val="28"/>
        </w:rPr>
        <w:t xml:space="preserve">
    !       !     !                  !жөніндегі іс-    !дері  ! </w:t>
      </w:r>
      <w:r>
        <w:br/>
      </w:r>
      <w:r>
        <w:rPr>
          <w:rFonts w:ascii="Times New Roman"/>
          <w:b w:val="false"/>
          <w:i w:val="false"/>
          <w:color w:val="000000"/>
          <w:sz w:val="28"/>
        </w:rPr>
        <w:t xml:space="preserve">
    !       !     !                  !шаралар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603         Қазақстан          1. Министрлікті    2002  Энергетика </w:t>
      </w:r>
      <w:r>
        <w:br/>
      </w:r>
      <w:r>
        <w:rPr>
          <w:rFonts w:ascii="Times New Roman"/>
          <w:b w:val="false"/>
          <w:i w:val="false"/>
          <w:color w:val="000000"/>
          <w:sz w:val="28"/>
        </w:rPr>
        <w:t xml:space="preserve">
                   Республикасының    қазіргі компьютер. жыл   және </w:t>
      </w:r>
      <w:r>
        <w:br/>
      </w:r>
      <w:r>
        <w:rPr>
          <w:rFonts w:ascii="Times New Roman"/>
          <w:b w:val="false"/>
          <w:i w:val="false"/>
          <w:color w:val="000000"/>
          <w:sz w:val="28"/>
        </w:rPr>
        <w:t xml:space="preserve">
                   Энергетика және    лік техникасымен  ішінде минералдық </w:t>
      </w:r>
      <w:r>
        <w:br/>
      </w:r>
      <w:r>
        <w:rPr>
          <w:rFonts w:ascii="Times New Roman"/>
          <w:b w:val="false"/>
          <w:i w:val="false"/>
          <w:color w:val="000000"/>
          <w:sz w:val="28"/>
        </w:rPr>
        <w:t xml:space="preserve">
                   минералдық         қамтамасыз ету:          ресурстар </w:t>
      </w:r>
      <w:r>
        <w:br/>
      </w:r>
      <w:r>
        <w:rPr>
          <w:rFonts w:ascii="Times New Roman"/>
          <w:b w:val="false"/>
          <w:i w:val="false"/>
          <w:color w:val="000000"/>
          <w:sz w:val="28"/>
        </w:rPr>
        <w:t xml:space="preserve">
                   ресурстар          компьютерлер - 27,       министрлігі </w:t>
      </w:r>
      <w:r>
        <w:br/>
      </w:r>
      <w:r>
        <w:rPr>
          <w:rFonts w:ascii="Times New Roman"/>
          <w:b w:val="false"/>
          <w:i w:val="false"/>
          <w:color w:val="000000"/>
          <w:sz w:val="28"/>
        </w:rPr>
        <w:t xml:space="preserve">
                   министрлігінің     принтерлер - 14, </w:t>
      </w:r>
      <w:r>
        <w:br/>
      </w:r>
      <w:r>
        <w:rPr>
          <w:rFonts w:ascii="Times New Roman"/>
          <w:b w:val="false"/>
          <w:i w:val="false"/>
          <w:color w:val="000000"/>
          <w:sz w:val="28"/>
        </w:rPr>
        <w:t xml:space="preserve">
                   есептеу және       үздіксіз қуат көзі </w:t>
      </w:r>
      <w:r>
        <w:br/>
      </w:r>
      <w:r>
        <w:rPr>
          <w:rFonts w:ascii="Times New Roman"/>
          <w:b w:val="false"/>
          <w:i w:val="false"/>
          <w:color w:val="000000"/>
          <w:sz w:val="28"/>
        </w:rPr>
        <w:t xml:space="preserve">
                   ұйымдастыру        - 17, коммутатор - </w:t>
      </w:r>
      <w:r>
        <w:br/>
      </w:r>
      <w:r>
        <w:rPr>
          <w:rFonts w:ascii="Times New Roman"/>
          <w:b w:val="false"/>
          <w:i w:val="false"/>
          <w:color w:val="000000"/>
          <w:sz w:val="28"/>
        </w:rPr>
        <w:t xml:space="preserve">
                   техникасымен       2 </w:t>
      </w:r>
      <w:r>
        <w:br/>
      </w:r>
      <w:r>
        <w:rPr>
          <w:rFonts w:ascii="Times New Roman"/>
          <w:b w:val="false"/>
          <w:i w:val="false"/>
          <w:color w:val="000000"/>
          <w:sz w:val="28"/>
        </w:rPr>
        <w:t xml:space="preserve">
                   қамтамасыз ету     2. Министрлікті </w:t>
      </w:r>
      <w:r>
        <w:br/>
      </w:r>
      <w:r>
        <w:rPr>
          <w:rFonts w:ascii="Times New Roman"/>
          <w:b w:val="false"/>
          <w:i w:val="false"/>
          <w:color w:val="000000"/>
          <w:sz w:val="28"/>
        </w:rPr>
        <w:t xml:space="preserve">
                                      жүйелік бағдарла. </w:t>
      </w:r>
      <w:r>
        <w:br/>
      </w:r>
      <w:r>
        <w:rPr>
          <w:rFonts w:ascii="Times New Roman"/>
          <w:b w:val="false"/>
          <w:i w:val="false"/>
          <w:color w:val="000000"/>
          <w:sz w:val="28"/>
        </w:rPr>
        <w:t xml:space="preserve">
                                      малық қамтамасыз </w:t>
      </w:r>
      <w:r>
        <w:br/>
      </w:r>
      <w:r>
        <w:rPr>
          <w:rFonts w:ascii="Times New Roman"/>
          <w:b w:val="false"/>
          <w:i w:val="false"/>
          <w:color w:val="000000"/>
          <w:sz w:val="28"/>
        </w:rPr>
        <w:t xml:space="preserve">
                                      етумен қамтамасыз </w:t>
      </w:r>
      <w:r>
        <w:br/>
      </w:r>
      <w:r>
        <w:rPr>
          <w:rFonts w:ascii="Times New Roman"/>
          <w:b w:val="false"/>
          <w:i w:val="false"/>
          <w:color w:val="000000"/>
          <w:sz w:val="28"/>
        </w:rPr>
        <w:t xml:space="preserve">
                                      ету - 1 пакет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Бюджеттік бағдарламаны орындауында министрліктің атқаратын қызметін тиімді және оперативті орындалуына қамтамасыз етеді, техникалық жабдықтар және бағдарламалық құралдар алынады. </w:t>
      </w:r>
    </w:p>
    <w:bookmarkStart w:name="z2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20-қосымша     </w:t>
      </w:r>
    </w:p>
    <w:bookmarkEnd w:id="21"/>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040 "Өздiгiнен ағатын ұңғымаларды </w:t>
      </w:r>
      <w:r>
        <w:br/>
      </w:r>
      <w:r>
        <w:rPr>
          <w:rFonts w:ascii="Times New Roman"/>
          <w:b/>
          <w:i w:val="false"/>
          <w:color w:val="000000"/>
        </w:rPr>
        <w:t xml:space="preserve">
жою және консервациялау" республикалық </w:t>
      </w:r>
      <w:r>
        <w:br/>
      </w:r>
      <w:r>
        <w:rPr>
          <w:rFonts w:ascii="Times New Roman"/>
          <w:b/>
          <w:i w:val="false"/>
          <w:color w:val="000000"/>
        </w:rPr>
        <w:t xml:space="preserve">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601017 мың теңге (алты жүз бiр миллион он жетi мың). </w:t>
      </w:r>
      <w:r>
        <w:br/>
      </w:r>
      <w:r>
        <w:rPr>
          <w:rFonts w:ascii="Times New Roman"/>
          <w:b w:val="false"/>
          <w:i w:val="false"/>
          <w:color w:val="000000"/>
          <w:sz w:val="28"/>
        </w:rPr>
        <w:t>
      2. Бюджеттiк бағдарламаның нормативтiк-құқықтық негізi: Қазақстан Республикасы Президентiнiң "Жер қойнауы және жер қойнауын пайдалану туралы" 1996 жылғы 27 қаңтардағы N 2828 Заң күшi бар </w:t>
      </w:r>
      <w:r>
        <w:rPr>
          <w:rFonts w:ascii="Times New Roman"/>
          <w:b w:val="false"/>
          <w:i w:val="false"/>
          <w:color w:val="000000"/>
          <w:sz w:val="28"/>
        </w:rPr>
        <w:t xml:space="preserve">Жарлығының </w:t>
      </w:r>
      <w:r>
        <w:rPr>
          <w:rFonts w:ascii="Times New Roman"/>
          <w:b w:val="false"/>
          <w:i w:val="false"/>
          <w:color w:val="000000"/>
          <w:sz w:val="28"/>
        </w:rPr>
        <w:t>56-бабының 1.2-тармағы; "Қазақстан Республикасында пайдалы қазбалар кен орындарын игеру кезiндегi жер қойнауын қорғаудың бiрыңғай ережелерiн бекiту туралы" Қазақстан Республикасы Үкiметiнiң 1999 жылғы 21 шiлдедегi 1019 </w:t>
      </w:r>
      <w:r>
        <w:rPr>
          <w:rFonts w:ascii="Times New Roman"/>
          <w:b w:val="false"/>
          <w:i w:val="false"/>
          <w:color w:val="000000"/>
          <w:sz w:val="28"/>
        </w:rPr>
        <w:t xml:space="preserve">қаулысының </w:t>
      </w:r>
      <w:r>
        <w:rPr>
          <w:rFonts w:ascii="Times New Roman"/>
          <w:b w:val="false"/>
          <w:i w:val="false"/>
          <w:color w:val="000000"/>
          <w:sz w:val="28"/>
        </w:rPr>
        <w:t xml:space="preserve">ІІ бөлiмiнiң 139-тармағы. </w:t>
      </w:r>
      <w:r>
        <w:br/>
      </w:r>
      <w:r>
        <w:rPr>
          <w:rFonts w:ascii="Times New Roman"/>
          <w:b w:val="false"/>
          <w:i w:val="false"/>
          <w:color w:val="000000"/>
          <w:sz w:val="28"/>
        </w:rPr>
        <w:t xml:space="preserve">
      3. Бюджеттiк бағдарлама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жер қойнауын және қоршаған ортаны мұнайлық, радиациялық және химиялық ластанудың алдын алу мен жою және су ресурстарының ысырабын қысқарту. </w:t>
      </w:r>
      <w:r>
        <w:br/>
      </w:r>
      <w:r>
        <w:rPr>
          <w:rFonts w:ascii="Times New Roman"/>
          <w:b w:val="false"/>
          <w:i w:val="false"/>
          <w:color w:val="000000"/>
          <w:sz w:val="28"/>
        </w:rPr>
        <w:t xml:space="preserve">
      5. Бюджеттiк бағдарламаның мiндеттерi: Каспий теңiзi алып жатқан аймақтағы мұнай ұңғымаларын зерделеу, байқап көру, құлықтағы мұнайлық ұңғымаларын, құрамында жоғары радионуклидтерi бар, сондай-ақ Қазақстанның оңтүстiк аймағындағы жоғарғы дебиттi ағылып жатқан тұщы сулы өздiгiнен ағатын гидрогеологиялық ұңғымаларды жою, жер асты суларының ысырабын қысқарту, қазiргi заманғы технологиялық талаптарға жауап беретiн отандық жылжымалы бұрғылау жабдықтарын жасау және пайдалану, жою жұмыстарын жүргiзу үшiн мұнай және өздiгiнен ағатын гидрогеологиялық ұңғымаларды жою және консервациялау жөнiнде әдiстемелiк басшылықтар мен нормативтiк-құқықтық базаны құру.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Рет.!Бағдар.!Бағдарламаның атауы!Бағдарламаны іске асыру!Жүзеге!Жауапты </w:t>
      </w:r>
      <w:r>
        <w:br/>
      </w:r>
      <w:r>
        <w:rPr>
          <w:rFonts w:ascii="Times New Roman"/>
          <w:b w:val="false"/>
          <w:i w:val="false"/>
          <w:color w:val="000000"/>
          <w:sz w:val="28"/>
        </w:rPr>
        <w:t xml:space="preserve">
N  ! коды  !                   !жөніндегі іс-шаралар   !асыру !орындау. </w:t>
      </w:r>
      <w:r>
        <w:br/>
      </w:r>
      <w:r>
        <w:rPr>
          <w:rFonts w:ascii="Times New Roman"/>
          <w:b w:val="false"/>
          <w:i w:val="false"/>
          <w:color w:val="000000"/>
          <w:sz w:val="28"/>
        </w:rPr>
        <w:t xml:space="preserve">
    !       !                   !                       !мерзім! шылар </w:t>
      </w:r>
      <w:r>
        <w:br/>
      </w:r>
      <w:r>
        <w:rPr>
          <w:rFonts w:ascii="Times New Roman"/>
          <w:b w:val="false"/>
          <w:i w:val="false"/>
          <w:color w:val="000000"/>
          <w:sz w:val="28"/>
        </w:rPr>
        <w:t xml:space="preserve">
    !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40    Өздігінен ағатын    1) теңіз алабындағы      2002  Энергетика </w:t>
      </w:r>
      <w:r>
        <w:br/>
      </w:r>
      <w:r>
        <w:rPr>
          <w:rFonts w:ascii="Times New Roman"/>
          <w:b w:val="false"/>
          <w:i w:val="false"/>
          <w:color w:val="000000"/>
          <w:sz w:val="28"/>
        </w:rPr>
        <w:t xml:space="preserve">
             ұңғымаларды жою     мұнай ұңғымаларын тек.   жыл   және </w:t>
      </w:r>
      <w:r>
        <w:br/>
      </w:r>
      <w:r>
        <w:rPr>
          <w:rFonts w:ascii="Times New Roman"/>
          <w:b w:val="false"/>
          <w:i w:val="false"/>
          <w:color w:val="000000"/>
          <w:sz w:val="28"/>
        </w:rPr>
        <w:t xml:space="preserve">
             және                серу әдістемесі мен жою        минералдық </w:t>
      </w:r>
      <w:r>
        <w:br/>
      </w:r>
      <w:r>
        <w:rPr>
          <w:rFonts w:ascii="Times New Roman"/>
          <w:b w:val="false"/>
          <w:i w:val="false"/>
          <w:color w:val="000000"/>
          <w:sz w:val="28"/>
        </w:rPr>
        <w:t xml:space="preserve">
             консервациялау      ережелерін әзірлеу және        ресурстар </w:t>
      </w:r>
      <w:r>
        <w:br/>
      </w:r>
      <w:r>
        <w:rPr>
          <w:rFonts w:ascii="Times New Roman"/>
          <w:b w:val="false"/>
          <w:i w:val="false"/>
          <w:color w:val="000000"/>
          <w:sz w:val="28"/>
        </w:rPr>
        <w:t xml:space="preserve">
                                 бекіту - 2 дана;               министрлігі </w:t>
      </w:r>
      <w:r>
        <w:br/>
      </w:r>
      <w:r>
        <w:rPr>
          <w:rFonts w:ascii="Times New Roman"/>
          <w:b w:val="false"/>
          <w:i w:val="false"/>
          <w:color w:val="000000"/>
          <w:sz w:val="28"/>
        </w:rPr>
        <w:t xml:space="preserve">
                                 2) су басқан аймақтағы   2002  (бұдан әрі </w:t>
      </w:r>
      <w:r>
        <w:br/>
      </w:r>
      <w:r>
        <w:rPr>
          <w:rFonts w:ascii="Times New Roman"/>
          <w:b w:val="false"/>
          <w:i w:val="false"/>
          <w:color w:val="000000"/>
          <w:sz w:val="28"/>
        </w:rPr>
        <w:t xml:space="preserve">
                                 40 өнімді авариялық,     жыл   - ЭМРМ) </w:t>
      </w:r>
      <w:r>
        <w:br/>
      </w:r>
      <w:r>
        <w:rPr>
          <w:rFonts w:ascii="Times New Roman"/>
          <w:b w:val="false"/>
          <w:i w:val="false"/>
          <w:color w:val="000000"/>
          <w:sz w:val="28"/>
        </w:rPr>
        <w:t xml:space="preserve">
                                 өнімді мұнай </w:t>
      </w:r>
      <w:r>
        <w:br/>
      </w:r>
      <w:r>
        <w:rPr>
          <w:rFonts w:ascii="Times New Roman"/>
          <w:b w:val="false"/>
          <w:i w:val="false"/>
          <w:color w:val="000000"/>
          <w:sz w:val="28"/>
        </w:rPr>
        <w:t xml:space="preserve">
                                 ұңғымаларын тексеру; </w:t>
      </w:r>
      <w:r>
        <w:br/>
      </w:r>
      <w:r>
        <w:rPr>
          <w:rFonts w:ascii="Times New Roman"/>
          <w:b w:val="false"/>
          <w:i w:val="false"/>
          <w:color w:val="000000"/>
          <w:sz w:val="28"/>
        </w:rPr>
        <w:t xml:space="preserve">
                                 3) 3110 өздігінен        2002    ЭМРМ </w:t>
      </w:r>
      <w:r>
        <w:br/>
      </w:r>
      <w:r>
        <w:rPr>
          <w:rFonts w:ascii="Times New Roman"/>
          <w:b w:val="false"/>
          <w:i w:val="false"/>
          <w:color w:val="000000"/>
          <w:sz w:val="28"/>
        </w:rPr>
        <w:t xml:space="preserve">
                                 ағатын гидрогеологиялық  жыл </w:t>
      </w:r>
      <w:r>
        <w:br/>
      </w:r>
      <w:r>
        <w:rPr>
          <w:rFonts w:ascii="Times New Roman"/>
          <w:b w:val="false"/>
          <w:i w:val="false"/>
          <w:color w:val="000000"/>
          <w:sz w:val="28"/>
        </w:rPr>
        <w:t xml:space="preserve">
                                 ұңғымалардың гидрогео. </w:t>
      </w:r>
      <w:r>
        <w:br/>
      </w:r>
      <w:r>
        <w:rPr>
          <w:rFonts w:ascii="Times New Roman"/>
          <w:b w:val="false"/>
          <w:i w:val="false"/>
          <w:color w:val="000000"/>
          <w:sz w:val="28"/>
        </w:rPr>
        <w:t xml:space="preserve">
                                 логиялық және </w:t>
      </w:r>
      <w:r>
        <w:br/>
      </w:r>
      <w:r>
        <w:rPr>
          <w:rFonts w:ascii="Times New Roman"/>
          <w:b w:val="false"/>
          <w:i w:val="false"/>
          <w:color w:val="000000"/>
          <w:sz w:val="28"/>
        </w:rPr>
        <w:t xml:space="preserve">
                                 техникалық жай-күйін </w:t>
      </w:r>
      <w:r>
        <w:br/>
      </w:r>
      <w:r>
        <w:rPr>
          <w:rFonts w:ascii="Times New Roman"/>
          <w:b w:val="false"/>
          <w:i w:val="false"/>
          <w:color w:val="000000"/>
          <w:sz w:val="28"/>
        </w:rPr>
        <w:t xml:space="preserve">
                                 тексеру, анықтау, </w:t>
      </w:r>
      <w:r>
        <w:br/>
      </w:r>
      <w:r>
        <w:rPr>
          <w:rFonts w:ascii="Times New Roman"/>
          <w:b w:val="false"/>
          <w:i w:val="false"/>
          <w:color w:val="000000"/>
          <w:sz w:val="28"/>
        </w:rPr>
        <w:t xml:space="preserve">
                                 олардың жер қойнауына </w:t>
      </w:r>
      <w:r>
        <w:br/>
      </w:r>
      <w:r>
        <w:rPr>
          <w:rFonts w:ascii="Times New Roman"/>
          <w:b w:val="false"/>
          <w:i w:val="false"/>
          <w:color w:val="000000"/>
          <w:sz w:val="28"/>
        </w:rPr>
        <w:t xml:space="preserve">
                                 ықпалын бағалау; </w:t>
      </w:r>
      <w:r>
        <w:br/>
      </w:r>
      <w:r>
        <w:rPr>
          <w:rFonts w:ascii="Times New Roman"/>
          <w:b w:val="false"/>
          <w:i w:val="false"/>
          <w:color w:val="000000"/>
          <w:sz w:val="28"/>
        </w:rPr>
        <w:t xml:space="preserve">
                                 4) 34 мұнай және 42      2002    ЭМРМ </w:t>
      </w:r>
      <w:r>
        <w:br/>
      </w:r>
      <w:r>
        <w:rPr>
          <w:rFonts w:ascii="Times New Roman"/>
          <w:b w:val="false"/>
          <w:i w:val="false"/>
          <w:color w:val="000000"/>
          <w:sz w:val="28"/>
        </w:rPr>
        <w:t xml:space="preserve">
                                 өздігінен ағатын         жыл </w:t>
      </w:r>
      <w:r>
        <w:br/>
      </w:r>
      <w:r>
        <w:rPr>
          <w:rFonts w:ascii="Times New Roman"/>
          <w:b w:val="false"/>
          <w:i w:val="false"/>
          <w:color w:val="000000"/>
          <w:sz w:val="28"/>
        </w:rPr>
        <w:t xml:space="preserve">
                                 гидрогеологиялық </w:t>
      </w:r>
      <w:r>
        <w:br/>
      </w:r>
      <w:r>
        <w:rPr>
          <w:rFonts w:ascii="Times New Roman"/>
          <w:b w:val="false"/>
          <w:i w:val="false"/>
          <w:color w:val="000000"/>
          <w:sz w:val="28"/>
        </w:rPr>
        <w:t xml:space="preserve">
                                 ұңғымаларды жою және </w:t>
      </w:r>
      <w:r>
        <w:br/>
      </w:r>
      <w:r>
        <w:rPr>
          <w:rFonts w:ascii="Times New Roman"/>
          <w:b w:val="false"/>
          <w:i w:val="false"/>
          <w:color w:val="000000"/>
          <w:sz w:val="28"/>
        </w:rPr>
        <w:t xml:space="preserve">
                                 консервациялау, </w:t>
      </w:r>
      <w:r>
        <w:br/>
      </w:r>
      <w:r>
        <w:rPr>
          <w:rFonts w:ascii="Times New Roman"/>
          <w:b w:val="false"/>
          <w:i w:val="false"/>
          <w:color w:val="000000"/>
          <w:sz w:val="28"/>
        </w:rPr>
        <w:t xml:space="preserve">
                                 ластанған жер </w:t>
      </w:r>
      <w:r>
        <w:br/>
      </w:r>
      <w:r>
        <w:rPr>
          <w:rFonts w:ascii="Times New Roman"/>
          <w:b w:val="false"/>
          <w:i w:val="false"/>
          <w:color w:val="000000"/>
          <w:sz w:val="28"/>
        </w:rPr>
        <w:t xml:space="preserve">
                                 учаскелерін қалпына </w:t>
      </w:r>
      <w:r>
        <w:br/>
      </w:r>
      <w:r>
        <w:rPr>
          <w:rFonts w:ascii="Times New Roman"/>
          <w:b w:val="false"/>
          <w:i w:val="false"/>
          <w:color w:val="000000"/>
          <w:sz w:val="28"/>
        </w:rPr>
        <w:t xml:space="preserve">
                                 келтіру; </w:t>
      </w:r>
      <w:r>
        <w:br/>
      </w:r>
      <w:r>
        <w:rPr>
          <w:rFonts w:ascii="Times New Roman"/>
          <w:b w:val="false"/>
          <w:i w:val="false"/>
          <w:color w:val="000000"/>
          <w:sz w:val="28"/>
        </w:rPr>
        <w:t xml:space="preserve">
                                 5) базалық               2002    ЭМРМ </w:t>
      </w:r>
      <w:r>
        <w:br/>
      </w:r>
      <w:r>
        <w:rPr>
          <w:rFonts w:ascii="Times New Roman"/>
          <w:b w:val="false"/>
          <w:i w:val="false"/>
          <w:color w:val="000000"/>
          <w:sz w:val="28"/>
        </w:rPr>
        <w:t xml:space="preserve">
                                 конструкторлық-          жыл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құжаттаманы пысықтау, </w:t>
      </w:r>
      <w:r>
        <w:br/>
      </w:r>
      <w:r>
        <w:rPr>
          <w:rFonts w:ascii="Times New Roman"/>
          <w:b w:val="false"/>
          <w:i w:val="false"/>
          <w:color w:val="000000"/>
          <w:sz w:val="28"/>
        </w:rPr>
        <w:t xml:space="preserve">
                                 мұнай және өздігінен </w:t>
      </w:r>
      <w:r>
        <w:br/>
      </w:r>
      <w:r>
        <w:rPr>
          <w:rFonts w:ascii="Times New Roman"/>
          <w:b w:val="false"/>
          <w:i w:val="false"/>
          <w:color w:val="000000"/>
          <w:sz w:val="28"/>
        </w:rPr>
        <w:t xml:space="preserve">
                                 ағатын гидрогеологиялық </w:t>
      </w:r>
      <w:r>
        <w:br/>
      </w:r>
      <w:r>
        <w:rPr>
          <w:rFonts w:ascii="Times New Roman"/>
          <w:b w:val="false"/>
          <w:i w:val="false"/>
          <w:color w:val="000000"/>
          <w:sz w:val="28"/>
        </w:rPr>
        <w:t xml:space="preserve">
                                 ұңғымаларды жою және </w:t>
      </w:r>
      <w:r>
        <w:br/>
      </w:r>
      <w:r>
        <w:rPr>
          <w:rFonts w:ascii="Times New Roman"/>
          <w:b w:val="false"/>
          <w:i w:val="false"/>
          <w:color w:val="000000"/>
          <w:sz w:val="28"/>
        </w:rPr>
        <w:t xml:space="preserve">
                                 консервациялау үшін </w:t>
      </w:r>
      <w:r>
        <w:br/>
      </w:r>
      <w:r>
        <w:rPr>
          <w:rFonts w:ascii="Times New Roman"/>
          <w:b w:val="false"/>
          <w:i w:val="false"/>
          <w:color w:val="000000"/>
          <w:sz w:val="28"/>
        </w:rPr>
        <w:t xml:space="preserve">
                                 арналған жылжымалы </w:t>
      </w:r>
      <w:r>
        <w:br/>
      </w:r>
      <w:r>
        <w:rPr>
          <w:rFonts w:ascii="Times New Roman"/>
          <w:b w:val="false"/>
          <w:i w:val="false"/>
          <w:color w:val="000000"/>
          <w:sz w:val="28"/>
        </w:rPr>
        <w:t xml:space="preserve">
                                 бұрғылау қондырғысын </w:t>
      </w:r>
      <w:r>
        <w:br/>
      </w:r>
      <w:r>
        <w:rPr>
          <w:rFonts w:ascii="Times New Roman"/>
          <w:b w:val="false"/>
          <w:i w:val="false"/>
          <w:color w:val="000000"/>
          <w:sz w:val="28"/>
        </w:rPr>
        <w:t xml:space="preserve">
                                 даярлаудың бірінші </w:t>
      </w:r>
      <w:r>
        <w:br/>
      </w:r>
      <w:r>
        <w:rPr>
          <w:rFonts w:ascii="Times New Roman"/>
          <w:b w:val="false"/>
          <w:i w:val="false"/>
          <w:color w:val="000000"/>
          <w:sz w:val="28"/>
        </w:rPr>
        <w:t xml:space="preserve">
                                 кезеңі.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құрлықтағы 34 мұнай және 42 өздігінен ағатын гидрогеологиялық ұңғымалар жойылады, 924 мың шаршы м. Алаңда мұнай өнімдерімен, радионуклидтармен ластанған жер учаскелерін қалпына келтіру (сауықтыру) жүргізіледі, мұнай және өздігінен ағатын гидрогеологиялық ұңғымаларды жою және консервациялау үшін отандық жылжымалы бұрғылау қондырғысының конструкторлық-технологиялық құжаттамасы әзірленетін болады, мұнай және өздігінен ағатын гидрогеологиялық ұңғымаларды жою және консервациялау жөніндегі әдістемелік басшылықтар жасалатын болады. </w:t>
      </w:r>
    </w:p>
    <w:bookmarkStart w:name="z23"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2002 жылғы       </w:t>
      </w:r>
      <w:r>
        <w:br/>
      </w:r>
      <w:r>
        <w:rPr>
          <w:rFonts w:ascii="Times New Roman"/>
          <w:b w:val="false"/>
          <w:i w:val="false"/>
          <w:color w:val="000000"/>
          <w:sz w:val="28"/>
        </w:rPr>
        <w:t xml:space="preserve">
25 қаңтардағы N 101        </w:t>
      </w:r>
      <w:r>
        <w:br/>
      </w:r>
      <w:r>
        <w:rPr>
          <w:rFonts w:ascii="Times New Roman"/>
          <w:b w:val="false"/>
          <w:i w:val="false"/>
          <w:color w:val="000000"/>
          <w:sz w:val="28"/>
        </w:rPr>
        <w:t xml:space="preserve">
қаулысына 21-қосымша       </w:t>
      </w:r>
    </w:p>
    <w:bookmarkEnd w:id="22"/>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министрлiгі </w:t>
      </w:r>
    </w:p>
    <w:p>
      <w:pPr>
        <w:spacing w:after="0"/>
        <w:ind w:left="0"/>
        <w:jc w:val="left"/>
      </w:pPr>
      <w:r>
        <w:rPr>
          <w:rFonts w:ascii="Times New Roman"/>
          <w:b/>
          <w:i w:val="false"/>
          <w:color w:val="000000"/>
        </w:rPr>
        <w:t xml:space="preserve"> 2002 жылға арналған 037 "Уран кеніштерiн консервациялау және жою, </w:t>
      </w:r>
      <w:r>
        <w:br/>
      </w:r>
      <w:r>
        <w:rPr>
          <w:rFonts w:ascii="Times New Roman"/>
          <w:b/>
          <w:i w:val="false"/>
          <w:color w:val="000000"/>
        </w:rPr>
        <w:t xml:space="preserve">
техногендiк қалдықтарды көму"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310 398 мың (үш жүз он миллион үш жүз тоқсан сегiз мың) теңге. </w:t>
      </w:r>
      <w:r>
        <w:br/>
      </w:r>
      <w:r>
        <w:rPr>
          <w:rFonts w:ascii="Times New Roman"/>
          <w:b w:val="false"/>
          <w:i w:val="false"/>
          <w:color w:val="000000"/>
          <w:sz w:val="28"/>
        </w:rPr>
        <w:t>
      2. Бюджеттiк бағдарламаның нормативтік-құқықтық базасы: Қазақстан Республикасы Президентiнiң "Халық денсаулығы" Мемлекеттік бағдарламасы туралы" 1998 жылғы 16 қарашадағы 4153 </w:t>
      </w:r>
      <w:r>
        <w:rPr>
          <w:rFonts w:ascii="Times New Roman"/>
          <w:b w:val="false"/>
          <w:i w:val="false"/>
          <w:color w:val="000000"/>
          <w:sz w:val="28"/>
        </w:rPr>
        <w:t xml:space="preserve">Жарлығының </w:t>
      </w:r>
      <w:r>
        <w:rPr>
          <w:rFonts w:ascii="Times New Roman"/>
          <w:b w:val="false"/>
          <w:i w:val="false"/>
          <w:color w:val="000000"/>
          <w:sz w:val="28"/>
        </w:rPr>
        <w:t>1.2. тарауы; "Уранкеніштарату" республикалық мемлекеттік кәсіпорнын құру туралы" Қазақстан Республикасы Yкiметінің 1998 жылғы 21 желтоқсандағы N 1311 </w:t>
      </w:r>
      <w:r>
        <w:rPr>
          <w:rFonts w:ascii="Times New Roman"/>
          <w:b w:val="false"/>
          <w:i w:val="false"/>
          <w:color w:val="000000"/>
          <w:sz w:val="28"/>
        </w:rPr>
        <w:t xml:space="preserve">қаулысы </w:t>
      </w:r>
      <w:r>
        <w:rPr>
          <w:rFonts w:ascii="Times New Roman"/>
          <w:b w:val="false"/>
          <w:i w:val="false"/>
          <w:color w:val="000000"/>
          <w:sz w:val="28"/>
        </w:rPr>
        <w:t>; "Уран өндіруші кәсіпорындарды консервациялауды және уран кен орындарын пайдаға асыру салдарын жоюдың 2001-2010 жылдарға арналған бағдарламасын бекiту туралы" Қазақстан Республикасы Үкiметiнің 2001 жылғы 25 шілдедегi N 1006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таратылатын уран өндiрушi кәсіпорындардың аудандарындағы халық пен қоршаған ортаның радиациялық қауіпсiздігін қамтамасыз ету, пайдаланылған ампульдық иондаушы сәуле шығару көздерiнен радиациялық сәуле алуды болдырмау. </w:t>
      </w:r>
      <w:r>
        <w:br/>
      </w:r>
      <w:r>
        <w:rPr>
          <w:rFonts w:ascii="Times New Roman"/>
          <w:b w:val="false"/>
          <w:i w:val="false"/>
          <w:color w:val="000000"/>
          <w:sz w:val="28"/>
        </w:rPr>
        <w:t xml:space="preserve">
      5. Бюджеттiк бағдарламаның мiндеттерi: уран кеніштерiн консервациялау және жою, бағдарлама аумағын белгiлеу және кенiштердің өнеркәсiптiк алаңдарында орналасқан техногендiк уран қалдықтарын көму, өңделген ампульдық иондаушы сәуле шығару көздерiн көму. </w:t>
      </w:r>
      <w:r>
        <w:br/>
      </w:r>
      <w:r>
        <w:rPr>
          <w:rFonts w:ascii="Times New Roman"/>
          <w:b w:val="false"/>
          <w:i w:val="false"/>
          <w:color w:val="000000"/>
          <w:sz w:val="28"/>
        </w:rPr>
        <w:t xml:space="preserve">
      6. Бюджеттік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!Бағдар.!Кіші !Бағдарламалардың  !Бағдарламаны     !Іске  ! Жауапты </w:t>
      </w:r>
      <w:r>
        <w:br/>
      </w:r>
      <w:r>
        <w:rPr>
          <w:rFonts w:ascii="Times New Roman"/>
          <w:b w:val="false"/>
          <w:i w:val="false"/>
          <w:color w:val="000000"/>
          <w:sz w:val="28"/>
        </w:rPr>
        <w:t xml:space="preserve">
    ! коды  !бағд.!(кіші бағдарлама. !(кіші бағдарлама.!асыру ! орындау. </w:t>
      </w:r>
      <w:r>
        <w:br/>
      </w:r>
      <w:r>
        <w:rPr>
          <w:rFonts w:ascii="Times New Roman"/>
          <w:b w:val="false"/>
          <w:i w:val="false"/>
          <w:color w:val="000000"/>
          <w:sz w:val="28"/>
        </w:rPr>
        <w:t xml:space="preserve">
    !       !коды !лардың) атауы     !ны) іске асыру   !мерзім! шылар </w:t>
      </w:r>
      <w:r>
        <w:br/>
      </w:r>
      <w:r>
        <w:rPr>
          <w:rFonts w:ascii="Times New Roman"/>
          <w:b w:val="false"/>
          <w:i w:val="false"/>
          <w:color w:val="000000"/>
          <w:sz w:val="28"/>
        </w:rPr>
        <w:t xml:space="preserve">
    !       !     !                  !жөніндегі іс-    !дері  ! </w:t>
      </w:r>
      <w:r>
        <w:br/>
      </w:r>
      <w:r>
        <w:rPr>
          <w:rFonts w:ascii="Times New Roman"/>
          <w:b w:val="false"/>
          <w:i w:val="false"/>
          <w:color w:val="000000"/>
          <w:sz w:val="28"/>
        </w:rPr>
        <w:t xml:space="preserve">
    !       !     !                  !шаралар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Уран кеніштерін    Іс-шараларды       2002  Энергетика </w:t>
      </w:r>
      <w:r>
        <w:br/>
      </w:r>
      <w:r>
        <w:rPr>
          <w:rFonts w:ascii="Times New Roman"/>
          <w:b w:val="false"/>
          <w:i w:val="false"/>
          <w:color w:val="000000"/>
          <w:sz w:val="28"/>
        </w:rPr>
        <w:t xml:space="preserve">
                   консервациялау     орындау бойынша    жыл   және </w:t>
      </w:r>
      <w:r>
        <w:br/>
      </w:r>
      <w:r>
        <w:rPr>
          <w:rFonts w:ascii="Times New Roman"/>
          <w:b w:val="false"/>
          <w:i w:val="false"/>
          <w:color w:val="000000"/>
          <w:sz w:val="28"/>
        </w:rPr>
        <w:t xml:space="preserve">
                   мен тарату,        қызмет көрсету.          минералдық </w:t>
      </w:r>
      <w:r>
        <w:br/>
      </w:r>
      <w:r>
        <w:rPr>
          <w:rFonts w:ascii="Times New Roman"/>
          <w:b w:val="false"/>
          <w:i w:val="false"/>
          <w:color w:val="000000"/>
          <w:sz w:val="28"/>
        </w:rPr>
        <w:t xml:space="preserve">
                   техногендік        лердің төлемі            ресурстар </w:t>
      </w:r>
      <w:r>
        <w:br/>
      </w:r>
      <w:r>
        <w:rPr>
          <w:rFonts w:ascii="Times New Roman"/>
          <w:b w:val="false"/>
          <w:i w:val="false"/>
          <w:color w:val="000000"/>
          <w:sz w:val="28"/>
        </w:rPr>
        <w:t xml:space="preserve">
                   қалдықтарды көму                            министрлігі </w:t>
      </w:r>
    </w:p>
    <w:p>
      <w:pPr>
        <w:spacing w:after="0"/>
        <w:ind w:left="0"/>
        <w:jc w:val="both"/>
      </w:pPr>
      <w:r>
        <w:rPr>
          <w:rFonts w:ascii="Times New Roman"/>
          <w:b w:val="false"/>
          <w:i w:val="false"/>
          <w:color w:val="000000"/>
          <w:sz w:val="28"/>
        </w:rPr>
        <w:t xml:space="preserve">                                      1. N 5 Кенбасқар. </w:t>
      </w:r>
      <w:r>
        <w:br/>
      </w:r>
      <w:r>
        <w:rPr>
          <w:rFonts w:ascii="Times New Roman"/>
          <w:b w:val="false"/>
          <w:i w:val="false"/>
          <w:color w:val="000000"/>
          <w:sz w:val="28"/>
        </w:rPr>
        <w:t xml:space="preserve">
                                      масының N 12 </w:t>
      </w:r>
      <w:r>
        <w:br/>
      </w:r>
      <w:r>
        <w:rPr>
          <w:rFonts w:ascii="Times New Roman"/>
          <w:b w:val="false"/>
          <w:i w:val="false"/>
          <w:color w:val="000000"/>
          <w:sz w:val="28"/>
        </w:rPr>
        <w:t xml:space="preserve">
                                      кенішін консерва. </w:t>
      </w:r>
      <w:r>
        <w:br/>
      </w:r>
      <w:r>
        <w:rPr>
          <w:rFonts w:ascii="Times New Roman"/>
          <w:b w:val="false"/>
          <w:i w:val="false"/>
          <w:color w:val="000000"/>
          <w:sz w:val="28"/>
        </w:rPr>
        <w:t xml:space="preserve">
                                      циялауды аяқтау </w:t>
      </w:r>
      <w:r>
        <w:br/>
      </w:r>
      <w:r>
        <w:rPr>
          <w:rFonts w:ascii="Times New Roman"/>
          <w:b w:val="false"/>
          <w:i w:val="false"/>
          <w:color w:val="000000"/>
          <w:sz w:val="28"/>
        </w:rPr>
        <w:t xml:space="preserve">
                                      (Грачевское кен </w:t>
      </w:r>
      <w:r>
        <w:br/>
      </w:r>
      <w:r>
        <w:rPr>
          <w:rFonts w:ascii="Times New Roman"/>
          <w:b w:val="false"/>
          <w:i w:val="false"/>
          <w:color w:val="000000"/>
          <w:sz w:val="28"/>
        </w:rPr>
        <w:t xml:space="preserve">
                                      орны - 33,4 мың </w:t>
      </w:r>
      <w:r>
        <w:br/>
      </w:r>
      <w:r>
        <w:rPr>
          <w:rFonts w:ascii="Times New Roman"/>
          <w:b w:val="false"/>
          <w:i w:val="false"/>
          <w:color w:val="000000"/>
          <w:sz w:val="28"/>
        </w:rPr>
        <w:t xml:space="preserve">
                                      м3 РАО) </w:t>
      </w:r>
      <w:r>
        <w:br/>
      </w:r>
      <w:r>
        <w:rPr>
          <w:rFonts w:ascii="Times New Roman"/>
          <w:b w:val="false"/>
          <w:i w:val="false"/>
          <w:color w:val="000000"/>
          <w:sz w:val="28"/>
        </w:rPr>
        <w:t xml:space="preserve">
                                      2. N 4 Кенбасқар.  2002  Энергетика </w:t>
      </w:r>
      <w:r>
        <w:br/>
      </w:r>
      <w:r>
        <w:rPr>
          <w:rFonts w:ascii="Times New Roman"/>
          <w:b w:val="false"/>
          <w:i w:val="false"/>
          <w:color w:val="000000"/>
          <w:sz w:val="28"/>
        </w:rPr>
        <w:t xml:space="preserve">
                                      масының N 3        жыл   және </w:t>
      </w:r>
      <w:r>
        <w:br/>
      </w:r>
      <w:r>
        <w:rPr>
          <w:rFonts w:ascii="Times New Roman"/>
          <w:b w:val="false"/>
          <w:i w:val="false"/>
          <w:color w:val="000000"/>
          <w:sz w:val="28"/>
        </w:rPr>
        <w:t xml:space="preserve">
                                      кенішін консерва.        минералдық </w:t>
      </w:r>
      <w:r>
        <w:br/>
      </w:r>
      <w:r>
        <w:rPr>
          <w:rFonts w:ascii="Times New Roman"/>
          <w:b w:val="false"/>
          <w:i w:val="false"/>
          <w:color w:val="000000"/>
          <w:sz w:val="28"/>
        </w:rPr>
        <w:t xml:space="preserve">
                                      циялауды аяқтау          ресурстар </w:t>
      </w:r>
      <w:r>
        <w:br/>
      </w:r>
      <w:r>
        <w:rPr>
          <w:rFonts w:ascii="Times New Roman"/>
          <w:b w:val="false"/>
          <w:i w:val="false"/>
          <w:color w:val="000000"/>
          <w:sz w:val="28"/>
        </w:rPr>
        <w:t xml:space="preserve">
                                      (Шапақ және              министрлігі </w:t>
      </w:r>
      <w:r>
        <w:br/>
      </w:r>
      <w:r>
        <w:rPr>
          <w:rFonts w:ascii="Times New Roman"/>
          <w:b w:val="false"/>
          <w:i w:val="false"/>
          <w:color w:val="000000"/>
          <w:sz w:val="28"/>
        </w:rPr>
        <w:t xml:space="preserve">
                                      Қамысты кен </w:t>
      </w:r>
      <w:r>
        <w:br/>
      </w:r>
      <w:r>
        <w:rPr>
          <w:rFonts w:ascii="Times New Roman"/>
          <w:b w:val="false"/>
          <w:i w:val="false"/>
          <w:color w:val="000000"/>
          <w:sz w:val="28"/>
        </w:rPr>
        <w:t xml:space="preserve">
                                      орындары - жұмысты </w:t>
      </w:r>
      <w:r>
        <w:br/>
      </w:r>
      <w:r>
        <w:rPr>
          <w:rFonts w:ascii="Times New Roman"/>
          <w:b w:val="false"/>
          <w:i w:val="false"/>
          <w:color w:val="000000"/>
          <w:sz w:val="28"/>
        </w:rPr>
        <w:t xml:space="preserve">
                                      жалғастыру, 21,9 </w:t>
      </w:r>
      <w:r>
        <w:br/>
      </w:r>
      <w:r>
        <w:rPr>
          <w:rFonts w:ascii="Times New Roman"/>
          <w:b w:val="false"/>
          <w:i w:val="false"/>
          <w:color w:val="000000"/>
          <w:sz w:val="28"/>
        </w:rPr>
        <w:t xml:space="preserve">
                                      мың м3 РАО) </w:t>
      </w:r>
      <w:r>
        <w:br/>
      </w:r>
      <w:r>
        <w:rPr>
          <w:rFonts w:ascii="Times New Roman"/>
          <w:b w:val="false"/>
          <w:i w:val="false"/>
          <w:color w:val="000000"/>
          <w:sz w:val="28"/>
        </w:rPr>
        <w:t xml:space="preserve">
                                      3. N 4 Кенбасқар.  2002  Энергетика </w:t>
      </w:r>
      <w:r>
        <w:br/>
      </w:r>
      <w:r>
        <w:rPr>
          <w:rFonts w:ascii="Times New Roman"/>
          <w:b w:val="false"/>
          <w:i w:val="false"/>
          <w:color w:val="000000"/>
          <w:sz w:val="28"/>
        </w:rPr>
        <w:t xml:space="preserve">
                                      масының N 1, 2     жыл   және </w:t>
      </w:r>
      <w:r>
        <w:br/>
      </w:r>
      <w:r>
        <w:rPr>
          <w:rFonts w:ascii="Times New Roman"/>
          <w:b w:val="false"/>
          <w:i w:val="false"/>
          <w:color w:val="000000"/>
          <w:sz w:val="28"/>
        </w:rPr>
        <w:t xml:space="preserve">
                                      кеніштерін тарату        минералдық </w:t>
      </w:r>
      <w:r>
        <w:br/>
      </w:r>
      <w:r>
        <w:rPr>
          <w:rFonts w:ascii="Times New Roman"/>
          <w:b w:val="false"/>
          <w:i w:val="false"/>
          <w:color w:val="000000"/>
          <w:sz w:val="28"/>
        </w:rPr>
        <w:t xml:space="preserve">
                                      (Есіл кен орны -         ресурстар </w:t>
      </w:r>
      <w:r>
        <w:br/>
      </w:r>
      <w:r>
        <w:rPr>
          <w:rFonts w:ascii="Times New Roman"/>
          <w:b w:val="false"/>
          <w:i w:val="false"/>
          <w:color w:val="000000"/>
          <w:sz w:val="28"/>
        </w:rPr>
        <w:t xml:space="preserve">
                                      жұмысты жалғастыру,      министрлігі </w:t>
      </w:r>
      <w:r>
        <w:br/>
      </w:r>
      <w:r>
        <w:rPr>
          <w:rFonts w:ascii="Times New Roman"/>
          <w:b w:val="false"/>
          <w:i w:val="false"/>
          <w:color w:val="000000"/>
          <w:sz w:val="28"/>
        </w:rPr>
        <w:t xml:space="preserve">
                                      27,0 мың м3 РАО) </w:t>
      </w:r>
      <w:r>
        <w:br/>
      </w:r>
      <w:r>
        <w:rPr>
          <w:rFonts w:ascii="Times New Roman"/>
          <w:b w:val="false"/>
          <w:i w:val="false"/>
          <w:color w:val="000000"/>
          <w:sz w:val="28"/>
        </w:rPr>
        <w:t xml:space="preserve">
                                      1. Қосащы кен      2002  Энергетика </w:t>
      </w:r>
      <w:r>
        <w:br/>
      </w:r>
      <w:r>
        <w:rPr>
          <w:rFonts w:ascii="Times New Roman"/>
          <w:b w:val="false"/>
          <w:i w:val="false"/>
          <w:color w:val="000000"/>
          <w:sz w:val="28"/>
        </w:rPr>
        <w:t xml:space="preserve">
                                      орнын тарату       жыл   және </w:t>
      </w:r>
      <w:r>
        <w:br/>
      </w:r>
      <w:r>
        <w:rPr>
          <w:rFonts w:ascii="Times New Roman"/>
          <w:b w:val="false"/>
          <w:i w:val="false"/>
          <w:color w:val="000000"/>
          <w:sz w:val="28"/>
        </w:rPr>
        <w:t xml:space="preserve">
                                      (жұмысты бастау -        минералдық </w:t>
      </w:r>
      <w:r>
        <w:br/>
      </w:r>
      <w:r>
        <w:rPr>
          <w:rFonts w:ascii="Times New Roman"/>
          <w:b w:val="false"/>
          <w:i w:val="false"/>
          <w:color w:val="000000"/>
          <w:sz w:val="28"/>
        </w:rPr>
        <w:t xml:space="preserve">
                                      82,0 мың м3 РАО)         ресурстар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1. Шығыс кенішін   2002  Энергетика </w:t>
      </w:r>
      <w:r>
        <w:br/>
      </w:r>
      <w:r>
        <w:rPr>
          <w:rFonts w:ascii="Times New Roman"/>
          <w:b w:val="false"/>
          <w:i w:val="false"/>
          <w:color w:val="000000"/>
          <w:sz w:val="28"/>
        </w:rPr>
        <w:t xml:space="preserve">
                                      тарату             жыл   және </w:t>
      </w:r>
      <w:r>
        <w:br/>
      </w:r>
      <w:r>
        <w:rPr>
          <w:rFonts w:ascii="Times New Roman"/>
          <w:b w:val="false"/>
          <w:i w:val="false"/>
          <w:color w:val="000000"/>
          <w:sz w:val="28"/>
        </w:rPr>
        <w:t xml:space="preserve">
                                      (жұмысты бастау -        минералдық </w:t>
      </w:r>
      <w:r>
        <w:br/>
      </w:r>
      <w:r>
        <w:rPr>
          <w:rFonts w:ascii="Times New Roman"/>
          <w:b w:val="false"/>
          <w:i w:val="false"/>
          <w:color w:val="000000"/>
          <w:sz w:val="28"/>
        </w:rPr>
        <w:t xml:space="preserve">
                                      12,30 мың м3 РАО)        ресурстар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Бағдарламаны іске асыру жөніндегі!           Күтілетін нәтижелер </w:t>
      </w:r>
      <w:r>
        <w:br/>
      </w:r>
      <w:r>
        <w:rPr>
          <w:rFonts w:ascii="Times New Roman"/>
          <w:b w:val="false"/>
          <w:i w:val="false"/>
          <w:color w:val="000000"/>
          <w:sz w:val="28"/>
        </w:rPr>
        <w:t xml:space="preserve">
     іс-шаралардың атауы         ! </w:t>
      </w:r>
      <w:r>
        <w:br/>
      </w:r>
      <w:r>
        <w:rPr>
          <w:rFonts w:ascii="Times New Roman"/>
          <w:b w:val="false"/>
          <w:i w:val="false"/>
          <w:color w:val="000000"/>
          <w:sz w:val="28"/>
        </w:rPr>
        <w:t xml:space="preserve">
--------------------------------------------------------------------------- </w:t>
      </w:r>
      <w:r>
        <w:br/>
      </w:r>
      <w:r>
        <w:rPr>
          <w:rFonts w:ascii="Times New Roman"/>
          <w:b w:val="false"/>
          <w:i w:val="false"/>
          <w:color w:val="000000"/>
          <w:sz w:val="28"/>
        </w:rPr>
        <w:t xml:space="preserve">
1  N 5 кен басқармасының N 12      Жұмыстардың аяқталу нәтижесiнде </w:t>
      </w:r>
      <w:r>
        <w:br/>
      </w:r>
      <w:r>
        <w:rPr>
          <w:rFonts w:ascii="Times New Roman"/>
          <w:b w:val="false"/>
          <w:i w:val="false"/>
          <w:color w:val="000000"/>
          <w:sz w:val="28"/>
        </w:rPr>
        <w:t xml:space="preserve">
   кенішін консервациялауды        өнеркәсiп алаңдарының аумақтары, </w:t>
      </w:r>
      <w:r>
        <w:br/>
      </w:r>
      <w:r>
        <w:rPr>
          <w:rFonts w:ascii="Times New Roman"/>
          <w:b w:val="false"/>
          <w:i w:val="false"/>
          <w:color w:val="000000"/>
          <w:sz w:val="28"/>
        </w:rPr>
        <w:t xml:space="preserve">
   аяқтау (Грачев кен орыны)       кеніш кешенiнiң ғимараттары мен үстiңгі </w:t>
      </w:r>
      <w:r>
        <w:br/>
      </w:r>
      <w:r>
        <w:rPr>
          <w:rFonts w:ascii="Times New Roman"/>
          <w:b w:val="false"/>
          <w:i w:val="false"/>
          <w:color w:val="000000"/>
          <w:sz w:val="28"/>
        </w:rPr>
        <w:t xml:space="preserve">
                                   құрылыстары толығымен </w:t>
      </w:r>
      <w:r>
        <w:br/>
      </w:r>
      <w:r>
        <w:rPr>
          <w:rFonts w:ascii="Times New Roman"/>
          <w:b w:val="false"/>
          <w:i w:val="false"/>
          <w:color w:val="000000"/>
          <w:sz w:val="28"/>
        </w:rPr>
        <w:t xml:space="preserve">
                                   залалсыздандырылады, тау-кен орындары </w:t>
      </w:r>
      <w:r>
        <w:br/>
      </w:r>
      <w:r>
        <w:rPr>
          <w:rFonts w:ascii="Times New Roman"/>
          <w:b w:val="false"/>
          <w:i w:val="false"/>
          <w:color w:val="000000"/>
          <w:sz w:val="28"/>
        </w:rPr>
        <w:t xml:space="preserve">
                                   консервацияланады, тауарлы уран </w:t>
      </w:r>
      <w:r>
        <w:br/>
      </w:r>
      <w:r>
        <w:rPr>
          <w:rFonts w:ascii="Times New Roman"/>
          <w:b w:val="false"/>
          <w:i w:val="false"/>
          <w:color w:val="000000"/>
          <w:sz w:val="28"/>
        </w:rPr>
        <w:t xml:space="preserve">
                                   кендерi аз барлық үйінділерi жабылатын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                                   Объект консервацияланатын және </w:t>
      </w:r>
      <w:r>
        <w:br/>
      </w:r>
      <w:r>
        <w:rPr>
          <w:rFonts w:ascii="Times New Roman"/>
          <w:b w:val="false"/>
          <w:i w:val="false"/>
          <w:color w:val="000000"/>
          <w:sz w:val="28"/>
        </w:rPr>
        <w:t xml:space="preserve">
                                   Ведомствоаралық комиссияға берiлетiн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2  N 4 кен басқармасының N 3       2002 жылы кеніштiң өнеркәсiп </w:t>
      </w:r>
      <w:r>
        <w:br/>
      </w:r>
      <w:r>
        <w:rPr>
          <w:rFonts w:ascii="Times New Roman"/>
          <w:b w:val="false"/>
          <w:i w:val="false"/>
          <w:color w:val="000000"/>
          <w:sz w:val="28"/>
        </w:rPr>
        <w:t xml:space="preserve">
   кенішін консервациялауды        алаңдарының аумақтары (14,6 га) </w:t>
      </w:r>
      <w:r>
        <w:br/>
      </w:r>
      <w:r>
        <w:rPr>
          <w:rFonts w:ascii="Times New Roman"/>
          <w:b w:val="false"/>
          <w:i w:val="false"/>
          <w:color w:val="000000"/>
          <w:sz w:val="28"/>
        </w:rPr>
        <w:t xml:space="preserve">
   аяқтау (Шақпақ және Қамысты     залалсыздандырылатын, тауары аз кен </w:t>
      </w:r>
      <w:r>
        <w:br/>
      </w:r>
      <w:r>
        <w:rPr>
          <w:rFonts w:ascii="Times New Roman"/>
          <w:b w:val="false"/>
          <w:i w:val="false"/>
          <w:color w:val="000000"/>
          <w:sz w:val="28"/>
        </w:rPr>
        <w:t xml:space="preserve">
   кеніштері)                      үйiндiлерi (12,7 мың м3) жабылатын </w:t>
      </w:r>
      <w:r>
        <w:br/>
      </w:r>
      <w:r>
        <w:rPr>
          <w:rFonts w:ascii="Times New Roman"/>
          <w:b w:val="false"/>
          <w:i w:val="false"/>
          <w:color w:val="000000"/>
          <w:sz w:val="28"/>
        </w:rPr>
        <w:t xml:space="preserve">
                                   болады және НРО үйiндiсiнде (9,2 мың </w:t>
      </w:r>
      <w:r>
        <w:br/>
      </w:r>
      <w:r>
        <w:rPr>
          <w:rFonts w:ascii="Times New Roman"/>
          <w:b w:val="false"/>
          <w:i w:val="false"/>
          <w:color w:val="000000"/>
          <w:sz w:val="28"/>
        </w:rPr>
        <w:t xml:space="preserve">
                                   м3) тауарлық кендi көму аяқталатын </w:t>
      </w:r>
      <w:r>
        <w:br/>
      </w:r>
      <w:r>
        <w:rPr>
          <w:rFonts w:ascii="Times New Roman"/>
          <w:b w:val="false"/>
          <w:i w:val="false"/>
          <w:color w:val="000000"/>
          <w:sz w:val="28"/>
        </w:rPr>
        <w:t xml:space="preserve">
                                   болады. Шақпақ және Салқынкөл </w:t>
      </w:r>
      <w:r>
        <w:br/>
      </w:r>
      <w:r>
        <w:rPr>
          <w:rFonts w:ascii="Times New Roman"/>
          <w:b w:val="false"/>
          <w:i w:val="false"/>
          <w:color w:val="000000"/>
          <w:sz w:val="28"/>
        </w:rPr>
        <w:t xml:space="preserve">
                                   өзендерiнің ластанған бөлiгiнің </w:t>
      </w:r>
      <w:r>
        <w:br/>
      </w:r>
      <w:r>
        <w:rPr>
          <w:rFonts w:ascii="Times New Roman"/>
          <w:b w:val="false"/>
          <w:i w:val="false"/>
          <w:color w:val="000000"/>
          <w:sz w:val="28"/>
        </w:rPr>
        <w:t xml:space="preserve">
                                   контуры бойынша (458 м) қоршалатын </w:t>
      </w:r>
      <w:r>
        <w:br/>
      </w:r>
      <w:r>
        <w:rPr>
          <w:rFonts w:ascii="Times New Roman"/>
          <w:b w:val="false"/>
          <w:i w:val="false"/>
          <w:color w:val="000000"/>
          <w:sz w:val="28"/>
        </w:rPr>
        <w:t xml:space="preserve">
                                   бөгет жасалынатын болады. </w:t>
      </w:r>
    </w:p>
    <w:p>
      <w:pPr>
        <w:spacing w:after="0"/>
        <w:ind w:left="0"/>
        <w:jc w:val="both"/>
      </w:pPr>
      <w:r>
        <w:rPr>
          <w:rFonts w:ascii="Times New Roman"/>
          <w:b w:val="false"/>
          <w:i w:val="false"/>
          <w:color w:val="000000"/>
          <w:sz w:val="28"/>
        </w:rPr>
        <w:t xml:space="preserve">3  N 1 және N 2 кеніштерді тарату  N 6 шахтаның, N 2 кеніштің (270 мың м3) </w:t>
      </w:r>
      <w:r>
        <w:br/>
      </w:r>
      <w:r>
        <w:rPr>
          <w:rFonts w:ascii="Times New Roman"/>
          <w:b w:val="false"/>
          <w:i w:val="false"/>
          <w:color w:val="000000"/>
          <w:sz w:val="28"/>
        </w:rPr>
        <w:t xml:space="preserve">
   (Есіл кен орыны)                тауары аз кен үйiндiлерiн шұрайландыру </w:t>
      </w:r>
      <w:r>
        <w:br/>
      </w:r>
      <w:r>
        <w:rPr>
          <w:rFonts w:ascii="Times New Roman"/>
          <w:b w:val="false"/>
          <w:i w:val="false"/>
          <w:color w:val="000000"/>
          <w:sz w:val="28"/>
        </w:rPr>
        <w:t xml:space="preserve">
                                   және N 1, 2, 4, 6 және 8 (51,0 га) </w:t>
      </w:r>
      <w:r>
        <w:br/>
      </w:r>
      <w:r>
        <w:rPr>
          <w:rFonts w:ascii="Times New Roman"/>
          <w:b w:val="false"/>
          <w:i w:val="false"/>
          <w:color w:val="000000"/>
          <w:sz w:val="28"/>
        </w:rPr>
        <w:t xml:space="preserve">
                                   шахталарының өнеркәсiп алаңдарының </w:t>
      </w:r>
      <w:r>
        <w:br/>
      </w:r>
      <w:r>
        <w:rPr>
          <w:rFonts w:ascii="Times New Roman"/>
          <w:b w:val="false"/>
          <w:i w:val="false"/>
          <w:color w:val="000000"/>
          <w:sz w:val="28"/>
        </w:rPr>
        <w:t xml:space="preserve">
                                   аумақтарын залалсыздандыру аяқталады. </w:t>
      </w:r>
    </w:p>
    <w:p>
      <w:pPr>
        <w:spacing w:after="0"/>
        <w:ind w:left="0"/>
        <w:jc w:val="both"/>
      </w:pPr>
      <w:r>
        <w:rPr>
          <w:rFonts w:ascii="Times New Roman"/>
          <w:b w:val="false"/>
          <w:i w:val="false"/>
          <w:color w:val="000000"/>
          <w:sz w:val="28"/>
        </w:rPr>
        <w:t xml:space="preserve">4  Қосащы кен орнын                Кен орындарын консервациялау жөніндегi </w:t>
      </w:r>
      <w:r>
        <w:br/>
      </w:r>
      <w:r>
        <w:rPr>
          <w:rFonts w:ascii="Times New Roman"/>
          <w:b w:val="false"/>
          <w:i w:val="false"/>
          <w:color w:val="000000"/>
          <w:sz w:val="28"/>
        </w:rPr>
        <w:t xml:space="preserve">
   консервациялау                  жұмыстардың жалпы көлемiнің 50% </w:t>
      </w:r>
      <w:r>
        <w:br/>
      </w:r>
      <w:r>
        <w:rPr>
          <w:rFonts w:ascii="Times New Roman"/>
          <w:b w:val="false"/>
          <w:i w:val="false"/>
          <w:color w:val="000000"/>
          <w:sz w:val="28"/>
        </w:rPr>
        <w:t xml:space="preserve">
                                   орындау жоспарланады: 1 үйiндiнi </w:t>
      </w:r>
      <w:r>
        <w:br/>
      </w:r>
      <w:r>
        <w:rPr>
          <w:rFonts w:ascii="Times New Roman"/>
          <w:b w:val="false"/>
          <w:i w:val="false"/>
          <w:color w:val="000000"/>
          <w:sz w:val="28"/>
        </w:rPr>
        <w:t xml:space="preserve">
                                   (78,0 мың м3) шұрайландыру және N 2 </w:t>
      </w:r>
      <w:r>
        <w:br/>
      </w:r>
      <w:r>
        <w:rPr>
          <w:rFonts w:ascii="Times New Roman"/>
          <w:b w:val="false"/>
          <w:i w:val="false"/>
          <w:color w:val="000000"/>
          <w:sz w:val="28"/>
        </w:rPr>
        <w:t xml:space="preserve">
                                   шахтаның өнеркәсіп алаңдарының (5,6 га) </w:t>
      </w:r>
      <w:r>
        <w:br/>
      </w:r>
      <w:r>
        <w:rPr>
          <w:rFonts w:ascii="Times New Roman"/>
          <w:b w:val="false"/>
          <w:i w:val="false"/>
          <w:color w:val="000000"/>
          <w:sz w:val="28"/>
        </w:rPr>
        <w:t xml:space="preserve">
                                   залалсыздандыру жоспарланады.     </w:t>
      </w:r>
    </w:p>
    <w:p>
      <w:pPr>
        <w:spacing w:after="0"/>
        <w:ind w:left="0"/>
        <w:jc w:val="both"/>
      </w:pPr>
      <w:r>
        <w:rPr>
          <w:rFonts w:ascii="Times New Roman"/>
          <w:b w:val="false"/>
          <w:i w:val="false"/>
          <w:color w:val="000000"/>
          <w:sz w:val="28"/>
        </w:rPr>
        <w:t xml:space="preserve">5  Восточный кенішін тарату        Шахталардың 3 ұңғысын жою және сүзгілік </w:t>
      </w:r>
      <w:r>
        <w:br/>
      </w:r>
      <w:r>
        <w:rPr>
          <w:rFonts w:ascii="Times New Roman"/>
          <w:b w:val="false"/>
          <w:i w:val="false"/>
          <w:color w:val="000000"/>
          <w:sz w:val="28"/>
        </w:rPr>
        <w:t xml:space="preserve">
                                   далаларды (132,0 га) шұрайландыру, </w:t>
      </w:r>
      <w:r>
        <w:br/>
      </w:r>
      <w:r>
        <w:rPr>
          <w:rFonts w:ascii="Times New Roman"/>
          <w:b w:val="false"/>
          <w:i w:val="false"/>
          <w:color w:val="000000"/>
          <w:sz w:val="28"/>
        </w:rPr>
        <w:t xml:space="preserve">
                                   тауарлық кенi аз және шоғырлы </w:t>
      </w:r>
      <w:r>
        <w:br/>
      </w:r>
      <w:r>
        <w:rPr>
          <w:rFonts w:ascii="Times New Roman"/>
          <w:b w:val="false"/>
          <w:i w:val="false"/>
          <w:color w:val="000000"/>
          <w:sz w:val="28"/>
        </w:rPr>
        <w:t xml:space="preserve">
                                   сiлтiсiздендiрудің (1230 мың м3) аралас </w:t>
      </w:r>
      <w:r>
        <w:br/>
      </w:r>
      <w:r>
        <w:rPr>
          <w:rFonts w:ascii="Times New Roman"/>
          <w:b w:val="false"/>
          <w:i w:val="false"/>
          <w:color w:val="000000"/>
          <w:sz w:val="28"/>
        </w:rPr>
        <w:t xml:space="preserve">
                                   үйiнділердi тегістеу.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22-қосымшамен толықтырылды - ҚР Үкіметінің 2002.04.01. N 101a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24" w:id="2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25 қаңтардағы         </w:t>
      </w:r>
      <w:r>
        <w:br/>
      </w:r>
      <w:r>
        <w:rPr>
          <w:rFonts w:ascii="Times New Roman"/>
          <w:b w:val="false"/>
          <w:i w:val="false"/>
          <w:color w:val="000000"/>
          <w:sz w:val="28"/>
        </w:rPr>
        <w:t xml:space="preserve">
N 101 қаулысына 22-қосымша        </w:t>
      </w:r>
    </w:p>
    <w:bookmarkEnd w:id="23"/>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Энергетика және минералдық ресурстар министрлігі </w:t>
      </w:r>
      <w:r>
        <w:br/>
      </w:r>
      <w:r>
        <w:rPr>
          <w:rFonts w:ascii="Times New Roman"/>
          <w:b w:val="false"/>
          <w:i w:val="false"/>
          <w:color w:val="000000"/>
          <w:sz w:val="28"/>
        </w:rPr>
        <w:t xml:space="preserve">
Бюджеттік бағдарламаның әкімгері </w:t>
      </w:r>
    </w:p>
    <w:p>
      <w:pPr>
        <w:spacing w:after="0"/>
        <w:ind w:left="0"/>
        <w:jc w:val="left"/>
      </w:pPr>
      <w:r>
        <w:rPr>
          <w:rFonts w:ascii="Times New Roman"/>
          <w:b/>
          <w:i w:val="false"/>
          <w:color w:val="000000"/>
        </w:rPr>
        <w:t xml:space="preserve"> 2002 жылға арналған 035 "Мырғалымсай кен орнының кеніштерін </w:t>
      </w:r>
      <w:r>
        <w:br/>
      </w:r>
      <w:r>
        <w:rPr>
          <w:rFonts w:ascii="Times New Roman"/>
          <w:b/>
          <w:i w:val="false"/>
          <w:color w:val="000000"/>
        </w:rPr>
        <w:t xml:space="preserve">
таратуға дайындық және тарату" республикалық </w:t>
      </w:r>
      <w:r>
        <w:br/>
      </w:r>
      <w:r>
        <w:rPr>
          <w:rFonts w:ascii="Times New Roman"/>
          <w:b/>
          <w:i w:val="false"/>
          <w:color w:val="000000"/>
        </w:rPr>
        <w:t xml:space="preserve">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507 859 мың (бес жүз жеті миллион сегіз жүз елу тоғыз мың) теңге. </w:t>
      </w:r>
      <w:r>
        <w:br/>
      </w:r>
      <w:r>
        <w:rPr>
          <w:rFonts w:ascii="Times New Roman"/>
          <w:b w:val="false"/>
          <w:i w:val="false"/>
          <w:color w:val="000000"/>
          <w:sz w:val="28"/>
        </w:rPr>
        <w:t>
      2. Бюджеттік бағдарламаның нормативтік-құқықтық базасы: "Кентаукеніштарату" республикалық мемлекеттік кәсіпорнын құру туралы" Қазақстан Республикасы Үкіметінің 1997 жылғы 4 қарашадағы N 1488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көздері: республикалық бюджет қаражаттары. </w:t>
      </w:r>
      <w:r>
        <w:br/>
      </w:r>
      <w:r>
        <w:rPr>
          <w:rFonts w:ascii="Times New Roman"/>
          <w:b w:val="false"/>
          <w:i w:val="false"/>
          <w:color w:val="000000"/>
          <w:sz w:val="28"/>
        </w:rPr>
        <w:t xml:space="preserve">
      4. Бюджеттік бағдарламаның мақсаты: Мырғалымсай кен орнының кеніштерін тарату. </w:t>
      </w:r>
      <w:r>
        <w:br/>
      </w:r>
      <w:r>
        <w:rPr>
          <w:rFonts w:ascii="Times New Roman"/>
          <w:b w:val="false"/>
          <w:i w:val="false"/>
          <w:color w:val="000000"/>
          <w:sz w:val="28"/>
        </w:rPr>
        <w:t xml:space="preserve">
      5. Бюджеттік бағдарламаның міндеттері: Мырғалымсай кен орнының кеніштерін таратуға дайындық және тарату жөніндегі жұмыстарды жүргізу. </w:t>
      </w:r>
      <w:r>
        <w:br/>
      </w:r>
      <w:r>
        <w:rPr>
          <w:rFonts w:ascii="Times New Roman"/>
          <w:b w:val="false"/>
          <w:i w:val="false"/>
          <w:color w:val="000000"/>
          <w:sz w:val="28"/>
        </w:rPr>
        <w:t xml:space="preserve">
      6. Бюджеттік бағдарламаны іске асыру жөніндегі іс-шаралардың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N!Бағдар.!Бағ. !Бағдарламалардың атауы !Бағдарламаны   ! Іске !  Жауапты </w:t>
      </w:r>
      <w:r>
        <w:br/>
      </w:r>
      <w:r>
        <w:rPr>
          <w:rFonts w:ascii="Times New Roman"/>
          <w:b w:val="false"/>
          <w:i w:val="false"/>
          <w:color w:val="000000"/>
          <w:sz w:val="28"/>
        </w:rPr>
        <w:t xml:space="preserve">
!ламаның!дар. !(кіші бағдарламалар)   !іске асыру     !асыры.!орындаушылар </w:t>
      </w:r>
      <w:r>
        <w:br/>
      </w:r>
      <w:r>
        <w:rPr>
          <w:rFonts w:ascii="Times New Roman"/>
          <w:b w:val="false"/>
          <w:i w:val="false"/>
          <w:color w:val="000000"/>
          <w:sz w:val="28"/>
        </w:rPr>
        <w:t xml:space="preserve">
!коды   !лама.!                       !жөніндегі      !лу    ! </w:t>
      </w:r>
      <w:r>
        <w:br/>
      </w:r>
      <w:r>
        <w:rPr>
          <w:rFonts w:ascii="Times New Roman"/>
          <w:b w:val="false"/>
          <w:i w:val="false"/>
          <w:color w:val="000000"/>
          <w:sz w:val="28"/>
        </w:rPr>
        <w:t xml:space="preserve">
!       !ның  !                       !іс-шаралар     !мер.  ! </w:t>
      </w:r>
      <w:r>
        <w:br/>
      </w:r>
      <w:r>
        <w:rPr>
          <w:rFonts w:ascii="Times New Roman"/>
          <w:b w:val="false"/>
          <w:i w:val="false"/>
          <w:color w:val="000000"/>
          <w:sz w:val="28"/>
        </w:rPr>
        <w:t xml:space="preserve">
!       !коды !                       !(кіші бағдарла.!зімде.! </w:t>
      </w:r>
      <w:r>
        <w:br/>
      </w:r>
      <w:r>
        <w:rPr>
          <w:rFonts w:ascii="Times New Roman"/>
          <w:b w:val="false"/>
          <w:i w:val="false"/>
          <w:color w:val="000000"/>
          <w:sz w:val="28"/>
        </w:rPr>
        <w:t xml:space="preserve">
!       !     !                       !малар)         !рі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035    000   Мырғалымсай кен орны.  Іс-шараларды     2002  Энергетика </w:t>
      </w:r>
      <w:r>
        <w:br/>
      </w:r>
      <w:r>
        <w:rPr>
          <w:rFonts w:ascii="Times New Roman"/>
          <w:b w:val="false"/>
          <w:i w:val="false"/>
          <w:color w:val="000000"/>
          <w:sz w:val="28"/>
        </w:rPr>
        <w:t xml:space="preserve">
                 ның кеніштерін тара.   орындау бойынша  жыл   және мине. </w:t>
      </w:r>
      <w:r>
        <w:br/>
      </w:r>
      <w:r>
        <w:rPr>
          <w:rFonts w:ascii="Times New Roman"/>
          <w:b w:val="false"/>
          <w:i w:val="false"/>
          <w:color w:val="000000"/>
          <w:sz w:val="28"/>
        </w:rPr>
        <w:t xml:space="preserve">
                 туға дайындық және     қызмет көрсету.        ралдық ре. </w:t>
      </w:r>
      <w:r>
        <w:br/>
      </w:r>
      <w:r>
        <w:rPr>
          <w:rFonts w:ascii="Times New Roman"/>
          <w:b w:val="false"/>
          <w:i w:val="false"/>
          <w:color w:val="000000"/>
          <w:sz w:val="28"/>
        </w:rPr>
        <w:t xml:space="preserve">
                 тарату                 лердің төлемі:         сурстар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1. Жобалау-із. </w:t>
      </w:r>
      <w:r>
        <w:br/>
      </w:r>
      <w:r>
        <w:rPr>
          <w:rFonts w:ascii="Times New Roman"/>
          <w:b w:val="false"/>
          <w:i w:val="false"/>
          <w:color w:val="000000"/>
          <w:sz w:val="28"/>
        </w:rPr>
        <w:t xml:space="preserve">
                                        дестіру жұмыстары: </w:t>
      </w:r>
      <w:r>
        <w:br/>
      </w:r>
      <w:r>
        <w:rPr>
          <w:rFonts w:ascii="Times New Roman"/>
          <w:b w:val="false"/>
          <w:i w:val="false"/>
          <w:color w:val="000000"/>
          <w:sz w:val="28"/>
        </w:rPr>
        <w:t xml:space="preserve">
                                        тарату жұмыстарын </w:t>
      </w:r>
      <w:r>
        <w:br/>
      </w:r>
      <w:r>
        <w:rPr>
          <w:rFonts w:ascii="Times New Roman"/>
          <w:b w:val="false"/>
          <w:i w:val="false"/>
          <w:color w:val="000000"/>
          <w:sz w:val="28"/>
        </w:rPr>
        <w:t xml:space="preserve">
                                        орындау үшін жұмыс </w:t>
      </w:r>
      <w:r>
        <w:br/>
      </w:r>
      <w:r>
        <w:rPr>
          <w:rFonts w:ascii="Times New Roman"/>
          <w:b w:val="false"/>
          <w:i w:val="false"/>
          <w:color w:val="000000"/>
          <w:sz w:val="28"/>
        </w:rPr>
        <w:t xml:space="preserve">
                                        құжаттамасы </w:t>
      </w:r>
    </w:p>
    <w:p>
      <w:pPr>
        <w:spacing w:after="0"/>
        <w:ind w:left="0"/>
        <w:jc w:val="both"/>
      </w:pPr>
      <w:r>
        <w:rPr>
          <w:rFonts w:ascii="Times New Roman"/>
          <w:b w:val="false"/>
          <w:i w:val="false"/>
          <w:color w:val="000000"/>
          <w:sz w:val="28"/>
        </w:rPr>
        <w:t xml:space="preserve">                                        2. Кентау қала.  2002  Энергетика </w:t>
      </w:r>
      <w:r>
        <w:br/>
      </w:r>
      <w:r>
        <w:rPr>
          <w:rFonts w:ascii="Times New Roman"/>
          <w:b w:val="false"/>
          <w:i w:val="false"/>
          <w:color w:val="000000"/>
          <w:sz w:val="28"/>
        </w:rPr>
        <w:t xml:space="preserve">
                                        сын ауыз сумен   жыл   және мине. </w:t>
      </w:r>
      <w:r>
        <w:br/>
      </w:r>
      <w:r>
        <w:rPr>
          <w:rFonts w:ascii="Times New Roman"/>
          <w:b w:val="false"/>
          <w:i w:val="false"/>
          <w:color w:val="000000"/>
          <w:sz w:val="28"/>
        </w:rPr>
        <w:t xml:space="preserve">
                                        қамтамасыз ету         ралдық ре. </w:t>
      </w:r>
      <w:r>
        <w:br/>
      </w:r>
      <w:r>
        <w:rPr>
          <w:rFonts w:ascii="Times New Roman"/>
          <w:b w:val="false"/>
          <w:i w:val="false"/>
          <w:color w:val="000000"/>
          <w:sz w:val="28"/>
        </w:rPr>
        <w:t xml:space="preserve">
                                        үшін "Біресек"         сурстар </w:t>
      </w:r>
      <w:r>
        <w:br/>
      </w:r>
      <w:r>
        <w:rPr>
          <w:rFonts w:ascii="Times New Roman"/>
          <w:b w:val="false"/>
          <w:i w:val="false"/>
          <w:color w:val="000000"/>
          <w:sz w:val="28"/>
        </w:rPr>
        <w:t xml:space="preserve">
                                        учаскесінде пай.       министрлігі </w:t>
      </w:r>
      <w:r>
        <w:br/>
      </w:r>
      <w:r>
        <w:rPr>
          <w:rFonts w:ascii="Times New Roman"/>
          <w:b w:val="false"/>
          <w:i w:val="false"/>
          <w:color w:val="000000"/>
          <w:sz w:val="28"/>
        </w:rPr>
        <w:t xml:space="preserve">
                                        ланушылық ұңғыма. </w:t>
      </w:r>
      <w:r>
        <w:br/>
      </w:r>
      <w:r>
        <w:rPr>
          <w:rFonts w:ascii="Times New Roman"/>
          <w:b w:val="false"/>
          <w:i w:val="false"/>
          <w:color w:val="000000"/>
          <w:sz w:val="28"/>
        </w:rPr>
        <w:t xml:space="preserve">
                                        ларын бұрғылау - </w:t>
      </w:r>
      <w:r>
        <w:br/>
      </w:r>
      <w:r>
        <w:rPr>
          <w:rFonts w:ascii="Times New Roman"/>
          <w:b w:val="false"/>
          <w:i w:val="false"/>
          <w:color w:val="000000"/>
          <w:sz w:val="28"/>
        </w:rPr>
        <w:t xml:space="preserve">
                                        2 ұңғыма. </w:t>
      </w:r>
    </w:p>
    <w:p>
      <w:pPr>
        <w:spacing w:after="0"/>
        <w:ind w:left="0"/>
        <w:jc w:val="both"/>
      </w:pPr>
      <w:r>
        <w:rPr>
          <w:rFonts w:ascii="Times New Roman"/>
          <w:b w:val="false"/>
          <w:i w:val="false"/>
          <w:color w:val="000000"/>
          <w:sz w:val="28"/>
        </w:rPr>
        <w:t xml:space="preserve">                                        3. Хантағы қал.  2002  Энергетика </w:t>
      </w:r>
      <w:r>
        <w:br/>
      </w:r>
      <w:r>
        <w:rPr>
          <w:rFonts w:ascii="Times New Roman"/>
          <w:b w:val="false"/>
          <w:i w:val="false"/>
          <w:color w:val="000000"/>
          <w:sz w:val="28"/>
        </w:rPr>
        <w:t xml:space="preserve">
                                        дықтарды сақтау  жыл   және мине. </w:t>
      </w:r>
      <w:r>
        <w:br/>
      </w:r>
      <w:r>
        <w:rPr>
          <w:rFonts w:ascii="Times New Roman"/>
          <w:b w:val="false"/>
          <w:i w:val="false"/>
          <w:color w:val="000000"/>
          <w:sz w:val="28"/>
        </w:rPr>
        <w:t xml:space="preserve">
                                        қоймасын консер.       ралдық ре. </w:t>
      </w:r>
      <w:r>
        <w:br/>
      </w:r>
      <w:r>
        <w:rPr>
          <w:rFonts w:ascii="Times New Roman"/>
          <w:b w:val="false"/>
          <w:i w:val="false"/>
          <w:color w:val="000000"/>
          <w:sz w:val="28"/>
        </w:rPr>
        <w:t xml:space="preserve">
                                        вациялау - 45 га       сурстар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4. ГПП-1 кіші    2002  Энергетика </w:t>
      </w:r>
      <w:r>
        <w:br/>
      </w:r>
      <w:r>
        <w:rPr>
          <w:rFonts w:ascii="Times New Roman"/>
          <w:b w:val="false"/>
          <w:i w:val="false"/>
          <w:color w:val="000000"/>
          <w:sz w:val="28"/>
        </w:rPr>
        <w:t xml:space="preserve">
                                        станциясынан     жыл   және мине. </w:t>
      </w:r>
      <w:r>
        <w:br/>
      </w:r>
      <w:r>
        <w:rPr>
          <w:rFonts w:ascii="Times New Roman"/>
          <w:b w:val="false"/>
          <w:i w:val="false"/>
          <w:color w:val="000000"/>
          <w:sz w:val="28"/>
        </w:rPr>
        <w:t xml:space="preserve">
                                        "Гормолзавод"          ралдық ре. </w:t>
      </w:r>
      <w:r>
        <w:br/>
      </w:r>
      <w:r>
        <w:rPr>
          <w:rFonts w:ascii="Times New Roman"/>
          <w:b w:val="false"/>
          <w:i w:val="false"/>
          <w:color w:val="000000"/>
          <w:sz w:val="28"/>
        </w:rPr>
        <w:t xml:space="preserve">
                                        35/6 кв кіші стан.     сурстар </w:t>
      </w:r>
      <w:r>
        <w:br/>
      </w:r>
      <w:r>
        <w:rPr>
          <w:rFonts w:ascii="Times New Roman"/>
          <w:b w:val="false"/>
          <w:i w:val="false"/>
          <w:color w:val="000000"/>
          <w:sz w:val="28"/>
        </w:rPr>
        <w:t xml:space="preserve">
                                        циясына жүктеме.       министрлігі </w:t>
      </w:r>
      <w:r>
        <w:br/>
      </w:r>
      <w:r>
        <w:rPr>
          <w:rFonts w:ascii="Times New Roman"/>
          <w:b w:val="false"/>
          <w:i w:val="false"/>
          <w:color w:val="000000"/>
          <w:sz w:val="28"/>
        </w:rPr>
        <w:t xml:space="preserve">
                                        лерді аудару: </w:t>
      </w:r>
      <w:r>
        <w:br/>
      </w:r>
      <w:r>
        <w:rPr>
          <w:rFonts w:ascii="Times New Roman"/>
          <w:b w:val="false"/>
          <w:i w:val="false"/>
          <w:color w:val="000000"/>
          <w:sz w:val="28"/>
        </w:rPr>
        <w:t xml:space="preserve">
                                        - трансформатор. </w:t>
      </w:r>
      <w:r>
        <w:br/>
      </w:r>
      <w:r>
        <w:rPr>
          <w:rFonts w:ascii="Times New Roman"/>
          <w:b w:val="false"/>
          <w:i w:val="false"/>
          <w:color w:val="000000"/>
          <w:sz w:val="28"/>
        </w:rPr>
        <w:t xml:space="preserve">
                                        ларды сатып алу </w:t>
      </w:r>
      <w:r>
        <w:br/>
      </w:r>
      <w:r>
        <w:rPr>
          <w:rFonts w:ascii="Times New Roman"/>
          <w:b w:val="false"/>
          <w:i w:val="false"/>
          <w:color w:val="000000"/>
          <w:sz w:val="28"/>
        </w:rPr>
        <w:t xml:space="preserve">
                                        - 2 дана; </w:t>
      </w:r>
      <w:r>
        <w:br/>
      </w:r>
      <w:r>
        <w:rPr>
          <w:rFonts w:ascii="Times New Roman"/>
          <w:b w:val="false"/>
          <w:i w:val="false"/>
          <w:color w:val="000000"/>
          <w:sz w:val="28"/>
        </w:rPr>
        <w:t xml:space="preserve">
                                        - ОРУ электр </w:t>
      </w:r>
      <w:r>
        <w:br/>
      </w:r>
      <w:r>
        <w:rPr>
          <w:rFonts w:ascii="Times New Roman"/>
          <w:b w:val="false"/>
          <w:i w:val="false"/>
          <w:color w:val="000000"/>
          <w:sz w:val="28"/>
        </w:rPr>
        <w:t xml:space="preserve">
                                        күштік жабдық; </w:t>
      </w:r>
      <w:r>
        <w:br/>
      </w:r>
      <w:r>
        <w:rPr>
          <w:rFonts w:ascii="Times New Roman"/>
          <w:b w:val="false"/>
          <w:i w:val="false"/>
          <w:color w:val="000000"/>
          <w:sz w:val="28"/>
        </w:rPr>
        <w:t xml:space="preserve">
                                        - 27 км. ЖЖ салу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5. ЭЦВ-12-250-   2002  Энергетика </w:t>
      </w:r>
      <w:r>
        <w:br/>
      </w:r>
      <w:r>
        <w:rPr>
          <w:rFonts w:ascii="Times New Roman"/>
          <w:b w:val="false"/>
          <w:i w:val="false"/>
          <w:color w:val="000000"/>
          <w:sz w:val="28"/>
        </w:rPr>
        <w:t xml:space="preserve">
                                        140 маркалы ма.  жыл   және мине. </w:t>
      </w:r>
      <w:r>
        <w:br/>
      </w:r>
      <w:r>
        <w:rPr>
          <w:rFonts w:ascii="Times New Roman"/>
          <w:b w:val="false"/>
          <w:i w:val="false"/>
          <w:color w:val="000000"/>
          <w:sz w:val="28"/>
        </w:rPr>
        <w:t xml:space="preserve">
                                        лынғыш насоста.        ралдық ре. </w:t>
      </w:r>
      <w:r>
        <w:br/>
      </w:r>
      <w:r>
        <w:rPr>
          <w:rFonts w:ascii="Times New Roman"/>
          <w:b w:val="false"/>
          <w:i w:val="false"/>
          <w:color w:val="000000"/>
          <w:sz w:val="28"/>
        </w:rPr>
        <w:t xml:space="preserve">
                                        рын трубалармен        сурстар </w:t>
      </w:r>
      <w:r>
        <w:br/>
      </w:r>
      <w:r>
        <w:rPr>
          <w:rFonts w:ascii="Times New Roman"/>
          <w:b w:val="false"/>
          <w:i w:val="false"/>
          <w:color w:val="000000"/>
          <w:sz w:val="28"/>
        </w:rPr>
        <w:t xml:space="preserve">
                                        (7 дана) сатып         министрлігі </w:t>
      </w:r>
      <w:r>
        <w:br/>
      </w:r>
      <w:r>
        <w:rPr>
          <w:rFonts w:ascii="Times New Roman"/>
          <w:b w:val="false"/>
          <w:i w:val="false"/>
          <w:color w:val="000000"/>
          <w:sz w:val="28"/>
        </w:rPr>
        <w:t xml:space="preserve">
                                        алу және монтаждау </w:t>
      </w:r>
      <w:r>
        <w:br/>
      </w:r>
      <w:r>
        <w:rPr>
          <w:rFonts w:ascii="Times New Roman"/>
          <w:b w:val="false"/>
          <w:i w:val="false"/>
          <w:color w:val="000000"/>
          <w:sz w:val="28"/>
        </w:rPr>
        <w:t xml:space="preserve">
                                        6. Мырғалымсай   2002  Энергетика </w:t>
      </w:r>
      <w:r>
        <w:br/>
      </w:r>
      <w:r>
        <w:rPr>
          <w:rFonts w:ascii="Times New Roman"/>
          <w:b w:val="false"/>
          <w:i w:val="false"/>
          <w:color w:val="000000"/>
          <w:sz w:val="28"/>
        </w:rPr>
        <w:t xml:space="preserve">
                                        кен орнын тара.  жыл   және мине. </w:t>
      </w:r>
      <w:r>
        <w:br/>
      </w:r>
      <w:r>
        <w:rPr>
          <w:rFonts w:ascii="Times New Roman"/>
          <w:b w:val="false"/>
          <w:i w:val="false"/>
          <w:color w:val="000000"/>
          <w:sz w:val="28"/>
        </w:rPr>
        <w:t xml:space="preserve">
                                        туға дайындық          ралдық ре. </w:t>
      </w:r>
      <w:r>
        <w:br/>
      </w:r>
      <w:r>
        <w:rPr>
          <w:rFonts w:ascii="Times New Roman"/>
          <w:b w:val="false"/>
          <w:i w:val="false"/>
          <w:color w:val="000000"/>
          <w:sz w:val="28"/>
        </w:rPr>
        <w:t xml:space="preserve">
                                        кезінде кеніштерді     сурстар </w:t>
      </w:r>
      <w:r>
        <w:br/>
      </w:r>
      <w:r>
        <w:rPr>
          <w:rFonts w:ascii="Times New Roman"/>
          <w:b w:val="false"/>
          <w:i w:val="false"/>
          <w:color w:val="000000"/>
          <w:sz w:val="28"/>
        </w:rPr>
        <w:t xml:space="preserve">
                                        қолдау жөніндегі       министрлігі </w:t>
      </w:r>
      <w:r>
        <w:br/>
      </w:r>
      <w:r>
        <w:rPr>
          <w:rFonts w:ascii="Times New Roman"/>
          <w:b w:val="false"/>
          <w:i w:val="false"/>
          <w:color w:val="000000"/>
          <w:sz w:val="28"/>
        </w:rPr>
        <w:t xml:space="preserve">
                                        пайдалану шығыста. </w:t>
      </w:r>
      <w:r>
        <w:br/>
      </w:r>
      <w:r>
        <w:rPr>
          <w:rFonts w:ascii="Times New Roman"/>
          <w:b w:val="false"/>
          <w:i w:val="false"/>
          <w:color w:val="000000"/>
          <w:sz w:val="28"/>
        </w:rPr>
        <w:t xml:space="preserve">
                                        ры, оның ішінде </w:t>
      </w:r>
      <w:r>
        <w:br/>
      </w:r>
      <w:r>
        <w:rPr>
          <w:rFonts w:ascii="Times New Roman"/>
          <w:b w:val="false"/>
          <w:i w:val="false"/>
          <w:color w:val="000000"/>
          <w:sz w:val="28"/>
        </w:rPr>
        <w:t xml:space="preserve">
                                        шығыстар түрлері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 жалақы - 313 адам; </w:t>
      </w:r>
      <w:r>
        <w:br/>
      </w:r>
      <w:r>
        <w:rPr>
          <w:rFonts w:ascii="Times New Roman"/>
          <w:b w:val="false"/>
          <w:i w:val="false"/>
          <w:color w:val="000000"/>
          <w:sz w:val="28"/>
        </w:rPr>
        <w:t xml:space="preserve">
                                        - іссапарлық </w:t>
      </w:r>
      <w:r>
        <w:br/>
      </w:r>
      <w:r>
        <w:rPr>
          <w:rFonts w:ascii="Times New Roman"/>
          <w:b w:val="false"/>
          <w:i w:val="false"/>
          <w:color w:val="000000"/>
          <w:sz w:val="28"/>
        </w:rPr>
        <w:t xml:space="preserve">
                                        шығыстар - 1200 </w:t>
      </w:r>
      <w:r>
        <w:br/>
      </w:r>
      <w:r>
        <w:rPr>
          <w:rFonts w:ascii="Times New Roman"/>
          <w:b w:val="false"/>
          <w:i w:val="false"/>
          <w:color w:val="000000"/>
          <w:sz w:val="28"/>
        </w:rPr>
        <w:t xml:space="preserve">
                                        адам/күн; </w:t>
      </w:r>
      <w:r>
        <w:br/>
      </w:r>
      <w:r>
        <w:rPr>
          <w:rFonts w:ascii="Times New Roman"/>
          <w:b w:val="false"/>
          <w:i w:val="false"/>
          <w:color w:val="000000"/>
          <w:sz w:val="28"/>
        </w:rPr>
        <w:t xml:space="preserve">
                                        - материалдарды </w:t>
      </w:r>
      <w:r>
        <w:br/>
      </w:r>
      <w:r>
        <w:rPr>
          <w:rFonts w:ascii="Times New Roman"/>
          <w:b w:val="false"/>
          <w:i w:val="false"/>
          <w:color w:val="000000"/>
          <w:sz w:val="28"/>
        </w:rPr>
        <w:t xml:space="preserve">
                                        сатып алу - мойын. </w:t>
      </w:r>
      <w:r>
        <w:br/>
      </w:r>
      <w:r>
        <w:rPr>
          <w:rFonts w:ascii="Times New Roman"/>
          <w:b w:val="false"/>
          <w:i w:val="false"/>
          <w:color w:val="000000"/>
          <w:sz w:val="28"/>
        </w:rPr>
        <w:t xml:space="preserve">
                                        тіректер 1300 дана, </w:t>
      </w:r>
      <w:r>
        <w:br/>
      </w:r>
      <w:r>
        <w:rPr>
          <w:rFonts w:ascii="Times New Roman"/>
          <w:b w:val="false"/>
          <w:i w:val="false"/>
          <w:color w:val="000000"/>
          <w:sz w:val="28"/>
        </w:rPr>
        <w:t xml:space="preserve">
                                        көтергіш тораптарды </w:t>
      </w:r>
      <w:r>
        <w:br/>
      </w:r>
      <w:r>
        <w:rPr>
          <w:rFonts w:ascii="Times New Roman"/>
          <w:b w:val="false"/>
          <w:i w:val="false"/>
          <w:color w:val="000000"/>
          <w:sz w:val="28"/>
        </w:rPr>
        <w:t xml:space="preserve">
                                        тексеру және жөндеу </w:t>
      </w:r>
      <w:r>
        <w:br/>
      </w:r>
      <w:r>
        <w:rPr>
          <w:rFonts w:ascii="Times New Roman"/>
          <w:b w:val="false"/>
          <w:i w:val="false"/>
          <w:color w:val="000000"/>
          <w:sz w:val="28"/>
        </w:rPr>
        <w:t xml:space="preserve">
                                        15 дана, датчиктер </w:t>
      </w:r>
      <w:r>
        <w:br/>
      </w:r>
      <w:r>
        <w:rPr>
          <w:rFonts w:ascii="Times New Roman"/>
          <w:b w:val="false"/>
          <w:i w:val="false"/>
          <w:color w:val="000000"/>
          <w:sz w:val="28"/>
        </w:rPr>
        <w:t xml:space="preserve">
                                        және басқалар </w:t>
      </w:r>
      <w:r>
        <w:br/>
      </w:r>
      <w:r>
        <w:rPr>
          <w:rFonts w:ascii="Times New Roman"/>
          <w:b w:val="false"/>
          <w:i w:val="false"/>
          <w:color w:val="000000"/>
          <w:sz w:val="28"/>
        </w:rPr>
        <w:t xml:space="preserve">
                                        - 1670 дана; </w:t>
      </w:r>
      <w:r>
        <w:br/>
      </w:r>
      <w:r>
        <w:rPr>
          <w:rFonts w:ascii="Times New Roman"/>
          <w:b w:val="false"/>
          <w:i w:val="false"/>
          <w:color w:val="000000"/>
          <w:sz w:val="28"/>
        </w:rPr>
        <w:t xml:space="preserve">
                                        - электр энергиясы </w:t>
      </w:r>
      <w:r>
        <w:br/>
      </w:r>
      <w:r>
        <w:rPr>
          <w:rFonts w:ascii="Times New Roman"/>
          <w:b w:val="false"/>
          <w:i w:val="false"/>
          <w:color w:val="000000"/>
          <w:sz w:val="28"/>
        </w:rPr>
        <w:t xml:space="preserve">
                                        - 59612,9 мың кВт-сағ.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1. Таратылатын объектілерге арналған жұмыс құжаттамасын әзірлеу. </w:t>
      </w:r>
      <w:r>
        <w:br/>
      </w:r>
      <w:r>
        <w:rPr>
          <w:rFonts w:ascii="Times New Roman"/>
          <w:b w:val="false"/>
          <w:i w:val="false"/>
          <w:color w:val="000000"/>
          <w:sz w:val="28"/>
        </w:rPr>
        <w:t xml:space="preserve">
      2. Жабылатын ауыз сумен жабдықтаудың жер асты көзінің орнына Кентау қаласын ауыз сумен қамтамасыз ету. </w:t>
      </w:r>
      <w:r>
        <w:br/>
      </w:r>
      <w:r>
        <w:rPr>
          <w:rFonts w:ascii="Times New Roman"/>
          <w:b w:val="false"/>
          <w:i w:val="false"/>
          <w:color w:val="000000"/>
          <w:sz w:val="28"/>
        </w:rPr>
        <w:t xml:space="preserve">
      3. Хантағы қалдықтарды сақтау қоймасын консервациялау - 45 га. </w:t>
      </w:r>
      <w:r>
        <w:br/>
      </w:r>
      <w:r>
        <w:rPr>
          <w:rFonts w:ascii="Times New Roman"/>
          <w:b w:val="false"/>
          <w:i w:val="false"/>
          <w:color w:val="000000"/>
          <w:sz w:val="28"/>
        </w:rPr>
        <w:t xml:space="preserve">
      4. "Гормолзавод" 35/6 кв кіші станциясын пайдалануға беру. </w:t>
      </w:r>
      <w:r>
        <w:br/>
      </w:r>
      <w:r>
        <w:rPr>
          <w:rFonts w:ascii="Times New Roman"/>
          <w:b w:val="false"/>
          <w:i w:val="false"/>
          <w:color w:val="000000"/>
          <w:sz w:val="28"/>
        </w:rPr>
        <w:t xml:space="preserve">
      5. Қоршаған ортаны қорғау комитеті бекіткен жобаға (2002 жылғы 22 қаңтардағы N 09-09Ж) сәйкес техникалық қажеттіліктерге арналған суды айдау үшін 7 насос сатып алу. </w:t>
      </w:r>
      <w:r>
        <w:br/>
      </w:r>
      <w:r>
        <w:rPr>
          <w:rFonts w:ascii="Times New Roman"/>
          <w:b w:val="false"/>
          <w:i w:val="false"/>
          <w:color w:val="000000"/>
          <w:sz w:val="28"/>
        </w:rPr>
        <w:t xml:space="preserve">
      6. Орындалатын жұмыстардың қауіпсіздігін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