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6485" w14:textId="65a6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25 қаңтар N 105</w:t>
      </w:r>
    </w:p>
    <w:p>
      <w:pPr>
        <w:spacing w:after="0"/>
        <w:ind w:left="0"/>
        <w:jc w:val="both"/>
      </w:pPr>
      <w:bookmarkStart w:name="z1"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1-23 қосымшаларға сәйкес Қазақстан Республикасы Әділет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2002.03.05. N 273 </w:t>
      </w:r>
      <w:r>
        <w:rPr>
          <w:rFonts w:ascii="Times New Roman"/>
          <w:b w:val="false"/>
          <w:i w:val="false"/>
          <w:color w:val="000000"/>
          <w:sz w:val="28"/>
        </w:rPr>
        <w:t xml:space="preserve">қаулысымен. </w:t>
      </w:r>
    </w:p>
    <w:bookmarkEnd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001 "Әкiмшілік шығындар"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r>
        <w:br/>
      </w:r>
      <w:r>
        <w:rPr>
          <w:rFonts w:ascii="Times New Roman"/>
          <w:b w:val="false"/>
          <w:i w:val="false"/>
          <w:color w:val="000000"/>
          <w:sz w:val="28"/>
        </w:rPr>
        <w:t xml:space="preserve">
      1. Құны: 1 283 400 мың теңге (бiр миллиард екi жүз сексен үш миллион жүз отыз екі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2002.11.21. N 105a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1-30-баптары, Қазақстан Республикасы Президентінің "Қазақстан Республикасының мемлекет бюджет есебiнен қамтылған органдары қызметкерлерiне еңбекақы төлеудің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Yкiметiнің "Штат санының лимиттерiн бекiту туралы" 2002 жылғы 11 қаңтардағы N </w:t>
      </w:r>
      <w:r>
        <w:rPr>
          <w:rFonts w:ascii="Times New Roman"/>
          <w:b w:val="false"/>
          <w:i w:val="false"/>
          <w:color w:val="000000"/>
          <w:sz w:val="28"/>
        </w:rPr>
        <w:t xml:space="preserve"> 39 </w:t>
      </w:r>
      <w:r>
        <w:rPr>
          <w:rFonts w:ascii="Times New Roman"/>
          <w:b w:val="false"/>
          <w:i w:val="false"/>
          <w:color w:val="000000"/>
          <w:sz w:val="28"/>
        </w:rPr>
        <w:t>, "Қазақстан Республикасы Әдiлет министрлігінің мәселелерi" 1999 жылғы 11 наурыздағы N </w:t>
      </w:r>
      <w:r>
        <w:rPr>
          <w:rFonts w:ascii="Times New Roman"/>
          <w:b w:val="false"/>
          <w:i w:val="false"/>
          <w:color w:val="000000"/>
          <w:sz w:val="28"/>
        </w:rPr>
        <w:t xml:space="preserve">223 </w:t>
      </w:r>
      <w:r>
        <w:rPr>
          <w:rFonts w:ascii="Times New Roman"/>
          <w:b w:val="false"/>
          <w:i w:val="false"/>
          <w:color w:val="000000"/>
          <w:sz w:val="28"/>
        </w:rPr>
        <w:t>, "Қазақстан Республикасы Әділет министрлiгiнiң Тiркеу қызметі комитетiнің мәселелерi" 1999 жылғы 15 маусымдағы N </w:t>
      </w:r>
      <w:r>
        <w:rPr>
          <w:rFonts w:ascii="Times New Roman"/>
          <w:b w:val="false"/>
          <w:i w:val="false"/>
          <w:color w:val="000000"/>
          <w:sz w:val="28"/>
        </w:rPr>
        <w:t xml:space="preserve">771 </w:t>
      </w:r>
      <w:r>
        <w:rPr>
          <w:rFonts w:ascii="Times New Roman"/>
          <w:b w:val="false"/>
          <w:i w:val="false"/>
          <w:color w:val="000000"/>
          <w:sz w:val="28"/>
        </w:rPr>
        <w:t>, "Қазақстан Республикасы Әдiлет министрлiгiнiң кейбiр мәселелерi" 2001 жылғы 30 қаңтардағы N </w:t>
      </w:r>
      <w:r>
        <w:rPr>
          <w:rFonts w:ascii="Times New Roman"/>
          <w:b w:val="false"/>
          <w:i w:val="false"/>
          <w:color w:val="000000"/>
          <w:sz w:val="28"/>
        </w:rPr>
        <w:t xml:space="preserve">151 </w:t>
      </w:r>
      <w:r>
        <w:rPr>
          <w:rFonts w:ascii="Times New Roman"/>
          <w:b w:val="false"/>
          <w:i w:val="false"/>
          <w:color w:val="000000"/>
          <w:sz w:val="28"/>
        </w:rPr>
        <w:t>, "Қазақстан Республикасы Әдiлет министрлiгiнің Санаткерлiк меншiк құқығы жөнiндегi комитетінің мәселелерi" 2001 жылғы 29 наурыздағы N </w:t>
      </w:r>
      <w:r>
        <w:rPr>
          <w:rFonts w:ascii="Times New Roman"/>
          <w:b w:val="false"/>
          <w:i w:val="false"/>
          <w:color w:val="000000"/>
          <w:sz w:val="28"/>
        </w:rPr>
        <w:t xml:space="preserve">411 </w:t>
      </w:r>
      <w:r>
        <w:rPr>
          <w:rFonts w:ascii="Times New Roman"/>
          <w:b w:val="false"/>
          <w:i w:val="false"/>
          <w:color w:val="000000"/>
          <w:sz w:val="28"/>
        </w:rPr>
        <w:t>және "Қазақстан Республикасы Әдiлет министрлiгінің Қылмыстық-атқару жүйесi комитетiнің мәселелерi" 2001 жылғы 28 желтоқсандағы N </w:t>
      </w:r>
      <w:r>
        <w:rPr>
          <w:rFonts w:ascii="Times New Roman"/>
          <w:b w:val="false"/>
          <w:i w:val="false"/>
          <w:color w:val="000000"/>
          <w:sz w:val="28"/>
        </w:rPr>
        <w:t xml:space="preserve">1755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жүктелген функциялардың барынша тиiмдi орындалуына жету үшiн Қазақстан Республикасының Әдiлет министрлiгi орталық аппаратының, оның комитеттерiнiң және олардың аумақтық бөлiмшелерiнiң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Әдiлет министрлiгiнiң орталық аппаратын, оның комитеттерiн және олардың аумақтық бөлiмшелерiн ұстау. </w:t>
      </w:r>
      <w:r>
        <w:br/>
      </w:r>
      <w:r>
        <w:rPr>
          <w:rFonts w:ascii="Times New Roman"/>
          <w:b w:val="false"/>
          <w:i w:val="false"/>
          <w:color w:val="000000"/>
          <w:sz w:val="28"/>
        </w:rPr>
        <w:t xml:space="preserve">
     6. Бюджеттiк бағдарламаны iске асыру жөнiндегi iс-шаралар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!Бағдар.!Кіші !Бағдарламалардың !Бағдарламаны (кіші   ! Іске !  Жауапты </w:t>
            </w:r>
            <w:r>
              <w:br/>
            </w:r>
            <w:r>
              <w:rPr>
                <w:rFonts w:ascii="Times New Roman"/>
                <w:b w:val="false"/>
                <w:i w:val="false"/>
                <w:color w:val="000000"/>
                <w:sz w:val="20"/>
              </w:rPr>
              <w:t xml:space="preserve">
!лама   !бағ. !(кіші бағдарлама.!бағдарламаны) іске   ! асыру!орындаушылар </w:t>
            </w:r>
            <w:r>
              <w:br/>
            </w:r>
            <w:r>
              <w:rPr>
                <w:rFonts w:ascii="Times New Roman"/>
                <w:b w:val="false"/>
                <w:i w:val="false"/>
                <w:color w:val="000000"/>
                <w:sz w:val="20"/>
              </w:rPr>
              <w:t xml:space="preserve">
!коды   !дар. !лардың) атауы    !асыру жөніндегі      !мерзі.! </w:t>
            </w:r>
            <w:r>
              <w:br/>
            </w:r>
            <w:r>
              <w:rPr>
                <w:rFonts w:ascii="Times New Roman"/>
                <w:b w:val="false"/>
                <w:i w:val="false"/>
                <w:color w:val="000000"/>
                <w:sz w:val="20"/>
              </w:rPr>
              <w:t xml:space="preserve">
N!       !лама.!                 !    іс-шаралар       !мі    ! </w:t>
            </w:r>
            <w:r>
              <w:br/>
            </w:r>
            <w:r>
              <w:rPr>
                <w:rFonts w:ascii="Times New Roman"/>
                <w:b w:val="false"/>
                <w:i w:val="false"/>
                <w:color w:val="000000"/>
                <w:sz w:val="20"/>
              </w:rPr>
              <w:t xml:space="preserve">
!       !коды !                 !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001        Әкімшілік шығын.                         2002   Қазақстан </w:t>
            </w:r>
            <w:r>
              <w:br/>
            </w:r>
            <w:r>
              <w:rPr>
                <w:rFonts w:ascii="Times New Roman"/>
                <w:b w:val="false"/>
                <w:i w:val="false"/>
                <w:color w:val="000000"/>
                <w:sz w:val="20"/>
              </w:rPr>
              <w:t xml:space="preserve">
               дар.                                     жыл    Республика. </w:t>
            </w:r>
            <w:r>
              <w:br/>
            </w:r>
            <w:r>
              <w:rPr>
                <w:rFonts w:ascii="Times New Roman"/>
                <w:b w:val="false"/>
                <w:i w:val="false"/>
                <w:color w:val="000000"/>
                <w:sz w:val="20"/>
              </w:rPr>
              <w:t xml:space="preserve">
          001  Орталық органның   Бекiтiлген штат саны. ішінде сының </w:t>
            </w:r>
            <w:r>
              <w:br/>
            </w:r>
            <w:r>
              <w:rPr>
                <w:rFonts w:ascii="Times New Roman"/>
                <w:b w:val="false"/>
                <w:i w:val="false"/>
                <w:color w:val="000000"/>
                <w:sz w:val="20"/>
              </w:rPr>
              <w:t xml:space="preserve">
               аппараты.          ның лимитiне сәйкес          Әділет </w:t>
            </w:r>
            <w:r>
              <w:br/>
            </w:r>
            <w:r>
              <w:rPr>
                <w:rFonts w:ascii="Times New Roman"/>
                <w:b w:val="false"/>
                <w:i w:val="false"/>
                <w:color w:val="000000"/>
                <w:sz w:val="20"/>
              </w:rPr>
              <w:t xml:space="preserve">
                                  265 бiрлiк санында           министрлігі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Әдiлет министрлi. </w:t>
            </w:r>
            <w:r>
              <w:br/>
            </w:r>
            <w:r>
              <w:rPr>
                <w:rFonts w:ascii="Times New Roman"/>
                <w:b w:val="false"/>
                <w:i w:val="false"/>
                <w:color w:val="000000"/>
                <w:sz w:val="20"/>
              </w:rPr>
              <w:t xml:space="preserve">
                                  гiнің орталық аппара. </w:t>
            </w:r>
            <w:r>
              <w:br/>
            </w:r>
            <w:r>
              <w:rPr>
                <w:rFonts w:ascii="Times New Roman"/>
                <w:b w:val="false"/>
                <w:i w:val="false"/>
                <w:color w:val="000000"/>
                <w:sz w:val="20"/>
              </w:rPr>
              <w:t xml:space="preserve">
                                  тын және оның Тiркеу </w:t>
            </w:r>
            <w:r>
              <w:br/>
            </w:r>
            <w:r>
              <w:rPr>
                <w:rFonts w:ascii="Times New Roman"/>
                <w:b w:val="false"/>
                <w:i w:val="false"/>
                <w:color w:val="000000"/>
                <w:sz w:val="20"/>
              </w:rPr>
              <w:t xml:space="preserve">
                                  қызметi, Санаткерлік </w:t>
            </w:r>
            <w:r>
              <w:br/>
            </w:r>
            <w:r>
              <w:rPr>
                <w:rFonts w:ascii="Times New Roman"/>
                <w:b w:val="false"/>
                <w:i w:val="false"/>
                <w:color w:val="000000"/>
                <w:sz w:val="20"/>
              </w:rPr>
              <w:t xml:space="preserve">
                                  меншiк құқығы жөнiндегi, </w:t>
            </w:r>
            <w:r>
              <w:br/>
            </w:r>
            <w:r>
              <w:rPr>
                <w:rFonts w:ascii="Times New Roman"/>
                <w:b w:val="false"/>
                <w:i w:val="false"/>
                <w:color w:val="000000"/>
                <w:sz w:val="20"/>
              </w:rPr>
              <w:t xml:space="preserve">
                                  Нашақорлыққа және есiрткi </w:t>
            </w:r>
            <w:r>
              <w:br/>
            </w:r>
            <w:r>
              <w:rPr>
                <w:rFonts w:ascii="Times New Roman"/>
                <w:b w:val="false"/>
                <w:i w:val="false"/>
                <w:color w:val="000000"/>
                <w:sz w:val="20"/>
              </w:rPr>
              <w:t xml:space="preserve">
                                  бизнесiне қарсы күрес </w:t>
            </w:r>
            <w:r>
              <w:br/>
            </w:r>
            <w:r>
              <w:rPr>
                <w:rFonts w:ascii="Times New Roman"/>
                <w:b w:val="false"/>
                <w:i w:val="false"/>
                <w:color w:val="000000"/>
                <w:sz w:val="20"/>
              </w:rPr>
              <w:t xml:space="preserve">
                                  жөнiндегi комитеттерiн </w:t>
            </w:r>
            <w:r>
              <w:br/>
            </w:r>
            <w:r>
              <w:rPr>
                <w:rFonts w:ascii="Times New Roman"/>
                <w:b w:val="false"/>
                <w:i w:val="false"/>
                <w:color w:val="000000"/>
                <w:sz w:val="20"/>
              </w:rPr>
              <w:t xml:space="preserve">
                                  ұстау. </w:t>
            </w:r>
            <w:r>
              <w:br/>
            </w:r>
            <w:r>
              <w:rPr>
                <w:rFonts w:ascii="Times New Roman"/>
                <w:b w:val="false"/>
                <w:i w:val="false"/>
                <w:color w:val="000000"/>
                <w:sz w:val="20"/>
              </w:rPr>
              <w:t>
 </w:t>
            </w:r>
            <w:r>
              <w:br/>
            </w:r>
            <w:r>
              <w:rPr>
                <w:rFonts w:ascii="Times New Roman"/>
                <w:b w:val="false"/>
                <w:i w:val="false"/>
                <w:color w:val="000000"/>
                <w:sz w:val="20"/>
              </w:rPr>
              <w:t xml:space="preserve">
            002  Аумақтық орган.    Бекiтiлген штат санының </w:t>
            </w:r>
            <w:r>
              <w:br/>
            </w:r>
            <w:r>
              <w:rPr>
                <w:rFonts w:ascii="Times New Roman"/>
                <w:b w:val="false"/>
                <w:i w:val="false"/>
                <w:color w:val="000000"/>
                <w:sz w:val="20"/>
              </w:rPr>
              <w:t xml:space="preserve">
               дардың             лимитiне сәйкес 1632 </w:t>
            </w:r>
            <w:r>
              <w:br/>
            </w:r>
            <w:r>
              <w:rPr>
                <w:rFonts w:ascii="Times New Roman"/>
                <w:b w:val="false"/>
                <w:i w:val="false"/>
                <w:color w:val="000000"/>
                <w:sz w:val="20"/>
              </w:rPr>
              <w:t xml:space="preserve">
               аппараттары        бiрлiк санында Қазақстан </w:t>
            </w:r>
            <w:r>
              <w:br/>
            </w:r>
            <w:r>
              <w:rPr>
                <w:rFonts w:ascii="Times New Roman"/>
                <w:b w:val="false"/>
                <w:i w:val="false"/>
                <w:color w:val="000000"/>
                <w:sz w:val="20"/>
              </w:rPr>
              <w:t xml:space="preserve">
                                  Республикасы Әділет </w:t>
            </w:r>
            <w:r>
              <w:br/>
            </w:r>
            <w:r>
              <w:rPr>
                <w:rFonts w:ascii="Times New Roman"/>
                <w:b w:val="false"/>
                <w:i w:val="false"/>
                <w:color w:val="000000"/>
                <w:sz w:val="20"/>
              </w:rPr>
              <w:t xml:space="preserve">
                                  министрлiгiнiң аумақтық </w:t>
            </w:r>
            <w:r>
              <w:br/>
            </w:r>
            <w:r>
              <w:rPr>
                <w:rFonts w:ascii="Times New Roman"/>
                <w:b w:val="false"/>
                <w:i w:val="false"/>
                <w:color w:val="000000"/>
                <w:sz w:val="20"/>
              </w:rPr>
              <w:t xml:space="preserve">
                                  органдарын ұстау. </w:t>
            </w:r>
            <w:r>
              <w:br/>
            </w:r>
            <w:r>
              <w:rPr>
                <w:rFonts w:ascii="Times New Roman"/>
                <w:b w:val="false"/>
                <w:i w:val="false"/>
                <w:color w:val="000000"/>
                <w:sz w:val="20"/>
              </w:rPr>
              <w:t>
 </w:t>
            </w:r>
            <w:r>
              <w:br/>
            </w:r>
            <w:r>
              <w:rPr>
                <w:rFonts w:ascii="Times New Roman"/>
                <w:b w:val="false"/>
                <w:i w:val="false"/>
                <w:color w:val="000000"/>
                <w:sz w:val="20"/>
              </w:rPr>
              <w:t xml:space="preserve">
            030  Қылмыстық-атқа.    Бекiтiлген штат санының </w:t>
            </w:r>
            <w:r>
              <w:br/>
            </w:r>
            <w:r>
              <w:rPr>
                <w:rFonts w:ascii="Times New Roman"/>
                <w:b w:val="false"/>
                <w:i w:val="false"/>
                <w:color w:val="000000"/>
                <w:sz w:val="20"/>
              </w:rPr>
              <w:t xml:space="preserve">
               ру жүйесі          лимитiне сәйкес 167  </w:t>
            </w:r>
            <w:r>
              <w:br/>
            </w:r>
            <w:r>
              <w:rPr>
                <w:rFonts w:ascii="Times New Roman"/>
                <w:b w:val="false"/>
                <w:i w:val="false"/>
                <w:color w:val="000000"/>
                <w:sz w:val="20"/>
              </w:rPr>
              <w:t xml:space="preserve">
               комитетінің        бiрлiк санында Қазақстан </w:t>
            </w:r>
            <w:r>
              <w:br/>
            </w:r>
            <w:r>
              <w:rPr>
                <w:rFonts w:ascii="Times New Roman"/>
                <w:b w:val="false"/>
                <w:i w:val="false"/>
                <w:color w:val="000000"/>
                <w:sz w:val="20"/>
              </w:rPr>
              <w:t xml:space="preserve">
               аппараты           Республикасы Әділет </w:t>
            </w:r>
            <w:r>
              <w:br/>
            </w:r>
            <w:r>
              <w:rPr>
                <w:rFonts w:ascii="Times New Roman"/>
                <w:b w:val="false"/>
                <w:i w:val="false"/>
                <w:color w:val="000000"/>
                <w:sz w:val="20"/>
              </w:rPr>
              <w:t xml:space="preserve">
                                  министрлiгiнiң Қылмыстық- </w:t>
            </w:r>
            <w:r>
              <w:br/>
            </w:r>
            <w:r>
              <w:rPr>
                <w:rFonts w:ascii="Times New Roman"/>
                <w:b w:val="false"/>
                <w:i w:val="false"/>
                <w:color w:val="000000"/>
                <w:sz w:val="20"/>
              </w:rPr>
              <w:t xml:space="preserve">
                                  атқару жүйесі комитетін </w:t>
            </w:r>
            <w:r>
              <w:br/>
            </w:r>
            <w:r>
              <w:rPr>
                <w:rFonts w:ascii="Times New Roman"/>
                <w:b w:val="false"/>
                <w:i w:val="false"/>
                <w:color w:val="000000"/>
                <w:sz w:val="20"/>
              </w:rPr>
              <w:t xml:space="preserve">
                                  ұстау.   </w:t>
            </w:r>
          </w:p>
          <w:p>
            <w:pPr>
              <w:spacing w:after="20"/>
              <w:ind w:left="20"/>
              <w:jc w:val="both"/>
            </w:pPr>
            <w:r>
              <w:rPr>
                <w:rFonts w:ascii="Times New Roman"/>
                <w:b w:val="false"/>
                <w:i w:val="false"/>
                <w:color w:val="000000"/>
                <w:sz w:val="20"/>
              </w:rPr>
              <w:t xml:space="preserve">          031  Қылмыстық-атқа.    Бекiтiлген штат санының </w:t>
            </w:r>
            <w:r>
              <w:br/>
            </w:r>
            <w:r>
              <w:rPr>
                <w:rFonts w:ascii="Times New Roman"/>
                <w:b w:val="false"/>
                <w:i w:val="false"/>
                <w:color w:val="000000"/>
                <w:sz w:val="20"/>
              </w:rPr>
              <w:t xml:space="preserve">
               ру жүйесі          лимитiне сәйкес 1024 </w:t>
            </w:r>
            <w:r>
              <w:br/>
            </w:r>
            <w:r>
              <w:rPr>
                <w:rFonts w:ascii="Times New Roman"/>
                <w:b w:val="false"/>
                <w:i w:val="false"/>
                <w:color w:val="000000"/>
                <w:sz w:val="20"/>
              </w:rPr>
              <w:t xml:space="preserve">
               аумақтық орган.    бiрлiк санында Қылмыстық- </w:t>
            </w:r>
            <w:r>
              <w:br/>
            </w:r>
            <w:r>
              <w:rPr>
                <w:rFonts w:ascii="Times New Roman"/>
                <w:b w:val="false"/>
                <w:i w:val="false"/>
                <w:color w:val="000000"/>
                <w:sz w:val="20"/>
              </w:rPr>
              <w:t xml:space="preserve">
               дарының аппарат.   атқару жүйесі комитеті. </w:t>
            </w:r>
            <w:r>
              <w:br/>
            </w:r>
            <w:r>
              <w:rPr>
                <w:rFonts w:ascii="Times New Roman"/>
                <w:b w:val="false"/>
                <w:i w:val="false"/>
                <w:color w:val="000000"/>
                <w:sz w:val="20"/>
              </w:rPr>
              <w:t xml:space="preserve">
               тары және бөлім.   нің аумақтық органдарын  </w:t>
            </w:r>
            <w:r>
              <w:br/>
            </w:r>
            <w:r>
              <w:rPr>
                <w:rFonts w:ascii="Times New Roman"/>
                <w:b w:val="false"/>
                <w:i w:val="false"/>
                <w:color w:val="000000"/>
                <w:sz w:val="20"/>
              </w:rPr>
              <w:t xml:space="preserve">
               шелері.            ұстау.                 </w:t>
            </w:r>
          </w:p>
        </w:tc>
      </w:tr>
    </w:tbl>
    <w:p>
      <w:pPr>
        <w:spacing w:after="0"/>
        <w:ind w:left="0"/>
        <w:jc w:val="both"/>
      </w:pPr>
      <w:r>
        <w:rPr>
          <w:rFonts w:ascii="Times New Roman"/>
          <w:b w:val="false"/>
          <w:i w:val="false"/>
          <w:color w:val="ff0000"/>
          <w:sz w:val="28"/>
        </w:rPr>
        <w:t xml:space="preserve">      Ескерту. 6-тармақ өзгерді - ҚР Үкіметінің 2002.11.21. N 105a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Әділет министрлігіне жүктелген функцияларды сапалы және уақтылы орындау. </w:t>
      </w:r>
    </w:p>
    <w:bookmarkStart w:name="z5" w:id="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007 "Орта кәсіптік білімді мамандар даярлау" </w:t>
      </w:r>
      <w:r>
        <w:br/>
      </w:r>
      <w:r>
        <w:rPr>
          <w:rFonts w:ascii="Times New Roman"/>
          <w:b w:val="false"/>
          <w:i w:val="false"/>
          <w:color w:val="000000"/>
          <w:sz w:val="28"/>
        </w:rPr>
        <w:t>
</w:t>
      </w:r>
      <w:r>
        <w:rPr>
          <w:rFonts w:ascii="Times New Roman"/>
          <w:b/>
          <w:i w:val="false"/>
          <w:color w:val="000000"/>
          <w:sz w:val="28"/>
        </w:rPr>
        <w:t xml:space="preserve">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5"/>
    <w:p>
      <w:pPr>
        <w:spacing w:after="0"/>
        <w:ind w:left="0"/>
        <w:jc w:val="both"/>
      </w:pPr>
      <w:r>
        <w:rPr>
          <w:rFonts w:ascii="Times New Roman"/>
          <w:b w:val="false"/>
          <w:i w:val="false"/>
          <w:color w:val="000000"/>
          <w:sz w:val="28"/>
        </w:rPr>
        <w:t xml:space="preserve">      1. Құны: 75 757 мың теңге (жетпіс бес миллион жеті жүз елу жеті мың теңге). </w:t>
      </w:r>
      <w:r>
        <w:br/>
      </w:r>
      <w:r>
        <w:rPr>
          <w:rFonts w:ascii="Times New Roman"/>
          <w:b w:val="false"/>
          <w:i w:val="false"/>
          <w:color w:val="000000"/>
          <w:sz w:val="28"/>
        </w:rPr>
        <w:t>
      2. Бюджеттік бағдарламаның нормативтік-құқықтық негізгі: "Қазақстан Республикасы Әділет министрлігінің Қылмыстық-атқару комитетінің мәселелері" Қазақстан Республикасы Үкіметінің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 қаражаттары. </w:t>
      </w:r>
      <w:r>
        <w:br/>
      </w:r>
      <w:r>
        <w:rPr>
          <w:rFonts w:ascii="Times New Roman"/>
          <w:b w:val="false"/>
          <w:i w:val="false"/>
          <w:color w:val="000000"/>
          <w:sz w:val="28"/>
        </w:rPr>
        <w:t xml:space="preserve">
     4. Бюджеттік бағдарламаның мақсаты: қылмыстық-атқару жүйесіне орта бөлім мамандарын даярлау. </w:t>
      </w:r>
      <w:r>
        <w:br/>
      </w:r>
      <w:r>
        <w:rPr>
          <w:rFonts w:ascii="Times New Roman"/>
          <w:b w:val="false"/>
          <w:i w:val="false"/>
          <w:color w:val="000000"/>
          <w:sz w:val="28"/>
        </w:rPr>
        <w:t xml:space="preserve">
     5. Бюджеттік бағдарламаның міндеттері: қылмыстық-атқару жүйесі мамандарын сапалы даярлауды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007          Орта кәсіптік                           2002   Қазақстан </w:t>
      </w:r>
      <w:r>
        <w:br/>
      </w:r>
      <w:r>
        <w:rPr>
          <w:rFonts w:ascii="Times New Roman"/>
          <w:b w:val="false"/>
          <w:i w:val="false"/>
          <w:color w:val="000000"/>
          <w:sz w:val="28"/>
        </w:rPr>
        <w:t xml:space="preserve">
                білімді мамандар                        жыл    Республика. </w:t>
      </w:r>
      <w:r>
        <w:br/>
      </w:r>
      <w:r>
        <w:rPr>
          <w:rFonts w:ascii="Times New Roman"/>
          <w:b w:val="false"/>
          <w:i w:val="false"/>
          <w:color w:val="000000"/>
          <w:sz w:val="28"/>
        </w:rPr>
        <w:t xml:space="preserve">
                даярлау                                 ішінде сының Әділет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030   Павлодар заң      Қылмыстық-атқару жүйе.       Қазақстан </w:t>
      </w:r>
      <w:r>
        <w:br/>
      </w:r>
      <w:r>
        <w:rPr>
          <w:rFonts w:ascii="Times New Roman"/>
          <w:b w:val="false"/>
          <w:i w:val="false"/>
          <w:color w:val="000000"/>
          <w:sz w:val="28"/>
        </w:rPr>
        <w:t xml:space="preserve">
                колледжі          сiне орта бөлiм маман.       Республикасы </w:t>
      </w:r>
      <w:r>
        <w:br/>
      </w:r>
      <w:r>
        <w:rPr>
          <w:rFonts w:ascii="Times New Roman"/>
          <w:b w:val="false"/>
          <w:i w:val="false"/>
          <w:color w:val="000000"/>
          <w:sz w:val="28"/>
        </w:rPr>
        <w:t xml:space="preserve">
                                  дарын даярлау жөнiнде.       Әділет </w:t>
      </w:r>
      <w:r>
        <w:br/>
      </w:r>
      <w:r>
        <w:rPr>
          <w:rFonts w:ascii="Times New Roman"/>
          <w:b w:val="false"/>
          <w:i w:val="false"/>
          <w:color w:val="000000"/>
          <w:sz w:val="28"/>
        </w:rPr>
        <w:t xml:space="preserve">
                                  гi мекемеге жүктелген        министрлігі. </w:t>
      </w:r>
      <w:r>
        <w:br/>
      </w:r>
      <w:r>
        <w:rPr>
          <w:rFonts w:ascii="Times New Roman"/>
          <w:b w:val="false"/>
          <w:i w:val="false"/>
          <w:color w:val="000000"/>
          <w:sz w:val="28"/>
        </w:rPr>
        <w:t xml:space="preserve">
                                  функцияларды орындау         нің </w:t>
      </w:r>
      <w:r>
        <w:br/>
      </w:r>
      <w:r>
        <w:rPr>
          <w:rFonts w:ascii="Times New Roman"/>
          <w:b w:val="false"/>
          <w:i w:val="false"/>
          <w:color w:val="000000"/>
          <w:sz w:val="28"/>
        </w:rPr>
        <w:t xml:space="preserve">
                                  үшiн, 218 бiрлiк штат        Қылмыстық- </w:t>
      </w:r>
      <w:r>
        <w:br/>
      </w:r>
      <w:r>
        <w:rPr>
          <w:rFonts w:ascii="Times New Roman"/>
          <w:b w:val="false"/>
          <w:i w:val="false"/>
          <w:color w:val="000000"/>
          <w:sz w:val="28"/>
        </w:rPr>
        <w:t xml:space="preserve">
                                  саны бар Павлодар заң        атқару жүйе. </w:t>
      </w:r>
      <w:r>
        <w:br/>
      </w:r>
      <w:r>
        <w:rPr>
          <w:rFonts w:ascii="Times New Roman"/>
          <w:b w:val="false"/>
          <w:i w:val="false"/>
          <w:color w:val="000000"/>
          <w:sz w:val="28"/>
        </w:rPr>
        <w:t xml:space="preserve">
                                  колледжiн ұстауды            сі комитеті. </w:t>
      </w:r>
      <w:r>
        <w:br/>
      </w:r>
      <w:r>
        <w:rPr>
          <w:rFonts w:ascii="Times New Roman"/>
          <w:b w:val="false"/>
          <w:i w:val="false"/>
          <w:color w:val="000000"/>
          <w:sz w:val="28"/>
        </w:rPr>
        <w:t xml:space="preserve">
                                  қамтамасыз ету.              нің Павлодар </w:t>
      </w:r>
      <w:r>
        <w:br/>
      </w:r>
      <w:r>
        <w:rPr>
          <w:rFonts w:ascii="Times New Roman"/>
          <w:b w:val="false"/>
          <w:i w:val="false"/>
          <w:color w:val="000000"/>
          <w:sz w:val="28"/>
        </w:rPr>
        <w:t xml:space="preserve">
                                  Оқыту мерзiмi 2 жыл          заң колледжі </w:t>
      </w:r>
      <w:r>
        <w:br/>
      </w:r>
      <w:r>
        <w:rPr>
          <w:rFonts w:ascii="Times New Roman"/>
          <w:b w:val="false"/>
          <w:i w:val="false"/>
          <w:color w:val="000000"/>
          <w:sz w:val="28"/>
        </w:rPr>
        <w:t xml:space="preserve">
                                  күндiзгi оқыту нысаны </w:t>
      </w:r>
      <w:r>
        <w:br/>
      </w:r>
      <w:r>
        <w:rPr>
          <w:rFonts w:ascii="Times New Roman"/>
          <w:b w:val="false"/>
          <w:i w:val="false"/>
          <w:color w:val="000000"/>
          <w:sz w:val="28"/>
        </w:rPr>
        <w:t xml:space="preserve">
                                  бойынша 300 адам, оқыту </w:t>
      </w:r>
      <w:r>
        <w:br/>
      </w:r>
      <w:r>
        <w:rPr>
          <w:rFonts w:ascii="Times New Roman"/>
          <w:b w:val="false"/>
          <w:i w:val="false"/>
          <w:color w:val="000000"/>
          <w:sz w:val="28"/>
        </w:rPr>
        <w:t xml:space="preserve">
                                  мерзiмi 3 жыл сырттай </w:t>
      </w:r>
      <w:r>
        <w:br/>
      </w:r>
      <w:r>
        <w:rPr>
          <w:rFonts w:ascii="Times New Roman"/>
          <w:b w:val="false"/>
          <w:i w:val="false"/>
          <w:color w:val="000000"/>
          <w:sz w:val="28"/>
        </w:rPr>
        <w:t xml:space="preserve">
                                  оқыту нысаны бойынша </w:t>
      </w:r>
      <w:r>
        <w:br/>
      </w:r>
      <w:r>
        <w:rPr>
          <w:rFonts w:ascii="Times New Roman"/>
          <w:b w:val="false"/>
          <w:i w:val="false"/>
          <w:color w:val="000000"/>
          <w:sz w:val="28"/>
        </w:rPr>
        <w:t xml:space="preserve">
                                  403 адам курсанттарды </w:t>
      </w:r>
      <w:r>
        <w:br/>
      </w:r>
      <w:r>
        <w:rPr>
          <w:rFonts w:ascii="Times New Roman"/>
          <w:b w:val="false"/>
          <w:i w:val="false"/>
          <w:color w:val="000000"/>
          <w:sz w:val="28"/>
        </w:rPr>
        <w:t xml:space="preserve">
                                  оқытып шығару. </w:t>
      </w:r>
      <w:r>
        <w:br/>
      </w:r>
      <w:r>
        <w:rPr>
          <w:rFonts w:ascii="Times New Roman"/>
          <w:b w:val="false"/>
          <w:i w:val="false"/>
          <w:color w:val="000000"/>
          <w:sz w:val="28"/>
        </w:rPr>
        <w:t xml:space="preserve">
                                  Қылмыстық-атқару жүйе. </w:t>
      </w:r>
      <w:r>
        <w:br/>
      </w:r>
      <w:r>
        <w:rPr>
          <w:rFonts w:ascii="Times New Roman"/>
          <w:b w:val="false"/>
          <w:i w:val="false"/>
          <w:color w:val="000000"/>
          <w:sz w:val="28"/>
        </w:rPr>
        <w:t xml:space="preserve">
                                  сiнің 360 қызметкерiн </w:t>
      </w:r>
      <w:r>
        <w:br/>
      </w:r>
      <w:r>
        <w:rPr>
          <w:rFonts w:ascii="Times New Roman"/>
          <w:b w:val="false"/>
          <w:i w:val="false"/>
          <w:color w:val="000000"/>
          <w:sz w:val="28"/>
        </w:rPr>
        <w:t xml:space="preserve">
                                  бастапқы даярлау және </w:t>
      </w:r>
      <w:r>
        <w:br/>
      </w:r>
      <w:r>
        <w:rPr>
          <w:rFonts w:ascii="Times New Roman"/>
          <w:b w:val="false"/>
          <w:i w:val="false"/>
          <w:color w:val="000000"/>
          <w:sz w:val="28"/>
        </w:rPr>
        <w:t xml:space="preserve">
                                  200 қызметкерiн қайта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қылмыстық-атқару жүйесiне орта кәсіптiк бiлiмi бар мамандарды сапалы даярлауды қамтамасыз ету, сондай-ақ қылмыстық-атқару жүйесi қызметкерлерiн бастапқы даярлауды және қайта даярлауды жүргiзу.      </w:t>
      </w:r>
    </w:p>
    <w:bookmarkStart w:name="z9" w:id="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040 "Сотталғандарды ұстау"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7"/>
    <w:p>
      <w:pPr>
        <w:spacing w:after="0"/>
        <w:ind w:left="0"/>
        <w:jc w:val="both"/>
      </w:pPr>
      <w:r>
        <w:rPr>
          <w:rFonts w:ascii="Times New Roman"/>
          <w:b w:val="false"/>
          <w:i w:val="false"/>
          <w:color w:val="000000"/>
          <w:sz w:val="28"/>
        </w:rPr>
        <w:t xml:space="preserve">     1. Құны: 6 473 923 мың теңге (алты миллиард төрт жүз жетпiс үш миллион тоғыз жүз жиырма үш мың теңге). </w:t>
      </w:r>
      <w:r>
        <w:br/>
      </w:r>
      <w:r>
        <w:rPr>
          <w:rFonts w:ascii="Times New Roman"/>
          <w:b w:val="false"/>
          <w:i w:val="false"/>
          <w:color w:val="000000"/>
          <w:sz w:val="28"/>
        </w:rPr>
        <w:t>
      2. Бюджеттiк бағдарламаның нормативтік-құқықтық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кодексiнiң </w:t>
      </w:r>
      <w:r>
        <w:rPr>
          <w:rFonts w:ascii="Times New Roman"/>
          <w:b w:val="false"/>
          <w:i w:val="false"/>
          <w:color w:val="000000"/>
          <w:sz w:val="28"/>
        </w:rPr>
        <w:t xml:space="preserve">2-21-баптары.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қылмыстық-атқару жүйесi мекемелерiнде сотталғандарды ұстауды қамтамасыз ету. </w:t>
      </w:r>
      <w:r>
        <w:br/>
      </w:r>
      <w:r>
        <w:rPr>
          <w:rFonts w:ascii="Times New Roman"/>
          <w:b w:val="false"/>
          <w:i w:val="false"/>
          <w:color w:val="000000"/>
          <w:sz w:val="28"/>
        </w:rPr>
        <w:t xml:space="preserve">
     5. Бюджеттiк бағдарламаның мiндеттерi: қылмыстық-атқару жүйесi </w:t>
      </w:r>
      <w:r>
        <w:br/>
      </w:r>
      <w:r>
        <w:rPr>
          <w:rFonts w:ascii="Times New Roman"/>
          <w:b w:val="false"/>
          <w:i w:val="false"/>
          <w:color w:val="000000"/>
          <w:sz w:val="28"/>
        </w:rPr>
        <w:t xml:space="preserve">
мекемелерiнде құқықтық тәртiптi және сотталғандарды ұстауды қамтамасыз ету, әлеуметтiк әдiлеттіліктi қалпына келтiру, сотталғандарды түзеу,сотталғандардың да, өзге адамдардың да жаңа қылмыстар жасауын алдын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Сотталғандарды                          2002   Қазақстан </w:t>
      </w:r>
      <w:r>
        <w:br/>
      </w:r>
      <w:r>
        <w:rPr>
          <w:rFonts w:ascii="Times New Roman"/>
          <w:b w:val="false"/>
          <w:i w:val="false"/>
          <w:color w:val="000000"/>
          <w:sz w:val="28"/>
        </w:rPr>
        <w:t xml:space="preserve">
                ұстау.                                  жыл    Республика. </w:t>
      </w:r>
      <w:r>
        <w:br/>
      </w:r>
      <w:r>
        <w:rPr>
          <w:rFonts w:ascii="Times New Roman"/>
          <w:b w:val="false"/>
          <w:i w:val="false"/>
          <w:color w:val="000000"/>
          <w:sz w:val="28"/>
        </w:rPr>
        <w:t xml:space="preserve">
           030  Түзеу                                   ішінде сының Әділет </w:t>
      </w:r>
      <w:r>
        <w:br/>
      </w:r>
      <w:r>
        <w:rPr>
          <w:rFonts w:ascii="Times New Roman"/>
          <w:b w:val="false"/>
          <w:i w:val="false"/>
          <w:color w:val="000000"/>
          <w:sz w:val="28"/>
        </w:rPr>
        <w:t xml:space="preserve">
                мекемелері.       Қылмыстық-атқару жүйе.       министрлігі. </w:t>
      </w:r>
      <w:r>
        <w:br/>
      </w:r>
      <w:r>
        <w:rPr>
          <w:rFonts w:ascii="Times New Roman"/>
          <w:b w:val="false"/>
          <w:i w:val="false"/>
          <w:color w:val="000000"/>
          <w:sz w:val="28"/>
        </w:rPr>
        <w:t xml:space="preserve">
                                  сiнің 11682 бірлік           Қазақстан   </w:t>
      </w:r>
      <w:r>
        <w:br/>
      </w:r>
      <w:r>
        <w:rPr>
          <w:rFonts w:ascii="Times New Roman"/>
          <w:b w:val="false"/>
          <w:i w:val="false"/>
          <w:color w:val="000000"/>
          <w:sz w:val="28"/>
        </w:rPr>
        <w:t xml:space="preserve">
                                  штат саны бар 79 түзеу       Республикасы </w:t>
      </w:r>
      <w:r>
        <w:br/>
      </w:r>
      <w:r>
        <w:rPr>
          <w:rFonts w:ascii="Times New Roman"/>
          <w:b w:val="false"/>
          <w:i w:val="false"/>
          <w:color w:val="000000"/>
          <w:sz w:val="28"/>
        </w:rPr>
        <w:t xml:space="preserve">
                                  мекемелерін ұстау.           Әділет      </w:t>
      </w:r>
      <w:r>
        <w:br/>
      </w:r>
      <w:r>
        <w:rPr>
          <w:rFonts w:ascii="Times New Roman"/>
          <w:b w:val="false"/>
          <w:i w:val="false"/>
          <w:color w:val="000000"/>
          <w:sz w:val="28"/>
        </w:rPr>
        <w:t xml:space="preserve">
                                  78000 сотталғандарды         министрлігі. </w:t>
      </w:r>
      <w:r>
        <w:br/>
      </w:r>
      <w:r>
        <w:rPr>
          <w:rFonts w:ascii="Times New Roman"/>
          <w:b w:val="false"/>
          <w:i w:val="false"/>
          <w:color w:val="000000"/>
          <w:sz w:val="28"/>
        </w:rPr>
        <w:t xml:space="preserve">
                                  ұстау.                       нің </w:t>
      </w:r>
      <w:r>
        <w:br/>
      </w:r>
      <w:r>
        <w:rPr>
          <w:rFonts w:ascii="Times New Roman"/>
          <w:b w:val="false"/>
          <w:i w:val="false"/>
          <w:color w:val="000000"/>
          <w:sz w:val="28"/>
        </w:rPr>
        <w:t xml:space="preserve">
                                                               Қылмыстық- </w:t>
      </w:r>
      <w:r>
        <w:br/>
      </w:r>
      <w:r>
        <w:rPr>
          <w:rFonts w:ascii="Times New Roman"/>
          <w:b w:val="false"/>
          <w:i w:val="false"/>
          <w:color w:val="000000"/>
          <w:sz w:val="28"/>
        </w:rPr>
        <w:t xml:space="preserve">
                                                               атқару жүйе. </w:t>
      </w:r>
      <w:r>
        <w:br/>
      </w:r>
      <w:r>
        <w:rPr>
          <w:rFonts w:ascii="Times New Roman"/>
          <w:b w:val="false"/>
          <w:i w:val="false"/>
          <w:color w:val="000000"/>
          <w:sz w:val="28"/>
        </w:rPr>
        <w:t xml:space="preserve">
                                                               сі комитеті </w:t>
      </w:r>
      <w:r>
        <w:br/>
      </w:r>
      <w:r>
        <w:rPr>
          <w:rFonts w:ascii="Times New Roman"/>
          <w:b w:val="false"/>
          <w:i w:val="false"/>
          <w:color w:val="000000"/>
          <w:sz w:val="28"/>
        </w:rPr>
        <w:t xml:space="preserve">
                                                               және оның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түзеу </w:t>
      </w:r>
      <w:r>
        <w:br/>
      </w:r>
      <w:r>
        <w:rPr>
          <w:rFonts w:ascii="Times New Roman"/>
          <w:b w:val="false"/>
          <w:i w:val="false"/>
          <w:color w:val="000000"/>
          <w:sz w:val="28"/>
        </w:rPr>
        <w:t xml:space="preserve">
                                                               мекемелері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орындалуы түзеу мекемелеріндегі тіршілікті және құқықтық тәртіпті қамтамасыз етуге мүмкіндік береді. </w:t>
      </w:r>
    </w:p>
    <w:bookmarkStart w:name="z7" w:id="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8" w:id="9"/>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032 "Сот сараптамаларын жүргiзу"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9"/>
    <w:p>
      <w:pPr>
        <w:spacing w:after="0"/>
        <w:ind w:left="0"/>
        <w:jc w:val="both"/>
      </w:pPr>
      <w:r>
        <w:rPr>
          <w:rFonts w:ascii="Times New Roman"/>
          <w:b w:val="false"/>
          <w:i w:val="false"/>
          <w:color w:val="000000"/>
          <w:sz w:val="28"/>
        </w:rPr>
        <w:t xml:space="preserve">      1. Құны: 227 868 мың теңге (екi жүз жиырма жетi миллион сегiз жүз алпыс сегiз мың теңге). </w:t>
      </w:r>
      <w:r>
        <w:br/>
      </w:r>
      <w:r>
        <w:rPr>
          <w:rFonts w:ascii="Times New Roman"/>
          <w:b w:val="false"/>
          <w:i w:val="false"/>
          <w:color w:val="000000"/>
          <w:sz w:val="28"/>
        </w:rPr>
        <w:t>
      2. Бюджеттiк бағдарламаның нормативтiк-құқықтық негiзi: "Сот сараптамасы туралы" Қазақстан Республикасының 1997 жылғы 12 қарашадағы </w:t>
      </w:r>
      <w:r>
        <w:rPr>
          <w:rFonts w:ascii="Times New Roman"/>
          <w:b w:val="false"/>
          <w:i w:val="false"/>
          <w:color w:val="000000"/>
          <w:sz w:val="28"/>
        </w:rPr>
        <w:t xml:space="preserve">Заңының </w:t>
      </w:r>
      <w:r>
        <w:rPr>
          <w:rFonts w:ascii="Times New Roman"/>
          <w:b w:val="false"/>
          <w:i w:val="false"/>
          <w:color w:val="000000"/>
          <w:sz w:val="28"/>
        </w:rPr>
        <w:t>1-27-баптары, "Қазақстан Республикасы Әдiлет министрлiгiнің сот сараптамасы орталығы" мемлекеттiк мекемесiн құру туралы" Қазақстан Республикасы Үкiметiнiң 1997 жылғы 11 тамыздағы N 1245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сот сараптамаларын жүргiзудi толық және уақытылы қамтамасыз ету. </w:t>
      </w:r>
      <w:r>
        <w:br/>
      </w:r>
      <w:r>
        <w:rPr>
          <w:rFonts w:ascii="Times New Roman"/>
          <w:b w:val="false"/>
          <w:i w:val="false"/>
          <w:color w:val="000000"/>
          <w:sz w:val="28"/>
        </w:rPr>
        <w:t xml:space="preserve">
     5. Бюджеттiк бағдарламаның мiндеттерi: Қазақстан Республикасының сот iсiн жүргiзудiң қылмыстық, азаматтық iстердiң және әкiмшiлiк құқық бұзушылық туралы iстердің материалдары бойынша сот сараптамасындағы талаптарын қамтамасыз ету, Қазақстан Республикасының сот-сараптама қызметiн толық ғылыми және әдiстемелiк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Сот сараптамала.                         2002  Қазақстан </w:t>
      </w:r>
      <w:r>
        <w:br/>
      </w:r>
      <w:r>
        <w:rPr>
          <w:rFonts w:ascii="Times New Roman"/>
          <w:b w:val="false"/>
          <w:i w:val="false"/>
          <w:color w:val="000000"/>
          <w:sz w:val="28"/>
        </w:rPr>
        <w:t xml:space="preserve">
                рын жүргізу.                             жыл   Республика. </w:t>
      </w:r>
      <w:r>
        <w:br/>
      </w:r>
      <w:r>
        <w:rPr>
          <w:rFonts w:ascii="Times New Roman"/>
          <w:b w:val="false"/>
          <w:i w:val="false"/>
          <w:color w:val="000000"/>
          <w:sz w:val="28"/>
        </w:rPr>
        <w:t xml:space="preserve">
           030  Сот сараптамасы   Ұйымға жүктелген сот   ішін. сының </w:t>
      </w:r>
      <w:r>
        <w:br/>
      </w:r>
      <w:r>
        <w:rPr>
          <w:rFonts w:ascii="Times New Roman"/>
          <w:b w:val="false"/>
          <w:i w:val="false"/>
          <w:color w:val="000000"/>
          <w:sz w:val="28"/>
        </w:rPr>
        <w:t xml:space="preserve">
                орталығы.         сараптамасы саласын.   де    Әділет </w:t>
      </w:r>
      <w:r>
        <w:br/>
      </w:r>
      <w:r>
        <w:rPr>
          <w:rFonts w:ascii="Times New Roman"/>
          <w:b w:val="false"/>
          <w:i w:val="false"/>
          <w:color w:val="000000"/>
          <w:sz w:val="28"/>
        </w:rPr>
        <w:t xml:space="preserve">
                                  дағы негiзгi функция.        министрлігі. </w:t>
      </w:r>
      <w:r>
        <w:br/>
      </w:r>
      <w:r>
        <w:rPr>
          <w:rFonts w:ascii="Times New Roman"/>
          <w:b w:val="false"/>
          <w:i w:val="false"/>
          <w:color w:val="000000"/>
          <w:sz w:val="28"/>
        </w:rPr>
        <w:t xml:space="preserve">
                                  ларды орындау үшiн Сот       Қазақстан </w:t>
      </w:r>
      <w:r>
        <w:br/>
      </w:r>
      <w:r>
        <w:rPr>
          <w:rFonts w:ascii="Times New Roman"/>
          <w:b w:val="false"/>
          <w:i w:val="false"/>
          <w:color w:val="000000"/>
          <w:sz w:val="28"/>
        </w:rPr>
        <w:t xml:space="preserve">
                                  сараптамасы орталығын        Республикасы </w:t>
      </w:r>
      <w:r>
        <w:br/>
      </w:r>
      <w:r>
        <w:rPr>
          <w:rFonts w:ascii="Times New Roman"/>
          <w:b w:val="false"/>
          <w:i w:val="false"/>
          <w:color w:val="000000"/>
          <w:sz w:val="28"/>
        </w:rPr>
        <w:t xml:space="preserve">
                                  және оның 16 аумақтық        Әділет      </w:t>
      </w:r>
      <w:r>
        <w:br/>
      </w:r>
      <w:r>
        <w:rPr>
          <w:rFonts w:ascii="Times New Roman"/>
          <w:b w:val="false"/>
          <w:i w:val="false"/>
          <w:color w:val="000000"/>
          <w:sz w:val="28"/>
        </w:rPr>
        <w:t xml:space="preserve">
                                  бөлiмшелерiн ұстауды         министрлігі. </w:t>
      </w:r>
      <w:r>
        <w:br/>
      </w:r>
      <w:r>
        <w:rPr>
          <w:rFonts w:ascii="Times New Roman"/>
          <w:b w:val="false"/>
          <w:i w:val="false"/>
          <w:color w:val="000000"/>
          <w:sz w:val="28"/>
        </w:rPr>
        <w:t xml:space="preserve">
                                  қамтамасыз ету.              нің Сот </w:t>
      </w:r>
      <w:r>
        <w:br/>
      </w:r>
      <w:r>
        <w:rPr>
          <w:rFonts w:ascii="Times New Roman"/>
          <w:b w:val="false"/>
          <w:i w:val="false"/>
          <w:color w:val="000000"/>
          <w:sz w:val="28"/>
        </w:rPr>
        <w:t xml:space="preserve">
                                  Сараптамалар саны сот        сараптамасы </w:t>
      </w:r>
      <w:r>
        <w:br/>
      </w:r>
      <w:r>
        <w:rPr>
          <w:rFonts w:ascii="Times New Roman"/>
          <w:b w:val="false"/>
          <w:i w:val="false"/>
          <w:color w:val="000000"/>
          <w:sz w:val="28"/>
        </w:rPr>
        <w:t xml:space="preserve">
                                  сараптамаларының 43 түрi     орталығы </w:t>
      </w:r>
      <w:r>
        <w:br/>
      </w:r>
      <w:r>
        <w:rPr>
          <w:rFonts w:ascii="Times New Roman"/>
          <w:b w:val="false"/>
          <w:i w:val="false"/>
          <w:color w:val="000000"/>
          <w:sz w:val="28"/>
        </w:rPr>
        <w:t xml:space="preserve">
                                  бойынша кемiнде 75000        және оның </w:t>
      </w:r>
      <w:r>
        <w:br/>
      </w:r>
      <w:r>
        <w:rPr>
          <w:rFonts w:ascii="Times New Roman"/>
          <w:b w:val="false"/>
          <w:i w:val="false"/>
          <w:color w:val="000000"/>
          <w:sz w:val="28"/>
        </w:rPr>
        <w:t xml:space="preserve">
                                  құрайды.                     аумақтық </w:t>
      </w:r>
      <w:r>
        <w:br/>
      </w:r>
      <w:r>
        <w:rPr>
          <w:rFonts w:ascii="Times New Roman"/>
          <w:b w:val="false"/>
          <w:i w:val="false"/>
          <w:color w:val="000000"/>
          <w:sz w:val="28"/>
        </w:rPr>
        <w:t xml:space="preserve">
                                                               бөлімшелері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сот iсiн жүргiзудiң сот сараптамасындағы талаптарын қамтамасыз ету. Арнаулы ғылыми білім-бiлiк негiзiнде қылмыстық, азаматтық немесе әкiмшiлiк iс жүргiзудiң қатысушысы болып табылатын адамдардың құқықтары мен заңды мүдделерін қамтамасыз ету мақсатында сот сараптамасын жүргiзу. </w:t>
      </w:r>
    </w:p>
    <w:bookmarkStart w:name="z11" w:id="1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5-қосымша               </w:t>
      </w:r>
    </w:p>
    <w:bookmarkEnd w:id="10"/>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010 "Кадрлардың бiлiктiлiгiн арттыру және қайта даярлау"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11"/>
    <w:p>
      <w:pPr>
        <w:spacing w:after="0"/>
        <w:ind w:left="0"/>
        <w:jc w:val="both"/>
      </w:pPr>
      <w:r>
        <w:rPr>
          <w:rFonts w:ascii="Times New Roman"/>
          <w:b w:val="false"/>
          <w:i w:val="false"/>
          <w:color w:val="000000"/>
          <w:sz w:val="28"/>
        </w:rPr>
        <w:t xml:space="preserve">      1. Құны: 845 мың теңге (сегiз жүз қырық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 Әдiлет министрлігінің мәселелерi" Қазақстан Республикасы Yкiметiнiң 1999 жылғы 11 наурыздағы N 223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 әдiлет органдарының жүйесi қызметкерлерiнің кәсiби деңгейiн көтеру, мамандарының кәсiби бiлiмдерiн тереңдету. </w:t>
      </w:r>
      <w:r>
        <w:br/>
      </w:r>
      <w:r>
        <w:rPr>
          <w:rFonts w:ascii="Times New Roman"/>
          <w:b w:val="false"/>
          <w:i w:val="false"/>
          <w:color w:val="000000"/>
          <w:sz w:val="28"/>
        </w:rPr>
        <w:t xml:space="preserve">
     5. Бюджеттiк бағдарламаның мiндеттерi: әдiлет органдары жүйесi қызметкерлерiнің бiлiктiлiгiн арттыру жөнiндегi iс-шаралардың уақытылы және сапалы жүргiзiлуiн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2002  Қазақстан </w:t>
      </w:r>
      <w:r>
        <w:br/>
      </w:r>
      <w:r>
        <w:rPr>
          <w:rFonts w:ascii="Times New Roman"/>
          <w:b w:val="false"/>
          <w:i w:val="false"/>
          <w:color w:val="000000"/>
          <w:sz w:val="28"/>
        </w:rPr>
        <w:t xml:space="preserve">
                      біліктілігін                             жыл   Республика. </w:t>
      </w:r>
      <w:r>
        <w:br/>
      </w:r>
      <w:r>
        <w:rPr>
          <w:rFonts w:ascii="Times New Roman"/>
          <w:b w:val="false"/>
          <w:i w:val="false"/>
          <w:color w:val="000000"/>
          <w:sz w:val="28"/>
        </w:rPr>
        <w:t xml:space="preserve">
                      арттыру және                             ішін. сының </w:t>
      </w:r>
      <w:r>
        <w:br/>
      </w:r>
      <w:r>
        <w:rPr>
          <w:rFonts w:ascii="Times New Roman"/>
          <w:b w:val="false"/>
          <w:i w:val="false"/>
          <w:color w:val="000000"/>
          <w:sz w:val="28"/>
        </w:rPr>
        <w:t xml:space="preserve">
                      қайта даярлау.                           де    Әділет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005  Мемлекеттік       Әділет органдары </w:t>
      </w:r>
      <w:r>
        <w:br/>
      </w:r>
      <w:r>
        <w:rPr>
          <w:rFonts w:ascii="Times New Roman"/>
          <w:b w:val="false"/>
          <w:i w:val="false"/>
          <w:color w:val="000000"/>
          <w:sz w:val="28"/>
        </w:rPr>
        <w:t xml:space="preserve">
                қызметшілердің    қызметкерлерінің </w:t>
      </w:r>
      <w:r>
        <w:br/>
      </w:r>
      <w:r>
        <w:rPr>
          <w:rFonts w:ascii="Times New Roman"/>
          <w:b w:val="false"/>
          <w:i w:val="false"/>
          <w:color w:val="000000"/>
          <w:sz w:val="28"/>
        </w:rPr>
        <w:t xml:space="preserve">
                кәсіби білікті.   біліктілігін          </w:t>
      </w:r>
      <w:r>
        <w:br/>
      </w:r>
      <w:r>
        <w:rPr>
          <w:rFonts w:ascii="Times New Roman"/>
          <w:b w:val="false"/>
          <w:i w:val="false"/>
          <w:color w:val="000000"/>
          <w:sz w:val="28"/>
        </w:rPr>
        <w:t xml:space="preserve">
                лігін арттыру     арттырудың бекітіл. </w:t>
      </w:r>
      <w:r>
        <w:br/>
      </w:r>
      <w:r>
        <w:rPr>
          <w:rFonts w:ascii="Times New Roman"/>
          <w:b w:val="false"/>
          <w:i w:val="false"/>
          <w:color w:val="000000"/>
          <w:sz w:val="28"/>
        </w:rPr>
        <w:t xml:space="preserve">
                және қайта        ген жоспарына сәйкес </w:t>
      </w:r>
      <w:r>
        <w:br/>
      </w:r>
      <w:r>
        <w:rPr>
          <w:rFonts w:ascii="Times New Roman"/>
          <w:b w:val="false"/>
          <w:i w:val="false"/>
          <w:color w:val="000000"/>
          <w:sz w:val="28"/>
        </w:rPr>
        <w:t xml:space="preserve">
                даярлау.          әділет органдары </w:t>
      </w:r>
      <w:r>
        <w:br/>
      </w:r>
      <w:r>
        <w:rPr>
          <w:rFonts w:ascii="Times New Roman"/>
          <w:b w:val="false"/>
          <w:i w:val="false"/>
          <w:color w:val="000000"/>
          <w:sz w:val="28"/>
        </w:rPr>
        <w:t xml:space="preserve">
                                  жүйесінің 225 мемлекет. </w:t>
      </w:r>
      <w:r>
        <w:br/>
      </w:r>
      <w:r>
        <w:rPr>
          <w:rFonts w:ascii="Times New Roman"/>
          <w:b w:val="false"/>
          <w:i w:val="false"/>
          <w:color w:val="000000"/>
          <w:sz w:val="28"/>
        </w:rPr>
        <w:t xml:space="preserve">
                                  тік қызметшілерінің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Әділет органдары қызметкерлерінің біліктілігін арттыру жоспарының орындалуы, тиісті сертификаттарды берумен, әділет органдары мамандарының кәсіби білімдерін тереңдету, қызметкерлерінің біліктілігін арттыру. </w:t>
      </w:r>
    </w:p>
    <w:bookmarkStart w:name="z14" w:id="1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6-қосымша                 </w:t>
      </w:r>
    </w:p>
    <w:bookmarkEnd w:id="12"/>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037 "Сотқа қатысқаны үшiн адвокаттарға еңбекақы төлеу"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13"/>
    <w:p>
      <w:pPr>
        <w:spacing w:after="0"/>
        <w:ind w:left="0"/>
        <w:jc w:val="both"/>
      </w:pPr>
      <w:r>
        <w:rPr>
          <w:rFonts w:ascii="Times New Roman"/>
          <w:b w:val="false"/>
          <w:i w:val="false"/>
          <w:color w:val="000000"/>
          <w:sz w:val="28"/>
        </w:rPr>
        <w:t xml:space="preserve">      1. Құны: 72 535 мың теңге (жетпiс екi миллион бес жүз отыз бес мың теңге). </w:t>
      </w:r>
      <w:r>
        <w:br/>
      </w:r>
      <w:r>
        <w:rPr>
          <w:rFonts w:ascii="Times New Roman"/>
          <w:b w:val="false"/>
          <w:i w:val="false"/>
          <w:color w:val="000000"/>
          <w:sz w:val="28"/>
        </w:rPr>
        <w:t>
      2. Бюджеттік бағдарламаның нормативтiк-құқықтық негiзi: "Адвокаттық қызмет туралы" Қазақстан Республикасының 1997 жылғы 5 желтоқсандағы </w:t>
      </w:r>
      <w:r>
        <w:rPr>
          <w:rFonts w:ascii="Times New Roman"/>
          <w:b w:val="false"/>
          <w:i w:val="false"/>
          <w:color w:val="000000"/>
          <w:sz w:val="28"/>
        </w:rPr>
        <w:t xml:space="preserve">Заңының </w:t>
      </w:r>
      <w:r>
        <w:rPr>
          <w:rFonts w:ascii="Times New Roman"/>
          <w:b w:val="false"/>
          <w:i w:val="false"/>
          <w:color w:val="000000"/>
          <w:sz w:val="28"/>
        </w:rPr>
        <w:t>1-34-баптары, Қазақстан Республикасының 1995 жылғы 30 тамыздағы </w:t>
      </w:r>
      <w:r>
        <w:rPr>
          <w:rFonts w:ascii="Times New Roman"/>
          <w:b w:val="false"/>
          <w:i w:val="false"/>
          <w:color w:val="000000"/>
          <w:sz w:val="28"/>
        </w:rPr>
        <w:t xml:space="preserve">Конституциясының </w:t>
      </w:r>
      <w:r>
        <w:rPr>
          <w:rFonts w:ascii="Times New Roman"/>
          <w:b w:val="false"/>
          <w:i w:val="false"/>
          <w:color w:val="000000"/>
          <w:sz w:val="28"/>
        </w:rPr>
        <w:t>13-бабы, Қазақстан Республикасы Үкiметінің "Қазақстан Республикасы Әдiлет министрлiгiнің мәселелерi" 1999 жылғы 11 тамыздағы N </w:t>
      </w:r>
      <w:r>
        <w:rPr>
          <w:rFonts w:ascii="Times New Roman"/>
          <w:b w:val="false"/>
          <w:i w:val="false"/>
          <w:color w:val="000000"/>
          <w:sz w:val="28"/>
        </w:rPr>
        <w:t xml:space="preserve">223 </w:t>
      </w:r>
      <w:r>
        <w:rPr>
          <w:rFonts w:ascii="Times New Roman"/>
          <w:b w:val="false"/>
          <w:i w:val="false"/>
          <w:color w:val="000000"/>
          <w:sz w:val="28"/>
        </w:rPr>
        <w:t>,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1999 жылғы 26 тамыздағы N </w:t>
      </w:r>
      <w:r>
        <w:rPr>
          <w:rFonts w:ascii="Times New Roman"/>
          <w:b w:val="false"/>
          <w:i w:val="false"/>
          <w:color w:val="000000"/>
          <w:sz w:val="28"/>
        </w:rPr>
        <w:t xml:space="preserve">1247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заңнамада көзделген жағдайларда азаматтардың бiлiктi тегiн заң көмегiн алуына конституциялық құқықтарын қамтамасыз ету. </w:t>
      </w:r>
      <w:r>
        <w:br/>
      </w:r>
      <w:r>
        <w:rPr>
          <w:rFonts w:ascii="Times New Roman"/>
          <w:b w:val="false"/>
          <w:i w:val="false"/>
          <w:color w:val="000000"/>
          <w:sz w:val="28"/>
        </w:rPr>
        <w:t xml:space="preserve">
     5. Бюджеттік бағдарламаның міндеттері: заңнамада көзделген жағдайларда сотқа міндетті қатысқаны үшін адвокаттарға уақытылы және толық еңбекақы төлеуді қамтамасыз ету.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Сотқа қатысқаны   Заңнамада көзделген    2002  Қазақстан </w:t>
      </w:r>
      <w:r>
        <w:br/>
      </w:r>
      <w:r>
        <w:rPr>
          <w:rFonts w:ascii="Times New Roman"/>
          <w:b w:val="false"/>
          <w:i w:val="false"/>
          <w:color w:val="000000"/>
          <w:sz w:val="28"/>
        </w:rPr>
        <w:t xml:space="preserve">
                үшін адвокаттар.  жағдайларда сотқа      жыл   Республика. </w:t>
      </w:r>
      <w:r>
        <w:br/>
      </w:r>
      <w:r>
        <w:rPr>
          <w:rFonts w:ascii="Times New Roman"/>
          <w:b w:val="false"/>
          <w:i w:val="false"/>
          <w:color w:val="000000"/>
          <w:sz w:val="28"/>
        </w:rPr>
        <w:t xml:space="preserve">
                ға еңбекақы төлеу міндетті қатысқаны     ішін. сының </w:t>
      </w:r>
      <w:r>
        <w:br/>
      </w:r>
      <w:r>
        <w:rPr>
          <w:rFonts w:ascii="Times New Roman"/>
          <w:b w:val="false"/>
          <w:i w:val="false"/>
          <w:color w:val="000000"/>
          <w:sz w:val="28"/>
        </w:rPr>
        <w:t xml:space="preserve">
                                  үшін адвокаттар ал.    де    Әділет </w:t>
      </w:r>
      <w:r>
        <w:br/>
      </w:r>
      <w:r>
        <w:rPr>
          <w:rFonts w:ascii="Times New Roman"/>
          <w:b w:val="false"/>
          <w:i w:val="false"/>
          <w:color w:val="000000"/>
          <w:sz w:val="28"/>
        </w:rPr>
        <w:t xml:space="preserve">
                                  қасының өтінімдері           министрлігі, </w:t>
      </w:r>
      <w:r>
        <w:br/>
      </w:r>
      <w:r>
        <w:rPr>
          <w:rFonts w:ascii="Times New Roman"/>
          <w:b w:val="false"/>
          <w:i w:val="false"/>
          <w:color w:val="000000"/>
          <w:sz w:val="28"/>
        </w:rPr>
        <w:t xml:space="preserve">
                                  бойынша адвокаттарға         оның аумақ. </w:t>
      </w:r>
      <w:r>
        <w:br/>
      </w:r>
      <w:r>
        <w:rPr>
          <w:rFonts w:ascii="Times New Roman"/>
          <w:b w:val="false"/>
          <w:i w:val="false"/>
          <w:color w:val="000000"/>
          <w:sz w:val="28"/>
        </w:rPr>
        <w:t xml:space="preserve">
                                  уақытылы еңбекақы            тық бөлімше. </w:t>
      </w:r>
      <w:r>
        <w:br/>
      </w:r>
      <w:r>
        <w:rPr>
          <w:rFonts w:ascii="Times New Roman"/>
          <w:b w:val="false"/>
          <w:i w:val="false"/>
          <w:color w:val="000000"/>
          <w:sz w:val="28"/>
        </w:rPr>
        <w:t xml:space="preserve">
                                  төлеуді ұйымдастыру.         лері. </w:t>
      </w:r>
      <w:r>
        <w:br/>
      </w:r>
      <w:r>
        <w:rPr>
          <w:rFonts w:ascii="Times New Roman"/>
          <w:b w:val="false"/>
          <w:i w:val="false"/>
          <w:color w:val="000000"/>
          <w:sz w:val="28"/>
        </w:rPr>
        <w:t xml:space="preserve">
                                  Адвокаттардың жұмыс          Қазақстан </w:t>
      </w:r>
      <w:r>
        <w:br/>
      </w:r>
      <w:r>
        <w:rPr>
          <w:rFonts w:ascii="Times New Roman"/>
          <w:b w:val="false"/>
          <w:i w:val="false"/>
          <w:color w:val="000000"/>
          <w:sz w:val="28"/>
        </w:rPr>
        <w:t xml:space="preserve">
                                  істеген адам/сағаты          Республика. </w:t>
      </w:r>
      <w:r>
        <w:br/>
      </w:r>
      <w:r>
        <w:rPr>
          <w:rFonts w:ascii="Times New Roman"/>
          <w:b w:val="false"/>
          <w:i w:val="false"/>
          <w:color w:val="000000"/>
          <w:sz w:val="28"/>
        </w:rPr>
        <w:t xml:space="preserve">
                                  саны 362675 құрайды.         сының </w:t>
      </w:r>
      <w:r>
        <w:br/>
      </w:r>
      <w:r>
        <w:rPr>
          <w:rFonts w:ascii="Times New Roman"/>
          <w:b w:val="false"/>
          <w:i w:val="false"/>
          <w:color w:val="000000"/>
          <w:sz w:val="28"/>
        </w:rPr>
        <w:t xml:space="preserve">
                                                               Адвокаттар </w:t>
      </w:r>
      <w:r>
        <w:br/>
      </w:r>
      <w:r>
        <w:rPr>
          <w:rFonts w:ascii="Times New Roman"/>
          <w:b w:val="false"/>
          <w:i w:val="false"/>
          <w:color w:val="000000"/>
          <w:sz w:val="28"/>
        </w:rPr>
        <w:t xml:space="preserve">
                                                               алқалары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заңнамада көзделген жағдайларда азаматтарға тегін заң көмегін көрсету туралы мемлекеттің конституциялық міндеттемелерінің орындалуын қамтамасыз ету. </w:t>
      </w:r>
    </w:p>
    <w:bookmarkStart w:name="z16" w:id="1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7-қосымша               </w:t>
      </w:r>
    </w:p>
    <w:bookmarkEnd w:id="14"/>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041 "Жедел-iздестіру қызметi"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15"/>
    <w:p>
      <w:pPr>
        <w:spacing w:after="0"/>
        <w:ind w:left="0"/>
        <w:jc w:val="both"/>
      </w:pPr>
      <w:r>
        <w:rPr>
          <w:rFonts w:ascii="Times New Roman"/>
          <w:b w:val="false"/>
          <w:i w:val="false"/>
          <w:color w:val="000000"/>
          <w:sz w:val="28"/>
        </w:rPr>
        <w:t xml:space="preserve">      1. Құны: 13 058 мың теңге (он үш миллион елу сегiз мың теңге). </w:t>
      </w:r>
      <w:r>
        <w:br/>
      </w:r>
      <w:r>
        <w:rPr>
          <w:rFonts w:ascii="Times New Roman"/>
          <w:b w:val="false"/>
          <w:i w:val="false"/>
          <w:color w:val="000000"/>
          <w:sz w:val="28"/>
        </w:rPr>
        <w:t>
      2. Бюджеттiк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кодексiнің </w:t>
      </w:r>
      <w:r>
        <w:rPr>
          <w:rFonts w:ascii="Times New Roman"/>
          <w:b w:val="false"/>
          <w:i w:val="false"/>
          <w:color w:val="000000"/>
          <w:sz w:val="28"/>
        </w:rPr>
        <w:t>79-бабы, және "Жедел-iздестiру қызметi туралы" Қазақстан Республикасының 1994 жылғы 15 қыркүйектегi </w:t>
      </w:r>
      <w:r>
        <w:rPr>
          <w:rFonts w:ascii="Times New Roman"/>
          <w:b w:val="false"/>
          <w:i w:val="false"/>
          <w:color w:val="000000"/>
          <w:sz w:val="28"/>
        </w:rPr>
        <w:t xml:space="preserve">Заңының </w:t>
      </w:r>
      <w:r>
        <w:rPr>
          <w:rFonts w:ascii="Times New Roman"/>
          <w:b w:val="false"/>
          <w:i w:val="false"/>
          <w:color w:val="000000"/>
          <w:sz w:val="28"/>
        </w:rPr>
        <w:t>6-бабы, "Қазақстан Республикасы Әдiлет министрлiгiнің Қылмыстық-атқару жүйесi комитетінің мәселелерi" Қазақстан Республикасы Үкiметiнiң 2001 жылғы 28 желтоқсандағы N 1755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қылмыстық-атқару жүйесi мекемелерiндегi құқықтық тәртiптi қамтамасыз ету. </w:t>
      </w:r>
      <w:r>
        <w:br/>
      </w:r>
      <w:r>
        <w:rPr>
          <w:rFonts w:ascii="Times New Roman"/>
          <w:b w:val="false"/>
          <w:i w:val="false"/>
          <w:color w:val="000000"/>
          <w:sz w:val="28"/>
        </w:rPr>
        <w:t xml:space="preserve">
      5. Бюджеттiк бағдарламаның мiндеттерi: қылмыстық-атқару жүйесi мекемелерiндегi құқықтық тәртiптi жедел-iздестiру қызметiнiң әдiстерiмен қамтамасыз ету.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041         Жедел-іздестіру                        2002    Қазақстан </w:t>
      </w:r>
      <w:r>
        <w:br/>
      </w:r>
      <w:r>
        <w:rPr>
          <w:rFonts w:ascii="Times New Roman"/>
          <w:b w:val="false"/>
          <w:i w:val="false"/>
          <w:color w:val="000000"/>
          <w:sz w:val="28"/>
        </w:rPr>
        <w:t xml:space="preserve">
                қызметі.                               жыл     Республика. </w:t>
      </w:r>
      <w:r>
        <w:br/>
      </w:r>
      <w:r>
        <w:rPr>
          <w:rFonts w:ascii="Times New Roman"/>
          <w:b w:val="false"/>
          <w:i w:val="false"/>
          <w:color w:val="000000"/>
          <w:sz w:val="28"/>
        </w:rPr>
        <w:t xml:space="preserve">
           030  Қылмыстық-атқару  Қылмыстық-атқару     ішін.   сының </w:t>
      </w:r>
      <w:r>
        <w:br/>
      </w:r>
      <w:r>
        <w:rPr>
          <w:rFonts w:ascii="Times New Roman"/>
          <w:b w:val="false"/>
          <w:i w:val="false"/>
          <w:color w:val="000000"/>
          <w:sz w:val="28"/>
        </w:rPr>
        <w:t xml:space="preserve">
                жүйесі органда.   жүйесінің 79 түзеу   де      Әділет </w:t>
      </w:r>
      <w:r>
        <w:br/>
      </w:r>
      <w:r>
        <w:rPr>
          <w:rFonts w:ascii="Times New Roman"/>
          <w:b w:val="false"/>
          <w:i w:val="false"/>
          <w:color w:val="000000"/>
          <w:sz w:val="28"/>
        </w:rPr>
        <w:t xml:space="preserve">
                рының жедел-із.   мекемелеріндегі              министрлігі. </w:t>
      </w:r>
      <w:r>
        <w:br/>
      </w:r>
      <w:r>
        <w:rPr>
          <w:rFonts w:ascii="Times New Roman"/>
          <w:b w:val="false"/>
          <w:i w:val="false"/>
          <w:color w:val="000000"/>
          <w:sz w:val="28"/>
        </w:rPr>
        <w:t xml:space="preserve">
                дестіру қызметі.  құқықтық тәртібін            Қазақстан </w:t>
      </w:r>
      <w:r>
        <w:br/>
      </w:r>
      <w:r>
        <w:rPr>
          <w:rFonts w:ascii="Times New Roman"/>
          <w:b w:val="false"/>
          <w:i w:val="false"/>
          <w:color w:val="000000"/>
          <w:sz w:val="28"/>
        </w:rPr>
        <w:t xml:space="preserve">
                                  қамтамасыз ету,              Республикасы </w:t>
      </w:r>
      <w:r>
        <w:br/>
      </w:r>
      <w:r>
        <w:rPr>
          <w:rFonts w:ascii="Times New Roman"/>
          <w:b w:val="false"/>
          <w:i w:val="false"/>
          <w:color w:val="000000"/>
          <w:sz w:val="28"/>
        </w:rPr>
        <w:t xml:space="preserve">
                                  78000 сотталғандарды         Әділет </w:t>
      </w:r>
      <w:r>
        <w:br/>
      </w:r>
      <w:r>
        <w:rPr>
          <w:rFonts w:ascii="Times New Roman"/>
          <w:b w:val="false"/>
          <w:i w:val="false"/>
          <w:color w:val="000000"/>
          <w:sz w:val="28"/>
        </w:rPr>
        <w:t xml:space="preserve">
                                  ұстау тәртібін               министрлігі. </w:t>
      </w:r>
      <w:r>
        <w:br/>
      </w:r>
      <w:r>
        <w:rPr>
          <w:rFonts w:ascii="Times New Roman"/>
          <w:b w:val="false"/>
          <w:i w:val="false"/>
          <w:color w:val="000000"/>
          <w:sz w:val="28"/>
        </w:rPr>
        <w:t xml:space="preserve">
                                  қолдау.                      нің </w:t>
      </w:r>
      <w:r>
        <w:br/>
      </w:r>
      <w:r>
        <w:rPr>
          <w:rFonts w:ascii="Times New Roman"/>
          <w:b w:val="false"/>
          <w:i w:val="false"/>
          <w:color w:val="000000"/>
          <w:sz w:val="28"/>
        </w:rPr>
        <w:t xml:space="preserve">
                                  Түзеу мекемелерінде          Қылмыстық- </w:t>
      </w:r>
      <w:r>
        <w:br/>
      </w:r>
      <w:r>
        <w:rPr>
          <w:rFonts w:ascii="Times New Roman"/>
          <w:b w:val="false"/>
          <w:i w:val="false"/>
          <w:color w:val="000000"/>
          <w:sz w:val="28"/>
        </w:rPr>
        <w:t xml:space="preserve">
                                  дайындалатын және            атқару жүйе. </w:t>
      </w:r>
      <w:r>
        <w:br/>
      </w:r>
      <w:r>
        <w:rPr>
          <w:rFonts w:ascii="Times New Roman"/>
          <w:b w:val="false"/>
          <w:i w:val="false"/>
          <w:color w:val="000000"/>
          <w:sz w:val="28"/>
        </w:rPr>
        <w:t xml:space="preserve">
                                  жасалатын қылмыстарды        сі комитеті </w:t>
      </w:r>
      <w:r>
        <w:br/>
      </w:r>
      <w:r>
        <w:rPr>
          <w:rFonts w:ascii="Times New Roman"/>
          <w:b w:val="false"/>
          <w:i w:val="false"/>
          <w:color w:val="000000"/>
          <w:sz w:val="28"/>
        </w:rPr>
        <w:t xml:space="preserve">
                                  және жазалауды өтеу.         және оның </w:t>
      </w:r>
      <w:r>
        <w:br/>
      </w:r>
      <w:r>
        <w:rPr>
          <w:rFonts w:ascii="Times New Roman"/>
          <w:b w:val="false"/>
          <w:i w:val="false"/>
          <w:color w:val="000000"/>
          <w:sz w:val="28"/>
        </w:rPr>
        <w:t xml:space="preserve">
                                  дің белгіленген тәр.         аумақтық </w:t>
      </w:r>
      <w:r>
        <w:br/>
      </w:r>
      <w:r>
        <w:rPr>
          <w:rFonts w:ascii="Times New Roman"/>
          <w:b w:val="false"/>
          <w:i w:val="false"/>
          <w:color w:val="000000"/>
          <w:sz w:val="28"/>
        </w:rPr>
        <w:t xml:space="preserve">
                                  тібін бұзушылықтарды         органдары, </w:t>
      </w:r>
      <w:r>
        <w:br/>
      </w:r>
      <w:r>
        <w:rPr>
          <w:rFonts w:ascii="Times New Roman"/>
          <w:b w:val="false"/>
          <w:i w:val="false"/>
          <w:color w:val="000000"/>
          <w:sz w:val="28"/>
        </w:rPr>
        <w:t xml:space="preserve">
                                  анықтау, ашу, жолын          мемлекеттік </w:t>
      </w:r>
      <w:r>
        <w:br/>
      </w:r>
      <w:r>
        <w:rPr>
          <w:rFonts w:ascii="Times New Roman"/>
          <w:b w:val="false"/>
          <w:i w:val="false"/>
          <w:color w:val="000000"/>
          <w:sz w:val="28"/>
        </w:rPr>
        <w:t xml:space="preserve">
                                  кесу және алдын алу.         түзеу </w:t>
      </w:r>
      <w:r>
        <w:br/>
      </w:r>
      <w:r>
        <w:rPr>
          <w:rFonts w:ascii="Times New Roman"/>
          <w:b w:val="false"/>
          <w:i w:val="false"/>
          <w:color w:val="000000"/>
          <w:sz w:val="28"/>
        </w:rPr>
        <w:t xml:space="preserve">
                                  Түзеу мекемелерінен          мекемелері </w:t>
      </w:r>
      <w:r>
        <w:br/>
      </w:r>
      <w:r>
        <w:rPr>
          <w:rFonts w:ascii="Times New Roman"/>
          <w:b w:val="false"/>
          <w:i w:val="false"/>
          <w:color w:val="000000"/>
          <w:sz w:val="28"/>
        </w:rPr>
        <w:t xml:space="preserve">
                                  қашу жасаған соттал. </w:t>
      </w:r>
      <w:r>
        <w:br/>
      </w:r>
      <w:r>
        <w:rPr>
          <w:rFonts w:ascii="Times New Roman"/>
          <w:b w:val="false"/>
          <w:i w:val="false"/>
          <w:color w:val="000000"/>
          <w:sz w:val="28"/>
        </w:rPr>
        <w:t xml:space="preserve">
                                  ғандарға, сондай-ақ </w:t>
      </w:r>
      <w:r>
        <w:br/>
      </w:r>
      <w:r>
        <w:rPr>
          <w:rFonts w:ascii="Times New Roman"/>
          <w:b w:val="false"/>
          <w:i w:val="false"/>
          <w:color w:val="000000"/>
          <w:sz w:val="28"/>
        </w:rPr>
        <w:t xml:space="preserve">
                                  жазалауды өтеуден </w:t>
      </w:r>
      <w:r>
        <w:br/>
      </w:r>
      <w:r>
        <w:rPr>
          <w:rFonts w:ascii="Times New Roman"/>
          <w:b w:val="false"/>
          <w:i w:val="false"/>
          <w:color w:val="000000"/>
          <w:sz w:val="28"/>
        </w:rPr>
        <w:t xml:space="preserve">
                                  жалтаратын сотталған. </w:t>
      </w:r>
      <w:r>
        <w:br/>
      </w:r>
      <w:r>
        <w:rPr>
          <w:rFonts w:ascii="Times New Roman"/>
          <w:b w:val="false"/>
          <w:i w:val="false"/>
          <w:color w:val="000000"/>
          <w:sz w:val="28"/>
        </w:rPr>
        <w:t xml:space="preserve">
                                  дарға іздеу салу.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түзеу мекемелерiндегi құқықтық тәртiптi қамтамасыз ету, сотталғандарды ұстау тәртібiн, сотталғандардың, қызметкерлердiң және өзге де адамдардың қауiпсiздiгiн қолдау, сондай-ақ түзеу мекемелерiнде дайындалатын және жасалатын қылмыстарды және жазалауды өтеудiң белгiленген тәртiбiн бұзушылықтарды анықтау, ашу, жолын кесу және алдын алу. </w:t>
      </w:r>
    </w:p>
    <w:bookmarkStart w:name="z18" w:id="1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8-қосымша                </w:t>
      </w:r>
    </w:p>
    <w:bookmarkEnd w:id="16"/>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042 "Түзеу мекемелерiнде ЖҚТБ-ның iндетiне қарсы әрекет"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17"/>
    <w:p>
      <w:pPr>
        <w:spacing w:after="0"/>
        <w:ind w:left="0"/>
        <w:jc w:val="both"/>
      </w:pPr>
      <w:r>
        <w:rPr>
          <w:rFonts w:ascii="Times New Roman"/>
          <w:b w:val="false"/>
          <w:i w:val="false"/>
          <w:color w:val="000000"/>
          <w:sz w:val="28"/>
        </w:rPr>
        <w:t xml:space="preserve">      1. Құны: 3 000 мың теңге (үш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Үкiметiнің "Қазақстан Республикасында ЖҚТБ-ның iндетiне қарсы iс-әрекет жасау жөніндегi 2001-2005 жылдарға арналған бағдарламаны бекiту туралы"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түзеу мекемелерiнде ЖҚТБ-ның таралуын болдырмау. </w:t>
      </w:r>
    </w:p>
    <w:p>
      <w:pPr>
        <w:spacing w:after="0"/>
        <w:ind w:left="0"/>
        <w:jc w:val="both"/>
      </w:pPr>
      <w:r>
        <w:rPr>
          <w:rFonts w:ascii="Times New Roman"/>
          <w:b w:val="false"/>
          <w:i w:val="false"/>
          <w:color w:val="000000"/>
          <w:sz w:val="28"/>
        </w:rPr>
        <w:t xml:space="preserve">     5. Бюджеттік бағдарламаның мiндеттерi: түзеу мекемелерiнде ЖҚТБ-ның таралуын болдырмау және қылмыстық жазасын өтеп жатқан, ЖҚТБ-мен ауыратын сотталғандарды ұстау үшiн жағдайлар жасау жөнiндегi қажеттi шаралар кешенiн қамтамасыз ету.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042         Түзеу мекемеле.   ЖҚТБ-ның таралуын 79   2002  Қазақстан </w:t>
      </w:r>
      <w:r>
        <w:br/>
      </w:r>
      <w:r>
        <w:rPr>
          <w:rFonts w:ascii="Times New Roman"/>
          <w:b w:val="false"/>
          <w:i w:val="false"/>
          <w:color w:val="000000"/>
          <w:sz w:val="28"/>
        </w:rPr>
        <w:t xml:space="preserve">
                рінде ЖҚТБ-ның    түзеу мекемелерінде    жыл   Республикасы </w:t>
      </w:r>
      <w:r>
        <w:br/>
      </w:r>
      <w:r>
        <w:rPr>
          <w:rFonts w:ascii="Times New Roman"/>
          <w:b w:val="false"/>
          <w:i w:val="false"/>
          <w:color w:val="000000"/>
          <w:sz w:val="28"/>
        </w:rPr>
        <w:t xml:space="preserve">
                      індетіне қарсы    болдырмау және         iшiн. Әділет </w:t>
      </w:r>
      <w:r>
        <w:br/>
      </w:r>
      <w:r>
        <w:rPr>
          <w:rFonts w:ascii="Times New Roman"/>
          <w:b w:val="false"/>
          <w:i w:val="false"/>
          <w:color w:val="000000"/>
          <w:sz w:val="28"/>
        </w:rPr>
        <w:t xml:space="preserve">
                әрекет.           қылмыстық жазасын      де    министрлі. </w:t>
      </w:r>
      <w:r>
        <w:br/>
      </w:r>
      <w:r>
        <w:rPr>
          <w:rFonts w:ascii="Times New Roman"/>
          <w:b w:val="false"/>
          <w:i w:val="false"/>
          <w:color w:val="000000"/>
          <w:sz w:val="28"/>
        </w:rPr>
        <w:t xml:space="preserve">
                                  өтеп жатқан ЖҚТБ-мен         гінің </w:t>
      </w:r>
      <w:r>
        <w:br/>
      </w:r>
      <w:r>
        <w:rPr>
          <w:rFonts w:ascii="Times New Roman"/>
          <w:b w:val="false"/>
          <w:i w:val="false"/>
          <w:color w:val="000000"/>
          <w:sz w:val="28"/>
        </w:rPr>
        <w:t xml:space="preserve">
                                  ауыратын сотталғандар.       Қылмыстық- </w:t>
      </w:r>
      <w:r>
        <w:br/>
      </w:r>
      <w:r>
        <w:rPr>
          <w:rFonts w:ascii="Times New Roman"/>
          <w:b w:val="false"/>
          <w:i w:val="false"/>
          <w:color w:val="000000"/>
          <w:sz w:val="28"/>
        </w:rPr>
        <w:t xml:space="preserve">
                                  ды ұстау үшiн жағдайлар      атқару жүйе. </w:t>
      </w:r>
      <w:r>
        <w:br/>
      </w:r>
      <w:r>
        <w:rPr>
          <w:rFonts w:ascii="Times New Roman"/>
          <w:b w:val="false"/>
          <w:i w:val="false"/>
          <w:color w:val="000000"/>
          <w:sz w:val="28"/>
        </w:rPr>
        <w:t xml:space="preserve">
                                  жасау жөнiндегi қажеттi      сі комитеті, </w:t>
      </w:r>
      <w:r>
        <w:br/>
      </w:r>
      <w:r>
        <w:rPr>
          <w:rFonts w:ascii="Times New Roman"/>
          <w:b w:val="false"/>
          <w:i w:val="false"/>
          <w:color w:val="000000"/>
          <w:sz w:val="28"/>
        </w:rPr>
        <w:t xml:space="preserve">
                                  шаралар кешенiн қамта.       мемлекеттік </w:t>
      </w:r>
      <w:r>
        <w:br/>
      </w:r>
      <w:r>
        <w:rPr>
          <w:rFonts w:ascii="Times New Roman"/>
          <w:b w:val="false"/>
          <w:i w:val="false"/>
          <w:color w:val="000000"/>
          <w:sz w:val="28"/>
        </w:rPr>
        <w:t xml:space="preserve">
                                  масыз ету. Кiру және шығу    түзеу </w:t>
      </w:r>
      <w:r>
        <w:br/>
      </w:r>
      <w:r>
        <w:rPr>
          <w:rFonts w:ascii="Times New Roman"/>
          <w:b w:val="false"/>
          <w:i w:val="false"/>
          <w:color w:val="000000"/>
          <w:sz w:val="28"/>
        </w:rPr>
        <w:t xml:space="preserve">
                                  сауалнамаларын таратуды      мекемелері. </w:t>
      </w:r>
      <w:r>
        <w:br/>
      </w:r>
      <w:r>
        <w:rPr>
          <w:rFonts w:ascii="Times New Roman"/>
          <w:b w:val="false"/>
          <w:i w:val="false"/>
          <w:color w:val="000000"/>
          <w:sz w:val="28"/>
        </w:rPr>
        <w:t xml:space="preserve">
                                  2800 сотталғандармен </w:t>
      </w:r>
      <w:r>
        <w:br/>
      </w:r>
      <w:r>
        <w:rPr>
          <w:rFonts w:ascii="Times New Roman"/>
          <w:b w:val="false"/>
          <w:i w:val="false"/>
          <w:color w:val="000000"/>
          <w:sz w:val="28"/>
        </w:rPr>
        <w:t xml:space="preserve">
                                  жүргiзу, 1020 плакаттар, </w:t>
      </w:r>
      <w:r>
        <w:br/>
      </w:r>
      <w:r>
        <w:rPr>
          <w:rFonts w:ascii="Times New Roman"/>
          <w:b w:val="false"/>
          <w:i w:val="false"/>
          <w:color w:val="000000"/>
          <w:sz w:val="28"/>
        </w:rPr>
        <w:t xml:space="preserve">
                                  25000 буклеттер мен </w:t>
      </w:r>
      <w:r>
        <w:br/>
      </w:r>
      <w:r>
        <w:rPr>
          <w:rFonts w:ascii="Times New Roman"/>
          <w:b w:val="false"/>
          <w:i w:val="false"/>
          <w:color w:val="000000"/>
          <w:sz w:val="28"/>
        </w:rPr>
        <w:t xml:space="preserve">
                                  5000 кiтапшалар даярлау </w:t>
      </w:r>
      <w:r>
        <w:br/>
      </w:r>
      <w:r>
        <w:rPr>
          <w:rFonts w:ascii="Times New Roman"/>
          <w:b w:val="false"/>
          <w:i w:val="false"/>
          <w:color w:val="000000"/>
          <w:sz w:val="28"/>
        </w:rPr>
        <w:t xml:space="preserve">
                                  және шығару, ЖҚТБ-ның </w:t>
      </w:r>
      <w:r>
        <w:br/>
      </w:r>
      <w:r>
        <w:rPr>
          <w:rFonts w:ascii="Times New Roman"/>
          <w:b w:val="false"/>
          <w:i w:val="false"/>
          <w:color w:val="000000"/>
          <w:sz w:val="28"/>
        </w:rPr>
        <w:t xml:space="preserve">
                                  алдын алу жөнiнде бейне. </w:t>
      </w:r>
      <w:r>
        <w:br/>
      </w:r>
      <w:r>
        <w:rPr>
          <w:rFonts w:ascii="Times New Roman"/>
          <w:b w:val="false"/>
          <w:i w:val="false"/>
          <w:color w:val="000000"/>
          <w:sz w:val="28"/>
        </w:rPr>
        <w:t xml:space="preserve">
                                  фильмдердi көрсету үшiн </w:t>
      </w:r>
      <w:r>
        <w:br/>
      </w:r>
      <w:r>
        <w:rPr>
          <w:rFonts w:ascii="Times New Roman"/>
          <w:b w:val="false"/>
          <w:i w:val="false"/>
          <w:color w:val="000000"/>
          <w:sz w:val="28"/>
        </w:rPr>
        <w:t xml:space="preserve">
                                  10 бейнеаппаратура </w:t>
      </w:r>
      <w:r>
        <w:br/>
      </w:r>
      <w:r>
        <w:rPr>
          <w:rFonts w:ascii="Times New Roman"/>
          <w:b w:val="false"/>
          <w:i w:val="false"/>
          <w:color w:val="000000"/>
          <w:sz w:val="28"/>
        </w:rPr>
        <w:t xml:space="preserve">
                                  толық жиынтығын сатып </w:t>
      </w:r>
      <w:r>
        <w:br/>
      </w:r>
      <w:r>
        <w:rPr>
          <w:rFonts w:ascii="Times New Roman"/>
          <w:b w:val="false"/>
          <w:i w:val="false"/>
          <w:color w:val="000000"/>
          <w:sz w:val="28"/>
        </w:rPr>
        <w:t xml:space="preserve">
                                  алуға сатып алулар жүр. </w:t>
      </w:r>
      <w:r>
        <w:br/>
      </w:r>
      <w:r>
        <w:rPr>
          <w:rFonts w:ascii="Times New Roman"/>
          <w:b w:val="false"/>
          <w:i w:val="false"/>
          <w:color w:val="000000"/>
          <w:sz w:val="28"/>
        </w:rPr>
        <w:t xml:space="preserve">
                                  гiзу, ЖҚТБ-ның түйiндi </w:t>
      </w:r>
      <w:r>
        <w:br/>
      </w:r>
      <w:r>
        <w:rPr>
          <w:rFonts w:ascii="Times New Roman"/>
          <w:b w:val="false"/>
          <w:i w:val="false"/>
          <w:color w:val="000000"/>
          <w:sz w:val="28"/>
        </w:rPr>
        <w:t xml:space="preserve">
                                  мәселелерi жөнiнде 10 </w:t>
      </w:r>
      <w:r>
        <w:br/>
      </w:r>
      <w:r>
        <w:rPr>
          <w:rFonts w:ascii="Times New Roman"/>
          <w:b w:val="false"/>
          <w:i w:val="false"/>
          <w:color w:val="000000"/>
          <w:sz w:val="28"/>
        </w:rPr>
        <w:t xml:space="preserve">
                                  семинар жүргiзу.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түзеу мекемелерінде ЖҚТБ-ның таралуына жол бермеуге жәрдемдесетін салауатты өмір салтын насихаттау жүйесі құрылады. </w:t>
      </w:r>
    </w:p>
    <w:bookmarkStart w:name="z20" w:id="1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9-қосымша               </w:t>
      </w:r>
    </w:p>
    <w:bookmarkEnd w:id="18"/>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043 "Санаткерлiк меншiк құқығын iске асыру жөнiндегi </w:t>
      </w:r>
      <w:r>
        <w:br/>
      </w:r>
      <w:r>
        <w:rPr>
          <w:rFonts w:ascii="Times New Roman"/>
          <w:b w:val="false"/>
          <w:i w:val="false"/>
          <w:color w:val="000000"/>
          <w:sz w:val="28"/>
        </w:rPr>
        <w:t>
</w:t>
      </w:r>
      <w:r>
        <w:rPr>
          <w:rFonts w:ascii="Times New Roman"/>
          <w:b/>
          <w:i w:val="false"/>
          <w:color w:val="000000"/>
          <w:sz w:val="28"/>
        </w:rPr>
        <w:t xml:space="preserve">                       жиынтық бағдарлама"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19"/>
    <w:p>
      <w:pPr>
        <w:spacing w:after="0"/>
        <w:ind w:left="0"/>
        <w:jc w:val="both"/>
      </w:pPr>
      <w:r>
        <w:rPr>
          <w:rFonts w:ascii="Times New Roman"/>
          <w:b w:val="false"/>
          <w:i w:val="false"/>
          <w:color w:val="000000"/>
          <w:sz w:val="28"/>
        </w:rPr>
        <w:t xml:space="preserve">      1. Құны: 14 000 мың теңге (он төрт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Азаматтық </w:t>
      </w:r>
      <w:r>
        <w:rPr>
          <w:rFonts w:ascii="Times New Roman"/>
          <w:b w:val="false"/>
          <w:i w:val="false"/>
          <w:color w:val="000000"/>
          <w:sz w:val="28"/>
        </w:rPr>
        <w:t xml:space="preserve">кодексiнің </w:t>
      </w:r>
      <w:r>
        <w:rPr>
          <w:rFonts w:ascii="Times New Roman"/>
          <w:b w:val="false"/>
          <w:i w:val="false"/>
          <w:color w:val="000000"/>
          <w:sz w:val="28"/>
        </w:rPr>
        <w:t xml:space="preserve">К990409_ </w:t>
      </w:r>
      <w:r>
        <w:rPr>
          <w:rFonts w:ascii="Times New Roman"/>
          <w:b w:val="false"/>
          <w:i w:val="false"/>
          <w:color w:val="000000"/>
          <w:sz w:val="28"/>
        </w:rPr>
        <w:t>125, 961-1016-баптары,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Заңының </w:t>
      </w:r>
      <w:r>
        <w:rPr>
          <w:rFonts w:ascii="Times New Roman"/>
          <w:b w:val="false"/>
          <w:i w:val="false"/>
          <w:color w:val="000000"/>
          <w:sz w:val="28"/>
        </w:rPr>
        <w:t>1-49-баптары, "Селекциялық жетiстiктердi қорғау туралы" Қазақстан Республикасының 1999 жылғы 13 шiлдедегi </w:t>
      </w:r>
      <w:r>
        <w:rPr>
          <w:rFonts w:ascii="Times New Roman"/>
          <w:b w:val="false"/>
          <w:i w:val="false"/>
          <w:color w:val="000000"/>
          <w:sz w:val="28"/>
        </w:rPr>
        <w:t xml:space="preserve">Заңының </w:t>
      </w:r>
      <w:r>
        <w:rPr>
          <w:rFonts w:ascii="Times New Roman"/>
          <w:b w:val="false"/>
          <w:i w:val="false"/>
          <w:color w:val="000000"/>
          <w:sz w:val="28"/>
        </w:rPr>
        <w:t>1-29-баптары, "Патент заңы"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1-38-баптары, "Тауар таңбалары, қызмет көрсету таңбалары және тауар шығарылған жерлердің атаулары туралы" Қазақстан Республикасының 1999 жылғы 26 шiлдедегi </w:t>
      </w:r>
      <w:r>
        <w:rPr>
          <w:rFonts w:ascii="Times New Roman"/>
          <w:b w:val="false"/>
          <w:i w:val="false"/>
          <w:color w:val="000000"/>
          <w:sz w:val="28"/>
        </w:rPr>
        <w:t xml:space="preserve">Заңының </w:t>
      </w:r>
      <w:r>
        <w:rPr>
          <w:rFonts w:ascii="Times New Roman"/>
          <w:b w:val="false"/>
          <w:i w:val="false"/>
          <w:color w:val="000000"/>
          <w:sz w:val="28"/>
        </w:rPr>
        <w:t>1-48-баптары және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Заңының </w:t>
      </w:r>
      <w:r>
        <w:rPr>
          <w:rFonts w:ascii="Times New Roman"/>
          <w:b w:val="false"/>
          <w:i w:val="false"/>
          <w:color w:val="000000"/>
          <w:sz w:val="28"/>
        </w:rPr>
        <w:t>1-16-баптары, Қазақстан Республикасы Үкiметiнiң "Қазақстан Республикасы Әдiлет министрлiгiнің мәселелерi" 1999 жылғы 11 тамыздағы N </w:t>
      </w:r>
      <w:r>
        <w:rPr>
          <w:rFonts w:ascii="Times New Roman"/>
          <w:b w:val="false"/>
          <w:i w:val="false"/>
          <w:color w:val="000000"/>
          <w:sz w:val="28"/>
        </w:rPr>
        <w:t xml:space="preserve">223 </w:t>
      </w:r>
      <w:r>
        <w:rPr>
          <w:rFonts w:ascii="Times New Roman"/>
          <w:b w:val="false"/>
          <w:i w:val="false"/>
          <w:color w:val="000000"/>
          <w:sz w:val="28"/>
        </w:rPr>
        <w:t>және "Қазақстан Республикасы Әдiлет министрлiгiнiң Санаткерлiк меншiк құқығы жөнiндегi комитетiнің мәселелерi" 2001 жылғы 29 наурыздағы N </w:t>
      </w:r>
      <w:r>
        <w:rPr>
          <w:rFonts w:ascii="Times New Roman"/>
          <w:b w:val="false"/>
          <w:i w:val="false"/>
          <w:color w:val="000000"/>
          <w:sz w:val="28"/>
        </w:rPr>
        <w:t xml:space="preserve">411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авторлық және сабақтас құқықтар, өнеркәсіптiк меншiк туралы заңдардың, санаткерлiк меншiк жөніндегi халықаралық шарттар мен тұжырымдамалардың iске асырылуын қамтамасыз ету. </w:t>
      </w:r>
      <w:r>
        <w:br/>
      </w:r>
      <w:r>
        <w:rPr>
          <w:rFonts w:ascii="Times New Roman"/>
          <w:b w:val="false"/>
          <w:i w:val="false"/>
          <w:color w:val="000000"/>
          <w:sz w:val="28"/>
        </w:rPr>
        <w:t xml:space="preserve">
     5. Бюджеттiк бағдарламаның мiндеттерi: ғылым, әдебиет және өнер шығармаларын, өнеркәсiптiк меншіктің объектiлерiн жасауға және пайдалануға байланысты пайда болатын авторлық құқық, өнеркәсіптiк меншiк құқығы саласындағы қатынастарды реттеу.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Санаткерлiк меншiк Сабақтас құқықтар     2002   Қазақстан </w:t>
      </w:r>
      <w:r>
        <w:br/>
      </w:r>
      <w:r>
        <w:rPr>
          <w:rFonts w:ascii="Times New Roman"/>
          <w:b w:val="false"/>
          <w:i w:val="false"/>
          <w:color w:val="000000"/>
          <w:sz w:val="28"/>
        </w:rPr>
        <w:t xml:space="preserve">
               құқығын iске асыру шығармалары мен       жыл    Республика. </w:t>
      </w:r>
      <w:r>
        <w:br/>
      </w:r>
      <w:r>
        <w:rPr>
          <w:rFonts w:ascii="Times New Roman"/>
          <w:b w:val="false"/>
          <w:i w:val="false"/>
          <w:color w:val="000000"/>
          <w:sz w:val="28"/>
        </w:rPr>
        <w:t xml:space="preserve">
               жөнiндегi жиынтық  объектілерiне, өнер.  ішін.  сының     </w:t>
      </w:r>
      <w:r>
        <w:br/>
      </w:r>
      <w:r>
        <w:rPr>
          <w:rFonts w:ascii="Times New Roman"/>
          <w:b w:val="false"/>
          <w:i w:val="false"/>
          <w:color w:val="000000"/>
          <w:sz w:val="28"/>
        </w:rPr>
        <w:t xml:space="preserve">
               бағдарлама         кәсіптік меншік       де     Әділет </w:t>
      </w:r>
      <w:r>
        <w:br/>
      </w:r>
      <w:r>
        <w:rPr>
          <w:rFonts w:ascii="Times New Roman"/>
          <w:b w:val="false"/>
          <w:i w:val="false"/>
          <w:color w:val="000000"/>
          <w:sz w:val="28"/>
        </w:rPr>
        <w:t xml:space="preserve">
                                  объектiлерiне, селек.        министрлігі. </w:t>
      </w:r>
      <w:r>
        <w:br/>
      </w:r>
      <w:r>
        <w:rPr>
          <w:rFonts w:ascii="Times New Roman"/>
          <w:b w:val="false"/>
          <w:i w:val="false"/>
          <w:color w:val="000000"/>
          <w:sz w:val="28"/>
        </w:rPr>
        <w:t xml:space="preserve">
                                  циялық жетiстiктерге,        Қазақстан </w:t>
      </w:r>
      <w:r>
        <w:br/>
      </w:r>
      <w:r>
        <w:rPr>
          <w:rFonts w:ascii="Times New Roman"/>
          <w:b w:val="false"/>
          <w:i w:val="false"/>
          <w:color w:val="000000"/>
          <w:sz w:val="28"/>
        </w:rPr>
        <w:t xml:space="preserve">
                                  интегралдық микросхема.      Республикасы </w:t>
      </w:r>
      <w:r>
        <w:br/>
      </w:r>
      <w:r>
        <w:rPr>
          <w:rFonts w:ascii="Times New Roman"/>
          <w:b w:val="false"/>
          <w:i w:val="false"/>
          <w:color w:val="000000"/>
          <w:sz w:val="28"/>
        </w:rPr>
        <w:t xml:space="preserve">
                                  лар топологияларына          Әділет </w:t>
      </w:r>
      <w:r>
        <w:br/>
      </w:r>
      <w:r>
        <w:rPr>
          <w:rFonts w:ascii="Times New Roman"/>
          <w:b w:val="false"/>
          <w:i w:val="false"/>
          <w:color w:val="000000"/>
          <w:sz w:val="28"/>
        </w:rPr>
        <w:t xml:space="preserve">
                                  құқықтарды қорғау            министрлігі. </w:t>
      </w:r>
      <w:r>
        <w:br/>
      </w:r>
      <w:r>
        <w:rPr>
          <w:rFonts w:ascii="Times New Roman"/>
          <w:b w:val="false"/>
          <w:i w:val="false"/>
          <w:color w:val="000000"/>
          <w:sz w:val="28"/>
        </w:rPr>
        <w:t xml:space="preserve">
                                  мәселелерi жөнiндегi         нің Санат. </w:t>
      </w:r>
      <w:r>
        <w:br/>
      </w:r>
      <w:r>
        <w:rPr>
          <w:rFonts w:ascii="Times New Roman"/>
          <w:b w:val="false"/>
          <w:i w:val="false"/>
          <w:color w:val="000000"/>
          <w:sz w:val="28"/>
        </w:rPr>
        <w:t xml:space="preserve">
                                  аймақтық семинарларды        керлік мен. </w:t>
      </w:r>
      <w:r>
        <w:br/>
      </w:r>
      <w:r>
        <w:rPr>
          <w:rFonts w:ascii="Times New Roman"/>
          <w:b w:val="false"/>
          <w:i w:val="false"/>
          <w:color w:val="000000"/>
          <w:sz w:val="28"/>
        </w:rPr>
        <w:t xml:space="preserve">
                                  ұйымдастыру және             шік құқығы </w:t>
      </w:r>
      <w:r>
        <w:br/>
      </w:r>
      <w:r>
        <w:rPr>
          <w:rFonts w:ascii="Times New Roman"/>
          <w:b w:val="false"/>
          <w:i w:val="false"/>
          <w:color w:val="000000"/>
          <w:sz w:val="28"/>
        </w:rPr>
        <w:t xml:space="preserve">
                                  жүргiзу. Әр семинарға        жөніндегі </w:t>
      </w:r>
      <w:r>
        <w:br/>
      </w:r>
      <w:r>
        <w:rPr>
          <w:rFonts w:ascii="Times New Roman"/>
          <w:b w:val="false"/>
          <w:i w:val="false"/>
          <w:color w:val="000000"/>
          <w:sz w:val="28"/>
        </w:rPr>
        <w:t xml:space="preserve">
                                  Комитеттiң 5 қызметкерi      комитеті. </w:t>
      </w:r>
      <w:r>
        <w:br/>
      </w:r>
      <w:r>
        <w:rPr>
          <w:rFonts w:ascii="Times New Roman"/>
          <w:b w:val="false"/>
          <w:i w:val="false"/>
          <w:color w:val="000000"/>
          <w:sz w:val="28"/>
        </w:rPr>
        <w:t xml:space="preserve">
                                  шығумен бiрге жоспарла. </w:t>
      </w:r>
      <w:r>
        <w:br/>
      </w:r>
      <w:r>
        <w:rPr>
          <w:rFonts w:ascii="Times New Roman"/>
          <w:b w:val="false"/>
          <w:i w:val="false"/>
          <w:color w:val="000000"/>
          <w:sz w:val="28"/>
        </w:rPr>
        <w:t xml:space="preserve">
                                  натын сан - 6 семинар. </w:t>
      </w:r>
      <w:r>
        <w:br/>
      </w:r>
      <w:r>
        <w:rPr>
          <w:rFonts w:ascii="Times New Roman"/>
          <w:b w:val="false"/>
          <w:i w:val="false"/>
          <w:color w:val="000000"/>
          <w:sz w:val="28"/>
        </w:rPr>
        <w:t xml:space="preserve">
                                  Әдiстемелiк және өзге </w:t>
      </w:r>
      <w:r>
        <w:br/>
      </w:r>
      <w:r>
        <w:rPr>
          <w:rFonts w:ascii="Times New Roman"/>
          <w:b w:val="false"/>
          <w:i w:val="false"/>
          <w:color w:val="000000"/>
          <w:sz w:val="28"/>
        </w:rPr>
        <w:t xml:space="preserve">
                                  де әдебиеттердi 1500 дана </w:t>
      </w:r>
      <w:r>
        <w:br/>
      </w:r>
      <w:r>
        <w:rPr>
          <w:rFonts w:ascii="Times New Roman"/>
          <w:b w:val="false"/>
          <w:i w:val="false"/>
          <w:color w:val="000000"/>
          <w:sz w:val="28"/>
        </w:rPr>
        <w:t xml:space="preserve">
                                  көлемiнде шығаруын көз. </w:t>
      </w:r>
      <w:r>
        <w:br/>
      </w:r>
      <w:r>
        <w:rPr>
          <w:rFonts w:ascii="Times New Roman"/>
          <w:b w:val="false"/>
          <w:i w:val="false"/>
          <w:color w:val="000000"/>
          <w:sz w:val="28"/>
        </w:rPr>
        <w:t xml:space="preserve">
                                  дейтiн iс-шараларды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Санаткерлiк меншiк </w:t>
      </w:r>
      <w:r>
        <w:br/>
      </w:r>
      <w:r>
        <w:rPr>
          <w:rFonts w:ascii="Times New Roman"/>
          <w:b w:val="false"/>
          <w:i w:val="false"/>
          <w:color w:val="000000"/>
          <w:sz w:val="28"/>
        </w:rPr>
        <w:t xml:space="preserve">
                                  объектiлерiн қорғау және </w:t>
      </w:r>
      <w:r>
        <w:br/>
      </w:r>
      <w:r>
        <w:rPr>
          <w:rFonts w:ascii="Times New Roman"/>
          <w:b w:val="false"/>
          <w:i w:val="false"/>
          <w:color w:val="000000"/>
          <w:sz w:val="28"/>
        </w:rPr>
        <w:t xml:space="preserve">
                                  пайдалану мәселелерi </w:t>
      </w:r>
      <w:r>
        <w:br/>
      </w:r>
      <w:r>
        <w:rPr>
          <w:rFonts w:ascii="Times New Roman"/>
          <w:b w:val="false"/>
          <w:i w:val="false"/>
          <w:color w:val="000000"/>
          <w:sz w:val="28"/>
        </w:rPr>
        <w:t xml:space="preserve">
                                  жөнiндегi ведомствоара. </w:t>
      </w:r>
      <w:r>
        <w:br/>
      </w:r>
      <w:r>
        <w:rPr>
          <w:rFonts w:ascii="Times New Roman"/>
          <w:b w:val="false"/>
          <w:i w:val="false"/>
          <w:color w:val="000000"/>
          <w:sz w:val="28"/>
        </w:rPr>
        <w:t xml:space="preserve">
                                  лық үйлестiрудi және </w:t>
      </w:r>
      <w:r>
        <w:br/>
      </w:r>
      <w:r>
        <w:rPr>
          <w:rFonts w:ascii="Times New Roman"/>
          <w:b w:val="false"/>
          <w:i w:val="false"/>
          <w:color w:val="000000"/>
          <w:sz w:val="28"/>
        </w:rPr>
        <w:t xml:space="preserve">
                                  халықаралық ынтымақтас. </w:t>
      </w:r>
      <w:r>
        <w:br/>
      </w:r>
      <w:r>
        <w:rPr>
          <w:rFonts w:ascii="Times New Roman"/>
          <w:b w:val="false"/>
          <w:i w:val="false"/>
          <w:color w:val="000000"/>
          <w:sz w:val="28"/>
        </w:rPr>
        <w:t xml:space="preserve">
                                  тықты жүзеге асыру. </w:t>
      </w:r>
      <w:r>
        <w:br/>
      </w:r>
      <w:r>
        <w:rPr>
          <w:rFonts w:ascii="Times New Roman"/>
          <w:b w:val="false"/>
          <w:i w:val="false"/>
          <w:color w:val="000000"/>
          <w:sz w:val="28"/>
        </w:rPr>
        <w:t xml:space="preserve">
                                  Бұқаралық ақпарат </w:t>
      </w:r>
      <w:r>
        <w:br/>
      </w:r>
      <w:r>
        <w:rPr>
          <w:rFonts w:ascii="Times New Roman"/>
          <w:b w:val="false"/>
          <w:i w:val="false"/>
          <w:color w:val="000000"/>
          <w:sz w:val="28"/>
        </w:rPr>
        <w:t xml:space="preserve">
                                  құралдары арқылы насихат. </w:t>
      </w:r>
      <w:r>
        <w:br/>
      </w:r>
      <w:r>
        <w:rPr>
          <w:rFonts w:ascii="Times New Roman"/>
          <w:b w:val="false"/>
          <w:i w:val="false"/>
          <w:color w:val="000000"/>
          <w:sz w:val="28"/>
        </w:rPr>
        <w:t xml:space="preserve">
                                  тық акцияларды ұйымдастыру.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күтілетiн нәтижелер: республиканың ғылыми-техникалық және мәдени әлеуетiн нығайту, шығармашылық қызметiн ынталандыру, санаткерлiк меншiктің iшкi және сыртқы рыногын қалыптастыру, iшкi рыногын контрафактілiк тауарлардан қорғау, адал бәсекелестiктi нығайту және көтермелеу. Санаткерлiк меншiктiң рөлiн күшейту және осы салада құқықтық қамтамасыз ету. Авторлардың және өзге де құқық иелерінің мүлiктiк және жеке мүлiктiк емес құқықтарын құқықтық қорғау деңгейін арттыру, халықаралық тәжiрибелерiмен алмасуды кеңейту. </w:t>
      </w:r>
    </w:p>
    <w:bookmarkStart w:name="z22" w:id="2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10-қосымша              </w:t>
      </w:r>
    </w:p>
    <w:bookmarkEnd w:id="20"/>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046 "Қазақстан Республикасы Үкiметiнiң, орталық </w:t>
      </w:r>
      <w:r>
        <w:br/>
      </w:r>
      <w:r>
        <w:rPr>
          <w:rFonts w:ascii="Times New Roman"/>
          <w:b w:val="false"/>
          <w:i w:val="false"/>
          <w:color w:val="000000"/>
          <w:sz w:val="28"/>
        </w:rPr>
        <w:t>
</w:t>
      </w:r>
      <w:r>
        <w:rPr>
          <w:rFonts w:ascii="Times New Roman"/>
          <w:b/>
          <w:i w:val="false"/>
          <w:color w:val="000000"/>
          <w:sz w:val="28"/>
        </w:rPr>
        <w:t xml:space="preserve">               мемлекеттiк органдардың және олардың аумақтық </w:t>
      </w:r>
      <w:r>
        <w:br/>
      </w:r>
      <w:r>
        <w:rPr>
          <w:rFonts w:ascii="Times New Roman"/>
          <w:b w:val="false"/>
          <w:i w:val="false"/>
          <w:color w:val="000000"/>
          <w:sz w:val="28"/>
        </w:rPr>
        <w:t>
</w:t>
      </w:r>
      <w:r>
        <w:rPr>
          <w:rFonts w:ascii="Times New Roman"/>
          <w:b/>
          <w:i w:val="false"/>
          <w:color w:val="000000"/>
          <w:sz w:val="28"/>
        </w:rPr>
        <w:t xml:space="preserve">                бөлiмшелерінің соттардың шешiмдерi бойынша </w:t>
      </w:r>
      <w:r>
        <w:br/>
      </w:r>
      <w:r>
        <w:rPr>
          <w:rFonts w:ascii="Times New Roman"/>
          <w:b w:val="false"/>
          <w:i w:val="false"/>
          <w:color w:val="000000"/>
          <w:sz w:val="28"/>
        </w:rPr>
        <w:t>
</w:t>
      </w:r>
      <w:r>
        <w:rPr>
          <w:rFonts w:ascii="Times New Roman"/>
          <w:b/>
          <w:i w:val="false"/>
          <w:color w:val="000000"/>
          <w:sz w:val="28"/>
        </w:rPr>
        <w:t xml:space="preserve">                 мiндеттемелерiн өтеуге арналған резерві"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21"/>
    <w:p>
      <w:pPr>
        <w:spacing w:after="0"/>
        <w:ind w:left="0"/>
        <w:jc w:val="both"/>
      </w:pPr>
      <w:r>
        <w:rPr>
          <w:rFonts w:ascii="Times New Roman"/>
          <w:b w:val="false"/>
          <w:i w:val="false"/>
          <w:color w:val="000000"/>
          <w:sz w:val="28"/>
        </w:rPr>
        <w:t xml:space="preserve">      1. Құны: 230 913 мың теңге (екi жүз отыз миллион тоғыз жүз он үш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30-бабы, "Қазақстан Республикасының Үкiметi резервiнiң қаражатын пайдаланудың тәртiбiн бекiту туралы" Қазақстан Республикасы Үкiметiнiң 1999 жылғы 18 қыркүйектегi N </w:t>
      </w:r>
      <w:r>
        <w:rPr>
          <w:rFonts w:ascii="Times New Roman"/>
          <w:b w:val="false"/>
          <w:i w:val="false"/>
          <w:color w:val="000000"/>
          <w:sz w:val="28"/>
        </w:rPr>
        <w:t xml:space="preserve">1408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 Үкiметiнiң, орталық мемлекеттiк органдардың және олардың аумақтық бөлiмшелерiнiң соттардың шешiмдерi бойынша мiндеттемелерiн өтеу. </w:t>
      </w:r>
      <w:r>
        <w:br/>
      </w:r>
      <w:r>
        <w:rPr>
          <w:rFonts w:ascii="Times New Roman"/>
          <w:b w:val="false"/>
          <w:i w:val="false"/>
          <w:color w:val="000000"/>
          <w:sz w:val="28"/>
        </w:rPr>
        <w:t xml:space="preserve">
     5. Бюджеттiк бағдарламаның мiндеттерi: Үкiметтің, орталық мемлекеттiк органдардың және олардың аумақтық бөлiмшелерiнің мiндеттемелерi бойынша соттардың шешiмдерiн орындау.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Қазақстан         Үкіметтің шешімдеріне 2002   Қазақстан </w:t>
      </w:r>
      <w:r>
        <w:br/>
      </w:r>
      <w:r>
        <w:rPr>
          <w:rFonts w:ascii="Times New Roman"/>
          <w:b w:val="false"/>
          <w:i w:val="false"/>
          <w:color w:val="000000"/>
          <w:sz w:val="28"/>
        </w:rPr>
        <w:t xml:space="preserve">
                Республикасы      сәйкес Қазақстан      жыл    Республика. </w:t>
      </w:r>
      <w:r>
        <w:br/>
      </w:r>
      <w:r>
        <w:rPr>
          <w:rFonts w:ascii="Times New Roman"/>
          <w:b w:val="false"/>
          <w:i w:val="false"/>
          <w:color w:val="000000"/>
          <w:sz w:val="28"/>
        </w:rPr>
        <w:t xml:space="preserve">
                Үкiметiнiң, орта. Республикасының       ішін.  сының </w:t>
      </w:r>
      <w:r>
        <w:br/>
      </w:r>
      <w:r>
        <w:rPr>
          <w:rFonts w:ascii="Times New Roman"/>
          <w:b w:val="false"/>
          <w:i w:val="false"/>
          <w:color w:val="000000"/>
          <w:sz w:val="28"/>
        </w:rPr>
        <w:t xml:space="preserve">
                лық мемлекеттiк   резервінен қаражат    де     Әділет </w:t>
      </w:r>
      <w:r>
        <w:br/>
      </w:r>
      <w:r>
        <w:rPr>
          <w:rFonts w:ascii="Times New Roman"/>
          <w:b w:val="false"/>
          <w:i w:val="false"/>
          <w:color w:val="000000"/>
          <w:sz w:val="28"/>
        </w:rPr>
        <w:t xml:space="preserve">
                органдардың және  бөлуді қамтамасыз            министрлігі </w:t>
      </w:r>
      <w:r>
        <w:br/>
      </w:r>
      <w:r>
        <w:rPr>
          <w:rFonts w:ascii="Times New Roman"/>
          <w:b w:val="false"/>
          <w:i w:val="false"/>
          <w:color w:val="000000"/>
          <w:sz w:val="28"/>
        </w:rPr>
        <w:t xml:space="preserve">
                олардың аумақтық  ету. </w:t>
      </w:r>
      <w:r>
        <w:br/>
      </w:r>
      <w:r>
        <w:rPr>
          <w:rFonts w:ascii="Times New Roman"/>
          <w:b w:val="false"/>
          <w:i w:val="false"/>
          <w:color w:val="000000"/>
          <w:sz w:val="28"/>
        </w:rPr>
        <w:t xml:space="preserve">
                бөлiмшелерiнің </w:t>
      </w:r>
      <w:r>
        <w:br/>
      </w:r>
      <w:r>
        <w:rPr>
          <w:rFonts w:ascii="Times New Roman"/>
          <w:b w:val="false"/>
          <w:i w:val="false"/>
          <w:color w:val="000000"/>
          <w:sz w:val="28"/>
        </w:rPr>
        <w:t xml:space="preserve">
                соттардың шешiмдерi </w:t>
      </w:r>
      <w:r>
        <w:br/>
      </w:r>
      <w:r>
        <w:rPr>
          <w:rFonts w:ascii="Times New Roman"/>
          <w:b w:val="false"/>
          <w:i w:val="false"/>
          <w:color w:val="000000"/>
          <w:sz w:val="28"/>
        </w:rPr>
        <w:t xml:space="preserve">
                бойынша мiндетте. </w:t>
      </w:r>
      <w:r>
        <w:br/>
      </w:r>
      <w:r>
        <w:rPr>
          <w:rFonts w:ascii="Times New Roman"/>
          <w:b w:val="false"/>
          <w:i w:val="false"/>
          <w:color w:val="000000"/>
          <w:sz w:val="28"/>
        </w:rPr>
        <w:t xml:space="preserve">
                мелерiн өтеуге </w:t>
      </w:r>
      <w:r>
        <w:br/>
      </w:r>
      <w:r>
        <w:rPr>
          <w:rFonts w:ascii="Times New Roman"/>
          <w:b w:val="false"/>
          <w:i w:val="false"/>
          <w:color w:val="000000"/>
          <w:sz w:val="28"/>
        </w:rPr>
        <w:t xml:space="preserve">
                арналған резервi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 Үкіметінің, орталық мемлекеттік органдардың және оның аумақтық бөлімшелерінің міндеттемелерін өтеу бойынша соттардың шешімдерін орындау. </w:t>
      </w:r>
    </w:p>
    <w:bookmarkStart w:name="z24" w:id="22"/>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11-қосымша              </w:t>
      </w:r>
    </w:p>
    <w:bookmarkEnd w:id="22"/>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049 "Нашақорлыққа және есiрткi бизнесiне қарсы </w:t>
      </w:r>
      <w:r>
        <w:br/>
      </w:r>
      <w:r>
        <w:rPr>
          <w:rFonts w:ascii="Times New Roman"/>
          <w:b w:val="false"/>
          <w:i w:val="false"/>
          <w:color w:val="000000"/>
          <w:sz w:val="28"/>
        </w:rPr>
        <w:t>
</w:t>
      </w:r>
      <w:r>
        <w:rPr>
          <w:rFonts w:ascii="Times New Roman"/>
          <w:b/>
          <w:i w:val="false"/>
          <w:color w:val="000000"/>
          <w:sz w:val="28"/>
        </w:rPr>
        <w:t xml:space="preserve">             күрес жөнiндегi қызметтi үйлестiру және оның </w:t>
      </w:r>
      <w:r>
        <w:br/>
      </w:r>
      <w:r>
        <w:rPr>
          <w:rFonts w:ascii="Times New Roman"/>
          <w:b w:val="false"/>
          <w:i w:val="false"/>
          <w:color w:val="000000"/>
          <w:sz w:val="28"/>
        </w:rPr>
        <w:t>
</w:t>
      </w:r>
      <w:r>
        <w:rPr>
          <w:rFonts w:ascii="Times New Roman"/>
          <w:b/>
          <w:i w:val="false"/>
          <w:color w:val="000000"/>
          <w:sz w:val="28"/>
        </w:rPr>
        <w:t xml:space="preserve">         мониторингі"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23"/>
    <w:p>
      <w:pPr>
        <w:spacing w:after="0"/>
        <w:ind w:left="0"/>
        <w:jc w:val="both"/>
      </w:pPr>
      <w:r>
        <w:rPr>
          <w:rFonts w:ascii="Times New Roman"/>
          <w:b w:val="false"/>
          <w:i w:val="false"/>
          <w:color w:val="000000"/>
          <w:sz w:val="28"/>
        </w:rPr>
        <w:t xml:space="preserve">      1. Құны: 36 200 (отыз алты миллион екi жүз) мың теңге. </w:t>
      </w:r>
      <w:r>
        <w:br/>
      </w:r>
      <w:r>
        <w:rPr>
          <w:rFonts w:ascii="Times New Roman"/>
          <w:b w:val="false"/>
          <w:i w:val="false"/>
          <w:color w:val="000000"/>
          <w:sz w:val="28"/>
        </w:rPr>
        <w:t>
      2. Бюджеттiк бағдарламаның нормативтік-құқықтық негiзi: Қазақстан Республикасы Президентінің "Қазақстан Республикасындағы нашақорлыққа және есiрткi бизнесiне қарсы күрестiң 2001-2005 жылдарға арналған стратегиясы туралы"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Әдiлет министрлiгiнiң кейбiр мәселелерi" Қазақстан Республикасы Үкiметiнiң 2001 жылғы 30 қаңтардағы N 151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есiрткi құралдары, психотроптық заттар және прекурсорлар айналымы саласындағы қызметке мемлекеттiк бақылаудың жүзеге асырылуын қамтамасыз ету. </w:t>
      </w:r>
      <w:r>
        <w:br/>
      </w:r>
      <w:r>
        <w:rPr>
          <w:rFonts w:ascii="Times New Roman"/>
          <w:b w:val="false"/>
          <w:i w:val="false"/>
          <w:color w:val="000000"/>
          <w:sz w:val="28"/>
        </w:rPr>
        <w:t xml:space="preserve">
     5. Бюджеттiк бағдарламаның мiндеттерi: арнайы атқару және бақылау-қадағалау функцияларын, сондай-ақ есiрткi құралдарын, психотроптық заттар, прекурсорлар айналымы және олардың заңсыз айналымы мен оларды терiс пайдалануға қарсы iс-әрекеттер саласында үйлестiрудi жүзеге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049        Нашақорлыққа және  Мемлекеттiк органдар.  2002  Қазақстан </w:t>
      </w:r>
      <w:r>
        <w:br/>
      </w:r>
      <w:r>
        <w:rPr>
          <w:rFonts w:ascii="Times New Roman"/>
          <w:b w:val="false"/>
          <w:i w:val="false"/>
          <w:color w:val="000000"/>
          <w:sz w:val="28"/>
        </w:rPr>
        <w:t xml:space="preserve">
               есірткі бизнесіне  дың есiрткi құралдары, жыл   Республика. </w:t>
      </w:r>
      <w:r>
        <w:br/>
      </w:r>
      <w:r>
        <w:rPr>
          <w:rFonts w:ascii="Times New Roman"/>
          <w:b w:val="false"/>
          <w:i w:val="false"/>
          <w:color w:val="000000"/>
          <w:sz w:val="28"/>
        </w:rPr>
        <w:t xml:space="preserve">
               қарсы күрес        психотроптық заттар    ішін  сының </w:t>
      </w:r>
      <w:r>
        <w:br/>
      </w:r>
      <w:r>
        <w:rPr>
          <w:rFonts w:ascii="Times New Roman"/>
          <w:b w:val="false"/>
          <w:i w:val="false"/>
          <w:color w:val="000000"/>
          <w:sz w:val="28"/>
        </w:rPr>
        <w:t xml:space="preserve">
               жөніндегі қызметті және прекурсорлар      де    Әділет </w:t>
      </w:r>
      <w:r>
        <w:br/>
      </w:r>
      <w:r>
        <w:rPr>
          <w:rFonts w:ascii="Times New Roman"/>
          <w:b w:val="false"/>
          <w:i w:val="false"/>
          <w:color w:val="000000"/>
          <w:sz w:val="28"/>
        </w:rPr>
        <w:t xml:space="preserve">
               үйлестіру және     айналымы саласындағы         министрлігі, </w:t>
      </w:r>
      <w:r>
        <w:br/>
      </w:r>
      <w:r>
        <w:rPr>
          <w:rFonts w:ascii="Times New Roman"/>
          <w:b w:val="false"/>
          <w:i w:val="false"/>
          <w:color w:val="000000"/>
          <w:sz w:val="28"/>
        </w:rPr>
        <w:t xml:space="preserve">
               оның мониторингі.  қызметiне мемлекеттiк        Қазақстан </w:t>
      </w:r>
      <w:r>
        <w:br/>
      </w:r>
      <w:r>
        <w:rPr>
          <w:rFonts w:ascii="Times New Roman"/>
          <w:b w:val="false"/>
          <w:i w:val="false"/>
          <w:color w:val="000000"/>
          <w:sz w:val="28"/>
        </w:rPr>
        <w:t xml:space="preserve">
                                  бақылау жасауды жүзеге       Республикасы </w:t>
      </w:r>
      <w:r>
        <w:br/>
      </w:r>
      <w:r>
        <w:rPr>
          <w:rFonts w:ascii="Times New Roman"/>
          <w:b w:val="false"/>
          <w:i w:val="false"/>
          <w:color w:val="000000"/>
          <w:sz w:val="28"/>
        </w:rPr>
        <w:t xml:space="preserve">
                                  асыру.                       Әділет </w:t>
      </w:r>
      <w:r>
        <w:br/>
      </w:r>
      <w:r>
        <w:rPr>
          <w:rFonts w:ascii="Times New Roman"/>
          <w:b w:val="false"/>
          <w:i w:val="false"/>
          <w:color w:val="000000"/>
          <w:sz w:val="28"/>
        </w:rPr>
        <w:t xml:space="preserve">
                                  Есiрткi құралдары,           министрлігі. </w:t>
      </w:r>
      <w:r>
        <w:br/>
      </w:r>
      <w:r>
        <w:rPr>
          <w:rFonts w:ascii="Times New Roman"/>
          <w:b w:val="false"/>
          <w:i w:val="false"/>
          <w:color w:val="000000"/>
          <w:sz w:val="28"/>
        </w:rPr>
        <w:t xml:space="preserve">
                                  психотроптық заттар          нің Нашақор. </w:t>
      </w:r>
      <w:r>
        <w:br/>
      </w:r>
      <w:r>
        <w:rPr>
          <w:rFonts w:ascii="Times New Roman"/>
          <w:b w:val="false"/>
          <w:i w:val="false"/>
          <w:color w:val="000000"/>
          <w:sz w:val="28"/>
        </w:rPr>
        <w:t xml:space="preserve">
                                  және прекурсорлар            лыққа және </w:t>
      </w:r>
      <w:r>
        <w:br/>
      </w:r>
      <w:r>
        <w:rPr>
          <w:rFonts w:ascii="Times New Roman"/>
          <w:b w:val="false"/>
          <w:i w:val="false"/>
          <w:color w:val="000000"/>
          <w:sz w:val="28"/>
        </w:rPr>
        <w:t xml:space="preserve">
                                  айналымы мен оларды          есірткі </w:t>
      </w:r>
      <w:r>
        <w:br/>
      </w:r>
      <w:r>
        <w:rPr>
          <w:rFonts w:ascii="Times New Roman"/>
          <w:b w:val="false"/>
          <w:i w:val="false"/>
          <w:color w:val="000000"/>
          <w:sz w:val="28"/>
        </w:rPr>
        <w:t xml:space="preserve">
                                  терiс пайдалануға            бизнесіне </w:t>
      </w:r>
      <w:r>
        <w:br/>
      </w:r>
      <w:r>
        <w:rPr>
          <w:rFonts w:ascii="Times New Roman"/>
          <w:b w:val="false"/>
          <w:i w:val="false"/>
          <w:color w:val="000000"/>
          <w:sz w:val="28"/>
        </w:rPr>
        <w:t xml:space="preserve">
                                  қарсы iс-әрекеттер           қарсы күрес </w:t>
      </w:r>
      <w:r>
        <w:br/>
      </w:r>
      <w:r>
        <w:rPr>
          <w:rFonts w:ascii="Times New Roman"/>
          <w:b w:val="false"/>
          <w:i w:val="false"/>
          <w:color w:val="000000"/>
          <w:sz w:val="28"/>
        </w:rPr>
        <w:t xml:space="preserve">
                                  саласында халықаралық        жөніндегі </w:t>
      </w:r>
      <w:r>
        <w:br/>
      </w:r>
      <w:r>
        <w:rPr>
          <w:rFonts w:ascii="Times New Roman"/>
          <w:b w:val="false"/>
          <w:i w:val="false"/>
          <w:color w:val="000000"/>
          <w:sz w:val="28"/>
        </w:rPr>
        <w:t xml:space="preserve">
                                  ынтымақтастықты жүзеге       комитеті, </w:t>
      </w:r>
      <w:r>
        <w:br/>
      </w:r>
      <w:r>
        <w:rPr>
          <w:rFonts w:ascii="Times New Roman"/>
          <w:b w:val="false"/>
          <w:i w:val="false"/>
          <w:color w:val="000000"/>
          <w:sz w:val="28"/>
        </w:rPr>
        <w:t xml:space="preserve">
                                  асыру.                       Сот сарапта. </w:t>
      </w:r>
      <w:r>
        <w:br/>
      </w:r>
      <w:r>
        <w:rPr>
          <w:rFonts w:ascii="Times New Roman"/>
          <w:b w:val="false"/>
          <w:i w:val="false"/>
          <w:color w:val="000000"/>
          <w:sz w:val="28"/>
        </w:rPr>
        <w:t xml:space="preserve">
                                  Республикадағы есiрткi.      масы </w:t>
      </w:r>
      <w:r>
        <w:br/>
      </w:r>
      <w:r>
        <w:rPr>
          <w:rFonts w:ascii="Times New Roman"/>
          <w:b w:val="false"/>
          <w:i w:val="false"/>
          <w:color w:val="000000"/>
          <w:sz w:val="28"/>
        </w:rPr>
        <w:t xml:space="preserve">
                                  лiк ахуалдың мониторингiн    орталығы </w:t>
      </w:r>
      <w:r>
        <w:br/>
      </w:r>
      <w:r>
        <w:rPr>
          <w:rFonts w:ascii="Times New Roman"/>
          <w:b w:val="false"/>
          <w:i w:val="false"/>
          <w:color w:val="000000"/>
          <w:sz w:val="28"/>
        </w:rPr>
        <w:t xml:space="preserve">
                                  және оны тұрақтандыру </w:t>
      </w:r>
      <w:r>
        <w:br/>
      </w:r>
      <w:r>
        <w:rPr>
          <w:rFonts w:ascii="Times New Roman"/>
          <w:b w:val="false"/>
          <w:i w:val="false"/>
          <w:color w:val="000000"/>
          <w:sz w:val="28"/>
        </w:rPr>
        <w:t xml:space="preserve">
                                  шараларын Республиканың </w:t>
      </w:r>
      <w:r>
        <w:br/>
      </w:r>
      <w:r>
        <w:rPr>
          <w:rFonts w:ascii="Times New Roman"/>
          <w:b w:val="false"/>
          <w:i w:val="false"/>
          <w:color w:val="000000"/>
          <w:sz w:val="28"/>
        </w:rPr>
        <w:t xml:space="preserve">
                                  16 аймағына шығумен </w:t>
      </w:r>
      <w:r>
        <w:br/>
      </w:r>
      <w:r>
        <w:rPr>
          <w:rFonts w:ascii="Times New Roman"/>
          <w:b w:val="false"/>
          <w:i w:val="false"/>
          <w:color w:val="000000"/>
          <w:sz w:val="28"/>
        </w:rPr>
        <w:t xml:space="preserve">
                                  әзiрлеудi жүзеге асыру. </w:t>
      </w:r>
      <w:r>
        <w:br/>
      </w:r>
      <w:r>
        <w:rPr>
          <w:rFonts w:ascii="Times New Roman"/>
          <w:b w:val="false"/>
          <w:i w:val="false"/>
          <w:color w:val="000000"/>
          <w:sz w:val="28"/>
        </w:rPr>
        <w:t xml:space="preserve">
                                  Есiрткi құралдарын, </w:t>
      </w:r>
      <w:r>
        <w:br/>
      </w:r>
      <w:r>
        <w:rPr>
          <w:rFonts w:ascii="Times New Roman"/>
          <w:b w:val="false"/>
          <w:i w:val="false"/>
          <w:color w:val="000000"/>
          <w:sz w:val="28"/>
        </w:rPr>
        <w:t xml:space="preserve">
                                  психотроптық заттарды </w:t>
      </w:r>
      <w:r>
        <w:br/>
      </w:r>
      <w:r>
        <w:rPr>
          <w:rFonts w:ascii="Times New Roman"/>
          <w:b w:val="false"/>
          <w:i w:val="false"/>
          <w:color w:val="000000"/>
          <w:sz w:val="28"/>
        </w:rPr>
        <w:t xml:space="preserve">
                                  және прекурсорларды сот </w:t>
      </w:r>
      <w:r>
        <w:br/>
      </w:r>
      <w:r>
        <w:rPr>
          <w:rFonts w:ascii="Times New Roman"/>
          <w:b w:val="false"/>
          <w:i w:val="false"/>
          <w:color w:val="000000"/>
          <w:sz w:val="28"/>
        </w:rPr>
        <w:t xml:space="preserve">
                                  сараптамасынан өткiзу үшiн, </w:t>
      </w:r>
      <w:r>
        <w:br/>
      </w:r>
      <w:r>
        <w:rPr>
          <w:rFonts w:ascii="Times New Roman"/>
          <w:b w:val="false"/>
          <w:i w:val="false"/>
          <w:color w:val="000000"/>
          <w:sz w:val="28"/>
        </w:rPr>
        <w:t xml:space="preserve">
                                  активтердi, оның iшiнде </w:t>
      </w:r>
      <w:r>
        <w:br/>
      </w:r>
      <w:r>
        <w:rPr>
          <w:rFonts w:ascii="Times New Roman"/>
          <w:b w:val="false"/>
          <w:i w:val="false"/>
          <w:color w:val="000000"/>
          <w:sz w:val="28"/>
        </w:rPr>
        <w:t xml:space="preserve">
                                  3 газ хромотографын, </w:t>
      </w:r>
      <w:r>
        <w:br/>
      </w:r>
      <w:r>
        <w:rPr>
          <w:rFonts w:ascii="Times New Roman"/>
          <w:b w:val="false"/>
          <w:i w:val="false"/>
          <w:color w:val="000000"/>
          <w:sz w:val="28"/>
        </w:rPr>
        <w:t xml:space="preserve">
                                  3 спектрометрiн сатып алу. </w:t>
      </w:r>
      <w:r>
        <w:br/>
      </w:r>
      <w:r>
        <w:rPr>
          <w:rFonts w:ascii="Times New Roman"/>
          <w:b w:val="false"/>
          <w:i w:val="false"/>
          <w:color w:val="000000"/>
          <w:sz w:val="28"/>
        </w:rPr>
        <w:t xml:space="preserve">
                                  Төрт семинар, конференциялар, </w:t>
      </w:r>
      <w:r>
        <w:br/>
      </w:r>
      <w:r>
        <w:rPr>
          <w:rFonts w:ascii="Times New Roman"/>
          <w:b w:val="false"/>
          <w:i w:val="false"/>
          <w:color w:val="000000"/>
          <w:sz w:val="28"/>
        </w:rPr>
        <w:t xml:space="preserve">
                                  2 "дөңгелек үстел" жүргiзу. </w:t>
      </w:r>
      <w:r>
        <w:br/>
      </w:r>
      <w:r>
        <w:rPr>
          <w:rFonts w:ascii="Times New Roman"/>
          <w:b w:val="false"/>
          <w:i w:val="false"/>
          <w:color w:val="000000"/>
          <w:sz w:val="28"/>
        </w:rPr>
        <w:t xml:space="preserve">
                                  Нашақорлыққа қарсы күрес </w:t>
      </w:r>
      <w:r>
        <w:br/>
      </w:r>
      <w:r>
        <w:rPr>
          <w:rFonts w:ascii="Times New Roman"/>
          <w:b w:val="false"/>
          <w:i w:val="false"/>
          <w:color w:val="000000"/>
          <w:sz w:val="28"/>
        </w:rPr>
        <w:t xml:space="preserve">
                                  жүргiзудiң түйiндi мәселе. </w:t>
      </w:r>
      <w:r>
        <w:br/>
      </w:r>
      <w:r>
        <w:rPr>
          <w:rFonts w:ascii="Times New Roman"/>
          <w:b w:val="false"/>
          <w:i w:val="false"/>
          <w:color w:val="000000"/>
          <w:sz w:val="28"/>
        </w:rPr>
        <w:t xml:space="preserve">
                                  лерi жөнiндегi мерзiмдi </w:t>
      </w:r>
      <w:r>
        <w:br/>
      </w:r>
      <w:r>
        <w:rPr>
          <w:rFonts w:ascii="Times New Roman"/>
          <w:b w:val="false"/>
          <w:i w:val="false"/>
          <w:color w:val="000000"/>
          <w:sz w:val="28"/>
        </w:rPr>
        <w:t xml:space="preserve">
                                  басылымды даярлау және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есiрткi құралдары, психотроптық заттар және прекурсорлар айналымына бақылау жасауды қамтамасыз ету, есiрткi, психотроптық заттардың заңсыз айналымына қарсы iс-әрекеттер және есiрткiнің терiс пайдалануын алдын алу тетігiн дамыту, нашақорлықты емдеу, оңалту және алдын алу саласындағы қызметтi жүзеге асыратын қоғамдық және өзге де мемлекеттiк емес ұйымдармен өзара iс-әрекет жасау. Есiрткінің заңсыз айналымына және олардың терiс пайдалануын бақылау саласында халықаралық ынтымақтастықты орнату.     </w:t>
      </w:r>
    </w:p>
    <w:bookmarkStart w:name="z26" w:id="24"/>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12-қосымша            </w:t>
      </w:r>
    </w:p>
    <w:bookmarkEnd w:id="24"/>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050 "Құқықтық ақпаратпен қамтамасыз ету"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25"/>
    <w:p>
      <w:pPr>
        <w:spacing w:after="0"/>
        <w:ind w:left="0"/>
        <w:jc w:val="both"/>
      </w:pPr>
      <w:r>
        <w:rPr>
          <w:rFonts w:ascii="Times New Roman"/>
          <w:b w:val="false"/>
          <w:i w:val="false"/>
          <w:color w:val="000000"/>
          <w:sz w:val="28"/>
        </w:rPr>
        <w:t xml:space="preserve">      1. Құны: 30 000 мың теңге (отыз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Нормативтік құқықтық актiлерiнің мемлекеттiк реестрi және оларды мемлекеттік тiркеудi ретке келтiру жөнiндегi шаралар туралы" 1997 жылғы 4 наурыздағы N 3379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Yкiметінің "Қазақстан Республикасы Нормативтiк құқықтық актілерiнiң мемлекеттiк тізілiмi туралы ереженi бекiту туралы" 1997 жылғы 4 желтоқсандағы N </w:t>
      </w:r>
      <w:r>
        <w:rPr>
          <w:rFonts w:ascii="Times New Roman"/>
          <w:b w:val="false"/>
          <w:i w:val="false"/>
          <w:color w:val="000000"/>
          <w:sz w:val="28"/>
        </w:rPr>
        <w:t xml:space="preserve">1680 </w:t>
      </w:r>
      <w:r>
        <w:rPr>
          <w:rFonts w:ascii="Times New Roman"/>
          <w:b w:val="false"/>
          <w:i w:val="false"/>
          <w:color w:val="000000"/>
          <w:sz w:val="28"/>
        </w:rPr>
        <w:t>және "Қазақстан Республикасы Әдiлет министрлiгiнің мәселелерi" 1999 жылғы 11 наурыздағы N </w:t>
      </w:r>
      <w:r>
        <w:rPr>
          <w:rFonts w:ascii="Times New Roman"/>
          <w:b w:val="false"/>
          <w:i w:val="false"/>
          <w:color w:val="000000"/>
          <w:sz w:val="28"/>
        </w:rPr>
        <w:t xml:space="preserve">223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Республикасының мемлекеттiк органдарын құқықтық ақпаратпен қамтамасыз ету. </w:t>
      </w:r>
      <w:r>
        <w:br/>
      </w:r>
      <w:r>
        <w:rPr>
          <w:rFonts w:ascii="Times New Roman"/>
          <w:b w:val="false"/>
          <w:i w:val="false"/>
          <w:color w:val="000000"/>
          <w:sz w:val="28"/>
        </w:rPr>
        <w:t xml:space="preserve">
     5. Бюджеттік бағдарламаның мiндеттерi: мемлекеттік органдарды Қазақстан Республикасы нормативтік құқықтық актiлерінің дерекқорларымен қамтамасыз ету; Қазақстан Республикасы Нормативтiк құқықтық актiлерінің мемлекеттік тiзiлiмiн жүргізу.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050        Құқықтық ақпаратпен                      2002   Қазақстан </w:t>
      </w:r>
      <w:r>
        <w:br/>
      </w:r>
      <w:r>
        <w:rPr>
          <w:rFonts w:ascii="Times New Roman"/>
          <w:b w:val="false"/>
          <w:i w:val="false"/>
          <w:color w:val="000000"/>
          <w:sz w:val="28"/>
        </w:rPr>
        <w:t xml:space="preserve">
               қамтамасыз ету.                          жыл    Республика. </w:t>
      </w:r>
      <w:r>
        <w:br/>
      </w:r>
      <w:r>
        <w:rPr>
          <w:rFonts w:ascii="Times New Roman"/>
          <w:b w:val="false"/>
          <w:i w:val="false"/>
          <w:color w:val="000000"/>
          <w:sz w:val="28"/>
        </w:rPr>
        <w:t xml:space="preserve">
          030  Нормативтiк        Нормативтiк құқықтық  ішін.  Әділет </w:t>
      </w:r>
      <w:r>
        <w:br/>
      </w:r>
      <w:r>
        <w:rPr>
          <w:rFonts w:ascii="Times New Roman"/>
          <w:b w:val="false"/>
          <w:i w:val="false"/>
          <w:color w:val="000000"/>
          <w:sz w:val="28"/>
        </w:rPr>
        <w:t xml:space="preserve">
               құқықтық актілер.  актiлердің мемлекет.  де     министрлігі </w:t>
      </w:r>
      <w:r>
        <w:br/>
      </w:r>
      <w:r>
        <w:rPr>
          <w:rFonts w:ascii="Times New Roman"/>
          <w:b w:val="false"/>
          <w:i w:val="false"/>
          <w:color w:val="000000"/>
          <w:sz w:val="28"/>
        </w:rPr>
        <w:t xml:space="preserve">
               дің мемлекеттік    тік тiзiлiмiн жүргi. </w:t>
      </w:r>
      <w:r>
        <w:br/>
      </w:r>
      <w:r>
        <w:rPr>
          <w:rFonts w:ascii="Times New Roman"/>
          <w:b w:val="false"/>
          <w:i w:val="false"/>
          <w:color w:val="000000"/>
          <w:sz w:val="28"/>
        </w:rPr>
        <w:t xml:space="preserve">
               тізілімін          зудi қамтамасыз ету. </w:t>
      </w:r>
      <w:r>
        <w:br/>
      </w:r>
      <w:r>
        <w:rPr>
          <w:rFonts w:ascii="Times New Roman"/>
          <w:b w:val="false"/>
          <w:i w:val="false"/>
          <w:color w:val="000000"/>
          <w:sz w:val="28"/>
        </w:rPr>
        <w:t xml:space="preserve">
               жүргізу            Нормативтiк құқықтық </w:t>
      </w:r>
      <w:r>
        <w:br/>
      </w:r>
      <w:r>
        <w:rPr>
          <w:rFonts w:ascii="Times New Roman"/>
          <w:b w:val="false"/>
          <w:i w:val="false"/>
          <w:color w:val="000000"/>
          <w:sz w:val="28"/>
        </w:rPr>
        <w:t xml:space="preserve">
                                  актiлердi жинақтау, </w:t>
      </w:r>
      <w:r>
        <w:br/>
      </w:r>
      <w:r>
        <w:rPr>
          <w:rFonts w:ascii="Times New Roman"/>
          <w:b w:val="false"/>
          <w:i w:val="false"/>
          <w:color w:val="000000"/>
          <w:sz w:val="28"/>
        </w:rPr>
        <w:t xml:space="preserve">
                                  тiркеу. </w:t>
      </w:r>
      <w:r>
        <w:br/>
      </w:r>
      <w:r>
        <w:rPr>
          <w:rFonts w:ascii="Times New Roman"/>
          <w:b w:val="false"/>
          <w:i w:val="false"/>
          <w:color w:val="000000"/>
          <w:sz w:val="28"/>
        </w:rPr>
        <w:t xml:space="preserve">
                                  Телекоммуникацияның </w:t>
      </w:r>
      <w:r>
        <w:br/>
      </w:r>
      <w:r>
        <w:rPr>
          <w:rFonts w:ascii="Times New Roman"/>
          <w:b w:val="false"/>
          <w:i w:val="false"/>
          <w:color w:val="000000"/>
          <w:sz w:val="28"/>
        </w:rPr>
        <w:t xml:space="preserve">
                                  арнайы байланысы мен </w:t>
      </w:r>
      <w:r>
        <w:br/>
      </w:r>
      <w:r>
        <w:rPr>
          <w:rFonts w:ascii="Times New Roman"/>
          <w:b w:val="false"/>
          <w:i w:val="false"/>
          <w:color w:val="000000"/>
          <w:sz w:val="28"/>
        </w:rPr>
        <w:t xml:space="preserve">
                                  құралдарын пайдаланып,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актiлер туралы мәлiмет. </w:t>
      </w:r>
      <w:r>
        <w:br/>
      </w:r>
      <w:r>
        <w:rPr>
          <w:rFonts w:ascii="Times New Roman"/>
          <w:b w:val="false"/>
          <w:i w:val="false"/>
          <w:color w:val="000000"/>
          <w:sz w:val="28"/>
        </w:rPr>
        <w:t xml:space="preserve">
                                  тер беру. Электрон </w:t>
      </w:r>
      <w:r>
        <w:br/>
      </w:r>
      <w:r>
        <w:rPr>
          <w:rFonts w:ascii="Times New Roman"/>
          <w:b w:val="false"/>
          <w:i w:val="false"/>
          <w:color w:val="000000"/>
          <w:sz w:val="28"/>
        </w:rPr>
        <w:t xml:space="preserve">
                                  тiзiлiмi үшiн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етудi әзiрлеу және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031  Құқықтық ақпарат.   Құқықтық ақпаратты беру. </w:t>
      </w:r>
      <w:r>
        <w:br/>
      </w:r>
      <w:r>
        <w:rPr>
          <w:rFonts w:ascii="Times New Roman"/>
          <w:b w:val="false"/>
          <w:i w:val="false"/>
          <w:color w:val="000000"/>
          <w:sz w:val="28"/>
        </w:rPr>
        <w:t xml:space="preserve">
              пен қамтамасыз ету  ді қамтамасыз ету. Мем. </w:t>
      </w:r>
      <w:r>
        <w:br/>
      </w:r>
      <w:r>
        <w:rPr>
          <w:rFonts w:ascii="Times New Roman"/>
          <w:b w:val="false"/>
          <w:i w:val="false"/>
          <w:color w:val="000000"/>
          <w:sz w:val="28"/>
        </w:rPr>
        <w:t xml:space="preserve">
                                  лекеттiк органдарға, </w:t>
      </w:r>
      <w:r>
        <w:br/>
      </w:r>
      <w:r>
        <w:rPr>
          <w:rFonts w:ascii="Times New Roman"/>
          <w:b w:val="false"/>
          <w:i w:val="false"/>
          <w:color w:val="000000"/>
          <w:sz w:val="28"/>
        </w:rPr>
        <w:t xml:space="preserve">
                                  аумақтық бөлiмшелердi </w:t>
      </w:r>
      <w:r>
        <w:br/>
      </w:r>
      <w:r>
        <w:rPr>
          <w:rFonts w:ascii="Times New Roman"/>
          <w:b w:val="false"/>
          <w:i w:val="false"/>
          <w:color w:val="000000"/>
          <w:sz w:val="28"/>
        </w:rPr>
        <w:t xml:space="preserve">
                                  қоса алғанда, жаңарту </w:t>
      </w:r>
      <w:r>
        <w:br/>
      </w:r>
      <w:r>
        <w:rPr>
          <w:rFonts w:ascii="Times New Roman"/>
          <w:b w:val="false"/>
          <w:i w:val="false"/>
          <w:color w:val="000000"/>
          <w:sz w:val="28"/>
        </w:rPr>
        <w:t xml:space="preserve">
                                  мерзiмдiлігі айына </w:t>
      </w:r>
      <w:r>
        <w:br/>
      </w:r>
      <w:r>
        <w:rPr>
          <w:rFonts w:ascii="Times New Roman"/>
          <w:b w:val="false"/>
          <w:i w:val="false"/>
          <w:color w:val="000000"/>
          <w:sz w:val="28"/>
        </w:rPr>
        <w:t xml:space="preserve">
                                  кемiнде 1 рет, 870-тен </w:t>
      </w:r>
      <w:r>
        <w:br/>
      </w:r>
      <w:r>
        <w:rPr>
          <w:rFonts w:ascii="Times New Roman"/>
          <w:b w:val="false"/>
          <w:i w:val="false"/>
          <w:color w:val="000000"/>
          <w:sz w:val="28"/>
        </w:rPr>
        <w:t xml:space="preserve">
                                  173-ке дейiн жұмыс </w:t>
      </w:r>
      <w:r>
        <w:br/>
      </w:r>
      <w:r>
        <w:rPr>
          <w:rFonts w:ascii="Times New Roman"/>
          <w:b w:val="false"/>
          <w:i w:val="false"/>
          <w:color w:val="000000"/>
          <w:sz w:val="28"/>
        </w:rPr>
        <w:t xml:space="preserve">
                                  станциялары санымен </w:t>
      </w:r>
      <w:r>
        <w:br/>
      </w:r>
      <w:r>
        <w:rPr>
          <w:rFonts w:ascii="Times New Roman"/>
          <w:b w:val="false"/>
          <w:i w:val="false"/>
          <w:color w:val="000000"/>
          <w:sz w:val="28"/>
        </w:rPr>
        <w:t xml:space="preserve">
                                  "Заң" дерекқорын </w:t>
      </w:r>
      <w:r>
        <w:br/>
      </w:r>
      <w:r>
        <w:rPr>
          <w:rFonts w:ascii="Times New Roman"/>
          <w:b w:val="false"/>
          <w:i w:val="false"/>
          <w:color w:val="000000"/>
          <w:sz w:val="28"/>
        </w:rPr>
        <w:t xml:space="preserve">
                                  орнату және өзектi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нормативтiк құқықтық актiлерiн бiрыңғай мемлекеттiк есепке алуын толық нормативтік құқықтық актiлердi тiркеу компьютерлiк технологияларды пайдаланып, мемлекеттiк органдардың құқықтық ақпаратта қажеттiлiктерiн қамтамасыз ету. </w:t>
      </w:r>
    </w:p>
    <w:bookmarkStart w:name="z29" w:id="26"/>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13-қосымша              </w:t>
      </w:r>
    </w:p>
    <w:bookmarkEnd w:id="26"/>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051 "Соттарда мемлекеттің мүддесiн қорғау"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27"/>
    <w:p>
      <w:pPr>
        <w:spacing w:after="0"/>
        <w:ind w:left="0"/>
        <w:jc w:val="both"/>
      </w:pPr>
      <w:r>
        <w:rPr>
          <w:rFonts w:ascii="Times New Roman"/>
          <w:b w:val="false"/>
          <w:i w:val="false"/>
          <w:color w:val="000000"/>
          <w:sz w:val="28"/>
        </w:rPr>
        <w:t xml:space="preserve">      1. Құны: 40 000 мың теңге (қырық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Әдiлет министрлігінің мәселелерi" Қазақстан Республикасы Үкiметiнiң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Республикасының және шетел мемлекеттерiнің соттарында мемлекеттiң мүддесiн құқықтық қорғауды қамтамасыз ету. </w:t>
      </w:r>
      <w:r>
        <w:br/>
      </w:r>
      <w:r>
        <w:rPr>
          <w:rFonts w:ascii="Times New Roman"/>
          <w:b w:val="false"/>
          <w:i w:val="false"/>
          <w:color w:val="000000"/>
          <w:sz w:val="28"/>
        </w:rPr>
        <w:t xml:space="preserve">
     5. Бюджеттiк бағдарламаның мiндеттерi: Қазақстан Республикасы Үкiметiнiң тапсырмалары мен мемлекеттiк органдардың жасаған өтiнiштерi бойынша Қазақстан Республикасының және шетел мемлекеттерiнің соттарында мемлекеттің мүддесiн құқықтық қорғау.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051          Соттарда мемле.                         2002   Қазақстан </w:t>
      </w:r>
      <w:r>
        <w:br/>
      </w:r>
      <w:r>
        <w:rPr>
          <w:rFonts w:ascii="Times New Roman"/>
          <w:b w:val="false"/>
          <w:i w:val="false"/>
          <w:color w:val="000000"/>
          <w:sz w:val="28"/>
        </w:rPr>
        <w:t xml:space="preserve">
                кеттiң мүддесiн                         жыл    Республика. </w:t>
      </w:r>
      <w:r>
        <w:br/>
      </w:r>
      <w:r>
        <w:rPr>
          <w:rFonts w:ascii="Times New Roman"/>
          <w:b w:val="false"/>
          <w:i w:val="false"/>
          <w:color w:val="000000"/>
          <w:sz w:val="28"/>
        </w:rPr>
        <w:t xml:space="preserve">
                қорғау.                                 ішін.  сының </w:t>
      </w:r>
      <w:r>
        <w:br/>
      </w:r>
      <w:r>
        <w:rPr>
          <w:rFonts w:ascii="Times New Roman"/>
          <w:b w:val="false"/>
          <w:i w:val="false"/>
          <w:color w:val="000000"/>
          <w:sz w:val="28"/>
        </w:rPr>
        <w:t xml:space="preserve">
          030   Қазақстан Рес.    Қазақстан Республи.   де     Әділет </w:t>
      </w:r>
      <w:r>
        <w:br/>
      </w:r>
      <w:r>
        <w:rPr>
          <w:rFonts w:ascii="Times New Roman"/>
          <w:b w:val="false"/>
          <w:i w:val="false"/>
          <w:color w:val="000000"/>
          <w:sz w:val="28"/>
        </w:rPr>
        <w:t xml:space="preserve">
                публикасының      касының соттарында           министрлігі. </w:t>
      </w:r>
      <w:r>
        <w:br/>
      </w:r>
      <w:r>
        <w:rPr>
          <w:rFonts w:ascii="Times New Roman"/>
          <w:b w:val="false"/>
          <w:i w:val="false"/>
          <w:color w:val="000000"/>
          <w:sz w:val="28"/>
        </w:rPr>
        <w:t xml:space="preserve">
                соттарында        мемлекеттiң мүддесiн         </w:t>
      </w:r>
      <w:r>
        <w:br/>
      </w:r>
      <w:r>
        <w:rPr>
          <w:rFonts w:ascii="Times New Roman"/>
          <w:b w:val="false"/>
          <w:i w:val="false"/>
          <w:color w:val="000000"/>
          <w:sz w:val="28"/>
        </w:rPr>
        <w:t xml:space="preserve">
                мемлекеттің       тиімді құқықтық </w:t>
      </w:r>
      <w:r>
        <w:br/>
      </w:r>
      <w:r>
        <w:rPr>
          <w:rFonts w:ascii="Times New Roman"/>
          <w:b w:val="false"/>
          <w:i w:val="false"/>
          <w:color w:val="000000"/>
          <w:sz w:val="28"/>
        </w:rPr>
        <w:t xml:space="preserve">
                мүддесін          қорғауды қамтамасыз </w:t>
      </w:r>
      <w:r>
        <w:br/>
      </w:r>
      <w:r>
        <w:rPr>
          <w:rFonts w:ascii="Times New Roman"/>
          <w:b w:val="false"/>
          <w:i w:val="false"/>
          <w:color w:val="000000"/>
          <w:sz w:val="28"/>
        </w:rPr>
        <w:t xml:space="preserve">
                қорғау.           ету; </w:t>
      </w:r>
      <w:r>
        <w:br/>
      </w:r>
      <w:r>
        <w:rPr>
          <w:rFonts w:ascii="Times New Roman"/>
          <w:b w:val="false"/>
          <w:i w:val="false"/>
          <w:color w:val="000000"/>
          <w:sz w:val="28"/>
        </w:rPr>
        <w:t xml:space="preserve">
                                  Орталық атқару орган. </w:t>
      </w:r>
      <w:r>
        <w:br/>
      </w:r>
      <w:r>
        <w:rPr>
          <w:rFonts w:ascii="Times New Roman"/>
          <w:b w:val="false"/>
          <w:i w:val="false"/>
          <w:color w:val="000000"/>
          <w:sz w:val="28"/>
        </w:rPr>
        <w:t xml:space="preserve">
                                  дарына құқықтық мәсе. </w:t>
      </w:r>
      <w:r>
        <w:br/>
      </w:r>
      <w:r>
        <w:rPr>
          <w:rFonts w:ascii="Times New Roman"/>
          <w:b w:val="false"/>
          <w:i w:val="false"/>
          <w:color w:val="000000"/>
          <w:sz w:val="28"/>
        </w:rPr>
        <w:t xml:space="preserve">
                                  лелер жөнiндегi </w:t>
      </w:r>
      <w:r>
        <w:br/>
      </w:r>
      <w:r>
        <w:rPr>
          <w:rFonts w:ascii="Times New Roman"/>
          <w:b w:val="false"/>
          <w:i w:val="false"/>
          <w:color w:val="000000"/>
          <w:sz w:val="28"/>
        </w:rPr>
        <w:t xml:space="preserve">
                                  консультациялық қызмет </w:t>
      </w:r>
      <w:r>
        <w:br/>
      </w:r>
      <w:r>
        <w:rPr>
          <w:rFonts w:ascii="Times New Roman"/>
          <w:b w:val="false"/>
          <w:i w:val="false"/>
          <w:color w:val="000000"/>
          <w:sz w:val="28"/>
        </w:rPr>
        <w:t xml:space="preserve">
                                  көрсетулер практикасын </w:t>
      </w:r>
      <w:r>
        <w:br/>
      </w:r>
      <w:r>
        <w:rPr>
          <w:rFonts w:ascii="Times New Roman"/>
          <w:b w:val="false"/>
          <w:i w:val="false"/>
          <w:color w:val="000000"/>
          <w:sz w:val="28"/>
        </w:rPr>
        <w:t xml:space="preserve">
                                  ретке келтiру. Соттар. </w:t>
      </w:r>
      <w:r>
        <w:br/>
      </w:r>
      <w:r>
        <w:rPr>
          <w:rFonts w:ascii="Times New Roman"/>
          <w:b w:val="false"/>
          <w:i w:val="false"/>
          <w:color w:val="000000"/>
          <w:sz w:val="28"/>
        </w:rPr>
        <w:t xml:space="preserve">
                                  да мемлекеттің мүддесiн </w:t>
      </w:r>
      <w:r>
        <w:br/>
      </w:r>
      <w:r>
        <w:rPr>
          <w:rFonts w:ascii="Times New Roman"/>
          <w:b w:val="false"/>
          <w:i w:val="false"/>
          <w:color w:val="000000"/>
          <w:sz w:val="28"/>
        </w:rPr>
        <w:t xml:space="preserve">
                                  қорғау жөнiндегi iстел. </w:t>
      </w:r>
      <w:r>
        <w:br/>
      </w:r>
      <w:r>
        <w:rPr>
          <w:rFonts w:ascii="Times New Roman"/>
          <w:b w:val="false"/>
          <w:i w:val="false"/>
          <w:color w:val="000000"/>
          <w:sz w:val="28"/>
        </w:rPr>
        <w:t xml:space="preserve">
                                  ген жұмыс сағатының </w:t>
      </w:r>
      <w:r>
        <w:br/>
      </w:r>
      <w:r>
        <w:rPr>
          <w:rFonts w:ascii="Times New Roman"/>
          <w:b w:val="false"/>
          <w:i w:val="false"/>
          <w:color w:val="000000"/>
          <w:sz w:val="28"/>
        </w:rPr>
        <w:t xml:space="preserve">
                                  жылдық орташа саны 525 </w:t>
      </w:r>
      <w:r>
        <w:br/>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031   Шетел              Шетелдiк соттарда, сондай-ақ </w:t>
      </w:r>
      <w:r>
        <w:br/>
      </w:r>
      <w:r>
        <w:rPr>
          <w:rFonts w:ascii="Times New Roman"/>
          <w:b w:val="false"/>
          <w:i w:val="false"/>
          <w:color w:val="000000"/>
          <w:sz w:val="28"/>
        </w:rPr>
        <w:t xml:space="preserve">
               мемлекеттерінің    халықаралық төрелiк соттарда </w:t>
      </w:r>
      <w:r>
        <w:br/>
      </w:r>
      <w:r>
        <w:rPr>
          <w:rFonts w:ascii="Times New Roman"/>
          <w:b w:val="false"/>
          <w:i w:val="false"/>
          <w:color w:val="000000"/>
          <w:sz w:val="28"/>
        </w:rPr>
        <w:t xml:space="preserve">
               соттарында         мемлекеттiң мүддесiн жан- </w:t>
      </w:r>
      <w:r>
        <w:br/>
      </w:r>
      <w:r>
        <w:rPr>
          <w:rFonts w:ascii="Times New Roman"/>
          <w:b w:val="false"/>
          <w:i w:val="false"/>
          <w:color w:val="000000"/>
          <w:sz w:val="28"/>
        </w:rPr>
        <w:t xml:space="preserve">
               мемлекеттің        жақты көрсету. Шетел </w:t>
      </w:r>
      <w:r>
        <w:br/>
      </w:r>
      <w:r>
        <w:rPr>
          <w:rFonts w:ascii="Times New Roman"/>
          <w:b w:val="false"/>
          <w:i w:val="false"/>
          <w:color w:val="000000"/>
          <w:sz w:val="28"/>
        </w:rPr>
        <w:t xml:space="preserve">
               мүддесін           мемлекеттерiнiң соттарында </w:t>
      </w:r>
      <w:r>
        <w:br/>
      </w:r>
      <w:r>
        <w:rPr>
          <w:rFonts w:ascii="Times New Roman"/>
          <w:b w:val="false"/>
          <w:i w:val="false"/>
          <w:color w:val="000000"/>
          <w:sz w:val="28"/>
        </w:rPr>
        <w:t xml:space="preserve">
               қорғау             және халықаралық төрелiк </w:t>
      </w:r>
      <w:r>
        <w:br/>
      </w:r>
      <w:r>
        <w:rPr>
          <w:rFonts w:ascii="Times New Roman"/>
          <w:b w:val="false"/>
          <w:i w:val="false"/>
          <w:color w:val="000000"/>
          <w:sz w:val="28"/>
        </w:rPr>
        <w:t xml:space="preserve">
                                  соттарда мемлекеттiң мүддесiн </w:t>
      </w:r>
      <w:r>
        <w:br/>
      </w:r>
      <w:r>
        <w:rPr>
          <w:rFonts w:ascii="Times New Roman"/>
          <w:b w:val="false"/>
          <w:i w:val="false"/>
          <w:color w:val="000000"/>
          <w:sz w:val="28"/>
        </w:rPr>
        <w:t xml:space="preserve">
                                  қорғау жөнiндегi iстелген </w:t>
      </w:r>
      <w:r>
        <w:br/>
      </w:r>
      <w:r>
        <w:rPr>
          <w:rFonts w:ascii="Times New Roman"/>
          <w:b w:val="false"/>
          <w:i w:val="false"/>
          <w:color w:val="000000"/>
          <w:sz w:val="28"/>
        </w:rPr>
        <w:t xml:space="preserve">
                                  жұмыс сағатының жылдық </w:t>
      </w:r>
      <w:r>
        <w:br/>
      </w:r>
      <w:r>
        <w:rPr>
          <w:rFonts w:ascii="Times New Roman"/>
          <w:b w:val="false"/>
          <w:i w:val="false"/>
          <w:color w:val="000000"/>
          <w:sz w:val="28"/>
        </w:rPr>
        <w:t xml:space="preserve">
                                  орташа саны 808 құрайды.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аталмыш бағдарламаның iске асырылуы Қазақстан Республикасының және шетел мемлекеттерiнiң соттарында мемлекеттiң мүддесін тиімді құқықтық қорғауды қамтамасыз етуге мүмкiндiк бередi, Қазақстан Республикасы Үкiметiнiң тапсырмалары мен мемлекеттік органдардың жасаған өтiнiштерi бойынша мемлекет атынан сот iстерiн дайындаудың және жүргiзудің жоғарғы деңгейi.    </w:t>
      </w:r>
    </w:p>
    <w:bookmarkStart w:name="z31" w:id="2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14-қосымша             </w:t>
      </w:r>
    </w:p>
    <w:bookmarkEnd w:id="28"/>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200 "Қылмыстық-атқару жүйесiн жабдықтармен, </w:t>
      </w:r>
      <w:r>
        <w:br/>
      </w:r>
      <w:r>
        <w:rPr>
          <w:rFonts w:ascii="Times New Roman"/>
          <w:b w:val="false"/>
          <w:i w:val="false"/>
          <w:color w:val="000000"/>
          <w:sz w:val="28"/>
        </w:rPr>
        <w:t>
</w:t>
      </w:r>
      <w:r>
        <w:rPr>
          <w:rFonts w:ascii="Times New Roman"/>
          <w:b/>
          <w:i w:val="false"/>
          <w:color w:val="000000"/>
          <w:sz w:val="28"/>
        </w:rPr>
        <w:t xml:space="preserve">    арнайы мақсаттағы құралдармен және көлiк құралдарымен </w:t>
      </w:r>
      <w:r>
        <w:br/>
      </w:r>
      <w:r>
        <w:rPr>
          <w:rFonts w:ascii="Times New Roman"/>
          <w:b w:val="false"/>
          <w:i w:val="false"/>
          <w:color w:val="000000"/>
          <w:sz w:val="28"/>
        </w:rPr>
        <w:t>
</w:t>
      </w:r>
      <w:r>
        <w:rPr>
          <w:rFonts w:ascii="Times New Roman"/>
          <w:b/>
          <w:i w:val="false"/>
          <w:color w:val="000000"/>
          <w:sz w:val="28"/>
        </w:rPr>
        <w:t xml:space="preserve">         жабдықтау"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29"/>
    <w:p>
      <w:pPr>
        <w:spacing w:after="0"/>
        <w:ind w:left="0"/>
        <w:jc w:val="both"/>
      </w:pPr>
      <w:r>
        <w:rPr>
          <w:rFonts w:ascii="Times New Roman"/>
          <w:b w:val="false"/>
          <w:i w:val="false"/>
          <w:color w:val="000000"/>
          <w:sz w:val="28"/>
        </w:rPr>
        <w:t xml:space="preserve">      1. Құны: 98 200 мың теңге (тоқсан сегiз миллион екi жүз мың теңге). </w:t>
      </w:r>
      <w:r>
        <w:br/>
      </w:r>
      <w:r>
        <w:rPr>
          <w:rFonts w:ascii="Times New Roman"/>
          <w:b w:val="false"/>
          <w:i w:val="false"/>
          <w:color w:val="000000"/>
          <w:sz w:val="28"/>
        </w:rPr>
        <w:t>
      2. Бюджеттiк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кодексiнiң </w:t>
      </w:r>
      <w:r>
        <w:rPr>
          <w:rFonts w:ascii="Times New Roman"/>
          <w:b w:val="false"/>
          <w:i w:val="false"/>
          <w:color w:val="000000"/>
          <w:sz w:val="28"/>
        </w:rPr>
        <w:t>78, 81, 95-97-баптары, "Мемлекеттік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Yкiметiнің "Қазақстан Республикасы түзеу мекемелерiнiң материалдық-техникалық базасын жақсартудың 2001-2005 жылдарға арналған бағдарламасы туралы" 2001 жылғы 22 қаңтардағы </w:t>
      </w:r>
      <w:r>
        <w:rPr>
          <w:rFonts w:ascii="Times New Roman"/>
          <w:b w:val="false"/>
          <w:i w:val="false"/>
          <w:color w:val="000000"/>
          <w:sz w:val="28"/>
        </w:rPr>
        <w:t xml:space="preserve">N 92 </w:t>
      </w:r>
      <w:r>
        <w:rPr>
          <w:rFonts w:ascii="Times New Roman"/>
          <w:b w:val="false"/>
          <w:i w:val="false"/>
          <w:color w:val="000000"/>
          <w:sz w:val="28"/>
        </w:rPr>
        <w:t>және "Қазақстан Республикасы Әдiлет министрлігiнiң Қылмыстық-атқару жүйесi комитетiнің мәселелерi" 2001 жылғы 28 желтоқсандағы N </w:t>
      </w:r>
      <w:r>
        <w:rPr>
          <w:rFonts w:ascii="Times New Roman"/>
          <w:b w:val="false"/>
          <w:i w:val="false"/>
          <w:color w:val="000000"/>
          <w:sz w:val="28"/>
        </w:rPr>
        <w:t xml:space="preserve">1755 </w:t>
      </w:r>
      <w:r>
        <w:rPr>
          <w:rFonts w:ascii="Times New Roman"/>
          <w:b w:val="false"/>
          <w:i w:val="false"/>
          <w:color w:val="000000"/>
          <w:sz w:val="28"/>
        </w:rPr>
        <w:t xml:space="preserve">  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түзеу мекемелерiнде жазасын өтеу кезiнде сотталғандарды ұстаудың, сондай-ақ түзеу мекемелерi қызметкерлерiнiң қауiпсiздiгiн арттыру. </w:t>
      </w:r>
      <w:r>
        <w:br/>
      </w:r>
      <w:r>
        <w:rPr>
          <w:rFonts w:ascii="Times New Roman"/>
          <w:b w:val="false"/>
          <w:i w:val="false"/>
          <w:color w:val="000000"/>
          <w:sz w:val="28"/>
        </w:rPr>
        <w:t xml:space="preserve">
     5. Бюджеттік бағдарламаның міндеттері: түзеу мекемелерінің  материалдық-техникалық базасын нығайту, жабдықтарын, арнайы мақсаттағы құралдарын және көлiк құралдарын жаңарту.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200         Қылмыстық-атқару  Қылмыстық-атқару      2002   Қазақстан </w:t>
      </w:r>
      <w:r>
        <w:br/>
      </w:r>
      <w:r>
        <w:rPr>
          <w:rFonts w:ascii="Times New Roman"/>
          <w:b w:val="false"/>
          <w:i w:val="false"/>
          <w:color w:val="000000"/>
          <w:sz w:val="28"/>
        </w:rPr>
        <w:t xml:space="preserve">
                жүйесін жабдық.   жүйесiнiң 79 мекеме.  жыл    Республика. </w:t>
      </w:r>
      <w:r>
        <w:br/>
      </w:r>
      <w:r>
        <w:rPr>
          <w:rFonts w:ascii="Times New Roman"/>
          <w:b w:val="false"/>
          <w:i w:val="false"/>
          <w:color w:val="000000"/>
          <w:sz w:val="28"/>
        </w:rPr>
        <w:t xml:space="preserve">
                тармен, арнайы    сін құрал-жабдықтар.  ішін.  сының </w:t>
      </w:r>
      <w:r>
        <w:br/>
      </w:r>
      <w:r>
        <w:rPr>
          <w:rFonts w:ascii="Times New Roman"/>
          <w:b w:val="false"/>
          <w:i w:val="false"/>
          <w:color w:val="000000"/>
          <w:sz w:val="28"/>
        </w:rPr>
        <w:t xml:space="preserve">
                мақсаттағы        мен, арнайы мақсат.   де     Әділет </w:t>
      </w:r>
      <w:r>
        <w:br/>
      </w:r>
      <w:r>
        <w:rPr>
          <w:rFonts w:ascii="Times New Roman"/>
          <w:b w:val="false"/>
          <w:i w:val="false"/>
          <w:color w:val="000000"/>
          <w:sz w:val="28"/>
        </w:rPr>
        <w:t xml:space="preserve">
                құралдармен       тағы құралдармен және        министрлігі. </w:t>
      </w:r>
      <w:r>
        <w:br/>
      </w:r>
      <w:r>
        <w:rPr>
          <w:rFonts w:ascii="Times New Roman"/>
          <w:b w:val="false"/>
          <w:i w:val="false"/>
          <w:color w:val="000000"/>
          <w:sz w:val="28"/>
        </w:rPr>
        <w:t xml:space="preserve">
                және көлік        көлік құралдарымен           Қазақстан </w:t>
      </w:r>
      <w:r>
        <w:br/>
      </w:r>
      <w:r>
        <w:rPr>
          <w:rFonts w:ascii="Times New Roman"/>
          <w:b w:val="false"/>
          <w:i w:val="false"/>
          <w:color w:val="000000"/>
          <w:sz w:val="28"/>
        </w:rPr>
        <w:t xml:space="preserve">
                құралдарымен      (ПМ пистолеті - 90, ПМ       Республикасы </w:t>
      </w:r>
      <w:r>
        <w:br/>
      </w:r>
      <w:r>
        <w:rPr>
          <w:rFonts w:ascii="Times New Roman"/>
          <w:b w:val="false"/>
          <w:i w:val="false"/>
          <w:color w:val="000000"/>
          <w:sz w:val="28"/>
        </w:rPr>
        <w:t xml:space="preserve">
                жабдықтау         пистолетіне патрондар        Әділет </w:t>
      </w:r>
      <w:r>
        <w:br/>
      </w:r>
      <w:r>
        <w:rPr>
          <w:rFonts w:ascii="Times New Roman"/>
          <w:b w:val="false"/>
          <w:i w:val="false"/>
          <w:color w:val="000000"/>
          <w:sz w:val="28"/>
        </w:rPr>
        <w:t xml:space="preserve">
                                  - 20000, АК автоматтары      министрлігі. </w:t>
      </w:r>
      <w:r>
        <w:br/>
      </w:r>
      <w:r>
        <w:rPr>
          <w:rFonts w:ascii="Times New Roman"/>
          <w:b w:val="false"/>
          <w:i w:val="false"/>
          <w:color w:val="000000"/>
          <w:sz w:val="28"/>
        </w:rPr>
        <w:t xml:space="preserve">
                                  - 50, АК автоматына          нің </w:t>
      </w:r>
      <w:r>
        <w:br/>
      </w:r>
      <w:r>
        <w:rPr>
          <w:rFonts w:ascii="Times New Roman"/>
          <w:b w:val="false"/>
          <w:i w:val="false"/>
          <w:color w:val="000000"/>
          <w:sz w:val="28"/>
        </w:rPr>
        <w:t xml:space="preserve">
                                  патрондар - 38600, меди.     Қылмыстық- </w:t>
      </w:r>
      <w:r>
        <w:br/>
      </w:r>
      <w:r>
        <w:rPr>
          <w:rFonts w:ascii="Times New Roman"/>
          <w:b w:val="false"/>
          <w:i w:val="false"/>
          <w:color w:val="000000"/>
          <w:sz w:val="28"/>
        </w:rPr>
        <w:t xml:space="preserve">
                                  цина жабдықтарының           атқару </w:t>
      </w:r>
      <w:r>
        <w:br/>
      </w:r>
      <w:r>
        <w:rPr>
          <w:rFonts w:ascii="Times New Roman"/>
          <w:b w:val="false"/>
          <w:i w:val="false"/>
          <w:color w:val="000000"/>
          <w:sz w:val="28"/>
        </w:rPr>
        <w:t xml:space="preserve">
                                  8 бірлігі, коммуналдық       жүйесі </w:t>
      </w:r>
      <w:r>
        <w:br/>
      </w:r>
      <w:r>
        <w:rPr>
          <w:rFonts w:ascii="Times New Roman"/>
          <w:b w:val="false"/>
          <w:i w:val="false"/>
          <w:color w:val="000000"/>
          <w:sz w:val="28"/>
        </w:rPr>
        <w:t xml:space="preserve">
                                  -тұрмыстық жабдықтардың      комитеті </w:t>
      </w:r>
      <w:r>
        <w:br/>
      </w:r>
      <w:r>
        <w:rPr>
          <w:rFonts w:ascii="Times New Roman"/>
          <w:b w:val="false"/>
          <w:i w:val="false"/>
          <w:color w:val="000000"/>
          <w:sz w:val="28"/>
        </w:rPr>
        <w:t xml:space="preserve">
                                  130 бірлігі (тамақ           және оның </w:t>
      </w:r>
      <w:r>
        <w:br/>
      </w:r>
      <w:r>
        <w:rPr>
          <w:rFonts w:ascii="Times New Roman"/>
          <w:b w:val="false"/>
          <w:i w:val="false"/>
          <w:color w:val="000000"/>
          <w:sz w:val="28"/>
        </w:rPr>
        <w:t xml:space="preserve">
                                  пісіретін электр қазан.      аумақтық </w:t>
      </w:r>
      <w:r>
        <w:br/>
      </w:r>
      <w:r>
        <w:rPr>
          <w:rFonts w:ascii="Times New Roman"/>
          <w:b w:val="false"/>
          <w:i w:val="false"/>
          <w:color w:val="000000"/>
          <w:sz w:val="28"/>
        </w:rPr>
        <w:t xml:space="preserve">
                                  дықтары - 41, тоңазыт.       органдары, </w:t>
      </w:r>
      <w:r>
        <w:br/>
      </w:r>
      <w:r>
        <w:rPr>
          <w:rFonts w:ascii="Times New Roman"/>
          <w:b w:val="false"/>
          <w:i w:val="false"/>
          <w:color w:val="000000"/>
          <w:sz w:val="28"/>
        </w:rPr>
        <w:t xml:space="preserve">
                                  қыш шкафтар, тоңазытқыш      мемлекеттік </w:t>
      </w:r>
      <w:r>
        <w:br/>
      </w:r>
      <w:r>
        <w:rPr>
          <w:rFonts w:ascii="Times New Roman"/>
          <w:b w:val="false"/>
          <w:i w:val="false"/>
          <w:color w:val="000000"/>
          <w:sz w:val="28"/>
        </w:rPr>
        <w:t xml:space="preserve">
                                  камералар - 42, дезин.       түзеу </w:t>
      </w:r>
      <w:r>
        <w:br/>
      </w:r>
      <w:r>
        <w:rPr>
          <w:rFonts w:ascii="Times New Roman"/>
          <w:b w:val="false"/>
          <w:i w:val="false"/>
          <w:color w:val="000000"/>
          <w:sz w:val="28"/>
        </w:rPr>
        <w:t xml:space="preserve">
                                  фекциялау камералары         мекемелері. </w:t>
      </w:r>
      <w:r>
        <w:br/>
      </w:r>
      <w:r>
        <w:rPr>
          <w:rFonts w:ascii="Times New Roman"/>
          <w:b w:val="false"/>
          <w:i w:val="false"/>
          <w:color w:val="000000"/>
          <w:sz w:val="28"/>
        </w:rPr>
        <w:t xml:space="preserve">
                                  22, кір жуғыш машиналар </w:t>
      </w:r>
      <w:r>
        <w:br/>
      </w:r>
      <w:r>
        <w:rPr>
          <w:rFonts w:ascii="Times New Roman"/>
          <w:b w:val="false"/>
          <w:i w:val="false"/>
          <w:color w:val="000000"/>
          <w:sz w:val="28"/>
        </w:rPr>
        <w:t xml:space="preserve">
                                  - 10, центрифугалар - </w:t>
      </w:r>
      <w:r>
        <w:br/>
      </w:r>
      <w:r>
        <w:rPr>
          <w:rFonts w:ascii="Times New Roman"/>
          <w:b w:val="false"/>
          <w:i w:val="false"/>
          <w:color w:val="000000"/>
          <w:sz w:val="28"/>
        </w:rPr>
        <w:t xml:space="preserve">
                                  10, электр станциясының </w:t>
      </w:r>
      <w:r>
        <w:br/>
      </w:r>
      <w:r>
        <w:rPr>
          <w:rFonts w:ascii="Times New Roman"/>
          <w:b w:val="false"/>
          <w:i w:val="false"/>
          <w:color w:val="000000"/>
          <w:sz w:val="28"/>
        </w:rPr>
        <w:t xml:space="preserve">
                                  дизелі - 4, трансформатор </w:t>
      </w:r>
      <w:r>
        <w:br/>
      </w:r>
      <w:r>
        <w:rPr>
          <w:rFonts w:ascii="Times New Roman"/>
          <w:b w:val="false"/>
          <w:i w:val="false"/>
          <w:color w:val="000000"/>
          <w:sz w:val="28"/>
        </w:rPr>
        <w:t xml:space="preserve">
                                  - 1), қылмыстық-атқару </w:t>
      </w:r>
      <w:r>
        <w:br/>
      </w:r>
      <w:r>
        <w:rPr>
          <w:rFonts w:ascii="Times New Roman"/>
          <w:b w:val="false"/>
          <w:i w:val="false"/>
          <w:color w:val="000000"/>
          <w:sz w:val="28"/>
        </w:rPr>
        <w:t xml:space="preserve">
                                  жүйесінің орталықтандырыл. </w:t>
      </w:r>
      <w:r>
        <w:br/>
      </w:r>
      <w:r>
        <w:rPr>
          <w:rFonts w:ascii="Times New Roman"/>
          <w:b w:val="false"/>
          <w:i w:val="false"/>
          <w:color w:val="000000"/>
          <w:sz w:val="28"/>
        </w:rPr>
        <w:t xml:space="preserve">
                                  ған байланысы үшін телефон </w:t>
      </w:r>
      <w:r>
        <w:br/>
      </w:r>
      <w:r>
        <w:rPr>
          <w:rFonts w:ascii="Times New Roman"/>
          <w:b w:val="false"/>
          <w:i w:val="false"/>
          <w:color w:val="000000"/>
          <w:sz w:val="28"/>
        </w:rPr>
        <w:t xml:space="preserve">
                                  станциясымен және 3 арнаулы </w:t>
      </w:r>
      <w:r>
        <w:br/>
      </w:r>
      <w:r>
        <w:rPr>
          <w:rFonts w:ascii="Times New Roman"/>
          <w:b w:val="false"/>
          <w:i w:val="false"/>
          <w:color w:val="000000"/>
          <w:sz w:val="28"/>
        </w:rPr>
        <w:t xml:space="preserve">
                                  және 3 қызметтік автомобиль. </w:t>
      </w:r>
      <w:r>
        <w:br/>
      </w:r>
      <w:r>
        <w:rPr>
          <w:rFonts w:ascii="Times New Roman"/>
          <w:b w:val="false"/>
          <w:i w:val="false"/>
          <w:color w:val="000000"/>
          <w:sz w:val="28"/>
        </w:rPr>
        <w:t xml:space="preserve">
                                  дермен жарақтандыру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2002.11.21. N 105b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Бюджеттiк бағдарламаны орындаудан күтілетiн нәтижелер: қылмыстық-атқару жүйесi мекемелерінің материалдық-техникалық базасын нығайту, жабдықтарын, арнайы мақсаттағы құралдарын және арнайы түрiн қоса алғанда көлiк құралдарын жаңарту. </w:t>
      </w:r>
    </w:p>
    <w:bookmarkStart w:name="z33" w:id="30"/>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105 қаулысына           </w:t>
      </w:r>
      <w:r>
        <w:br/>
      </w:r>
      <w:r>
        <w:rPr>
          <w:rFonts w:ascii="Times New Roman"/>
          <w:b w:val="false"/>
          <w:i w:val="false"/>
          <w:color w:val="000000"/>
          <w:sz w:val="28"/>
        </w:rPr>
        <w:t xml:space="preserve">
15-қосымша             </w:t>
      </w:r>
    </w:p>
    <w:bookmarkEnd w:id="30"/>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p>
      <w:pPr>
        <w:spacing w:after="0"/>
        <w:ind w:left="0"/>
        <w:jc w:val="both"/>
      </w:pP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300 "Түзеу мекемелерiн салу, қайта жаңарту және </w:t>
      </w:r>
      <w:r>
        <w:br/>
      </w:r>
      <w:r>
        <w:rPr>
          <w:rFonts w:ascii="Times New Roman"/>
          <w:b w:val="false"/>
          <w:i w:val="false"/>
          <w:color w:val="000000"/>
          <w:sz w:val="28"/>
        </w:rPr>
        <w:t>
</w:t>
      </w:r>
      <w:r>
        <w:rPr>
          <w:rFonts w:ascii="Times New Roman"/>
          <w:b/>
          <w:i w:val="false"/>
          <w:color w:val="000000"/>
          <w:sz w:val="28"/>
        </w:rPr>
        <w:t xml:space="preserve">    күрделi жөндеу"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val="false"/>
          <w:i w:val="false"/>
          <w:color w:val="000000"/>
          <w:sz w:val="28"/>
        </w:rPr>
        <w:t xml:space="preserve">      1. Құны: 300 000 мың теңге (үш жүз миллион теңге). </w:t>
      </w:r>
      <w:r>
        <w:br/>
      </w:r>
      <w:r>
        <w:rPr>
          <w:rFonts w:ascii="Times New Roman"/>
          <w:b w:val="false"/>
          <w:i w:val="false"/>
          <w:color w:val="000000"/>
          <w:sz w:val="28"/>
        </w:rPr>
        <w:t xml:space="preserve">
      2. Бюджеттiк бағдарламаның нормативтік-құқықтық негiзi: 1997 жылғы 13 желтоқсандағы Қазақстан Республикасының Қылмыстық-атқару кодексінің 68-бабы, "Мемлекеттiк сатып алу туралы" Қазақстан Республикасының 1997 жылғы 16 шiлдедегi Заңы, Қазақстан Республикасы Үкiметінің "Қазақстан Республикасы түзеу мекемелерiнiң материалдық-техникалық базасын жақсартудың 2001-2005 жылдарға арналған бағдарламасы туралы" 2001 жылғы 22 қаңтардағы N 92 және "Қазақстан Республикасы Әдiлет министрлігiнiң Қылмыстық-атқару жүйесi комитетiнiң мәселелерi" 2001 жылғы 28 желтоқсандағы N 1755 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xml:space="preserve">
     5. Бюджеттiк бағдарламаның мiндеттерi: жаңа құрылыстар салу және қолданыстағы түзеу мекемелерін қайта жаңарту жолымен түзеу мекемелерiндегi сотталғандарды ұстаудың орналасу тығыздығын азайту; сотталғандардың барлық санаттарына сотталғанға немесе тұтқындалғанға дейiн тұрған аймағының шегiнде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300         Түзеу мекемелерін  Түзеу мекемелерiнiң   2002  Қазақстан </w:t>
      </w:r>
      <w:r>
        <w:br/>
      </w:r>
      <w:r>
        <w:rPr>
          <w:rFonts w:ascii="Times New Roman"/>
          <w:b w:val="false"/>
          <w:i w:val="false"/>
          <w:color w:val="000000"/>
          <w:sz w:val="28"/>
        </w:rPr>
        <w:t xml:space="preserve">
                салу, қайта        4-iнде жобалау-із     жыл   Республика. </w:t>
      </w:r>
      <w:r>
        <w:br/>
      </w:r>
      <w:r>
        <w:rPr>
          <w:rFonts w:ascii="Times New Roman"/>
          <w:b w:val="false"/>
          <w:i w:val="false"/>
          <w:color w:val="000000"/>
          <w:sz w:val="28"/>
        </w:rPr>
        <w:t xml:space="preserve">
                      жаңарту және       дестіру жұмыстарын    ішін. сының </w:t>
      </w:r>
      <w:r>
        <w:br/>
      </w:r>
      <w:r>
        <w:rPr>
          <w:rFonts w:ascii="Times New Roman"/>
          <w:b w:val="false"/>
          <w:i w:val="false"/>
          <w:color w:val="000000"/>
          <w:sz w:val="28"/>
        </w:rPr>
        <w:t xml:space="preserve">
                күрделі жөндеу.    жүргізу және құрылыс  де    Әділет </w:t>
      </w:r>
      <w:r>
        <w:br/>
      </w:r>
      <w:r>
        <w:rPr>
          <w:rFonts w:ascii="Times New Roman"/>
          <w:b w:val="false"/>
          <w:i w:val="false"/>
          <w:color w:val="000000"/>
          <w:sz w:val="28"/>
        </w:rPr>
        <w:t xml:space="preserve">
                                   жұмыстарын бастау.          министрлігі, </w:t>
      </w:r>
      <w:r>
        <w:br/>
      </w:r>
      <w:r>
        <w:rPr>
          <w:rFonts w:ascii="Times New Roman"/>
          <w:b w:val="false"/>
          <w:i w:val="false"/>
          <w:color w:val="000000"/>
          <w:sz w:val="28"/>
        </w:rPr>
        <w:t xml:space="preserve">
                                   Түзеу мекемелерінің         Қазақстан </w:t>
      </w:r>
      <w:r>
        <w:br/>
      </w:r>
      <w:r>
        <w:rPr>
          <w:rFonts w:ascii="Times New Roman"/>
          <w:b w:val="false"/>
          <w:i w:val="false"/>
          <w:color w:val="000000"/>
          <w:sz w:val="28"/>
        </w:rPr>
        <w:t xml:space="preserve">
                                   3-iн қайта жаңартуды        Республикасы </w:t>
      </w:r>
      <w:r>
        <w:br/>
      </w:r>
      <w:r>
        <w:rPr>
          <w:rFonts w:ascii="Times New Roman"/>
          <w:b w:val="false"/>
          <w:i w:val="false"/>
          <w:color w:val="000000"/>
          <w:sz w:val="28"/>
        </w:rPr>
        <w:t xml:space="preserve">
                                   жалғастыру.                 Әдiлет </w:t>
      </w:r>
      <w:r>
        <w:br/>
      </w:r>
      <w:r>
        <w:rPr>
          <w:rFonts w:ascii="Times New Roman"/>
          <w:b w:val="false"/>
          <w:i w:val="false"/>
          <w:color w:val="000000"/>
          <w:sz w:val="28"/>
        </w:rPr>
        <w:t xml:space="preserve">
                                                               министрлiгі </w:t>
      </w:r>
      <w:r>
        <w:br/>
      </w:r>
      <w:r>
        <w:rPr>
          <w:rFonts w:ascii="Times New Roman"/>
          <w:b w:val="false"/>
          <w:i w:val="false"/>
          <w:color w:val="000000"/>
          <w:sz w:val="28"/>
        </w:rPr>
        <w:t xml:space="preserve">
                                   Қызылорда қаласындағы       нің </w:t>
      </w:r>
      <w:r>
        <w:br/>
      </w:r>
      <w:r>
        <w:rPr>
          <w:rFonts w:ascii="Times New Roman"/>
          <w:b w:val="false"/>
          <w:i w:val="false"/>
          <w:color w:val="000000"/>
          <w:sz w:val="28"/>
        </w:rPr>
        <w:t xml:space="preserve">
                                   түзеу мекемесі құрылы.      Қылмыстық- </w:t>
      </w:r>
      <w:r>
        <w:br/>
      </w:r>
      <w:r>
        <w:rPr>
          <w:rFonts w:ascii="Times New Roman"/>
          <w:b w:val="false"/>
          <w:i w:val="false"/>
          <w:color w:val="000000"/>
          <w:sz w:val="28"/>
        </w:rPr>
        <w:t xml:space="preserve">
                                   ның аумағында орналас.      атқару </w:t>
      </w:r>
      <w:r>
        <w:br/>
      </w:r>
      <w:r>
        <w:rPr>
          <w:rFonts w:ascii="Times New Roman"/>
          <w:b w:val="false"/>
          <w:i w:val="false"/>
          <w:color w:val="000000"/>
          <w:sz w:val="28"/>
        </w:rPr>
        <w:t xml:space="preserve">
                                   қан бұзылуға жататын        жүйесi </w:t>
      </w:r>
      <w:r>
        <w:br/>
      </w:r>
      <w:r>
        <w:rPr>
          <w:rFonts w:ascii="Times New Roman"/>
          <w:b w:val="false"/>
          <w:i w:val="false"/>
          <w:color w:val="000000"/>
          <w:sz w:val="28"/>
        </w:rPr>
        <w:t xml:space="preserve">
                                   ғимараттар мен құрылыс.     комитетi </w:t>
      </w:r>
      <w:r>
        <w:br/>
      </w:r>
      <w:r>
        <w:rPr>
          <w:rFonts w:ascii="Times New Roman"/>
          <w:b w:val="false"/>
          <w:i w:val="false"/>
          <w:color w:val="000000"/>
          <w:sz w:val="28"/>
        </w:rPr>
        <w:t xml:space="preserve">
                                   тар үшін өтемақы.&lt;*&gt;        және оның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түзеу </w:t>
      </w:r>
      <w:r>
        <w:br/>
      </w:r>
      <w:r>
        <w:rPr>
          <w:rFonts w:ascii="Times New Roman"/>
          <w:b w:val="false"/>
          <w:i w:val="false"/>
          <w:color w:val="000000"/>
          <w:sz w:val="28"/>
        </w:rPr>
        <w:t xml:space="preserve">
                                                               мекемелерi.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2002.11.21. N 105b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Бюджеттiк бағдарламаны орындаудан күтiлетiн нәтижелер: жаңа </w:t>
      </w:r>
      <w:r>
        <w:br/>
      </w:r>
      <w:r>
        <w:rPr>
          <w:rFonts w:ascii="Times New Roman"/>
          <w:b w:val="false"/>
          <w:i w:val="false"/>
          <w:color w:val="000000"/>
          <w:sz w:val="28"/>
        </w:rPr>
        <w:t xml:space="preserve">
құрылыстар салу және қолданыстағы түзеу мекемелерiн қайта жаңарту жолымен мемлекеттiк түзеу мекемелерiндегi сотталғандарды ұстаудың жағдайларын жақсарту. </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16-қосымша           </w:t>
      </w:r>
    </w:p>
    <w:bookmarkEnd w:id="31"/>
    <w:p>
      <w:pPr>
        <w:spacing w:after="0"/>
        <w:ind w:left="0"/>
        <w:jc w:val="both"/>
      </w:pPr>
      <w:r>
        <w:rPr>
          <w:rFonts w:ascii="Times New Roman"/>
          <w:b w:val="false"/>
          <w:i w:val="false"/>
          <w:color w:val="ff0000"/>
          <w:sz w:val="28"/>
        </w:rPr>
        <w:t xml:space="preserve">      Ескерту. 16-23-қосымшалармен толықтырылды - ҚР Үкіметінің 2002.03.05. N 273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35" w:id="32"/>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030 "Мемлекеттік мүліктік міндеттемелердің тізілімін </w:t>
      </w:r>
      <w:r>
        <w:br/>
      </w:r>
      <w:r>
        <w:rPr>
          <w:rFonts w:ascii="Times New Roman"/>
          <w:b w:val="false"/>
          <w:i w:val="false"/>
          <w:color w:val="000000"/>
          <w:sz w:val="28"/>
        </w:rPr>
        <w:t>
</w:t>
      </w:r>
      <w:r>
        <w:rPr>
          <w:rFonts w:ascii="Times New Roman"/>
          <w:b/>
          <w:i w:val="false"/>
          <w:color w:val="000000"/>
          <w:sz w:val="28"/>
        </w:rPr>
        <w:t xml:space="preserve">        жүргізу"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32"/>
    <w:p>
      <w:pPr>
        <w:spacing w:after="0"/>
        <w:ind w:left="0"/>
        <w:jc w:val="both"/>
      </w:pPr>
      <w:r>
        <w:rPr>
          <w:rFonts w:ascii="Times New Roman"/>
          <w:b w:val="false"/>
          <w:i w:val="false"/>
          <w:color w:val="000000"/>
          <w:sz w:val="28"/>
        </w:rPr>
        <w:t xml:space="preserve">      1. Құны: 1 800 мың теңге (бір миллион сегіз жүз мың теңге). </w:t>
      </w:r>
      <w:r>
        <w:br/>
      </w:r>
      <w:r>
        <w:rPr>
          <w:rFonts w:ascii="Times New Roman"/>
          <w:b w:val="false"/>
          <w:i w:val="false"/>
          <w:color w:val="000000"/>
          <w:sz w:val="28"/>
        </w:rPr>
        <w:t>
      2. Бюджеттiк бағдарламаның нормативтік-құқықтық негiзi: Қазақстан Республикасы Үкіметінің "Қазақстан Республикасы Әділет министрлігінің мәселелері" 1999 жылғы 11 наурыздағы N </w:t>
      </w:r>
      <w:r>
        <w:rPr>
          <w:rFonts w:ascii="Times New Roman"/>
          <w:b w:val="false"/>
          <w:i w:val="false"/>
          <w:color w:val="000000"/>
          <w:sz w:val="28"/>
        </w:rPr>
        <w:t xml:space="preserve">223 </w:t>
      </w:r>
      <w:r>
        <w:rPr>
          <w:rFonts w:ascii="Times New Roman"/>
          <w:b w:val="false"/>
          <w:i w:val="false"/>
          <w:color w:val="000000"/>
          <w:sz w:val="28"/>
        </w:rPr>
        <w:t>және "Шетелдік кредиторлардың алдындағы берешектердің проблемасын шешу жөніндегі кейбір шаралар туралы" 1999 жылғы 1 шілдедегі N </w:t>
      </w:r>
      <w:r>
        <w:rPr>
          <w:rFonts w:ascii="Times New Roman"/>
          <w:b w:val="false"/>
          <w:i w:val="false"/>
          <w:color w:val="000000"/>
          <w:sz w:val="28"/>
        </w:rPr>
        <w:t xml:space="preserve">913 </w:t>
      </w:r>
      <w:r>
        <w:rPr>
          <w:rFonts w:ascii="Times New Roman"/>
          <w:b w:val="false"/>
          <w:i w:val="false"/>
          <w:color w:val="000000"/>
          <w:sz w:val="28"/>
        </w:rPr>
        <w:t xml:space="preserve">  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тұтас алғанда мемлекеттің мүліктік міндеттемелері кешенін, не жеке нақты мүліктік міндеттемелерін ұсынуды, өңдеуді және талдауды қамтамасыз ететін, мемлекеттің мүліктік міндеттемелері бойынша көп функционалдық ақпараттық электрондық жүйені құру. </w:t>
      </w:r>
      <w:r>
        <w:br/>
      </w:r>
      <w:r>
        <w:rPr>
          <w:rFonts w:ascii="Times New Roman"/>
          <w:b w:val="false"/>
          <w:i w:val="false"/>
          <w:color w:val="000000"/>
          <w:sz w:val="28"/>
        </w:rPr>
        <w:t xml:space="preserve">
     5. Бюджеттiк бағдарламаның мiндеттерi: мемлекеттің мүліктік </w:t>
      </w:r>
      <w:r>
        <w:br/>
      </w:r>
      <w:r>
        <w:rPr>
          <w:rFonts w:ascii="Times New Roman"/>
          <w:b w:val="false"/>
          <w:i w:val="false"/>
          <w:color w:val="000000"/>
          <w:sz w:val="28"/>
        </w:rPr>
        <w:t xml:space="preserve">
міндеттемелерін түгендеу; тізілімді жүргізу және жүйелі жаңарту.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030         Мемлекеттік        Шетелдік кредитор.    2002  Қазақстан </w:t>
      </w:r>
      <w:r>
        <w:br/>
      </w:r>
      <w:r>
        <w:rPr>
          <w:rFonts w:ascii="Times New Roman"/>
          <w:b w:val="false"/>
          <w:i w:val="false"/>
          <w:color w:val="000000"/>
          <w:sz w:val="28"/>
        </w:rPr>
        <w:t xml:space="preserve">
                мүліктік           лардың алдындағы      жыл   Республика. </w:t>
      </w:r>
      <w:r>
        <w:br/>
      </w:r>
      <w:r>
        <w:rPr>
          <w:rFonts w:ascii="Times New Roman"/>
          <w:b w:val="false"/>
          <w:i w:val="false"/>
          <w:color w:val="000000"/>
          <w:sz w:val="28"/>
        </w:rPr>
        <w:t xml:space="preserve">
                міндеттемелердің   Қазақстан Республика. ішін. сының </w:t>
      </w:r>
      <w:r>
        <w:br/>
      </w:r>
      <w:r>
        <w:rPr>
          <w:rFonts w:ascii="Times New Roman"/>
          <w:b w:val="false"/>
          <w:i w:val="false"/>
          <w:color w:val="000000"/>
          <w:sz w:val="28"/>
        </w:rPr>
        <w:t xml:space="preserve">
                тізілімін жүргізу  сының міндеттемеле.   де    Әділет </w:t>
      </w:r>
      <w:r>
        <w:br/>
      </w:r>
      <w:r>
        <w:rPr>
          <w:rFonts w:ascii="Times New Roman"/>
          <w:b w:val="false"/>
          <w:i w:val="false"/>
          <w:color w:val="000000"/>
          <w:sz w:val="28"/>
        </w:rPr>
        <w:t xml:space="preserve">
                                   рін мәртебе бойынша         министрлігі </w:t>
      </w:r>
      <w:r>
        <w:br/>
      </w:r>
      <w:r>
        <w:rPr>
          <w:rFonts w:ascii="Times New Roman"/>
          <w:b w:val="false"/>
          <w:i w:val="false"/>
          <w:color w:val="000000"/>
          <w:sz w:val="28"/>
        </w:rPr>
        <w:t xml:space="preserve">
                                   анықталған, мәртебе        </w:t>
      </w:r>
      <w:r>
        <w:br/>
      </w:r>
      <w:r>
        <w:rPr>
          <w:rFonts w:ascii="Times New Roman"/>
          <w:b w:val="false"/>
          <w:i w:val="false"/>
          <w:color w:val="000000"/>
          <w:sz w:val="28"/>
        </w:rPr>
        <w:t xml:space="preserve">
                                   бойынша анықталмаған        </w:t>
      </w:r>
      <w:r>
        <w:br/>
      </w:r>
      <w:r>
        <w:rPr>
          <w:rFonts w:ascii="Times New Roman"/>
          <w:b w:val="false"/>
          <w:i w:val="false"/>
          <w:color w:val="000000"/>
          <w:sz w:val="28"/>
        </w:rPr>
        <w:t xml:space="preserve">
                                   және белгіленген            </w:t>
      </w:r>
      <w:r>
        <w:br/>
      </w:r>
      <w:r>
        <w:rPr>
          <w:rFonts w:ascii="Times New Roman"/>
          <w:b w:val="false"/>
          <w:i w:val="false"/>
          <w:color w:val="000000"/>
          <w:sz w:val="28"/>
        </w:rPr>
        <w:t xml:space="preserve">
                                   тәртіппен тіркелмеген       </w:t>
      </w:r>
      <w:r>
        <w:br/>
      </w:r>
      <w:r>
        <w:rPr>
          <w:rFonts w:ascii="Times New Roman"/>
          <w:b w:val="false"/>
          <w:i w:val="false"/>
          <w:color w:val="000000"/>
          <w:sz w:val="28"/>
        </w:rPr>
        <w:t xml:space="preserve">
                                   мемлекеттік борыштарын      </w:t>
      </w:r>
      <w:r>
        <w:br/>
      </w:r>
      <w:r>
        <w:rPr>
          <w:rFonts w:ascii="Times New Roman"/>
          <w:b w:val="false"/>
          <w:i w:val="false"/>
          <w:color w:val="000000"/>
          <w:sz w:val="28"/>
        </w:rPr>
        <w:t xml:space="preserve">
                                   түгендеуді жүргізу.         </w:t>
      </w:r>
      <w:r>
        <w:br/>
      </w:r>
      <w:r>
        <w:rPr>
          <w:rFonts w:ascii="Times New Roman"/>
          <w:b w:val="false"/>
          <w:i w:val="false"/>
          <w:color w:val="000000"/>
          <w:sz w:val="28"/>
        </w:rPr>
        <w:t xml:space="preserve">
                                   Мемлекеттің мүліктік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бойынша ақпараттық </w:t>
      </w:r>
      <w:r>
        <w:br/>
      </w:r>
      <w:r>
        <w:rPr>
          <w:rFonts w:ascii="Times New Roman"/>
          <w:b w:val="false"/>
          <w:i w:val="false"/>
          <w:color w:val="000000"/>
          <w:sz w:val="28"/>
        </w:rPr>
        <w:t xml:space="preserve">
                                   электрондық жүйелерді </w:t>
      </w:r>
      <w:r>
        <w:br/>
      </w:r>
      <w:r>
        <w:rPr>
          <w:rFonts w:ascii="Times New Roman"/>
          <w:b w:val="false"/>
          <w:i w:val="false"/>
          <w:color w:val="000000"/>
          <w:sz w:val="28"/>
        </w:rPr>
        <w:t xml:space="preserve">
                                   құру. Мүліктік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кешенін өңдеу және </w:t>
      </w:r>
      <w:r>
        <w:br/>
      </w:r>
      <w:r>
        <w:rPr>
          <w:rFonts w:ascii="Times New Roman"/>
          <w:b w:val="false"/>
          <w:i w:val="false"/>
          <w:color w:val="000000"/>
          <w:sz w:val="28"/>
        </w:rPr>
        <w:t xml:space="preserve">
                                   талдау. Бағдарламалық </w:t>
      </w:r>
      <w:r>
        <w:br/>
      </w:r>
      <w:r>
        <w:rPr>
          <w:rFonts w:ascii="Times New Roman"/>
          <w:b w:val="false"/>
          <w:i w:val="false"/>
          <w:color w:val="000000"/>
          <w:sz w:val="28"/>
        </w:rPr>
        <w:t xml:space="preserve">
                                   өнімді орнату және </w:t>
      </w:r>
      <w:r>
        <w:br/>
      </w:r>
      <w:r>
        <w:rPr>
          <w:rFonts w:ascii="Times New Roman"/>
          <w:b w:val="false"/>
          <w:i w:val="false"/>
          <w:color w:val="000000"/>
          <w:sz w:val="28"/>
        </w:rPr>
        <w:t xml:space="preserve">
                                   оған қызмет көрсету. </w:t>
      </w:r>
      <w:r>
        <w:br/>
      </w:r>
      <w:r>
        <w:rPr>
          <w:rFonts w:ascii="Times New Roman"/>
          <w:b w:val="false"/>
          <w:i w:val="false"/>
          <w:color w:val="000000"/>
          <w:sz w:val="28"/>
        </w:rPr>
        <w:t xml:space="preserve">
                                   Компьютер - 2 дана, </w:t>
      </w:r>
      <w:r>
        <w:br/>
      </w:r>
      <w:r>
        <w:rPr>
          <w:rFonts w:ascii="Times New Roman"/>
          <w:b w:val="false"/>
          <w:i w:val="false"/>
          <w:color w:val="000000"/>
          <w:sz w:val="28"/>
        </w:rPr>
        <w:t xml:space="preserve">
                                   принтер - 2 дана, </w:t>
      </w:r>
      <w:r>
        <w:br/>
      </w:r>
      <w:r>
        <w:rPr>
          <w:rFonts w:ascii="Times New Roman"/>
          <w:b w:val="false"/>
          <w:i w:val="false"/>
          <w:color w:val="000000"/>
          <w:sz w:val="28"/>
        </w:rPr>
        <w:t xml:space="preserve">
                                   ксерокс - 1 дана, </w:t>
      </w:r>
      <w:r>
        <w:br/>
      </w:r>
      <w:r>
        <w:rPr>
          <w:rFonts w:ascii="Times New Roman"/>
          <w:b w:val="false"/>
          <w:i w:val="false"/>
          <w:color w:val="000000"/>
          <w:sz w:val="28"/>
        </w:rPr>
        <w:t xml:space="preserve">
                                   бағдарламалық өнімді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Мемлекеттiк мүліктік міндеттемелердің тізілімін құруды және жүргізуді қамтамасыз ету. </w:t>
      </w:r>
    </w:p>
    <w:bookmarkStart w:name="z36" w:id="3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17-қосымша            </w:t>
      </w:r>
    </w:p>
    <w:bookmarkEnd w:id="33"/>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035 "Заң жобалау жұмыстары"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34"/>
    <w:p>
      <w:pPr>
        <w:spacing w:after="0"/>
        <w:ind w:left="0"/>
        <w:jc w:val="both"/>
      </w:pPr>
      <w:r>
        <w:rPr>
          <w:rFonts w:ascii="Times New Roman"/>
          <w:b w:val="false"/>
          <w:i w:val="false"/>
          <w:color w:val="000000"/>
          <w:sz w:val="28"/>
        </w:rPr>
        <w:t xml:space="preserve">      1. Құны: 154 100 мың теңге (бір жүз елу төрт миллион бір жүз мың теңге). </w:t>
      </w:r>
      <w:r>
        <w:br/>
      </w:r>
      <w:r>
        <w:rPr>
          <w:rFonts w:ascii="Times New Roman"/>
          <w:b w:val="false"/>
          <w:i w:val="false"/>
          <w:color w:val="000000"/>
          <w:sz w:val="28"/>
        </w:rPr>
        <w:t>
      2. Бюджеттiк бағдарламаның нормативтік-құқықтық негiзi: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Заңының </w:t>
      </w:r>
      <w:r>
        <w:rPr>
          <w:rFonts w:ascii="Times New Roman"/>
          <w:b w:val="false"/>
          <w:i w:val="false"/>
          <w:color w:val="000000"/>
          <w:sz w:val="28"/>
        </w:rPr>
        <w:t>10-бабы, "Қазақстан Республикасы Үкіметінің заң жобалау қызметін жетілдіру жөніндегі шаралар туралы" Қазақстан Республикасы Үкіметінің 2000 жылғы 11 қыркүйектегі N 1376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қолданылып жүрген заңдарды жүйелеу және талдау, Республикадағы заң жобалау және сараптамалық жұмыстарын жетiлдiру, қолданылып жүрген нормативтiк құқықтық актiлер нормалары арасындағы қайшылықтарды алып тастау. </w:t>
      </w:r>
      <w:r>
        <w:br/>
      </w:r>
      <w:r>
        <w:rPr>
          <w:rFonts w:ascii="Times New Roman"/>
          <w:b w:val="false"/>
          <w:i w:val="false"/>
          <w:color w:val="000000"/>
          <w:sz w:val="28"/>
        </w:rPr>
        <w:t xml:space="preserve">
      5. Бюджеттiк бағдарламаның мiндеттерi: заң жобаларын әзiрлеу, оның iшiнде консультациялық және сараптамалы жұмыстарын жүргiзу, қолданылып жүрген заңдарды жүйелеу, нормативтiк құқықтық актілерге сараптама жасау, қолданылып жүрген заңдарды түсiндiру.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Заң жобалау                              2002  Қазақстан </w:t>
      </w:r>
      <w:r>
        <w:br/>
      </w:r>
      <w:r>
        <w:rPr>
          <w:rFonts w:ascii="Times New Roman"/>
          <w:b w:val="false"/>
          <w:i w:val="false"/>
          <w:color w:val="000000"/>
          <w:sz w:val="28"/>
        </w:rPr>
        <w:t xml:space="preserve">
                жұмыстары                                 жыл  Республика. </w:t>
      </w:r>
      <w:r>
        <w:br/>
      </w:r>
      <w:r>
        <w:rPr>
          <w:rFonts w:ascii="Times New Roman"/>
          <w:b w:val="false"/>
          <w:i w:val="false"/>
          <w:color w:val="000000"/>
          <w:sz w:val="28"/>
        </w:rPr>
        <w:t xml:space="preserve">
                                                        ішінде сының Әділет </w:t>
      </w:r>
      <w:r>
        <w:br/>
      </w:r>
      <w:r>
        <w:rPr>
          <w:rFonts w:ascii="Times New Roman"/>
          <w:b w:val="false"/>
          <w:i w:val="false"/>
          <w:color w:val="000000"/>
          <w:sz w:val="28"/>
        </w:rPr>
        <w:t xml:space="preserve">
           030  Қолданылып жүрген Қолданылып жүрген            министрлігі </w:t>
      </w:r>
      <w:r>
        <w:br/>
      </w:r>
      <w:r>
        <w:rPr>
          <w:rFonts w:ascii="Times New Roman"/>
          <w:b w:val="false"/>
          <w:i w:val="false"/>
          <w:color w:val="000000"/>
          <w:sz w:val="28"/>
        </w:rPr>
        <w:t xml:space="preserve">
                заңдарға талдау   заңдардың өзара сәйкес </w:t>
      </w:r>
      <w:r>
        <w:br/>
      </w:r>
      <w:r>
        <w:rPr>
          <w:rFonts w:ascii="Times New Roman"/>
          <w:b w:val="false"/>
          <w:i w:val="false"/>
          <w:color w:val="000000"/>
          <w:sz w:val="28"/>
        </w:rPr>
        <w:t xml:space="preserve">
                жүргiзу           келмеуiн, сондай-ақ </w:t>
      </w:r>
      <w:r>
        <w:br/>
      </w:r>
      <w:r>
        <w:rPr>
          <w:rFonts w:ascii="Times New Roman"/>
          <w:b w:val="false"/>
          <w:i w:val="false"/>
          <w:color w:val="000000"/>
          <w:sz w:val="28"/>
        </w:rPr>
        <w:t xml:space="preserve">
                                  бастапқыда қабылданған </w:t>
      </w:r>
      <w:r>
        <w:br/>
      </w:r>
      <w:r>
        <w:rPr>
          <w:rFonts w:ascii="Times New Roman"/>
          <w:b w:val="false"/>
          <w:i w:val="false"/>
          <w:color w:val="000000"/>
          <w:sz w:val="28"/>
        </w:rPr>
        <w:t xml:space="preserve">
                                  заң актiлерi жүргiзi. </w:t>
      </w:r>
      <w:r>
        <w:br/>
      </w:r>
      <w:r>
        <w:rPr>
          <w:rFonts w:ascii="Times New Roman"/>
          <w:b w:val="false"/>
          <w:i w:val="false"/>
          <w:color w:val="000000"/>
          <w:sz w:val="28"/>
        </w:rPr>
        <w:t xml:space="preserve">
                                  летiн қазiргi реформа. </w:t>
      </w:r>
      <w:r>
        <w:br/>
      </w:r>
      <w:r>
        <w:rPr>
          <w:rFonts w:ascii="Times New Roman"/>
          <w:b w:val="false"/>
          <w:i w:val="false"/>
          <w:color w:val="000000"/>
          <w:sz w:val="28"/>
        </w:rPr>
        <w:t xml:space="preserve">
                                  ларға сәйкес келмеуiн </w:t>
      </w:r>
      <w:r>
        <w:br/>
      </w:r>
      <w:r>
        <w:rPr>
          <w:rFonts w:ascii="Times New Roman"/>
          <w:b w:val="false"/>
          <w:i w:val="false"/>
          <w:color w:val="000000"/>
          <w:sz w:val="28"/>
        </w:rPr>
        <w:t xml:space="preserve">
                                  айқындау мақсатында </w:t>
      </w:r>
      <w:r>
        <w:br/>
      </w:r>
      <w:r>
        <w:rPr>
          <w:rFonts w:ascii="Times New Roman"/>
          <w:b w:val="false"/>
          <w:i w:val="false"/>
          <w:color w:val="000000"/>
          <w:sz w:val="28"/>
        </w:rPr>
        <w:t xml:space="preserve">
                                  талдау жүргiзу. Заң </w:t>
      </w:r>
      <w:r>
        <w:br/>
      </w:r>
      <w:r>
        <w:rPr>
          <w:rFonts w:ascii="Times New Roman"/>
          <w:b w:val="false"/>
          <w:i w:val="false"/>
          <w:color w:val="000000"/>
          <w:sz w:val="28"/>
        </w:rPr>
        <w:t xml:space="preserve">
                                  жобалау қызметiн </w:t>
      </w:r>
      <w:r>
        <w:br/>
      </w:r>
      <w:r>
        <w:rPr>
          <w:rFonts w:ascii="Times New Roman"/>
          <w:b w:val="false"/>
          <w:i w:val="false"/>
          <w:color w:val="000000"/>
          <w:sz w:val="28"/>
        </w:rPr>
        <w:t xml:space="preserve">
                                  жетiлдiру жөнiнде </w:t>
      </w:r>
      <w:r>
        <w:br/>
      </w:r>
      <w:r>
        <w:rPr>
          <w:rFonts w:ascii="Times New Roman"/>
          <w:b w:val="false"/>
          <w:i w:val="false"/>
          <w:color w:val="000000"/>
          <w:sz w:val="28"/>
        </w:rPr>
        <w:t xml:space="preserve">
                                  айқындалған қайшылықтар </w:t>
      </w:r>
      <w:r>
        <w:br/>
      </w:r>
      <w:r>
        <w:rPr>
          <w:rFonts w:ascii="Times New Roman"/>
          <w:b w:val="false"/>
          <w:i w:val="false"/>
          <w:color w:val="000000"/>
          <w:sz w:val="28"/>
        </w:rPr>
        <w:t xml:space="preserve">
                                  мен ұсыныстарды алып </w:t>
      </w:r>
      <w:r>
        <w:br/>
      </w:r>
      <w:r>
        <w:rPr>
          <w:rFonts w:ascii="Times New Roman"/>
          <w:b w:val="false"/>
          <w:i w:val="false"/>
          <w:color w:val="000000"/>
          <w:sz w:val="28"/>
        </w:rPr>
        <w:t xml:space="preserve">
                                  тастау жөнiндегi </w:t>
      </w:r>
      <w:r>
        <w:br/>
      </w:r>
      <w:r>
        <w:rPr>
          <w:rFonts w:ascii="Times New Roman"/>
          <w:b w:val="false"/>
          <w:i w:val="false"/>
          <w:color w:val="000000"/>
          <w:sz w:val="28"/>
        </w:rPr>
        <w:t xml:space="preserve">
                                  ұсыныстарды жасау. </w:t>
      </w:r>
      <w:r>
        <w:br/>
      </w:r>
      <w:r>
        <w:rPr>
          <w:rFonts w:ascii="Times New Roman"/>
          <w:b w:val="false"/>
          <w:i w:val="false"/>
          <w:color w:val="000000"/>
          <w:sz w:val="28"/>
        </w:rPr>
        <w:t xml:space="preserve">
                                  Заң шығармашылық </w:t>
      </w:r>
      <w:r>
        <w:br/>
      </w:r>
      <w:r>
        <w:rPr>
          <w:rFonts w:ascii="Times New Roman"/>
          <w:b w:val="false"/>
          <w:i w:val="false"/>
          <w:color w:val="000000"/>
          <w:sz w:val="28"/>
        </w:rPr>
        <w:t xml:space="preserve">
                                  жұмыстарын дамытудың </w:t>
      </w:r>
      <w:r>
        <w:br/>
      </w:r>
      <w:r>
        <w:rPr>
          <w:rFonts w:ascii="Times New Roman"/>
          <w:b w:val="false"/>
          <w:i w:val="false"/>
          <w:color w:val="000000"/>
          <w:sz w:val="28"/>
        </w:rPr>
        <w:t xml:space="preserve">
                                  жай-күйi мен болашағын </w:t>
      </w:r>
      <w:r>
        <w:br/>
      </w:r>
      <w:r>
        <w:rPr>
          <w:rFonts w:ascii="Times New Roman"/>
          <w:b w:val="false"/>
          <w:i w:val="false"/>
          <w:color w:val="000000"/>
          <w:sz w:val="28"/>
        </w:rPr>
        <w:t xml:space="preserve">
                                  жоспарлауға және </w:t>
      </w:r>
      <w:r>
        <w:br/>
      </w:r>
      <w:r>
        <w:rPr>
          <w:rFonts w:ascii="Times New Roman"/>
          <w:b w:val="false"/>
          <w:i w:val="false"/>
          <w:color w:val="000000"/>
          <w:sz w:val="28"/>
        </w:rPr>
        <w:t xml:space="preserve">
                                  талдауға кешендi келуiн </w:t>
      </w:r>
      <w:r>
        <w:br/>
      </w:r>
      <w:r>
        <w:rPr>
          <w:rFonts w:ascii="Times New Roman"/>
          <w:b w:val="false"/>
          <w:i w:val="false"/>
          <w:color w:val="000000"/>
          <w:sz w:val="28"/>
        </w:rPr>
        <w:t xml:space="preserve">
                                  әзiрлеу. Жасалған </w:t>
      </w:r>
      <w:r>
        <w:br/>
      </w:r>
      <w:r>
        <w:rPr>
          <w:rFonts w:ascii="Times New Roman"/>
          <w:b w:val="false"/>
          <w:i w:val="false"/>
          <w:color w:val="000000"/>
          <w:sz w:val="28"/>
        </w:rPr>
        <w:t xml:space="preserve">
                                  шартқа сәйкес қызмет </w:t>
      </w:r>
      <w:r>
        <w:br/>
      </w:r>
      <w:r>
        <w:rPr>
          <w:rFonts w:ascii="Times New Roman"/>
          <w:b w:val="false"/>
          <w:i w:val="false"/>
          <w:color w:val="000000"/>
          <w:sz w:val="28"/>
        </w:rPr>
        <w:t xml:space="preserve">
           031  Заң жобаларын     көрсетулерге ақы төлеу. </w:t>
      </w:r>
      <w:r>
        <w:br/>
      </w:r>
      <w:r>
        <w:rPr>
          <w:rFonts w:ascii="Times New Roman"/>
          <w:b w:val="false"/>
          <w:i w:val="false"/>
          <w:color w:val="000000"/>
          <w:sz w:val="28"/>
        </w:rPr>
        <w:t xml:space="preserve">
                әзiрлеу жөнiндегi Жобаның сапасын бағалау, </w:t>
      </w:r>
      <w:r>
        <w:br/>
      </w:r>
      <w:r>
        <w:rPr>
          <w:rFonts w:ascii="Times New Roman"/>
          <w:b w:val="false"/>
          <w:i w:val="false"/>
          <w:color w:val="000000"/>
          <w:sz w:val="28"/>
        </w:rPr>
        <w:t xml:space="preserve">
                консультациялық   оның негiздемесi, </w:t>
      </w:r>
      <w:r>
        <w:br/>
      </w:r>
      <w:r>
        <w:rPr>
          <w:rFonts w:ascii="Times New Roman"/>
          <w:b w:val="false"/>
          <w:i w:val="false"/>
          <w:color w:val="000000"/>
          <w:sz w:val="28"/>
        </w:rPr>
        <w:t xml:space="preserve">
                және сараптамалық заңдылығы үшiн, жобаны </w:t>
      </w:r>
      <w:r>
        <w:br/>
      </w:r>
      <w:r>
        <w:rPr>
          <w:rFonts w:ascii="Times New Roman"/>
          <w:b w:val="false"/>
          <w:i w:val="false"/>
          <w:color w:val="000000"/>
          <w:sz w:val="28"/>
        </w:rPr>
        <w:t xml:space="preserve">
                қызметтер         қабылдаудың болуы </w:t>
      </w:r>
      <w:r>
        <w:br/>
      </w:r>
      <w:r>
        <w:rPr>
          <w:rFonts w:ascii="Times New Roman"/>
          <w:b w:val="false"/>
          <w:i w:val="false"/>
          <w:color w:val="000000"/>
          <w:sz w:val="28"/>
        </w:rPr>
        <w:t xml:space="preserve">
                                  мүмкiн тиiмдiлігін </w:t>
      </w:r>
      <w:r>
        <w:br/>
      </w:r>
      <w:r>
        <w:rPr>
          <w:rFonts w:ascii="Times New Roman"/>
          <w:b w:val="false"/>
          <w:i w:val="false"/>
          <w:color w:val="000000"/>
          <w:sz w:val="28"/>
        </w:rPr>
        <w:t xml:space="preserve">
                                  анықтау және болуы </w:t>
      </w:r>
      <w:r>
        <w:br/>
      </w:r>
      <w:r>
        <w:rPr>
          <w:rFonts w:ascii="Times New Roman"/>
          <w:b w:val="false"/>
          <w:i w:val="false"/>
          <w:color w:val="000000"/>
          <w:sz w:val="28"/>
        </w:rPr>
        <w:t xml:space="preserve">
                                  мүмкiн терiс зардаптарды </w:t>
      </w:r>
      <w:r>
        <w:br/>
      </w:r>
      <w:r>
        <w:rPr>
          <w:rFonts w:ascii="Times New Roman"/>
          <w:b w:val="false"/>
          <w:i w:val="false"/>
          <w:color w:val="000000"/>
          <w:sz w:val="28"/>
        </w:rPr>
        <w:t xml:space="preserve">
                                  айқындау үшін </w:t>
      </w:r>
      <w:r>
        <w:br/>
      </w:r>
      <w:r>
        <w:rPr>
          <w:rFonts w:ascii="Times New Roman"/>
          <w:b w:val="false"/>
          <w:i w:val="false"/>
          <w:color w:val="000000"/>
          <w:sz w:val="28"/>
        </w:rPr>
        <w:t xml:space="preserve">
                                  консультациялық қызмет. </w:t>
      </w:r>
      <w:r>
        <w:br/>
      </w:r>
      <w:r>
        <w:rPr>
          <w:rFonts w:ascii="Times New Roman"/>
          <w:b w:val="false"/>
          <w:i w:val="false"/>
          <w:color w:val="000000"/>
          <w:sz w:val="28"/>
        </w:rPr>
        <w:t xml:space="preserve">
                                  тердi, ғылыми сараптаманы </w:t>
      </w:r>
      <w:r>
        <w:br/>
      </w:r>
      <w:r>
        <w:rPr>
          <w:rFonts w:ascii="Times New Roman"/>
          <w:b w:val="false"/>
          <w:i w:val="false"/>
          <w:color w:val="000000"/>
          <w:sz w:val="28"/>
        </w:rPr>
        <w:t xml:space="preserve">
                                  ұйымдастыру және жүргiзу. </w:t>
      </w:r>
      <w:r>
        <w:br/>
      </w:r>
      <w:r>
        <w:rPr>
          <w:rFonts w:ascii="Times New Roman"/>
          <w:b w:val="false"/>
          <w:i w:val="false"/>
          <w:color w:val="000000"/>
          <w:sz w:val="28"/>
        </w:rPr>
        <w:t xml:space="preserve">
                                  Саны 36 адамға дейiн, </w:t>
      </w:r>
      <w:r>
        <w:br/>
      </w:r>
      <w:r>
        <w:rPr>
          <w:rFonts w:ascii="Times New Roman"/>
          <w:b w:val="false"/>
          <w:i w:val="false"/>
          <w:color w:val="000000"/>
          <w:sz w:val="28"/>
        </w:rPr>
        <w:t xml:space="preserve">
                                  орта есеппен алғанда 900 </w:t>
      </w:r>
      <w:r>
        <w:br/>
      </w:r>
      <w:r>
        <w:rPr>
          <w:rFonts w:ascii="Times New Roman"/>
          <w:b w:val="false"/>
          <w:i w:val="false"/>
          <w:color w:val="000000"/>
          <w:sz w:val="28"/>
        </w:rPr>
        <w:t xml:space="preserve">
                                  адам/күн заңгер-ғалымдар </w:t>
      </w:r>
      <w:r>
        <w:br/>
      </w:r>
      <w:r>
        <w:rPr>
          <w:rFonts w:ascii="Times New Roman"/>
          <w:b w:val="false"/>
          <w:i w:val="false"/>
          <w:color w:val="000000"/>
          <w:sz w:val="28"/>
        </w:rPr>
        <w:t xml:space="preserve">
                                  мен тәжiрибе алып жүрген </w:t>
      </w:r>
      <w:r>
        <w:br/>
      </w:r>
      <w:r>
        <w:rPr>
          <w:rFonts w:ascii="Times New Roman"/>
          <w:b w:val="false"/>
          <w:i w:val="false"/>
          <w:color w:val="000000"/>
          <w:sz w:val="28"/>
        </w:rPr>
        <w:t xml:space="preserve">
                                  заңгерлердi қатыстыру. </w:t>
      </w:r>
      <w:r>
        <w:br/>
      </w:r>
      <w:r>
        <w:rPr>
          <w:rFonts w:ascii="Times New Roman"/>
          <w:b w:val="false"/>
          <w:i w:val="false"/>
          <w:color w:val="000000"/>
          <w:sz w:val="28"/>
        </w:rPr>
        <w:t xml:space="preserve">
                                  Жоспарланатын заң жобалау </w:t>
      </w:r>
      <w:r>
        <w:br/>
      </w:r>
      <w:r>
        <w:rPr>
          <w:rFonts w:ascii="Times New Roman"/>
          <w:b w:val="false"/>
          <w:i w:val="false"/>
          <w:color w:val="000000"/>
          <w:sz w:val="28"/>
        </w:rPr>
        <w:t xml:space="preserve">
                                  саны - 40. Сегiз </w:t>
      </w:r>
      <w:r>
        <w:br/>
      </w:r>
      <w:r>
        <w:rPr>
          <w:rFonts w:ascii="Times New Roman"/>
          <w:b w:val="false"/>
          <w:i w:val="false"/>
          <w:color w:val="000000"/>
          <w:sz w:val="28"/>
        </w:rPr>
        <w:t xml:space="preserve">
                                  конференция мен дөңгелек </w:t>
      </w:r>
      <w:r>
        <w:br/>
      </w:r>
      <w:r>
        <w:rPr>
          <w:rFonts w:ascii="Times New Roman"/>
          <w:b w:val="false"/>
          <w:i w:val="false"/>
          <w:color w:val="000000"/>
          <w:sz w:val="28"/>
        </w:rPr>
        <w:t xml:space="preserve">
                                  үстел жүргiзу. Таралымы </w:t>
      </w:r>
      <w:r>
        <w:br/>
      </w:r>
      <w:r>
        <w:rPr>
          <w:rFonts w:ascii="Times New Roman"/>
          <w:b w:val="false"/>
          <w:i w:val="false"/>
          <w:color w:val="000000"/>
          <w:sz w:val="28"/>
        </w:rPr>
        <w:t xml:space="preserve">
                                  212 дана қабылданған </w:t>
      </w:r>
      <w:r>
        <w:br/>
      </w:r>
      <w:r>
        <w:rPr>
          <w:rFonts w:ascii="Times New Roman"/>
          <w:b w:val="false"/>
          <w:i w:val="false"/>
          <w:color w:val="000000"/>
          <w:sz w:val="28"/>
        </w:rPr>
        <w:t xml:space="preserve">
                                  заңдарға конференциялар </w:t>
      </w:r>
      <w:r>
        <w:br/>
      </w:r>
      <w:r>
        <w:rPr>
          <w:rFonts w:ascii="Times New Roman"/>
          <w:b w:val="false"/>
          <w:i w:val="false"/>
          <w:color w:val="000000"/>
          <w:sz w:val="28"/>
        </w:rPr>
        <w:t xml:space="preserve">
                                  материалдарын, нормативтiк </w:t>
      </w:r>
      <w:r>
        <w:br/>
      </w:r>
      <w:r>
        <w:rPr>
          <w:rFonts w:ascii="Times New Roman"/>
          <w:b w:val="false"/>
          <w:i w:val="false"/>
          <w:color w:val="000000"/>
          <w:sz w:val="28"/>
        </w:rPr>
        <w:t xml:space="preserve">
                                  құқықтық актiлер жобаларын, </w:t>
      </w:r>
      <w:r>
        <w:br/>
      </w:r>
      <w:r>
        <w:rPr>
          <w:rFonts w:ascii="Times New Roman"/>
          <w:b w:val="false"/>
          <w:i w:val="false"/>
          <w:color w:val="000000"/>
          <w:sz w:val="28"/>
        </w:rPr>
        <w:t xml:space="preserve">
                                  сондай-ақ ғылыми- </w:t>
      </w:r>
      <w:r>
        <w:br/>
      </w:r>
      <w:r>
        <w:rPr>
          <w:rFonts w:ascii="Times New Roman"/>
          <w:b w:val="false"/>
          <w:i w:val="false"/>
          <w:color w:val="000000"/>
          <w:sz w:val="28"/>
        </w:rPr>
        <w:t xml:space="preserve">
                                  тәжiрибелiк түсiнiктеме. </w:t>
      </w:r>
      <w:r>
        <w:br/>
      </w:r>
      <w:r>
        <w:rPr>
          <w:rFonts w:ascii="Times New Roman"/>
          <w:b w:val="false"/>
          <w:i w:val="false"/>
          <w:color w:val="000000"/>
          <w:sz w:val="28"/>
        </w:rPr>
        <w:t xml:space="preserve">
                                  лерді басып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қолданылып жүрген заңдар нормаларын өзара сәйкес келтiру, қолданылып жүрген заң және заңға тәуелдi нормативтiк құқықтық актiлер нормаларының қайшылықтарын алып тастау, заң шығармашылығына кешенді келуiн iске асыруға бағытталған заң шығармашылық қызметiн реформалауды және жүйелеудi қамтамасыз ету. Қазақстан Республикасы Үкiметiнің 2002 жылға арналған заң жобалау жұмыс жоспарына сәйкес Қазақстан Республикасы Үкiметiнiң қарауына заң жобаларын енгiзу. </w:t>
      </w:r>
    </w:p>
    <w:bookmarkStart w:name="z38" w:id="3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18-қосымша            </w:t>
      </w:r>
    </w:p>
    <w:bookmarkEnd w:id="35"/>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39" w:id="36"/>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079 "Лицензиарлардың функцияларын орындау" </w:t>
      </w:r>
      <w:r>
        <w:br/>
      </w:r>
      <w:r>
        <w:rPr>
          <w:rFonts w:ascii="Times New Roman"/>
          <w:b w:val="false"/>
          <w:i w:val="false"/>
          <w:color w:val="000000"/>
          <w:sz w:val="28"/>
        </w:rPr>
        <w:t>
</w:t>
      </w:r>
      <w:r>
        <w:rPr>
          <w:rFonts w:ascii="Times New Roman"/>
          <w:b/>
          <w:i w:val="false"/>
          <w:color w:val="000000"/>
          <w:sz w:val="28"/>
        </w:rPr>
        <w:t xml:space="preserve">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36"/>
    <w:p>
      <w:pPr>
        <w:spacing w:after="0"/>
        <w:ind w:left="0"/>
        <w:jc w:val="both"/>
      </w:pPr>
      <w:r>
        <w:rPr>
          <w:rFonts w:ascii="Times New Roman"/>
          <w:b w:val="false"/>
          <w:i w:val="false"/>
          <w:color w:val="000000"/>
          <w:sz w:val="28"/>
        </w:rPr>
        <w:t xml:space="preserve">      1. Құны: 2 300 мың теңге (екi миллион үш жүз мың теңге). </w:t>
      </w:r>
      <w:r>
        <w:br/>
      </w:r>
      <w:r>
        <w:rPr>
          <w:rFonts w:ascii="Times New Roman"/>
          <w:b w:val="false"/>
          <w:i w:val="false"/>
          <w:color w:val="000000"/>
          <w:sz w:val="28"/>
        </w:rPr>
        <w:t>
      2. Бюджеттiк бағдарламаның нормативтiк-құқықтық негiзi: "Лицензиялау туралы" Қазақстан Республикасының 1995 жылғы 17 сәуiрдегi </w:t>
      </w:r>
      <w:r>
        <w:rPr>
          <w:rFonts w:ascii="Times New Roman"/>
          <w:b w:val="false"/>
          <w:i w:val="false"/>
          <w:color w:val="000000"/>
          <w:sz w:val="28"/>
        </w:rPr>
        <w:t xml:space="preserve">Заңының </w:t>
      </w:r>
      <w:r>
        <w:rPr>
          <w:rFonts w:ascii="Times New Roman"/>
          <w:b w:val="false"/>
          <w:i w:val="false"/>
          <w:color w:val="000000"/>
          <w:sz w:val="28"/>
        </w:rPr>
        <w:t>9-10-баптары, Қазақстан Республикасы Үкiметiнiң "Қазақстан Республикасы Әділет министрлігінің мәселелерi" 1999 жылғы 11 наурыздағы N </w:t>
      </w:r>
      <w:r>
        <w:rPr>
          <w:rFonts w:ascii="Times New Roman"/>
          <w:b w:val="false"/>
          <w:i w:val="false"/>
          <w:color w:val="000000"/>
          <w:sz w:val="28"/>
        </w:rPr>
        <w:t xml:space="preserve">223 </w:t>
      </w:r>
      <w:r>
        <w:rPr>
          <w:rFonts w:ascii="Times New Roman"/>
          <w:b w:val="false"/>
          <w:i w:val="false"/>
          <w:color w:val="000000"/>
          <w:sz w:val="28"/>
        </w:rPr>
        <w:t>және "Мүлiктi бағалау жөнiндегi қызметтi лицензиялаудың мәселелерi" 2001 жылғы 2 қарашадағы N </w:t>
      </w:r>
      <w:r>
        <w:rPr>
          <w:rFonts w:ascii="Times New Roman"/>
          <w:b w:val="false"/>
          <w:i w:val="false"/>
          <w:color w:val="000000"/>
          <w:sz w:val="28"/>
        </w:rPr>
        <w:t xml:space="preserve">1389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Әдiлет министрлігінің құзыретiне жатқызылатын қызметтi немесе белгiленген iс-әрекеттердi мемлекеттік лицензиялауға байланысты қатынастарды реттеу. </w:t>
      </w:r>
      <w:r>
        <w:br/>
      </w:r>
      <w:r>
        <w:rPr>
          <w:rFonts w:ascii="Times New Roman"/>
          <w:b w:val="false"/>
          <w:i w:val="false"/>
          <w:color w:val="000000"/>
          <w:sz w:val="28"/>
        </w:rPr>
        <w:t xml:space="preserve">
      5. Бюджеттiк бағдарламаның мiндеттерi: Нотариалдық және адвокаттық қызметпен, мүлiктi бағалау жөнiндегi қызметпен және адвокаттық қызметпен байланысы жоқ ақылы заң қызметiн көрсету жөнiндегi қызметпен, сондай-ақ есiрткi құралдарының, психотроптық заттардың және прекурсорлардың айналымы саласындағы қызметтiң жеке түрлерiмен айналысу құқығына лицензияларды берудi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Лицензиарлардың   Нотариалдық және       2002  Қазақстан </w:t>
      </w:r>
      <w:r>
        <w:br/>
      </w:r>
      <w:r>
        <w:rPr>
          <w:rFonts w:ascii="Times New Roman"/>
          <w:b w:val="false"/>
          <w:i w:val="false"/>
          <w:color w:val="000000"/>
          <w:sz w:val="28"/>
        </w:rPr>
        <w:t xml:space="preserve">
                функцияларын      адвокаттық қызметпен,  жыл   Республика. </w:t>
      </w:r>
      <w:r>
        <w:br/>
      </w:r>
      <w:r>
        <w:rPr>
          <w:rFonts w:ascii="Times New Roman"/>
          <w:b w:val="false"/>
          <w:i w:val="false"/>
          <w:color w:val="000000"/>
          <w:sz w:val="28"/>
        </w:rPr>
        <w:t xml:space="preserve">
                орындау           жылжымайтын мүлiктi   ішінде сының Әділет </w:t>
      </w:r>
      <w:r>
        <w:br/>
      </w:r>
      <w:r>
        <w:rPr>
          <w:rFonts w:ascii="Times New Roman"/>
          <w:b w:val="false"/>
          <w:i w:val="false"/>
          <w:color w:val="000000"/>
          <w:sz w:val="28"/>
        </w:rPr>
        <w:t xml:space="preserve">
                                  бағалау және                 министрлігі, </w:t>
      </w:r>
      <w:r>
        <w:br/>
      </w:r>
      <w:r>
        <w:rPr>
          <w:rFonts w:ascii="Times New Roman"/>
          <w:b w:val="false"/>
          <w:i w:val="false"/>
          <w:color w:val="000000"/>
          <w:sz w:val="28"/>
        </w:rPr>
        <w:t xml:space="preserve">
                                  адвокаттық қызметпен         Тіркеу </w:t>
      </w:r>
      <w:r>
        <w:br/>
      </w:r>
      <w:r>
        <w:rPr>
          <w:rFonts w:ascii="Times New Roman"/>
          <w:b w:val="false"/>
          <w:i w:val="false"/>
          <w:color w:val="000000"/>
          <w:sz w:val="28"/>
        </w:rPr>
        <w:t xml:space="preserve">
                                  байланысы жоқ ақылы          қызметі </w:t>
      </w:r>
      <w:r>
        <w:br/>
      </w:r>
      <w:r>
        <w:rPr>
          <w:rFonts w:ascii="Times New Roman"/>
          <w:b w:val="false"/>
          <w:i w:val="false"/>
          <w:color w:val="000000"/>
          <w:sz w:val="28"/>
        </w:rPr>
        <w:t xml:space="preserve">
                                  заң қызметiн көрсету         комитеті, </w:t>
      </w:r>
      <w:r>
        <w:br/>
      </w:r>
      <w:r>
        <w:rPr>
          <w:rFonts w:ascii="Times New Roman"/>
          <w:b w:val="false"/>
          <w:i w:val="false"/>
          <w:color w:val="000000"/>
          <w:sz w:val="28"/>
        </w:rPr>
        <w:t xml:space="preserve">
                                  жөнiндегi қызметпен,         Нашақорлық </w:t>
      </w:r>
      <w:r>
        <w:br/>
      </w:r>
      <w:r>
        <w:rPr>
          <w:rFonts w:ascii="Times New Roman"/>
          <w:b w:val="false"/>
          <w:i w:val="false"/>
          <w:color w:val="000000"/>
          <w:sz w:val="28"/>
        </w:rPr>
        <w:t xml:space="preserve">
                                  сондай-ақ есiрткi            және есірткі </w:t>
      </w:r>
      <w:r>
        <w:br/>
      </w:r>
      <w:r>
        <w:rPr>
          <w:rFonts w:ascii="Times New Roman"/>
          <w:b w:val="false"/>
          <w:i w:val="false"/>
          <w:color w:val="000000"/>
          <w:sz w:val="28"/>
        </w:rPr>
        <w:t xml:space="preserve">
                                  құралдарының,                бизнесіне </w:t>
      </w:r>
      <w:r>
        <w:br/>
      </w:r>
      <w:r>
        <w:rPr>
          <w:rFonts w:ascii="Times New Roman"/>
          <w:b w:val="false"/>
          <w:i w:val="false"/>
          <w:color w:val="000000"/>
          <w:sz w:val="28"/>
        </w:rPr>
        <w:t xml:space="preserve">
                                  психотроптық заттардың       қарсы күрес </w:t>
      </w:r>
      <w:r>
        <w:br/>
      </w:r>
      <w:r>
        <w:rPr>
          <w:rFonts w:ascii="Times New Roman"/>
          <w:b w:val="false"/>
          <w:i w:val="false"/>
          <w:color w:val="000000"/>
          <w:sz w:val="28"/>
        </w:rPr>
        <w:t xml:space="preserve">
                                  және прекурсорлардың         жөніндегі </w:t>
      </w:r>
      <w:r>
        <w:br/>
      </w:r>
      <w:r>
        <w:rPr>
          <w:rFonts w:ascii="Times New Roman"/>
          <w:b w:val="false"/>
          <w:i w:val="false"/>
          <w:color w:val="000000"/>
          <w:sz w:val="28"/>
        </w:rPr>
        <w:t xml:space="preserve">
                                  айналымы саласындағы         комитет. </w:t>
      </w:r>
      <w:r>
        <w:br/>
      </w:r>
      <w:r>
        <w:rPr>
          <w:rFonts w:ascii="Times New Roman"/>
          <w:b w:val="false"/>
          <w:i w:val="false"/>
          <w:color w:val="000000"/>
          <w:sz w:val="28"/>
        </w:rPr>
        <w:t xml:space="preserve">
                                  қызметтiң жеке </w:t>
      </w:r>
      <w:r>
        <w:br/>
      </w:r>
      <w:r>
        <w:rPr>
          <w:rFonts w:ascii="Times New Roman"/>
          <w:b w:val="false"/>
          <w:i w:val="false"/>
          <w:color w:val="000000"/>
          <w:sz w:val="28"/>
        </w:rPr>
        <w:t xml:space="preserve">
                                  түрлерiмен айналысу </w:t>
      </w:r>
      <w:r>
        <w:br/>
      </w:r>
      <w:r>
        <w:rPr>
          <w:rFonts w:ascii="Times New Roman"/>
          <w:b w:val="false"/>
          <w:i w:val="false"/>
          <w:color w:val="000000"/>
          <w:sz w:val="28"/>
        </w:rPr>
        <w:t xml:space="preserve">
                                  құқығына лицензиялар </w:t>
      </w:r>
      <w:r>
        <w:br/>
      </w:r>
      <w:r>
        <w:rPr>
          <w:rFonts w:ascii="Times New Roman"/>
          <w:b w:val="false"/>
          <w:i w:val="false"/>
          <w:color w:val="000000"/>
          <w:sz w:val="28"/>
        </w:rPr>
        <w:t xml:space="preserve">
                                  беру. Лицензиялау </w:t>
      </w:r>
      <w:r>
        <w:br/>
      </w:r>
      <w:r>
        <w:rPr>
          <w:rFonts w:ascii="Times New Roman"/>
          <w:b w:val="false"/>
          <w:i w:val="false"/>
          <w:color w:val="000000"/>
          <w:sz w:val="28"/>
        </w:rPr>
        <w:t xml:space="preserve">
                                  алдындағы сараптаманы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(қалааралық телефон </w:t>
      </w:r>
      <w:r>
        <w:br/>
      </w:r>
      <w:r>
        <w:rPr>
          <w:rFonts w:ascii="Times New Roman"/>
          <w:b w:val="false"/>
          <w:i w:val="false"/>
          <w:color w:val="000000"/>
          <w:sz w:val="28"/>
        </w:rPr>
        <w:t xml:space="preserve">
                                  байланыс қызметтерi - </w:t>
      </w:r>
      <w:r>
        <w:br/>
      </w:r>
      <w:r>
        <w:rPr>
          <w:rFonts w:ascii="Times New Roman"/>
          <w:b w:val="false"/>
          <w:i w:val="false"/>
          <w:color w:val="000000"/>
          <w:sz w:val="28"/>
        </w:rPr>
        <w:t xml:space="preserve">
                                  1 тел.). Республика </w:t>
      </w:r>
      <w:r>
        <w:br/>
      </w:r>
      <w:r>
        <w:rPr>
          <w:rFonts w:ascii="Times New Roman"/>
          <w:b w:val="false"/>
          <w:i w:val="false"/>
          <w:color w:val="000000"/>
          <w:sz w:val="28"/>
        </w:rPr>
        <w:t xml:space="preserve">
                                  аумақтарындағы </w:t>
      </w:r>
      <w:r>
        <w:br/>
      </w:r>
      <w:r>
        <w:rPr>
          <w:rFonts w:ascii="Times New Roman"/>
          <w:b w:val="false"/>
          <w:i w:val="false"/>
          <w:color w:val="000000"/>
          <w:sz w:val="28"/>
        </w:rPr>
        <w:t xml:space="preserve">
                                  лицензиялауға жататын </w:t>
      </w:r>
      <w:r>
        <w:br/>
      </w:r>
      <w:r>
        <w:rPr>
          <w:rFonts w:ascii="Times New Roman"/>
          <w:b w:val="false"/>
          <w:i w:val="false"/>
          <w:color w:val="000000"/>
          <w:sz w:val="28"/>
        </w:rPr>
        <w:t xml:space="preserve">
                                  (iссапарда орта жылдық </w:t>
      </w:r>
      <w:r>
        <w:br/>
      </w:r>
      <w:r>
        <w:rPr>
          <w:rFonts w:ascii="Times New Roman"/>
          <w:b w:val="false"/>
          <w:i w:val="false"/>
          <w:color w:val="000000"/>
          <w:sz w:val="28"/>
        </w:rPr>
        <w:t xml:space="preserve">
                                  адам/күн саны 214 </w:t>
      </w:r>
      <w:r>
        <w:br/>
      </w:r>
      <w:r>
        <w:rPr>
          <w:rFonts w:ascii="Times New Roman"/>
          <w:b w:val="false"/>
          <w:i w:val="false"/>
          <w:color w:val="000000"/>
          <w:sz w:val="28"/>
        </w:rPr>
        <w:t xml:space="preserve">
                                  құрайды) қызметке </w:t>
      </w:r>
      <w:r>
        <w:br/>
      </w:r>
      <w:r>
        <w:rPr>
          <w:rFonts w:ascii="Times New Roman"/>
          <w:b w:val="false"/>
          <w:i w:val="false"/>
          <w:color w:val="000000"/>
          <w:sz w:val="28"/>
        </w:rPr>
        <w:t xml:space="preserve">
                                  постлицензиялық бақылау </w:t>
      </w:r>
      <w:r>
        <w:br/>
      </w:r>
      <w:r>
        <w:rPr>
          <w:rFonts w:ascii="Times New Roman"/>
          <w:b w:val="false"/>
          <w:i w:val="false"/>
          <w:color w:val="000000"/>
          <w:sz w:val="28"/>
        </w:rPr>
        <w:t xml:space="preserve">
                                  жүргiзу. Қызметтiң </w:t>
      </w:r>
      <w:r>
        <w:br/>
      </w:r>
      <w:r>
        <w:rPr>
          <w:rFonts w:ascii="Times New Roman"/>
          <w:b w:val="false"/>
          <w:i w:val="false"/>
          <w:color w:val="000000"/>
          <w:sz w:val="28"/>
        </w:rPr>
        <w:t xml:space="preserve">
                                  барлық түрлерi бойынша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лицензиялардың 5221 </w:t>
      </w:r>
      <w:r>
        <w:br/>
      </w:r>
      <w:r>
        <w:rPr>
          <w:rFonts w:ascii="Times New Roman"/>
          <w:b w:val="false"/>
          <w:i w:val="false"/>
          <w:color w:val="000000"/>
          <w:sz w:val="28"/>
        </w:rPr>
        <w:t xml:space="preserve">
                                  бланкiлерiн даярлау. </w:t>
      </w:r>
      <w:r>
        <w:br/>
      </w:r>
      <w:r>
        <w:rPr>
          <w:rFonts w:ascii="Times New Roman"/>
          <w:b w:val="false"/>
          <w:i w:val="false"/>
          <w:color w:val="000000"/>
          <w:sz w:val="28"/>
        </w:rPr>
        <w:t xml:space="preserve">
                                  Кеңсе тауарларын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қолданылып жүрген заңдар талаптарына заңды және жеке тұлғалар қызметi мен жеке iс-әрекеттерiн лицензиялаудың түрлерi сәйкес келуiн қамтамасыз ету. </w:t>
      </w:r>
    </w:p>
    <w:bookmarkStart w:name="z40" w:id="3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19-қосымша       </w:t>
      </w:r>
    </w:p>
    <w:bookmarkEnd w:id="37"/>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41" w:id="38"/>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201 "Түзеу мекемелерiн инженерлiк-техникалық күзет </w:t>
      </w:r>
      <w:r>
        <w:br/>
      </w:r>
      <w:r>
        <w:rPr>
          <w:rFonts w:ascii="Times New Roman"/>
          <w:b w:val="false"/>
          <w:i w:val="false"/>
          <w:color w:val="000000"/>
          <w:sz w:val="28"/>
        </w:rPr>
        <w:t>
</w:t>
      </w:r>
      <w:r>
        <w:rPr>
          <w:rFonts w:ascii="Times New Roman"/>
          <w:b/>
          <w:i w:val="false"/>
          <w:color w:val="000000"/>
          <w:sz w:val="28"/>
        </w:rPr>
        <w:t xml:space="preserve">       құралдарымен жарақтандыру" республикалық бюджеттiк </w:t>
      </w:r>
      <w:r>
        <w:br/>
      </w:r>
      <w:r>
        <w:rPr>
          <w:rFonts w:ascii="Times New Roman"/>
          <w:b w:val="false"/>
          <w:i w:val="false"/>
          <w:color w:val="000000"/>
          <w:sz w:val="28"/>
        </w:rPr>
        <w:t>
</w:t>
      </w:r>
      <w:r>
        <w:rPr>
          <w:rFonts w:ascii="Times New Roman"/>
          <w:b/>
          <w:i w:val="false"/>
          <w:color w:val="000000"/>
          <w:sz w:val="28"/>
        </w:rPr>
        <w:t xml:space="preserve">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38"/>
    <w:p>
      <w:pPr>
        <w:spacing w:after="0"/>
        <w:ind w:left="0"/>
        <w:jc w:val="both"/>
      </w:pPr>
      <w:r>
        <w:rPr>
          <w:rFonts w:ascii="Times New Roman"/>
          <w:b w:val="false"/>
          <w:i w:val="false"/>
          <w:color w:val="000000"/>
          <w:sz w:val="28"/>
        </w:rPr>
        <w:t xml:space="preserve">      1. Құны: 89 000 мың теңге (сексен тоғыз миллион теңге).      </w:t>
      </w:r>
      <w:r>
        <w:br/>
      </w:r>
      <w:r>
        <w:rPr>
          <w:rFonts w:ascii="Times New Roman"/>
          <w:b w:val="false"/>
          <w:i w:val="false"/>
          <w:color w:val="000000"/>
          <w:sz w:val="28"/>
        </w:rPr>
        <w:t>
      2. Бюджеттiк бағдарламаның нормативтiк-құқықтық негізі: 1997 жылғы 13 желтоқсандағы Қазақстан Республикасының Қылмыстық-атқару </w:t>
      </w:r>
      <w:r>
        <w:rPr>
          <w:rFonts w:ascii="Times New Roman"/>
          <w:b w:val="false"/>
          <w:i w:val="false"/>
          <w:color w:val="000000"/>
          <w:sz w:val="28"/>
        </w:rPr>
        <w:t xml:space="preserve">кодексiнiң </w:t>
      </w:r>
      <w:r>
        <w:rPr>
          <w:rFonts w:ascii="Times New Roman"/>
          <w:b w:val="false"/>
          <w:i w:val="false"/>
          <w:color w:val="000000"/>
          <w:sz w:val="28"/>
        </w:rPr>
        <w:t>2, 8, 21, 77, 80, 97, 99, 125, 163, 167-баптары, "Мемлекеттік сатып алу туралы" Қазақстан Республикасының 1997 жылғы 16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Үкіметінің "Қазақстан Республикасы түзеу мекемелерінің материалдық-техникалық базасын жақсартудың 2001-2005 жылдарға арналған бағдарламасы туралы" 2001 жылғы 22 қаңтардағы N </w:t>
      </w:r>
      <w:r>
        <w:rPr>
          <w:rFonts w:ascii="Times New Roman"/>
          <w:b w:val="false"/>
          <w:i w:val="false"/>
          <w:color w:val="000000"/>
          <w:sz w:val="28"/>
        </w:rPr>
        <w:t xml:space="preserve"> 92 </w:t>
      </w:r>
      <w:r>
        <w:rPr>
          <w:rFonts w:ascii="Times New Roman"/>
          <w:b w:val="false"/>
          <w:i w:val="false"/>
          <w:color w:val="000000"/>
          <w:sz w:val="28"/>
        </w:rPr>
        <w:t>және "Қазақстан Республикасы Әділет министрлігінің Қылмыстық-атқару жүйесі комитетінің мәселелері" Қазақстан Республикасы Үкiметiнің 2001 жылғы 28 желтоқсандағы N </w:t>
      </w:r>
      <w:r>
        <w:rPr>
          <w:rFonts w:ascii="Times New Roman"/>
          <w:b w:val="false"/>
          <w:i w:val="false"/>
          <w:color w:val="000000"/>
          <w:sz w:val="28"/>
        </w:rPr>
        <w:t xml:space="preserve">1755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көздері: республикалық бюджет қаражаттары. </w:t>
      </w:r>
      <w:r>
        <w:br/>
      </w:r>
      <w:r>
        <w:rPr>
          <w:rFonts w:ascii="Times New Roman"/>
          <w:b w:val="false"/>
          <w:i w:val="false"/>
          <w:color w:val="000000"/>
          <w:sz w:val="28"/>
        </w:rPr>
        <w:t xml:space="preserve">
      4. Бюджеттік бағдарламаның мақсаты: сотталғандар арасындағы </w:t>
      </w:r>
      <w:r>
        <w:br/>
      </w:r>
      <w:r>
        <w:rPr>
          <w:rFonts w:ascii="Times New Roman"/>
          <w:b w:val="false"/>
          <w:i w:val="false"/>
          <w:color w:val="000000"/>
          <w:sz w:val="28"/>
        </w:rPr>
        <w:t xml:space="preserve">
қылмыстар санын азайту, күзетiлетiн түзеу мекемелерiнен қашуды болдырмау. </w:t>
      </w:r>
      <w:r>
        <w:br/>
      </w:r>
      <w:r>
        <w:rPr>
          <w:rFonts w:ascii="Times New Roman"/>
          <w:b w:val="false"/>
          <w:i w:val="false"/>
          <w:color w:val="000000"/>
          <w:sz w:val="28"/>
        </w:rPr>
        <w:t xml:space="preserve">
      5. Бюджеттiк бағдарламаның мiндеттерi: түзеу мекемелерiнiң материалдық-техникалық базасын нығайту, күзеттiң инженерлiк-техникалық құралдарын жаңарту.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201        Түзеу мекемелерiн  Түзеу мекемелерiнiң    2002  Қазақстан </w:t>
      </w:r>
      <w:r>
        <w:br/>
      </w:r>
      <w:r>
        <w:rPr>
          <w:rFonts w:ascii="Times New Roman"/>
          <w:b w:val="false"/>
          <w:i w:val="false"/>
          <w:color w:val="000000"/>
          <w:sz w:val="28"/>
        </w:rPr>
        <w:t xml:space="preserve">
               инженерлiк-        5-iн күзеттiң          жыл   Республика. </w:t>
      </w:r>
      <w:r>
        <w:br/>
      </w:r>
      <w:r>
        <w:rPr>
          <w:rFonts w:ascii="Times New Roman"/>
          <w:b w:val="false"/>
          <w:i w:val="false"/>
          <w:color w:val="000000"/>
          <w:sz w:val="28"/>
        </w:rPr>
        <w:t xml:space="preserve">
               техникалық күзет   инженерлік-техникалық ішінде сының Әділет </w:t>
      </w:r>
      <w:r>
        <w:br/>
      </w:r>
      <w:r>
        <w:rPr>
          <w:rFonts w:ascii="Times New Roman"/>
          <w:b w:val="false"/>
          <w:i w:val="false"/>
          <w:color w:val="000000"/>
          <w:sz w:val="28"/>
        </w:rPr>
        <w:t xml:space="preserve">
               құралдарымен       құралдарымен: толық          министрлігі, </w:t>
      </w:r>
      <w:r>
        <w:br/>
      </w:r>
      <w:r>
        <w:rPr>
          <w:rFonts w:ascii="Times New Roman"/>
          <w:b w:val="false"/>
          <w:i w:val="false"/>
          <w:color w:val="000000"/>
          <w:sz w:val="28"/>
        </w:rPr>
        <w:t xml:space="preserve">
               жарақтандыру       жиынтығы 50 мөлшерiнде       Қазақстан </w:t>
      </w:r>
      <w:r>
        <w:br/>
      </w:r>
      <w:r>
        <w:rPr>
          <w:rFonts w:ascii="Times New Roman"/>
          <w:b w:val="false"/>
          <w:i w:val="false"/>
          <w:color w:val="000000"/>
          <w:sz w:val="28"/>
        </w:rPr>
        <w:t xml:space="preserve">
                                  "Пион-ТМ", "Мимоза"          Республикасы </w:t>
      </w:r>
      <w:r>
        <w:br/>
      </w:r>
      <w:r>
        <w:rPr>
          <w:rFonts w:ascii="Times New Roman"/>
          <w:b w:val="false"/>
          <w:i w:val="false"/>
          <w:color w:val="000000"/>
          <w:sz w:val="28"/>
        </w:rPr>
        <w:t xml:space="preserve">
                                  желілік бөлiгiмен            Әділет </w:t>
      </w:r>
      <w:r>
        <w:br/>
      </w:r>
      <w:r>
        <w:rPr>
          <w:rFonts w:ascii="Times New Roman"/>
          <w:b w:val="false"/>
          <w:i w:val="false"/>
          <w:color w:val="000000"/>
          <w:sz w:val="28"/>
        </w:rPr>
        <w:t xml:space="preserve">
                                  "Ночь-12" - толық            министрлігі. </w:t>
      </w:r>
      <w:r>
        <w:br/>
      </w:r>
      <w:r>
        <w:rPr>
          <w:rFonts w:ascii="Times New Roman"/>
          <w:b w:val="false"/>
          <w:i w:val="false"/>
          <w:color w:val="000000"/>
          <w:sz w:val="28"/>
        </w:rPr>
        <w:t xml:space="preserve">
                                  жиынтығы 5 мөлшерiнде        нің Қылмыс. </w:t>
      </w:r>
      <w:r>
        <w:br/>
      </w:r>
      <w:r>
        <w:rPr>
          <w:rFonts w:ascii="Times New Roman"/>
          <w:b w:val="false"/>
          <w:i w:val="false"/>
          <w:color w:val="000000"/>
          <w:sz w:val="28"/>
        </w:rPr>
        <w:t xml:space="preserve">
                                  жарақтандыру. Күзеттің       тық-атқару  </w:t>
      </w:r>
      <w:r>
        <w:br/>
      </w:r>
      <w:r>
        <w:rPr>
          <w:rFonts w:ascii="Times New Roman"/>
          <w:b w:val="false"/>
          <w:i w:val="false"/>
          <w:color w:val="000000"/>
          <w:sz w:val="28"/>
        </w:rPr>
        <w:t xml:space="preserve">
                                  инженерлік-техникалық        жүйесі </w:t>
      </w:r>
      <w:r>
        <w:br/>
      </w:r>
      <w:r>
        <w:rPr>
          <w:rFonts w:ascii="Times New Roman"/>
          <w:b w:val="false"/>
          <w:i w:val="false"/>
          <w:color w:val="000000"/>
          <w:sz w:val="28"/>
        </w:rPr>
        <w:t xml:space="preserve">
                                  құралдарының (шарбақ,        комитеті </w:t>
      </w:r>
      <w:r>
        <w:br/>
      </w:r>
      <w:r>
        <w:rPr>
          <w:rFonts w:ascii="Times New Roman"/>
          <w:b w:val="false"/>
          <w:i w:val="false"/>
          <w:color w:val="000000"/>
          <w:sz w:val="28"/>
        </w:rPr>
        <w:t xml:space="preserve">
                                  аймақ периметрi және         және оның </w:t>
      </w:r>
      <w:r>
        <w:br/>
      </w:r>
      <w:r>
        <w:rPr>
          <w:rFonts w:ascii="Times New Roman"/>
          <w:b w:val="false"/>
          <w:i w:val="false"/>
          <w:color w:val="000000"/>
          <w:sz w:val="28"/>
        </w:rPr>
        <w:t xml:space="preserve">
                                  басқа да) құрылысы           аумақтық </w:t>
      </w:r>
      <w:r>
        <w:br/>
      </w:r>
      <w:r>
        <w:rPr>
          <w:rFonts w:ascii="Times New Roman"/>
          <w:b w:val="false"/>
          <w:i w:val="false"/>
          <w:color w:val="000000"/>
          <w:sz w:val="28"/>
        </w:rPr>
        <w:t xml:space="preserve">
                                  бар 4 түзеу                  органдары, </w:t>
      </w:r>
      <w:r>
        <w:br/>
      </w:r>
      <w:r>
        <w:rPr>
          <w:rFonts w:ascii="Times New Roman"/>
          <w:b w:val="false"/>
          <w:i w:val="false"/>
          <w:color w:val="000000"/>
          <w:sz w:val="28"/>
        </w:rPr>
        <w:t xml:space="preserve">
                                  мекемелерiнде күрделi        мемлекеттік </w:t>
      </w:r>
      <w:r>
        <w:br/>
      </w:r>
      <w:r>
        <w:rPr>
          <w:rFonts w:ascii="Times New Roman"/>
          <w:b w:val="false"/>
          <w:i w:val="false"/>
          <w:color w:val="000000"/>
          <w:sz w:val="28"/>
        </w:rPr>
        <w:t xml:space="preserve">
                                  жөндеу жүргiзу.              түзеу </w:t>
      </w:r>
      <w:r>
        <w:br/>
      </w:r>
      <w:r>
        <w:rPr>
          <w:rFonts w:ascii="Times New Roman"/>
          <w:b w:val="false"/>
          <w:i w:val="false"/>
          <w:color w:val="000000"/>
          <w:sz w:val="28"/>
        </w:rPr>
        <w:t xml:space="preserve">
                                                               мекемелерi.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түзеу мекемелерiнің материалдық-техникалық базасын нығайту, күзеттiң инженерлiк-техникалық құралдарын жаңарту, бас бостандығынан айыру орындарында тұрақты және болжамды ахуалды қолдауға жәрдемдесетiн түзеу мекемелерi қызметкерлерi қауiпсiздiгiнiң қажеттi деңгейiн қамтамасыз ету. </w:t>
      </w:r>
    </w:p>
    <w:bookmarkStart w:name="z42" w:id="3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20-қосымша        </w:t>
      </w:r>
    </w:p>
    <w:bookmarkEnd w:id="39"/>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p>
      <w:pPr>
        <w:spacing w:after="0"/>
        <w:ind w:left="0"/>
        <w:jc w:val="both"/>
      </w:pP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500 "Әдiлет органдарының ақпараттық-анықтамалық </w:t>
      </w:r>
      <w:r>
        <w:br/>
      </w:r>
      <w:r>
        <w:rPr>
          <w:rFonts w:ascii="Times New Roman"/>
          <w:b w:val="false"/>
          <w:i w:val="false"/>
          <w:color w:val="000000"/>
          <w:sz w:val="28"/>
        </w:rPr>
        <w:t>
</w:t>
      </w:r>
      <w:r>
        <w:rPr>
          <w:rFonts w:ascii="Times New Roman"/>
          <w:b/>
          <w:i w:val="false"/>
          <w:color w:val="000000"/>
          <w:sz w:val="28"/>
        </w:rPr>
        <w:t xml:space="preserve">     жүйелерiн қамтамасыз ету" республикалық бюджеттiк </w:t>
      </w:r>
      <w:r>
        <w:br/>
      </w:r>
      <w:r>
        <w:rPr>
          <w:rFonts w:ascii="Times New Roman"/>
          <w:b w:val="false"/>
          <w:i w:val="false"/>
          <w:color w:val="000000"/>
          <w:sz w:val="28"/>
        </w:rPr>
        <w:t>
</w:t>
      </w:r>
      <w:r>
        <w:rPr>
          <w:rFonts w:ascii="Times New Roman"/>
          <w:b/>
          <w:i w:val="false"/>
          <w:color w:val="000000"/>
          <w:sz w:val="28"/>
        </w:rPr>
        <w:t xml:space="preserve">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val="false"/>
          <w:i w:val="false"/>
          <w:color w:val="000000"/>
          <w:sz w:val="28"/>
        </w:rPr>
        <w:t xml:space="preserve">      1. Құны: 86 681 мың теңге (сексен алты миллион алты жүз сексен бiр мың теңге). </w:t>
      </w:r>
      <w:r>
        <w:br/>
      </w:r>
      <w:r>
        <w:rPr>
          <w:rFonts w:ascii="Times New Roman"/>
          <w:b w:val="false"/>
          <w:i w:val="false"/>
          <w:color w:val="000000"/>
          <w:sz w:val="28"/>
        </w:rPr>
        <w:t>
      2. Бюджеттік бағдарламаның нормативтiк-құқықтық негiзi: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Әдiлет министрлiгiнің мәселелерi" Қазақстан Республикасы Үкiметiнiң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әдiлет органдарының ақпараттық-анықтамалық жүйелерi үзiлiссiз және берiк жұмыс iстеуiн қамтамасыз ету. </w:t>
      </w:r>
      <w:r>
        <w:br/>
      </w:r>
      <w:r>
        <w:rPr>
          <w:rFonts w:ascii="Times New Roman"/>
          <w:b w:val="false"/>
          <w:i w:val="false"/>
          <w:color w:val="000000"/>
          <w:sz w:val="28"/>
        </w:rPr>
        <w:t xml:space="preserve">
     5. Бюджеттiк бағдарламаның мiндеттерi: әдiлет органдарының ақпараттық-анықтамалық жүйелерiне уақытылы және толық техникалық қызмет көрсету және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Әділет органдар.  Компьютерлер мен       2002  Қазақстан </w:t>
      </w:r>
      <w:r>
        <w:br/>
      </w:r>
      <w:r>
        <w:rPr>
          <w:rFonts w:ascii="Times New Roman"/>
          <w:b w:val="false"/>
          <w:i w:val="false"/>
          <w:color w:val="000000"/>
          <w:sz w:val="28"/>
        </w:rPr>
        <w:t xml:space="preserve">
                ының ақпараттық-  принтерлердiң 1030-    жыл   Республика. </w:t>
      </w:r>
      <w:r>
        <w:br/>
      </w:r>
      <w:r>
        <w:rPr>
          <w:rFonts w:ascii="Times New Roman"/>
          <w:b w:val="false"/>
          <w:i w:val="false"/>
          <w:color w:val="000000"/>
          <w:sz w:val="28"/>
        </w:rPr>
        <w:t xml:space="preserve">
                анықтамалық       ына техникалық қызмет ішінде сының Әділет </w:t>
      </w:r>
      <w:r>
        <w:br/>
      </w:r>
      <w:r>
        <w:rPr>
          <w:rFonts w:ascii="Times New Roman"/>
          <w:b w:val="false"/>
          <w:i w:val="false"/>
          <w:color w:val="000000"/>
          <w:sz w:val="28"/>
        </w:rPr>
        <w:t xml:space="preserve">
                жүйелерiн         көрсету жөнiндегi            министрлігі. </w:t>
      </w:r>
      <w:r>
        <w:br/>
      </w:r>
      <w:r>
        <w:rPr>
          <w:rFonts w:ascii="Times New Roman"/>
          <w:b w:val="false"/>
          <w:i w:val="false"/>
          <w:color w:val="000000"/>
          <w:sz w:val="28"/>
        </w:rPr>
        <w:t xml:space="preserve">
                қамтамасыз ету    қызметтерге ақы төлеу,                   </w:t>
      </w:r>
      <w:r>
        <w:br/>
      </w:r>
      <w:r>
        <w:rPr>
          <w:rFonts w:ascii="Times New Roman"/>
          <w:b w:val="false"/>
          <w:i w:val="false"/>
          <w:color w:val="000000"/>
          <w:sz w:val="28"/>
        </w:rPr>
        <w:t xml:space="preserve">
                                  ақпараттық-анықтамалық </w:t>
      </w:r>
      <w:r>
        <w:br/>
      </w:r>
      <w:r>
        <w:rPr>
          <w:rFonts w:ascii="Times New Roman"/>
          <w:b w:val="false"/>
          <w:i w:val="false"/>
          <w:color w:val="000000"/>
          <w:sz w:val="28"/>
        </w:rPr>
        <w:t xml:space="preserve">
                                  жүйелерiн, компьютер. </w:t>
      </w:r>
      <w:r>
        <w:br/>
      </w:r>
      <w:r>
        <w:rPr>
          <w:rFonts w:ascii="Times New Roman"/>
          <w:b w:val="false"/>
          <w:i w:val="false"/>
          <w:color w:val="000000"/>
          <w:sz w:val="28"/>
        </w:rPr>
        <w:t xml:space="preserve">
                                  лердiң жүйелiк қызмет </w:t>
      </w:r>
      <w:r>
        <w:br/>
      </w:r>
      <w:r>
        <w:rPr>
          <w:rFonts w:ascii="Times New Roman"/>
          <w:b w:val="false"/>
          <w:i w:val="false"/>
          <w:color w:val="000000"/>
          <w:sz w:val="28"/>
        </w:rPr>
        <w:t xml:space="preserve">
                                  көрсетуiн, профилакти. </w:t>
      </w:r>
      <w:r>
        <w:br/>
      </w:r>
      <w:r>
        <w:rPr>
          <w:rFonts w:ascii="Times New Roman"/>
          <w:b w:val="false"/>
          <w:i w:val="false"/>
          <w:color w:val="000000"/>
          <w:sz w:val="28"/>
        </w:rPr>
        <w:t xml:space="preserve">
                                  касын және жөнделуiн </w:t>
      </w:r>
      <w:r>
        <w:br/>
      </w:r>
      <w:r>
        <w:rPr>
          <w:rFonts w:ascii="Times New Roman"/>
          <w:b w:val="false"/>
          <w:i w:val="false"/>
          <w:color w:val="000000"/>
          <w:sz w:val="28"/>
        </w:rPr>
        <w:t xml:space="preserve">
                                  қоса алғанда қамтамасыз </w:t>
      </w:r>
      <w:r>
        <w:br/>
      </w:r>
      <w:r>
        <w:rPr>
          <w:rFonts w:ascii="Times New Roman"/>
          <w:b w:val="false"/>
          <w:i w:val="false"/>
          <w:color w:val="000000"/>
          <w:sz w:val="28"/>
        </w:rPr>
        <w:t xml:space="preserve">
                                  ету, қолданбалы </w:t>
      </w:r>
      <w:r>
        <w:br/>
      </w:r>
      <w:r>
        <w:rPr>
          <w:rFonts w:ascii="Times New Roman"/>
          <w:b w:val="false"/>
          <w:i w:val="false"/>
          <w:color w:val="000000"/>
          <w:sz w:val="28"/>
        </w:rPr>
        <w:t xml:space="preserve">
                                  бағдарламалық қамсыз. </w:t>
      </w:r>
      <w:r>
        <w:br/>
      </w:r>
      <w:r>
        <w:rPr>
          <w:rFonts w:ascii="Times New Roman"/>
          <w:b w:val="false"/>
          <w:i w:val="false"/>
          <w:color w:val="000000"/>
          <w:sz w:val="28"/>
        </w:rPr>
        <w:t xml:space="preserve">
                                  дандыруды дамыту,             </w:t>
      </w:r>
      <w:r>
        <w:br/>
      </w:r>
      <w:r>
        <w:rPr>
          <w:rFonts w:ascii="Times New Roman"/>
          <w:b w:val="false"/>
          <w:i w:val="false"/>
          <w:color w:val="000000"/>
          <w:sz w:val="28"/>
        </w:rPr>
        <w:t xml:space="preserve">
                                  бағдарламалық қамсыз. </w:t>
      </w:r>
      <w:r>
        <w:br/>
      </w:r>
      <w:r>
        <w:rPr>
          <w:rFonts w:ascii="Times New Roman"/>
          <w:b w:val="false"/>
          <w:i w:val="false"/>
          <w:color w:val="000000"/>
          <w:sz w:val="28"/>
        </w:rPr>
        <w:t xml:space="preserve">
                                  дандыруды қамтамасыз </w:t>
      </w:r>
      <w:r>
        <w:br/>
      </w:r>
      <w:r>
        <w:rPr>
          <w:rFonts w:ascii="Times New Roman"/>
          <w:b w:val="false"/>
          <w:i w:val="false"/>
          <w:color w:val="000000"/>
          <w:sz w:val="28"/>
        </w:rPr>
        <w:t xml:space="preserve">
                                  ету; әдiлет органдарының </w:t>
      </w:r>
      <w:r>
        <w:br/>
      </w:r>
      <w:r>
        <w:rPr>
          <w:rFonts w:ascii="Times New Roman"/>
          <w:b w:val="false"/>
          <w:i w:val="false"/>
          <w:color w:val="000000"/>
          <w:sz w:val="28"/>
        </w:rPr>
        <w:t xml:space="preserve">
                                  ақпараттық-анықтамалық </w:t>
      </w:r>
      <w:r>
        <w:br/>
      </w:r>
      <w:r>
        <w:rPr>
          <w:rFonts w:ascii="Times New Roman"/>
          <w:b w:val="false"/>
          <w:i w:val="false"/>
          <w:color w:val="000000"/>
          <w:sz w:val="28"/>
        </w:rPr>
        <w:t xml:space="preserve">
                                  жүйелерi ішіндегi </w:t>
      </w:r>
      <w:r>
        <w:br/>
      </w:r>
      <w:r>
        <w:rPr>
          <w:rFonts w:ascii="Times New Roman"/>
          <w:b w:val="false"/>
          <w:i w:val="false"/>
          <w:color w:val="000000"/>
          <w:sz w:val="28"/>
        </w:rPr>
        <w:t xml:space="preserve">
                                  ақпаратты беру, сондай-ақ </w:t>
      </w:r>
      <w:r>
        <w:br/>
      </w:r>
      <w:r>
        <w:rPr>
          <w:rFonts w:ascii="Times New Roman"/>
          <w:b w:val="false"/>
          <w:i w:val="false"/>
          <w:color w:val="000000"/>
          <w:sz w:val="28"/>
        </w:rPr>
        <w:t xml:space="preserve">
                                  оны кеңейту; 2300 </w:t>
      </w:r>
      <w:r>
        <w:br/>
      </w:r>
      <w:r>
        <w:rPr>
          <w:rFonts w:ascii="Times New Roman"/>
          <w:b w:val="false"/>
          <w:i w:val="false"/>
          <w:color w:val="000000"/>
          <w:sz w:val="28"/>
        </w:rPr>
        <w:t xml:space="preserve">
                                  қызметкердi оқыту. </w:t>
      </w:r>
      <w:r>
        <w:br/>
      </w:r>
      <w:r>
        <w:rPr>
          <w:rFonts w:ascii="Times New Roman"/>
          <w:b w:val="false"/>
          <w:i w:val="false"/>
          <w:color w:val="000000"/>
          <w:sz w:val="28"/>
        </w:rPr>
        <w:t xml:space="preserve">
                                  Бөлiнген желiлердi </w:t>
      </w:r>
      <w:r>
        <w:br/>
      </w:r>
      <w:r>
        <w:rPr>
          <w:rFonts w:ascii="Times New Roman"/>
          <w:b w:val="false"/>
          <w:i w:val="false"/>
          <w:color w:val="000000"/>
          <w:sz w:val="28"/>
        </w:rPr>
        <w:t xml:space="preserve">
                                  (нөмiрлер саны - 6) жалдау.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әдiлет органдары ақпараттық-анықтамалық жүйелерiнің және деректер беру жүйелерiнiң үзiлiссiз жұмысын қамтамасыз ететiн, компьютерлiк техниканы уақытылы техникалық қамтамасыз ету және техникалық қолдау. </w:t>
      </w:r>
    </w:p>
    <w:bookmarkStart w:name="z43" w:id="4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21-қосымша           </w:t>
      </w:r>
    </w:p>
    <w:bookmarkEnd w:id="40"/>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44" w:id="41"/>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501 "Қылмыстық-атқару жүйесi комитетiнің ақпараттық </w:t>
      </w:r>
      <w:r>
        <w:br/>
      </w:r>
      <w:r>
        <w:rPr>
          <w:rFonts w:ascii="Times New Roman"/>
          <w:b w:val="false"/>
          <w:i w:val="false"/>
          <w:color w:val="000000"/>
          <w:sz w:val="28"/>
        </w:rPr>
        <w:t>
</w:t>
      </w:r>
      <w:r>
        <w:rPr>
          <w:rFonts w:ascii="Times New Roman"/>
          <w:b/>
          <w:i w:val="false"/>
          <w:color w:val="000000"/>
          <w:sz w:val="28"/>
        </w:rPr>
        <w:t xml:space="preserve">        жүйесiн қамтамасыз ету" республикалық бюджеттiк </w:t>
      </w:r>
      <w:r>
        <w:br/>
      </w:r>
      <w:r>
        <w:rPr>
          <w:rFonts w:ascii="Times New Roman"/>
          <w:b w:val="false"/>
          <w:i w:val="false"/>
          <w:color w:val="000000"/>
          <w:sz w:val="28"/>
        </w:rPr>
        <w:t>
</w:t>
      </w:r>
      <w:r>
        <w:rPr>
          <w:rFonts w:ascii="Times New Roman"/>
          <w:b/>
          <w:i w:val="false"/>
          <w:color w:val="000000"/>
          <w:sz w:val="28"/>
        </w:rPr>
        <w:t xml:space="preserve">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41"/>
    <w:p>
      <w:pPr>
        <w:spacing w:after="0"/>
        <w:ind w:left="0"/>
        <w:jc w:val="both"/>
      </w:pPr>
      <w:r>
        <w:rPr>
          <w:rFonts w:ascii="Times New Roman"/>
          <w:b w:val="false"/>
          <w:i w:val="false"/>
          <w:color w:val="000000"/>
          <w:sz w:val="28"/>
        </w:rPr>
        <w:t xml:space="preserve">      1. Құны: 662 мың теңге (алты жүз алпыс екi мың теңге). </w:t>
      </w:r>
      <w:r>
        <w:br/>
      </w:r>
      <w:r>
        <w:rPr>
          <w:rFonts w:ascii="Times New Roman"/>
          <w:b w:val="false"/>
          <w:i w:val="false"/>
          <w:color w:val="000000"/>
          <w:sz w:val="28"/>
        </w:rPr>
        <w:t>
      2. Бюджеттiк бағдарламаның нормативтiк-құқықтық негiзi: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Әдiлет министрлiгiнiң Қылмыстық-атқару жүйесi комитетiнiң мәселелерi" Қазақстан Республикасы Үкiметiнің 2001 жылғы 28 желтоқсандағы N 1755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Қылмыстық-атқару жүйесi </w:t>
      </w:r>
      <w:r>
        <w:br/>
      </w:r>
      <w:r>
        <w:rPr>
          <w:rFonts w:ascii="Times New Roman"/>
          <w:b w:val="false"/>
          <w:i w:val="false"/>
          <w:color w:val="000000"/>
          <w:sz w:val="28"/>
        </w:rPr>
        <w:t xml:space="preserve">
комитетiнің ақпараттық жүйесi үзiлiссiз және сапалы жұмыс iстеуiн қамтамасыз ету. </w:t>
      </w:r>
      <w:r>
        <w:br/>
      </w:r>
      <w:r>
        <w:rPr>
          <w:rFonts w:ascii="Times New Roman"/>
          <w:b w:val="false"/>
          <w:i w:val="false"/>
          <w:color w:val="000000"/>
          <w:sz w:val="28"/>
        </w:rPr>
        <w:t xml:space="preserve">
      5. Бюджеттiк бағдарламаның мiндеттерi: Қылмыстық-атқару жүйесi комитетiнің ақпараттық жүйесiн уақытылы және толық техникалық қызмет көрсету және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Қылмыстық-атқару   Он алты аймақтағы      2002  Қазақстан </w:t>
      </w:r>
      <w:r>
        <w:br/>
      </w:r>
      <w:r>
        <w:rPr>
          <w:rFonts w:ascii="Times New Roman"/>
          <w:b w:val="false"/>
          <w:i w:val="false"/>
          <w:color w:val="000000"/>
          <w:sz w:val="28"/>
        </w:rPr>
        <w:t xml:space="preserve">
               жүйесi комитетiнің ақпараттық жүйенi      жыл   Республика. </w:t>
      </w:r>
      <w:r>
        <w:br/>
      </w:r>
      <w:r>
        <w:rPr>
          <w:rFonts w:ascii="Times New Roman"/>
          <w:b w:val="false"/>
          <w:i w:val="false"/>
          <w:color w:val="000000"/>
          <w:sz w:val="28"/>
        </w:rPr>
        <w:t xml:space="preserve">
               ақпараттық жүйесiн техникалық қызмет     ішінде сының Әділет </w:t>
      </w:r>
      <w:r>
        <w:br/>
      </w:r>
      <w:r>
        <w:rPr>
          <w:rFonts w:ascii="Times New Roman"/>
          <w:b w:val="false"/>
          <w:i w:val="false"/>
          <w:color w:val="000000"/>
          <w:sz w:val="28"/>
        </w:rPr>
        <w:t xml:space="preserve">
               қамтамасыз ету     көрсету және                 министрлігі, </w:t>
      </w:r>
      <w:r>
        <w:br/>
      </w:r>
      <w:r>
        <w:rPr>
          <w:rFonts w:ascii="Times New Roman"/>
          <w:b w:val="false"/>
          <w:i w:val="false"/>
          <w:color w:val="000000"/>
          <w:sz w:val="28"/>
        </w:rPr>
        <w:t xml:space="preserve">
                                  қамтамасыз ету               Қазақстан </w:t>
      </w:r>
      <w:r>
        <w:br/>
      </w:r>
      <w:r>
        <w:rPr>
          <w:rFonts w:ascii="Times New Roman"/>
          <w:b w:val="false"/>
          <w:i w:val="false"/>
          <w:color w:val="000000"/>
          <w:sz w:val="28"/>
        </w:rPr>
        <w:t xml:space="preserve">
                                  жөнiндегi қызметтерге        Республикасы </w:t>
      </w:r>
      <w:r>
        <w:br/>
      </w:r>
      <w:r>
        <w:rPr>
          <w:rFonts w:ascii="Times New Roman"/>
          <w:b w:val="false"/>
          <w:i w:val="false"/>
          <w:color w:val="000000"/>
          <w:sz w:val="28"/>
        </w:rPr>
        <w:t xml:space="preserve">
                                  ақы төлеу, ақпараттық        Әділет мини. </w:t>
      </w:r>
      <w:r>
        <w:br/>
      </w:r>
      <w:r>
        <w:rPr>
          <w:rFonts w:ascii="Times New Roman"/>
          <w:b w:val="false"/>
          <w:i w:val="false"/>
          <w:color w:val="000000"/>
          <w:sz w:val="28"/>
        </w:rPr>
        <w:t xml:space="preserve">
                                  жүйе iшiндегi                стрлігінің </w:t>
      </w:r>
      <w:r>
        <w:br/>
      </w:r>
      <w:r>
        <w:rPr>
          <w:rFonts w:ascii="Times New Roman"/>
          <w:b w:val="false"/>
          <w:i w:val="false"/>
          <w:color w:val="000000"/>
          <w:sz w:val="28"/>
        </w:rPr>
        <w:t xml:space="preserve">
                                  ақпаратты беру,              Қылмыстық- </w:t>
      </w:r>
      <w:r>
        <w:br/>
      </w:r>
      <w:r>
        <w:rPr>
          <w:rFonts w:ascii="Times New Roman"/>
          <w:b w:val="false"/>
          <w:i w:val="false"/>
          <w:color w:val="000000"/>
          <w:sz w:val="28"/>
        </w:rPr>
        <w:t xml:space="preserve">
                                  сондай-ақ оны кеңейту.       атқару      </w:t>
      </w:r>
      <w:r>
        <w:br/>
      </w:r>
      <w:r>
        <w:rPr>
          <w:rFonts w:ascii="Times New Roman"/>
          <w:b w:val="false"/>
          <w:i w:val="false"/>
          <w:color w:val="000000"/>
          <w:sz w:val="28"/>
        </w:rPr>
        <w:t xml:space="preserve">
                                                               жүйесi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және оның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Қылмыстық-атқару жүйесi комитетiнiң ақпараттық жүйесi, оның аумақтық органдарымен байланысын, Қылмыстық-атқару жүйесi комитетiнiң компьютерлiк техникасын және барлық ақпараттық жүйесiн техникалық қолдауды қоса алғанда, үзiлiссiз және сапалы жұмыс iстеуiн қамтамасыз ету; компьютерлiк техникасына уақытылы техникалық қызмет көрсету. </w:t>
      </w:r>
    </w:p>
    <w:bookmarkStart w:name="z45" w:id="4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22-қосымша        </w:t>
      </w:r>
    </w:p>
    <w:bookmarkEnd w:id="42"/>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46" w:id="43"/>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600 "Қылмыстық-атқару жүйесi комитетiнің ақпараттық </w:t>
      </w:r>
      <w:r>
        <w:br/>
      </w:r>
      <w:r>
        <w:rPr>
          <w:rFonts w:ascii="Times New Roman"/>
          <w:b w:val="false"/>
          <w:i w:val="false"/>
          <w:color w:val="000000"/>
          <w:sz w:val="28"/>
        </w:rPr>
        <w:t>
</w:t>
      </w:r>
      <w:r>
        <w:rPr>
          <w:rFonts w:ascii="Times New Roman"/>
          <w:b/>
          <w:i w:val="false"/>
          <w:color w:val="000000"/>
          <w:sz w:val="28"/>
        </w:rPr>
        <w:t xml:space="preserve">      жүйесiн құру"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43"/>
    <w:p>
      <w:pPr>
        <w:spacing w:after="0"/>
        <w:ind w:left="0"/>
        <w:jc w:val="both"/>
      </w:pPr>
      <w:r>
        <w:rPr>
          <w:rFonts w:ascii="Times New Roman"/>
          <w:b w:val="false"/>
          <w:i w:val="false"/>
          <w:color w:val="000000"/>
          <w:sz w:val="28"/>
        </w:rPr>
        <w:t xml:space="preserve">      1. Құны: 13 053 мың теңге (он үш миллион елу үш мың теңге). </w:t>
      </w:r>
      <w:r>
        <w:br/>
      </w:r>
      <w:r>
        <w:rPr>
          <w:rFonts w:ascii="Times New Roman"/>
          <w:b w:val="false"/>
          <w:i w:val="false"/>
          <w:color w:val="000000"/>
          <w:sz w:val="28"/>
        </w:rPr>
        <w:t>
      2. Бюджеттік бағдарламаның нормативтiк-құқықтық негiзi: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Үкiметiнің "Қазақстан Республикасы Әдiлет министрлiгiнiң Қылмыстық-атқару жүйесi комитетiнiң мәселелерi" 2001 жылғы 28 желтоқсандағы N </w:t>
      </w:r>
      <w:r>
        <w:rPr>
          <w:rFonts w:ascii="Times New Roman"/>
          <w:b w:val="false"/>
          <w:i w:val="false"/>
          <w:color w:val="000000"/>
          <w:sz w:val="28"/>
        </w:rPr>
        <w:t xml:space="preserve">1755 </w:t>
      </w:r>
      <w:r>
        <w:rPr>
          <w:rFonts w:ascii="Times New Roman"/>
          <w:b w:val="false"/>
          <w:i w:val="false"/>
          <w:color w:val="000000"/>
          <w:sz w:val="28"/>
        </w:rPr>
        <w:t>және "Мемлекеттiк органдарды ақпараттандыру мәселелерi туралы" 2000 жылғы 5 қазандағы N </w:t>
      </w:r>
      <w:r>
        <w:rPr>
          <w:rFonts w:ascii="Times New Roman"/>
          <w:b w:val="false"/>
          <w:i w:val="false"/>
          <w:color w:val="000000"/>
          <w:sz w:val="28"/>
        </w:rPr>
        <w:t xml:space="preserve">1501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Қылмыстық-атқару жүйесi </w:t>
      </w:r>
      <w:r>
        <w:br/>
      </w:r>
      <w:r>
        <w:rPr>
          <w:rFonts w:ascii="Times New Roman"/>
          <w:b w:val="false"/>
          <w:i w:val="false"/>
          <w:color w:val="000000"/>
          <w:sz w:val="28"/>
        </w:rPr>
        <w:t xml:space="preserve">
комитетiнiң ведомстволық бағынысты бөлiмшелерiмен жедел байланысын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5. Бюджеттiк бағдарламаның мiндеттерi: Қылмыстық-атқару жүйесi комитетiнің және оның аумақтық органдарының ақпараттық жүйесiн құру үшiн құрал-жабдықтарды сатып алу, бағдарламалық қамтамасыз етудi сатып алу және әзiрлеу.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Қылмыстық-атқару   Компьютер - 8 дана,    2002  Қазақстан </w:t>
      </w:r>
      <w:r>
        <w:br/>
      </w:r>
      <w:r>
        <w:rPr>
          <w:rFonts w:ascii="Times New Roman"/>
          <w:b w:val="false"/>
          <w:i w:val="false"/>
          <w:color w:val="000000"/>
          <w:sz w:val="28"/>
        </w:rPr>
        <w:t xml:space="preserve">
               жүйесi комитетiнің сервер - 2 дана,       жыл   Республика. </w:t>
      </w:r>
      <w:r>
        <w:br/>
      </w:r>
      <w:r>
        <w:rPr>
          <w:rFonts w:ascii="Times New Roman"/>
          <w:b w:val="false"/>
          <w:i w:val="false"/>
          <w:color w:val="000000"/>
          <w:sz w:val="28"/>
        </w:rPr>
        <w:t xml:space="preserve">
               ақпараттық жүйесiн модем - 10 дана,      ішінде сының Әділет </w:t>
      </w:r>
      <w:r>
        <w:br/>
      </w:r>
      <w:r>
        <w:rPr>
          <w:rFonts w:ascii="Times New Roman"/>
          <w:b w:val="false"/>
          <w:i w:val="false"/>
          <w:color w:val="000000"/>
          <w:sz w:val="28"/>
        </w:rPr>
        <w:t xml:space="preserve">
               құру               жүйелiк бағдарламалық        министрлігі, </w:t>
      </w:r>
      <w:r>
        <w:br/>
      </w:r>
      <w:r>
        <w:rPr>
          <w:rFonts w:ascii="Times New Roman"/>
          <w:b w:val="false"/>
          <w:i w:val="false"/>
          <w:color w:val="000000"/>
          <w:sz w:val="28"/>
        </w:rPr>
        <w:t xml:space="preserve">
                                  қамтамасыз ету - 2           Қазақстан   </w:t>
      </w:r>
      <w:r>
        <w:br/>
      </w:r>
      <w:r>
        <w:rPr>
          <w:rFonts w:ascii="Times New Roman"/>
          <w:b w:val="false"/>
          <w:i w:val="false"/>
          <w:color w:val="000000"/>
          <w:sz w:val="28"/>
        </w:rPr>
        <w:t xml:space="preserve">
                                  дана және толық              Республикасы </w:t>
      </w:r>
      <w:r>
        <w:br/>
      </w:r>
      <w:r>
        <w:rPr>
          <w:rFonts w:ascii="Times New Roman"/>
          <w:b w:val="false"/>
          <w:i w:val="false"/>
          <w:color w:val="000000"/>
          <w:sz w:val="28"/>
        </w:rPr>
        <w:t xml:space="preserve">
                                  жиынтығын құрайтындар.       Әдiлет мини. </w:t>
      </w:r>
      <w:r>
        <w:br/>
      </w:r>
      <w:r>
        <w:rPr>
          <w:rFonts w:ascii="Times New Roman"/>
          <w:b w:val="false"/>
          <w:i w:val="false"/>
          <w:color w:val="000000"/>
          <w:sz w:val="28"/>
        </w:rPr>
        <w:t xml:space="preserve">
                                  дың өзгелерiн сатып          стрлiгінің </w:t>
      </w:r>
      <w:r>
        <w:br/>
      </w:r>
      <w:r>
        <w:rPr>
          <w:rFonts w:ascii="Times New Roman"/>
          <w:b w:val="false"/>
          <w:i w:val="false"/>
          <w:color w:val="000000"/>
          <w:sz w:val="28"/>
        </w:rPr>
        <w:t xml:space="preserve">
                                  алу және орнату.             Қылмыстық- </w:t>
      </w:r>
      <w:r>
        <w:br/>
      </w:r>
      <w:r>
        <w:rPr>
          <w:rFonts w:ascii="Times New Roman"/>
          <w:b w:val="false"/>
          <w:i w:val="false"/>
          <w:color w:val="000000"/>
          <w:sz w:val="28"/>
        </w:rPr>
        <w:t xml:space="preserve">
                                  Ақпараттық жүйенi            атқару </w:t>
      </w:r>
      <w:r>
        <w:br/>
      </w:r>
      <w:r>
        <w:rPr>
          <w:rFonts w:ascii="Times New Roman"/>
          <w:b w:val="false"/>
          <w:i w:val="false"/>
          <w:color w:val="000000"/>
          <w:sz w:val="28"/>
        </w:rPr>
        <w:t xml:space="preserve">
                                  ұйымдастыру үшiн             жүйесi </w:t>
      </w:r>
      <w:r>
        <w:br/>
      </w:r>
      <w:r>
        <w:rPr>
          <w:rFonts w:ascii="Times New Roman"/>
          <w:b w:val="false"/>
          <w:i w:val="false"/>
          <w:color w:val="000000"/>
          <w:sz w:val="28"/>
        </w:rPr>
        <w:t xml:space="preserve">
                                  деректердi беру              комитетi </w:t>
      </w:r>
      <w:r>
        <w:br/>
      </w:r>
      <w:r>
        <w:rPr>
          <w:rFonts w:ascii="Times New Roman"/>
          <w:b w:val="false"/>
          <w:i w:val="false"/>
          <w:color w:val="000000"/>
          <w:sz w:val="28"/>
        </w:rPr>
        <w:t xml:space="preserve">
                                  жүйесiн құру.                және оның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Комитеттi және оның аумақтық органдарын ақпараттық қамтамасыз ету мақсатында Қылмыстық-атқару жүйесi комитетiнiң ведомстволық бағынысты бөлiмшелерiмен сапалы жедел байланысын қамтамасыз ету. </w:t>
      </w:r>
    </w:p>
    <w:bookmarkStart w:name="z47" w:id="4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25 қаңтардағы N 105     </w:t>
      </w:r>
      <w:r>
        <w:br/>
      </w:r>
      <w:r>
        <w:rPr>
          <w:rFonts w:ascii="Times New Roman"/>
          <w:b w:val="false"/>
          <w:i w:val="false"/>
          <w:color w:val="000000"/>
          <w:sz w:val="28"/>
        </w:rPr>
        <w:t xml:space="preserve">
қаулысына 23-қосымша          </w:t>
      </w:r>
    </w:p>
    <w:bookmarkEnd w:id="44"/>
    <w:p>
      <w:pPr>
        <w:spacing w:after="0"/>
        <w:ind w:left="0"/>
        <w:jc w:val="both"/>
      </w:pPr>
      <w:r>
        <w:rPr>
          <w:rFonts w:ascii="Times New Roman"/>
          <w:b w:val="false"/>
          <w:i w:val="false"/>
          <w:color w:val="000000"/>
          <w:sz w:val="28"/>
        </w:rPr>
        <w:t xml:space="preserve">          Қазақстан Республикасының Әдiлет министрлiгi </w:t>
      </w:r>
      <w:r>
        <w:br/>
      </w:r>
      <w:r>
        <w:rPr>
          <w:rFonts w:ascii="Times New Roman"/>
          <w:b w:val="false"/>
          <w:i w:val="false"/>
          <w:color w:val="000000"/>
          <w:sz w:val="28"/>
        </w:rPr>
        <w:t xml:space="preserve">
          Бюджеттік бағдарламаның әкімшісi </w:t>
      </w:r>
    </w:p>
    <w:bookmarkStart w:name="z48" w:id="45"/>
    <w:p>
      <w:pPr>
        <w:spacing w:after="0"/>
        <w:ind w:left="0"/>
        <w:jc w:val="both"/>
      </w:pP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601 "Әдiлет органдарының ақпараттық-анықтама </w:t>
      </w:r>
      <w:r>
        <w:br/>
      </w:r>
      <w:r>
        <w:rPr>
          <w:rFonts w:ascii="Times New Roman"/>
          <w:b w:val="false"/>
          <w:i w:val="false"/>
          <w:color w:val="000000"/>
          <w:sz w:val="28"/>
        </w:rPr>
        <w:t>
</w:t>
      </w:r>
      <w:r>
        <w:rPr>
          <w:rFonts w:ascii="Times New Roman"/>
          <w:b/>
          <w:i w:val="false"/>
          <w:color w:val="000000"/>
          <w:sz w:val="28"/>
        </w:rPr>
        <w:t xml:space="preserve">      жүйесiн құру"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xml:space="preserve">                          ПАСПОРТЫ </w:t>
      </w:r>
    </w:p>
    <w:bookmarkEnd w:id="45"/>
    <w:p>
      <w:pPr>
        <w:spacing w:after="0"/>
        <w:ind w:left="0"/>
        <w:jc w:val="both"/>
      </w:pPr>
      <w:r>
        <w:rPr>
          <w:rFonts w:ascii="Times New Roman"/>
          <w:b w:val="false"/>
          <w:i w:val="false"/>
          <w:color w:val="000000"/>
          <w:sz w:val="28"/>
        </w:rPr>
        <w:t xml:space="preserve">      1. Құны: 46 221 мың теңге (қырық алты миллион екi жүз жиырма бiр мың теңге). </w:t>
      </w:r>
      <w:r>
        <w:br/>
      </w:r>
      <w:r>
        <w:rPr>
          <w:rFonts w:ascii="Times New Roman"/>
          <w:b w:val="false"/>
          <w:i w:val="false"/>
          <w:color w:val="000000"/>
          <w:sz w:val="28"/>
        </w:rPr>
        <w:t>
      2. Бюджеттiк бағдарламаның нормативтiк-құқықтық негiзi: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"Қазақстан Республикасы Әдiлет министрлiгiнiң мәселелерi" 1999 жылғы 11 наурыздағы N </w:t>
      </w:r>
      <w:r>
        <w:rPr>
          <w:rFonts w:ascii="Times New Roman"/>
          <w:b w:val="false"/>
          <w:i w:val="false"/>
          <w:color w:val="000000"/>
          <w:sz w:val="28"/>
        </w:rPr>
        <w:t xml:space="preserve">223 </w:t>
      </w:r>
      <w:r>
        <w:rPr>
          <w:rFonts w:ascii="Times New Roman"/>
          <w:b w:val="false"/>
          <w:i w:val="false"/>
          <w:color w:val="000000"/>
          <w:sz w:val="28"/>
        </w:rPr>
        <w:t>және "Мемлекеттiк органдарды ақпараттандыру мәселелерi туралы" 2000 жылғы 5 қазандағы N </w:t>
      </w:r>
      <w:r>
        <w:rPr>
          <w:rFonts w:ascii="Times New Roman"/>
          <w:b w:val="false"/>
          <w:i w:val="false"/>
          <w:color w:val="000000"/>
          <w:sz w:val="28"/>
        </w:rPr>
        <w:t xml:space="preserve">1501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әдiлет органдарының бiрыңғай ақпараттық-анықтама жүйесiн құру, компьютерлiк технологияларды пайдалану арқылы ақпараттың тым сенiмдi, өзiне барлығын қамтитын және қазіргі жүйесiне жету үшiн әдiлет органдарының мүмкiндiгiн жақсарту. </w:t>
      </w:r>
      <w:r>
        <w:br/>
      </w:r>
      <w:r>
        <w:rPr>
          <w:rFonts w:ascii="Times New Roman"/>
          <w:b w:val="false"/>
          <w:i w:val="false"/>
          <w:color w:val="000000"/>
          <w:sz w:val="28"/>
        </w:rPr>
        <w:t xml:space="preserve">
      5. Бюджеттiк бағдарламаның мiндеттерi: әдiлет органдарының ақпараттық-анықтама жүйесiн құру үшiн активтердi, құрал-жабдықтарды сатып алу, бағдарламалық қамтамасыз етудi сатып алу және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!Бағдарламалардың !Бағдарламаны (кіші   ! Іске !  Жауапты </w:t>
      </w:r>
      <w:r>
        <w:br/>
      </w:r>
      <w:r>
        <w:rPr>
          <w:rFonts w:ascii="Times New Roman"/>
          <w:b w:val="false"/>
          <w:i w:val="false"/>
          <w:color w:val="000000"/>
          <w:sz w:val="28"/>
        </w:rPr>
        <w:t xml:space="preserve">
!лама   !бағ. !(кіші бағдарлама.!бағдарламаны) іске   ! асыру!орындаушылар </w:t>
      </w:r>
      <w:r>
        <w:br/>
      </w:r>
      <w:r>
        <w:rPr>
          <w:rFonts w:ascii="Times New Roman"/>
          <w:b w:val="false"/>
          <w:i w:val="false"/>
          <w:color w:val="000000"/>
          <w:sz w:val="28"/>
        </w:rPr>
        <w:t xml:space="preserve">
!коды   !дар. !лардың) атауы    !асыру жөніндегі      !мерзі.! </w:t>
      </w:r>
      <w:r>
        <w:br/>
      </w:r>
      <w:r>
        <w:rPr>
          <w:rFonts w:ascii="Times New Roman"/>
          <w:b w:val="false"/>
          <w:i w:val="false"/>
          <w:color w:val="000000"/>
          <w:sz w:val="28"/>
        </w:rPr>
        <w:t xml:space="preserve">
N!       !лама.!                 !    іс-шаралар       !мі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Әдiлет органдар.  Арнайы компьютер - 11  2002  Қазақстан </w:t>
      </w:r>
      <w:r>
        <w:br/>
      </w:r>
      <w:r>
        <w:rPr>
          <w:rFonts w:ascii="Times New Roman"/>
          <w:b w:val="false"/>
          <w:i w:val="false"/>
          <w:color w:val="000000"/>
          <w:sz w:val="28"/>
        </w:rPr>
        <w:t xml:space="preserve">
                ының ақпараттық-  дана, қосарланған      жыл   Республика. </w:t>
      </w:r>
      <w:r>
        <w:br/>
      </w:r>
      <w:r>
        <w:rPr>
          <w:rFonts w:ascii="Times New Roman"/>
          <w:b w:val="false"/>
          <w:i w:val="false"/>
          <w:color w:val="000000"/>
          <w:sz w:val="28"/>
        </w:rPr>
        <w:t xml:space="preserve">
                анықтама жүйесiн  жұпқа НUВ - 11 дана,  ішінде сының Әділет </w:t>
      </w:r>
      <w:r>
        <w:br/>
      </w:r>
      <w:r>
        <w:rPr>
          <w:rFonts w:ascii="Times New Roman"/>
          <w:b w:val="false"/>
          <w:i w:val="false"/>
          <w:color w:val="000000"/>
          <w:sz w:val="28"/>
        </w:rPr>
        <w:t xml:space="preserve">
                құру              сервер - 2 дана,             министрлігі </w:t>
      </w:r>
      <w:r>
        <w:br/>
      </w:r>
      <w:r>
        <w:rPr>
          <w:rFonts w:ascii="Times New Roman"/>
          <w:b w:val="false"/>
          <w:i w:val="false"/>
          <w:color w:val="000000"/>
          <w:sz w:val="28"/>
        </w:rPr>
        <w:t xml:space="preserve">
                                  сканер - 6 дана, </w:t>
      </w:r>
      <w:r>
        <w:br/>
      </w:r>
      <w:r>
        <w:rPr>
          <w:rFonts w:ascii="Times New Roman"/>
          <w:b w:val="false"/>
          <w:i w:val="false"/>
          <w:color w:val="000000"/>
          <w:sz w:val="28"/>
        </w:rPr>
        <w:t xml:space="preserve">
                                  жүйелiк бағдарламалық </w:t>
      </w:r>
      <w:r>
        <w:br/>
      </w:r>
      <w:r>
        <w:rPr>
          <w:rFonts w:ascii="Times New Roman"/>
          <w:b w:val="false"/>
          <w:i w:val="false"/>
          <w:color w:val="000000"/>
          <w:sz w:val="28"/>
        </w:rPr>
        <w:t xml:space="preserve">
                                  қамтамасыз етудiң 1-iн </w:t>
      </w:r>
      <w:r>
        <w:br/>
      </w:r>
      <w:r>
        <w:rPr>
          <w:rFonts w:ascii="Times New Roman"/>
          <w:b w:val="false"/>
          <w:i w:val="false"/>
          <w:color w:val="000000"/>
          <w:sz w:val="28"/>
        </w:rPr>
        <w:t xml:space="preserve">
                                  сатып алу және орнату, </w:t>
      </w:r>
      <w:r>
        <w:br/>
      </w:r>
      <w:r>
        <w:rPr>
          <w:rFonts w:ascii="Times New Roman"/>
          <w:b w:val="false"/>
          <w:i w:val="false"/>
          <w:color w:val="000000"/>
          <w:sz w:val="28"/>
        </w:rPr>
        <w:t xml:space="preserve">
                                  қолданыстағы жүйенің </w:t>
      </w:r>
      <w:r>
        <w:br/>
      </w:r>
      <w:r>
        <w:rPr>
          <w:rFonts w:ascii="Times New Roman"/>
          <w:b w:val="false"/>
          <w:i w:val="false"/>
          <w:color w:val="000000"/>
          <w:sz w:val="28"/>
        </w:rPr>
        <w:t xml:space="preserve">
                                  барлық деректерiн </w:t>
      </w:r>
      <w:r>
        <w:br/>
      </w:r>
      <w:r>
        <w:rPr>
          <w:rFonts w:ascii="Times New Roman"/>
          <w:b w:val="false"/>
          <w:i w:val="false"/>
          <w:color w:val="000000"/>
          <w:sz w:val="28"/>
        </w:rPr>
        <w:t xml:space="preserve">
                                  өнеркәсiптiк ДҚЖБ-ға </w:t>
      </w:r>
      <w:r>
        <w:br/>
      </w:r>
      <w:r>
        <w:rPr>
          <w:rFonts w:ascii="Times New Roman"/>
          <w:b w:val="false"/>
          <w:i w:val="false"/>
          <w:color w:val="000000"/>
          <w:sz w:val="28"/>
        </w:rPr>
        <w:t xml:space="preserve">
                                  аудару жөнiндегi </w:t>
      </w:r>
      <w:r>
        <w:br/>
      </w:r>
      <w:r>
        <w:rPr>
          <w:rFonts w:ascii="Times New Roman"/>
          <w:b w:val="false"/>
          <w:i w:val="false"/>
          <w:color w:val="000000"/>
          <w:sz w:val="28"/>
        </w:rPr>
        <w:t xml:space="preserve">
                                  бағдарламалар кешенiн </w:t>
      </w:r>
      <w:r>
        <w:br/>
      </w:r>
      <w:r>
        <w:rPr>
          <w:rFonts w:ascii="Times New Roman"/>
          <w:b w:val="false"/>
          <w:i w:val="false"/>
          <w:color w:val="000000"/>
          <w:sz w:val="28"/>
        </w:rPr>
        <w:t xml:space="preserve">
                                  әзiрлеу, қолданыстағы </w:t>
      </w:r>
      <w:r>
        <w:br/>
      </w:r>
      <w:r>
        <w:rPr>
          <w:rFonts w:ascii="Times New Roman"/>
          <w:b w:val="false"/>
          <w:i w:val="false"/>
          <w:color w:val="000000"/>
          <w:sz w:val="28"/>
        </w:rPr>
        <w:t xml:space="preserve">
                                  ақпараттық массивтердi </w:t>
      </w:r>
      <w:r>
        <w:br/>
      </w:r>
      <w:r>
        <w:rPr>
          <w:rFonts w:ascii="Times New Roman"/>
          <w:b w:val="false"/>
          <w:i w:val="false"/>
          <w:color w:val="000000"/>
          <w:sz w:val="28"/>
        </w:rPr>
        <w:t xml:space="preserve">
                                  конвертациялау.       --------------------------------------------------------------------------- </w:t>
      </w:r>
      <w:r>
        <w:br/>
      </w:r>
      <w:r>
        <w:rPr>
          <w:rFonts w:ascii="Times New Roman"/>
          <w:b w:val="false"/>
          <w:i w:val="false"/>
          <w:color w:val="000000"/>
          <w:sz w:val="28"/>
        </w:rPr>
        <w:t xml:space="preserve">
     7. Бюджеттiк бағдарламаны орындаудан күтiлетiн нәтижелер: компьютерлiк технологияларды пайдалану арқылы ақпараттың қазiргi, сенiмдi жүйесiне қол жетерлiгiн қамтамасыз ететiн, өзiне қолданылып жүрген заңдар туралы деректер қорын қалыптастыруды қамтитын, әдiлет органдарының бiрыңғай ақпараттық жүйесiн қалыптастыру.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