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ca4e" w14:textId="298c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қарашадағы N 1528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25 қаңтар N 108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"Мазут экспорты туралы" Қазақстан Республикасы Үкіметінің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27 қарашадағы N 1528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P011528_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1-тармақтағы "2001 жылдың қараша-желтоқсан айларында"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"2001 жылдың желтоқсанынан бастап 2002 жылғы ақпан бойынша"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Қобдалиева Н.М.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