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e819" w14:textId="cc7e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Статистика жөніндегі агенттігінің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26 қаңтар N 113</w:t>
      </w:r>
    </w:p>
    <w:p>
      <w:pPr>
        <w:spacing w:after="0"/>
        <w:ind w:left="0"/>
        <w:jc w:val="both"/>
      </w:pPr>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1-6-қосымшаларға сәйкес Қазақстан Республикасының Статистика жөніндегі агенттігінің республикалық бюджеттік бағдарламаларының 2002 жылға арналған паспорттары бекітілсін.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26 қаңтардағы N 113 </w:t>
      </w:r>
      <w:r>
        <w:br/>
      </w:r>
      <w:r>
        <w:rPr>
          <w:rFonts w:ascii="Times New Roman"/>
          <w:b w:val="false"/>
          <w:i w:val="false"/>
          <w:color w:val="000000"/>
          <w:sz w:val="28"/>
        </w:rPr>
        <w:t xml:space="preserve">
қаулысына 1 қосымша     </w:t>
      </w:r>
    </w:p>
    <w:bookmarkEnd w:id="2"/>
    <w:p>
      <w:pPr>
        <w:spacing w:after="0"/>
        <w:ind w:left="0"/>
        <w:jc w:val="both"/>
      </w:pPr>
      <w:r>
        <w:rPr>
          <w:rFonts w:ascii="Times New Roman"/>
          <w:b w:val="false"/>
          <w:i w:val="false"/>
          <w:color w:val="ff0000"/>
          <w:sz w:val="28"/>
        </w:rPr>
        <w:t xml:space="preserve">      ЕСКЕРТУ. 1 қосымша өзгерді - Қазақстан Республикасы Үкіметінің 2002 жылғы 18 желтоқсандағы N 113a </w:t>
      </w:r>
      <w:r>
        <w:rPr>
          <w:rFonts w:ascii="Times New Roman"/>
          <w:b w:val="false"/>
          <w:i w:val="false"/>
          <w:color w:val="000000"/>
          <w:sz w:val="28"/>
        </w:rPr>
        <w:t xml:space="preserve">қаулысымен.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Статистика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001 "Әкiмшiлiк шығындар"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252329 мың теңге (екi жүз елу екi миллион үш жүз жиырма тоғыз мың теңге). &lt;*&gt; </w:t>
      </w:r>
      <w:r>
        <w:br/>
      </w:r>
      <w:r>
        <w:rPr>
          <w:rFonts w:ascii="Times New Roman"/>
          <w:b w:val="false"/>
          <w:i w:val="false"/>
          <w:color w:val="000000"/>
          <w:sz w:val="28"/>
        </w:rPr>
        <w:t>
      2. Бюджеттiк бағдарламаның нормативтiк-құқықтық негiзi: "Мемлекеттiк қызмет туралы" Қазақстан Республикасының 1999 жылғы 23 шiлдедегi N 453-І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мемлекеттiк бюджет есебiнен қамтылған органдары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Статистика жөнiндегi агенттiгiнiң мәселелерi" Қазақстан Республикасы Yкiметiнiң 1999 жылғы 30 наурыздағы N 325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Статистика жөнiндегi агенттiгiнiң аумақтық органдарын қайта ұйымдастыру туралы" Қазақстан Республикасы Yкiметiнiң 1999 жылғы 15 мамырдағы N 577 </w:t>
      </w:r>
      <w:r>
        <w:rPr>
          <w:rFonts w:ascii="Times New Roman"/>
          <w:b w:val="false"/>
          <w:i w:val="false"/>
          <w:color w:val="000000"/>
          <w:sz w:val="28"/>
        </w:rPr>
        <w:t xml:space="preserve">қаулысы </w:t>
      </w:r>
      <w:r>
        <w:rPr>
          <w:rFonts w:ascii="Times New Roman"/>
          <w:b w:val="false"/>
          <w:i w:val="false"/>
          <w:color w:val="000000"/>
          <w:sz w:val="28"/>
        </w:rPr>
        <w:t>; "Базалық лауазымдық жалақының мөлшерiн бекiту туралы" Қазақстан Республикасы Yкiметiнiң 2001 жылғы 10 желтоқсандағы N 1607 </w:t>
      </w:r>
      <w:r>
        <w:rPr>
          <w:rFonts w:ascii="Times New Roman"/>
          <w:b w:val="false"/>
          <w:i w:val="false"/>
          <w:color w:val="000000"/>
          <w:sz w:val="28"/>
        </w:rPr>
        <w:t xml:space="preserve">қаулысы </w:t>
      </w:r>
      <w:r>
        <w:rPr>
          <w:rFonts w:ascii="Times New Roman"/>
          <w:b w:val="false"/>
          <w:i w:val="false"/>
          <w:color w:val="000000"/>
          <w:sz w:val="28"/>
        </w:rPr>
        <w:t>; "Смета бойынша тиiстi органды ұстауға арналған қаражатты үнемдеу есебiнен Қазақстан Республикасы органдарының қызметкерлерiне сыйлық беру, материалдық көмек көрсету және лауазымдық жалақыларына үстемеақылар белгiлеу ережесiн бекiту туралы" Қазақстан Республикасы Yкiметiнiң 2001 жылғы 29 тамыздағы N 1127 </w:t>
      </w:r>
      <w:r>
        <w:rPr>
          <w:rFonts w:ascii="Times New Roman"/>
          <w:b w:val="false"/>
          <w:i w:val="false"/>
          <w:color w:val="000000"/>
          <w:sz w:val="28"/>
        </w:rPr>
        <w:t xml:space="preserve">қаулысы </w:t>
      </w:r>
      <w:r>
        <w:rPr>
          <w:rFonts w:ascii="Times New Roman"/>
          <w:b w:val="false"/>
          <w:i w:val="false"/>
          <w:color w:val="000000"/>
          <w:sz w:val="28"/>
        </w:rPr>
        <w:t>; "Штат санының лимиттерiн бекiту туралы" Қазақстан Республикасы Yкiметiнiң 2002 жылғы 11 қаңтардағы N 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жүктелген функцияларын барынша тиiмдi орындауға қол жеткiзу үшiн Қазақстан Республикасының Статистика жөнiндегi агенттiгiнiң орталық аппараты мен оның аумақтық бөлiмшелерiнiң қызметiн қамтамасыз ету. </w:t>
      </w:r>
      <w:r>
        <w:br/>
      </w:r>
      <w:r>
        <w:rPr>
          <w:rFonts w:ascii="Times New Roman"/>
          <w:b w:val="false"/>
          <w:i w:val="false"/>
          <w:color w:val="000000"/>
          <w:sz w:val="28"/>
        </w:rPr>
        <w:t xml:space="preserve">
      5. Бюджеттiк бағдарламаның мiндеттерi: Қазақстан Республикасының Статистика жөнiндегi агенттiгi мен оның аумақтық бөлiмшелерiнiң орталық аппараттарын ұстау.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N!Бағдар.!Кіші !Бағдарламаның    !Бағдарламаны (кіші   ! Іске !  Жауапты </w:t>
            </w:r>
            <w:r>
              <w:br/>
            </w:r>
            <w:r>
              <w:rPr>
                <w:rFonts w:ascii="Times New Roman"/>
                <w:b w:val="false"/>
                <w:i w:val="false"/>
                <w:color w:val="000000"/>
                <w:sz w:val="20"/>
              </w:rPr>
              <w:t xml:space="preserve">
! коды  !бағд.!(кіші бағдарлама.!бағдарламаны) іске   ! асыру!орындаушылар </w:t>
            </w:r>
            <w:r>
              <w:br/>
            </w:r>
            <w:r>
              <w:rPr>
                <w:rFonts w:ascii="Times New Roman"/>
                <w:b w:val="false"/>
                <w:i w:val="false"/>
                <w:color w:val="000000"/>
                <w:sz w:val="20"/>
              </w:rPr>
              <w:t xml:space="preserve">
!       !коды !ның) атауы       !асыру жөніндегі іс-  !мерзім! </w:t>
            </w:r>
            <w:r>
              <w:br/>
            </w:r>
            <w:r>
              <w:rPr>
                <w:rFonts w:ascii="Times New Roman"/>
                <w:b w:val="false"/>
                <w:i w:val="false"/>
                <w:color w:val="000000"/>
                <w:sz w:val="20"/>
              </w:rPr>
              <w:t xml:space="preserve">
!       !     !                 !    шаралар          !дері  ! </w:t>
            </w:r>
            <w:r>
              <w:br/>
            </w:r>
            <w:r>
              <w:rPr>
                <w:rFonts w:ascii="Times New Roman"/>
                <w:b w:val="false"/>
                <w:i w:val="false"/>
                <w:color w:val="000000"/>
                <w:sz w:val="20"/>
              </w:rPr>
              <w:t xml:space="preserve">
--------------------------------------------------------------------------- </w:t>
            </w:r>
            <w:r>
              <w:br/>
            </w:r>
            <w:r>
              <w:rPr>
                <w:rFonts w:ascii="Times New Roman"/>
                <w:b w:val="false"/>
                <w:i w:val="false"/>
                <w:color w:val="000000"/>
                <w:sz w:val="20"/>
              </w:rPr>
              <w:t xml:space="preserve">
1!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001         Әкімшілік шығын. </w:t>
            </w:r>
            <w:r>
              <w:br/>
            </w: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001  Орталық органның  Қазақстан Республика.  Жыл    Қазақстан </w:t>
            </w:r>
            <w:r>
              <w:br/>
            </w:r>
            <w:r>
              <w:rPr>
                <w:rFonts w:ascii="Times New Roman"/>
                <w:b w:val="false"/>
                <w:i w:val="false"/>
                <w:color w:val="000000"/>
                <w:sz w:val="20"/>
              </w:rPr>
              <w:t xml:space="preserve">
                аппараты          сының Статистика жө.   бойына Республика. </w:t>
            </w:r>
            <w:r>
              <w:br/>
            </w:r>
            <w:r>
              <w:rPr>
                <w:rFonts w:ascii="Times New Roman"/>
                <w:b w:val="false"/>
                <w:i w:val="false"/>
                <w:color w:val="000000"/>
                <w:sz w:val="20"/>
              </w:rPr>
              <w:t xml:space="preserve">
                                  ніндегі агенттігінің          сының </w:t>
            </w:r>
            <w:r>
              <w:br/>
            </w:r>
            <w:r>
              <w:rPr>
                <w:rFonts w:ascii="Times New Roman"/>
                <w:b w:val="false"/>
                <w:i w:val="false"/>
                <w:color w:val="000000"/>
                <w:sz w:val="20"/>
              </w:rPr>
              <w:t xml:space="preserve">
                                  орталық аппаратын             Статистика </w:t>
            </w:r>
            <w:r>
              <w:br/>
            </w:r>
            <w:r>
              <w:rPr>
                <w:rFonts w:ascii="Times New Roman"/>
                <w:b w:val="false"/>
                <w:i w:val="false"/>
                <w:color w:val="000000"/>
                <w:sz w:val="20"/>
              </w:rPr>
              <w:t xml:space="preserve">
                                  бекітілген штат саны.         жөніндегі </w:t>
            </w:r>
            <w:r>
              <w:br/>
            </w:r>
            <w:r>
              <w:rPr>
                <w:rFonts w:ascii="Times New Roman"/>
                <w:b w:val="false"/>
                <w:i w:val="false"/>
                <w:color w:val="000000"/>
                <w:sz w:val="20"/>
              </w:rPr>
              <w:t xml:space="preserve">
                                  ның лимиттері шегінде         агенттігі </w:t>
            </w:r>
            <w:r>
              <w:br/>
            </w:r>
            <w:r>
              <w:rPr>
                <w:rFonts w:ascii="Times New Roman"/>
                <w:b w:val="false"/>
                <w:i w:val="false"/>
                <w:color w:val="000000"/>
                <w:sz w:val="20"/>
              </w:rPr>
              <w:t xml:space="preserve">
                                  186 бірлік көлемінде </w:t>
            </w:r>
            <w:r>
              <w:br/>
            </w:r>
            <w:r>
              <w:rPr>
                <w:rFonts w:ascii="Times New Roman"/>
                <w:b w:val="false"/>
                <w:i w:val="false"/>
                <w:color w:val="000000"/>
                <w:sz w:val="20"/>
              </w:rPr>
              <w:t xml:space="preserve">
                                  ұстау. </w:t>
            </w:r>
          </w:p>
          <w:p>
            <w:pPr>
              <w:spacing w:after="20"/>
              <w:ind w:left="20"/>
              <w:jc w:val="both"/>
            </w:pPr>
            <w:r>
              <w:rPr>
                <w:rFonts w:ascii="Times New Roman"/>
                <w:b w:val="false"/>
                <w:i w:val="false"/>
                <w:color w:val="000000"/>
                <w:sz w:val="20"/>
              </w:rPr>
              <w:t xml:space="preserve">           002  Аумақтық орган.   Қазақстан Республика. </w:t>
            </w:r>
            <w:r>
              <w:br/>
            </w:r>
            <w:r>
              <w:rPr>
                <w:rFonts w:ascii="Times New Roman"/>
                <w:b w:val="false"/>
                <w:i w:val="false"/>
                <w:color w:val="000000"/>
                <w:sz w:val="20"/>
              </w:rPr>
              <w:t xml:space="preserve">
                дардың аппарат.   сының Статистика жө. </w:t>
            </w:r>
            <w:r>
              <w:br/>
            </w:r>
            <w:r>
              <w:rPr>
                <w:rFonts w:ascii="Times New Roman"/>
                <w:b w:val="false"/>
                <w:i w:val="false"/>
                <w:color w:val="000000"/>
                <w:sz w:val="20"/>
              </w:rPr>
              <w:t xml:space="preserve">
                тары              ніндегі агенттігінің </w:t>
            </w:r>
            <w:r>
              <w:br/>
            </w:r>
            <w:r>
              <w:rPr>
                <w:rFonts w:ascii="Times New Roman"/>
                <w:b w:val="false"/>
                <w:i w:val="false"/>
                <w:color w:val="000000"/>
                <w:sz w:val="20"/>
              </w:rPr>
              <w:t xml:space="preserve">
                                  аумақтық бөлімшелерін </w:t>
            </w:r>
            <w:r>
              <w:br/>
            </w:r>
            <w:r>
              <w:rPr>
                <w:rFonts w:ascii="Times New Roman"/>
                <w:b w:val="false"/>
                <w:i w:val="false"/>
                <w:color w:val="000000"/>
                <w:sz w:val="20"/>
              </w:rPr>
              <w:t xml:space="preserve">
                                  бекітілген штат саны. </w:t>
            </w:r>
            <w:r>
              <w:br/>
            </w:r>
            <w:r>
              <w:rPr>
                <w:rFonts w:ascii="Times New Roman"/>
                <w:b w:val="false"/>
                <w:i w:val="false"/>
                <w:color w:val="000000"/>
                <w:sz w:val="20"/>
              </w:rPr>
              <w:t xml:space="preserve">
                                  ның лимиттері шегінде </w:t>
            </w:r>
            <w:r>
              <w:br/>
            </w:r>
            <w:r>
              <w:rPr>
                <w:rFonts w:ascii="Times New Roman"/>
                <w:b w:val="false"/>
                <w:i w:val="false"/>
                <w:color w:val="000000"/>
                <w:sz w:val="20"/>
              </w:rPr>
              <w:t xml:space="preserve">
                                  371 бірлік көлемінде </w:t>
            </w:r>
            <w:r>
              <w:br/>
            </w:r>
            <w:r>
              <w:rPr>
                <w:rFonts w:ascii="Times New Roman"/>
                <w:b w:val="false"/>
                <w:i w:val="false"/>
                <w:color w:val="000000"/>
                <w:sz w:val="20"/>
              </w:rPr>
              <w:t xml:space="preserve">
                                  ұстау. </w:t>
            </w:r>
          </w:p>
        </w:tc>
      </w:tr>
    </w:tbl>
    <w:p>
      <w:pPr>
        <w:spacing w:after="0"/>
        <w:ind w:left="0"/>
        <w:jc w:val="both"/>
      </w:pPr>
      <w:r>
        <w:rPr>
          <w:rFonts w:ascii="Times New Roman"/>
          <w:b w:val="false"/>
          <w:i w:val="false"/>
          <w:color w:val="000000"/>
          <w:sz w:val="28"/>
        </w:rPr>
        <w:t xml:space="preserve">      7. Бюджеттік бағдарламаны орындаудан күтілетін нәтижелер: Қазақстан Республикасының Статистика жөніндегі агенттігіне жүктелген функциялардың сапалы және уақытында орындалуы. </w:t>
      </w:r>
    </w:p>
    <w:bookmarkStart w:name="z4" w:id="3"/>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26 қаңтардағы N 113    </w:t>
      </w:r>
      <w:r>
        <w:br/>
      </w:r>
      <w:r>
        <w:rPr>
          <w:rFonts w:ascii="Times New Roman"/>
          <w:b w:val="false"/>
          <w:i w:val="false"/>
          <w:color w:val="000000"/>
          <w:sz w:val="28"/>
        </w:rPr>
        <w:t xml:space="preserve">
қаулысына 2 қосымша        </w:t>
      </w:r>
    </w:p>
    <w:bookmarkEnd w:id="3"/>
    <w:p>
      <w:pPr>
        <w:spacing w:after="0"/>
        <w:ind w:left="0"/>
        <w:jc w:val="both"/>
      </w:pPr>
      <w:r>
        <w:rPr>
          <w:rFonts w:ascii="Times New Roman"/>
          <w:b w:val="false"/>
          <w:i w:val="false"/>
          <w:color w:val="000000"/>
          <w:sz w:val="28"/>
        </w:rPr>
        <w:t xml:space="preserve">Қазақстан Республикасының Статистика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031 "Республиканың әлеуметтiк-экономикалық жағдайы туралы </w:t>
      </w:r>
      <w:r>
        <w:br/>
      </w:r>
      <w:r>
        <w:rPr>
          <w:rFonts w:ascii="Times New Roman"/>
          <w:b/>
          <w:i w:val="false"/>
          <w:color w:val="000000"/>
        </w:rPr>
        <w:t xml:space="preserve">
деректердiң ақпараттық-статистикалық базаларын құру"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1196290 мың теңге (бiр миллиард жүз тоқсан алты миллион екi жүз тоқсан мың теңге). </w:t>
      </w:r>
      <w:r>
        <w:br/>
      </w:r>
      <w:r>
        <w:rPr>
          <w:rFonts w:ascii="Times New Roman"/>
          <w:b w:val="false"/>
          <w:i w:val="false"/>
          <w:color w:val="000000"/>
          <w:sz w:val="28"/>
        </w:rPr>
        <w:t>
      2. Бюджеттiк бағдарламаның нормативтiк-құқықтық негiзi: "1999-2005 жылдары Қазақстан Республикасында мемлекеттiк статистиканы жетiлдiрудiң бағдарламасы туралы" Қазақстан Республикасы Yкiметiнiң 1998 жылғы 19 қарашадағы N 1180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Статистика жөнiндегi агенттiгiнiң аумақтық органдарын қайта ұйымдастыру туралы" Қазақстан Республикасы Yкiметiнiң 1999 жылғы 15 мамырдағы N 577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Стратегиялық жоспарлау және реформалар жөнiндегi агенттiгiнiң, "Қазпатент" және "Қазақстан Республикасының Стратегиялық жоспарлау және реформалар жөнiндегi агенттiгiнiң Статистика және талдау жөнiндегi комитетiнiң Ақпараттық-есептеу орталығы" республикалық мемлекеттiк кәсiпорындарын құру мәселелерi" Қазақстан Республикасы Yкiметiнiң 1997 жылғы 12 қарашадағы N 1552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Статистика жөнiндегi агенттiгi "Ақпараттық-есептеу орталығы" республикалық мемлекеттiк кәсiпорнының жекелеген мәселелерi" туралы Қазақстан Республикасы Yкiметiнiң 1999 жылғы 1 шiлдедегi N 910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Статистика жөнiндегi агенттiгiнiң Ақпараттық-баспа орталығы" - "Қазстатақпарат" республикалық мемлекеттiк кәсiпорнын құру туралы" Қазақстан Республикасы Yкiметiнiң 1999 жылғы 27 сәуiрдегi N 479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Статистика жөніндегі агенттігінің 2002 жылға арналған Статистикалық жұмыстар жоспарын бекiту туралы" Қазақстан Республикасы Yкiметiнiң 2002 жылғы 19 қаңтардағы N 68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республиканың әлеуметтiк-экономикалық жағдайы туралы деректердiң ақпараттық-статистикалық базаларын құру; жарияланым жүйесiн жетiлдiру және пайдаланушыларды сапалы әрi анық статистикалық ақпараттармен қамтамасыз ету. </w:t>
      </w:r>
      <w:r>
        <w:br/>
      </w:r>
      <w:r>
        <w:rPr>
          <w:rFonts w:ascii="Times New Roman"/>
          <w:b w:val="false"/>
          <w:i w:val="false"/>
          <w:color w:val="000000"/>
          <w:sz w:val="28"/>
        </w:rPr>
        <w:t xml:space="preserve">
      5. Бюджеттiк бағдарламаның мiндеттерi: статистикалық деректердi аймақтық және республикалық деңгейде жинау, өңдеу, сапасын бақылау; деректердiң ақпараттық-статистикалық базаларын қалыптастыру; мемлекеттiк органдарды статистикалық ақпараттармен қамтамасыз ету; статистикалық есептiлiк бланкiлерін дайындау және көбейту.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!Бағдарламаның    !Бағдарламаны (кіші   ! Іске !  Жауапты </w:t>
      </w:r>
      <w:r>
        <w:br/>
      </w:r>
      <w:r>
        <w:rPr>
          <w:rFonts w:ascii="Times New Roman"/>
          <w:b w:val="false"/>
          <w:i w:val="false"/>
          <w:color w:val="000000"/>
          <w:sz w:val="28"/>
        </w:rPr>
        <w:t xml:space="preserve">
! коды  !бағд.!(кіші бағдарлама.!бағдарламаны) іске   ! асыру!орындаушылар </w:t>
      </w:r>
      <w:r>
        <w:br/>
      </w:r>
      <w:r>
        <w:rPr>
          <w:rFonts w:ascii="Times New Roman"/>
          <w:b w:val="false"/>
          <w:i w:val="false"/>
          <w:color w:val="000000"/>
          <w:sz w:val="28"/>
        </w:rPr>
        <w:t xml:space="preserve">
!       !коды !ның) атауы       !асыру жөніндегі іс-  !мерзім! </w:t>
      </w:r>
      <w:r>
        <w:br/>
      </w:r>
      <w:r>
        <w:rPr>
          <w:rFonts w:ascii="Times New Roman"/>
          <w:b w:val="false"/>
          <w:i w:val="false"/>
          <w:color w:val="000000"/>
          <w:sz w:val="28"/>
        </w:rPr>
        <w:t xml:space="preserve">
!       !     !                 !    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031         Республиканың                                  Қазақстан </w:t>
      </w:r>
      <w:r>
        <w:br/>
      </w:r>
      <w:r>
        <w:rPr>
          <w:rFonts w:ascii="Times New Roman"/>
          <w:b w:val="false"/>
          <w:i w:val="false"/>
          <w:color w:val="000000"/>
          <w:sz w:val="28"/>
        </w:rPr>
        <w:t xml:space="preserve">
                әлеуметтік-эко.                                Республика. </w:t>
      </w:r>
      <w:r>
        <w:br/>
      </w:r>
      <w:r>
        <w:rPr>
          <w:rFonts w:ascii="Times New Roman"/>
          <w:b w:val="false"/>
          <w:i w:val="false"/>
          <w:color w:val="000000"/>
          <w:sz w:val="28"/>
        </w:rPr>
        <w:t xml:space="preserve">
                номикалық жағ.                                 сының Стат. </w:t>
      </w:r>
      <w:r>
        <w:br/>
      </w:r>
      <w:r>
        <w:rPr>
          <w:rFonts w:ascii="Times New Roman"/>
          <w:b w:val="false"/>
          <w:i w:val="false"/>
          <w:color w:val="000000"/>
          <w:sz w:val="28"/>
        </w:rPr>
        <w:t xml:space="preserve">
                дайы туралы де.                                истика жө. </w:t>
      </w:r>
      <w:r>
        <w:br/>
      </w:r>
      <w:r>
        <w:rPr>
          <w:rFonts w:ascii="Times New Roman"/>
          <w:b w:val="false"/>
          <w:i w:val="false"/>
          <w:color w:val="000000"/>
          <w:sz w:val="28"/>
        </w:rPr>
        <w:t xml:space="preserve">
                ректердің ақпа.                                ніндегі </w:t>
      </w:r>
      <w:r>
        <w:br/>
      </w:r>
      <w:r>
        <w:rPr>
          <w:rFonts w:ascii="Times New Roman"/>
          <w:b w:val="false"/>
          <w:i w:val="false"/>
          <w:color w:val="000000"/>
          <w:sz w:val="28"/>
        </w:rPr>
        <w:t xml:space="preserve">
                раттық-статис.                                 агенттігі </w:t>
      </w:r>
      <w:r>
        <w:br/>
      </w:r>
      <w:r>
        <w:rPr>
          <w:rFonts w:ascii="Times New Roman"/>
          <w:b w:val="false"/>
          <w:i w:val="false"/>
          <w:color w:val="000000"/>
          <w:sz w:val="28"/>
        </w:rPr>
        <w:t xml:space="preserve">
                тикалық базала. </w:t>
      </w:r>
      <w:r>
        <w:br/>
      </w:r>
      <w:r>
        <w:rPr>
          <w:rFonts w:ascii="Times New Roman"/>
          <w:b w:val="false"/>
          <w:i w:val="false"/>
          <w:color w:val="000000"/>
          <w:sz w:val="28"/>
        </w:rPr>
        <w:t xml:space="preserve">
                рын құру     </w:t>
      </w:r>
    </w:p>
    <w:p>
      <w:pPr>
        <w:spacing w:after="0"/>
        <w:ind w:left="0"/>
        <w:jc w:val="both"/>
      </w:pPr>
      <w:r>
        <w:rPr>
          <w:rFonts w:ascii="Times New Roman"/>
          <w:b w:val="false"/>
          <w:i w:val="false"/>
          <w:color w:val="000000"/>
          <w:sz w:val="28"/>
        </w:rPr>
        <w:t xml:space="preserve">         030    Ақпараттық-       Орталықтарды бекітіл.  жыл </w:t>
      </w:r>
      <w:r>
        <w:br/>
      </w:r>
      <w:r>
        <w:rPr>
          <w:rFonts w:ascii="Times New Roman"/>
          <w:b w:val="false"/>
          <w:i w:val="false"/>
          <w:color w:val="000000"/>
          <w:sz w:val="28"/>
        </w:rPr>
        <w:t xml:space="preserve">
                статистикалық     ген штат санының лимит. бойына </w:t>
      </w:r>
      <w:r>
        <w:br/>
      </w:r>
      <w:r>
        <w:rPr>
          <w:rFonts w:ascii="Times New Roman"/>
          <w:b w:val="false"/>
          <w:i w:val="false"/>
          <w:color w:val="000000"/>
          <w:sz w:val="28"/>
        </w:rPr>
        <w:t xml:space="preserve">
                орталықтар        тері шегінде 2750 бір. </w:t>
      </w:r>
      <w:r>
        <w:br/>
      </w:r>
      <w:r>
        <w:rPr>
          <w:rFonts w:ascii="Times New Roman"/>
          <w:b w:val="false"/>
          <w:i w:val="false"/>
          <w:color w:val="000000"/>
          <w:sz w:val="28"/>
        </w:rPr>
        <w:t xml:space="preserve">
                                  лік көлемінде ұстау; </w:t>
      </w:r>
      <w:r>
        <w:br/>
      </w:r>
      <w:r>
        <w:rPr>
          <w:rFonts w:ascii="Times New Roman"/>
          <w:b w:val="false"/>
          <w:i w:val="false"/>
          <w:color w:val="000000"/>
          <w:sz w:val="28"/>
        </w:rPr>
        <w:t xml:space="preserve">
                                  жаппай есептеу алу мен </w:t>
      </w:r>
      <w:r>
        <w:br/>
      </w:r>
      <w:r>
        <w:rPr>
          <w:rFonts w:ascii="Times New Roman"/>
          <w:b w:val="false"/>
          <w:i w:val="false"/>
          <w:color w:val="000000"/>
          <w:sz w:val="28"/>
        </w:rPr>
        <w:t xml:space="preserve">
                                  іріктеп зерттеуді үй. </w:t>
      </w:r>
      <w:r>
        <w:br/>
      </w:r>
      <w:r>
        <w:rPr>
          <w:rFonts w:ascii="Times New Roman"/>
          <w:b w:val="false"/>
          <w:i w:val="false"/>
          <w:color w:val="000000"/>
          <w:sz w:val="28"/>
        </w:rPr>
        <w:t xml:space="preserve">
                                  лестіру негізінде стат. </w:t>
      </w:r>
      <w:r>
        <w:br/>
      </w:r>
      <w:r>
        <w:rPr>
          <w:rFonts w:ascii="Times New Roman"/>
          <w:b w:val="false"/>
          <w:i w:val="false"/>
          <w:color w:val="000000"/>
          <w:sz w:val="28"/>
        </w:rPr>
        <w:t xml:space="preserve">
                                  истикалық есептілікті </w:t>
      </w:r>
      <w:r>
        <w:br/>
      </w:r>
      <w:r>
        <w:rPr>
          <w:rFonts w:ascii="Times New Roman"/>
          <w:b w:val="false"/>
          <w:i w:val="false"/>
          <w:color w:val="000000"/>
          <w:sz w:val="28"/>
        </w:rPr>
        <w:t xml:space="preserve">
                                  табыстау схемасын же. </w:t>
      </w:r>
      <w:r>
        <w:br/>
      </w:r>
      <w:r>
        <w:rPr>
          <w:rFonts w:ascii="Times New Roman"/>
          <w:b w:val="false"/>
          <w:i w:val="false"/>
          <w:color w:val="000000"/>
          <w:sz w:val="28"/>
        </w:rPr>
        <w:t xml:space="preserve">
                                  тілдіру; статистиканың </w:t>
      </w:r>
      <w:r>
        <w:br/>
      </w:r>
      <w:r>
        <w:rPr>
          <w:rFonts w:ascii="Times New Roman"/>
          <w:b w:val="false"/>
          <w:i w:val="false"/>
          <w:color w:val="000000"/>
          <w:sz w:val="28"/>
        </w:rPr>
        <w:t xml:space="preserve">
                                  барлық салаларында ірік. </w:t>
      </w:r>
      <w:r>
        <w:br/>
      </w:r>
      <w:r>
        <w:rPr>
          <w:rFonts w:ascii="Times New Roman"/>
          <w:b w:val="false"/>
          <w:i w:val="false"/>
          <w:color w:val="000000"/>
          <w:sz w:val="28"/>
        </w:rPr>
        <w:t xml:space="preserve">
                                  теп зерттеуді жүргізудің </w:t>
      </w:r>
      <w:r>
        <w:br/>
      </w:r>
      <w:r>
        <w:rPr>
          <w:rFonts w:ascii="Times New Roman"/>
          <w:b w:val="false"/>
          <w:i w:val="false"/>
          <w:color w:val="000000"/>
          <w:sz w:val="28"/>
        </w:rPr>
        <w:t xml:space="preserve">
                                  әдістемесін енгізу; </w:t>
      </w:r>
      <w:r>
        <w:br/>
      </w:r>
      <w:r>
        <w:rPr>
          <w:rFonts w:ascii="Times New Roman"/>
          <w:b w:val="false"/>
          <w:i w:val="false"/>
          <w:color w:val="000000"/>
          <w:sz w:val="28"/>
        </w:rPr>
        <w:t xml:space="preserve">
                                  зерттеулер жүргізу </w:t>
      </w:r>
      <w:r>
        <w:br/>
      </w:r>
      <w:r>
        <w:rPr>
          <w:rFonts w:ascii="Times New Roman"/>
          <w:b w:val="false"/>
          <w:i w:val="false"/>
          <w:color w:val="000000"/>
          <w:sz w:val="28"/>
        </w:rPr>
        <w:t xml:space="preserve">
                                  (40-қа жуық); "аудан- </w:t>
      </w:r>
      <w:r>
        <w:br/>
      </w:r>
      <w:r>
        <w:rPr>
          <w:rFonts w:ascii="Times New Roman"/>
          <w:b w:val="false"/>
          <w:i w:val="false"/>
          <w:color w:val="000000"/>
          <w:sz w:val="28"/>
        </w:rPr>
        <w:t xml:space="preserve">
                                  облыс" буынында 191-ден </w:t>
      </w:r>
      <w:r>
        <w:br/>
      </w:r>
      <w:r>
        <w:rPr>
          <w:rFonts w:ascii="Times New Roman"/>
          <w:b w:val="false"/>
          <w:i w:val="false"/>
          <w:color w:val="000000"/>
          <w:sz w:val="28"/>
        </w:rPr>
        <w:t xml:space="preserve">
                                  кем емес деректерді </w:t>
      </w:r>
      <w:r>
        <w:br/>
      </w:r>
      <w:r>
        <w:rPr>
          <w:rFonts w:ascii="Times New Roman"/>
          <w:b w:val="false"/>
          <w:i w:val="false"/>
          <w:color w:val="000000"/>
          <w:sz w:val="28"/>
        </w:rPr>
        <w:t xml:space="preserve">
                                  табыстау желісін құру.     </w:t>
      </w:r>
    </w:p>
    <w:p>
      <w:pPr>
        <w:spacing w:after="0"/>
        <w:ind w:left="0"/>
        <w:jc w:val="both"/>
      </w:pPr>
      <w:r>
        <w:rPr>
          <w:rFonts w:ascii="Times New Roman"/>
          <w:b w:val="false"/>
          <w:i w:val="false"/>
          <w:color w:val="000000"/>
          <w:sz w:val="28"/>
        </w:rPr>
        <w:t xml:space="preserve">         031    Ақпараттық-       Ақпараттарды республика.  жыл </w:t>
      </w:r>
      <w:r>
        <w:br/>
      </w:r>
      <w:r>
        <w:rPr>
          <w:rFonts w:ascii="Times New Roman"/>
          <w:b w:val="false"/>
          <w:i w:val="false"/>
          <w:color w:val="000000"/>
          <w:sz w:val="28"/>
        </w:rPr>
        <w:t xml:space="preserve">
                статистикалық     лық деңгейде табыстау,    бойына </w:t>
      </w:r>
      <w:r>
        <w:br/>
      </w:r>
      <w:r>
        <w:rPr>
          <w:rFonts w:ascii="Times New Roman"/>
          <w:b w:val="false"/>
          <w:i w:val="false"/>
          <w:color w:val="000000"/>
          <w:sz w:val="28"/>
        </w:rPr>
        <w:t xml:space="preserve">
                деректер база.    өңдеу және ұсынудың жаңа </w:t>
      </w:r>
      <w:r>
        <w:br/>
      </w:r>
      <w:r>
        <w:rPr>
          <w:rFonts w:ascii="Times New Roman"/>
          <w:b w:val="false"/>
          <w:i w:val="false"/>
          <w:color w:val="000000"/>
          <w:sz w:val="28"/>
        </w:rPr>
        <w:t xml:space="preserve">
                сын құру          толассыз технологияларын </w:t>
      </w:r>
      <w:r>
        <w:br/>
      </w:r>
      <w:r>
        <w:rPr>
          <w:rFonts w:ascii="Times New Roman"/>
          <w:b w:val="false"/>
          <w:i w:val="false"/>
          <w:color w:val="000000"/>
          <w:sz w:val="28"/>
        </w:rPr>
        <w:t xml:space="preserve">
                                  енгiзу бойынша; бекiтiлген </w:t>
      </w:r>
      <w:r>
        <w:br/>
      </w:r>
      <w:r>
        <w:rPr>
          <w:rFonts w:ascii="Times New Roman"/>
          <w:b w:val="false"/>
          <w:i w:val="false"/>
          <w:color w:val="000000"/>
          <w:sz w:val="28"/>
        </w:rPr>
        <w:t xml:space="preserve">
                                  (160-қа жуық) және ақпарат. </w:t>
      </w:r>
      <w:r>
        <w:br/>
      </w:r>
      <w:r>
        <w:rPr>
          <w:rFonts w:ascii="Times New Roman"/>
          <w:b w:val="false"/>
          <w:i w:val="false"/>
          <w:color w:val="000000"/>
          <w:sz w:val="28"/>
        </w:rPr>
        <w:t xml:space="preserve">
                                  тарды сканерлiк салыстырып </w:t>
      </w:r>
      <w:r>
        <w:br/>
      </w:r>
      <w:r>
        <w:rPr>
          <w:rFonts w:ascii="Times New Roman"/>
          <w:b w:val="false"/>
          <w:i w:val="false"/>
          <w:color w:val="000000"/>
          <w:sz w:val="28"/>
        </w:rPr>
        <w:t xml:space="preserve">
                                  оқу мүмкiндiгi бар статисти. </w:t>
      </w:r>
      <w:r>
        <w:br/>
      </w:r>
      <w:r>
        <w:rPr>
          <w:rFonts w:ascii="Times New Roman"/>
          <w:b w:val="false"/>
          <w:i w:val="false"/>
          <w:color w:val="000000"/>
          <w:sz w:val="28"/>
        </w:rPr>
        <w:t xml:space="preserve">
                                  калық есептiлiктiң жаңа ны. </w:t>
      </w:r>
      <w:r>
        <w:br/>
      </w:r>
      <w:r>
        <w:rPr>
          <w:rFonts w:ascii="Times New Roman"/>
          <w:b w:val="false"/>
          <w:i w:val="false"/>
          <w:color w:val="000000"/>
          <w:sz w:val="28"/>
        </w:rPr>
        <w:t xml:space="preserve">
                                  сандарын республикалық дең. </w:t>
      </w:r>
      <w:r>
        <w:br/>
      </w:r>
      <w:r>
        <w:rPr>
          <w:rFonts w:ascii="Times New Roman"/>
          <w:b w:val="false"/>
          <w:i w:val="false"/>
          <w:color w:val="000000"/>
          <w:sz w:val="28"/>
        </w:rPr>
        <w:t xml:space="preserve">
                                  гейде енгiзу бойынша; ста. </w:t>
      </w:r>
      <w:r>
        <w:br/>
      </w:r>
      <w:r>
        <w:rPr>
          <w:rFonts w:ascii="Times New Roman"/>
          <w:b w:val="false"/>
          <w:i w:val="false"/>
          <w:color w:val="000000"/>
          <w:sz w:val="28"/>
        </w:rPr>
        <w:t xml:space="preserve">
                                  тистиканың барлық жүйесiн. </w:t>
      </w:r>
      <w:r>
        <w:br/>
      </w:r>
      <w:r>
        <w:rPr>
          <w:rFonts w:ascii="Times New Roman"/>
          <w:b w:val="false"/>
          <w:i w:val="false"/>
          <w:color w:val="000000"/>
          <w:sz w:val="28"/>
        </w:rPr>
        <w:t xml:space="preserve">
                                  дегi статистикалық ақпарат. </w:t>
      </w:r>
      <w:r>
        <w:br/>
      </w:r>
      <w:r>
        <w:rPr>
          <w:rFonts w:ascii="Times New Roman"/>
          <w:b w:val="false"/>
          <w:i w:val="false"/>
          <w:color w:val="000000"/>
          <w:sz w:val="28"/>
        </w:rPr>
        <w:t xml:space="preserve">
                                  тарды пайдаланушыларға </w:t>
      </w:r>
      <w:r>
        <w:br/>
      </w:r>
      <w:r>
        <w:rPr>
          <w:rFonts w:ascii="Times New Roman"/>
          <w:b w:val="false"/>
          <w:i w:val="false"/>
          <w:color w:val="000000"/>
          <w:sz w:val="28"/>
        </w:rPr>
        <w:t xml:space="preserve">
                                  телекоммуникациялық ақпарат. </w:t>
      </w:r>
      <w:r>
        <w:br/>
      </w:r>
      <w:r>
        <w:rPr>
          <w:rFonts w:ascii="Times New Roman"/>
          <w:b w:val="false"/>
          <w:i w:val="false"/>
          <w:color w:val="000000"/>
          <w:sz w:val="28"/>
        </w:rPr>
        <w:t xml:space="preserve">
                                  тық қызмет көрсетудi қамта. </w:t>
      </w:r>
      <w:r>
        <w:br/>
      </w:r>
      <w:r>
        <w:rPr>
          <w:rFonts w:ascii="Times New Roman"/>
          <w:b w:val="false"/>
          <w:i w:val="false"/>
          <w:color w:val="000000"/>
          <w:sz w:val="28"/>
        </w:rPr>
        <w:t xml:space="preserve">
                                  масыз ету бойынша қызметке </w:t>
      </w:r>
      <w:r>
        <w:br/>
      </w:r>
      <w:r>
        <w:rPr>
          <w:rFonts w:ascii="Times New Roman"/>
          <w:b w:val="false"/>
          <w:i w:val="false"/>
          <w:color w:val="000000"/>
          <w:sz w:val="28"/>
        </w:rPr>
        <w:t xml:space="preserve">
                                  (жұмысқа) ақы төлеу.     </w:t>
      </w:r>
    </w:p>
    <w:p>
      <w:pPr>
        <w:spacing w:after="0"/>
        <w:ind w:left="0"/>
        <w:jc w:val="both"/>
      </w:pPr>
      <w:r>
        <w:rPr>
          <w:rFonts w:ascii="Times New Roman"/>
          <w:b w:val="false"/>
          <w:i w:val="false"/>
          <w:color w:val="000000"/>
          <w:sz w:val="28"/>
        </w:rPr>
        <w:t xml:space="preserve">        032    Статистикалық      Статистикалық деректердi     жыл </w:t>
      </w:r>
      <w:r>
        <w:br/>
      </w:r>
      <w:r>
        <w:rPr>
          <w:rFonts w:ascii="Times New Roman"/>
          <w:b w:val="false"/>
          <w:i w:val="false"/>
          <w:color w:val="000000"/>
          <w:sz w:val="28"/>
        </w:rPr>
        <w:t xml:space="preserve">
               ақпаратты және     пайдаланушылардың каталогын  бойына </w:t>
      </w:r>
      <w:r>
        <w:br/>
      </w:r>
      <w:r>
        <w:rPr>
          <w:rFonts w:ascii="Times New Roman"/>
          <w:b w:val="false"/>
          <w:i w:val="false"/>
          <w:color w:val="000000"/>
          <w:sz w:val="28"/>
        </w:rPr>
        <w:t xml:space="preserve">
               статистикалық      құру бойынша; статистикалық </w:t>
      </w:r>
      <w:r>
        <w:br/>
      </w:r>
      <w:r>
        <w:rPr>
          <w:rFonts w:ascii="Times New Roman"/>
          <w:b w:val="false"/>
          <w:i w:val="false"/>
          <w:color w:val="000000"/>
          <w:sz w:val="28"/>
        </w:rPr>
        <w:t xml:space="preserve">
               есептілік ны.      деректердi дайындаудың және </w:t>
      </w:r>
      <w:r>
        <w:br/>
      </w:r>
      <w:r>
        <w:rPr>
          <w:rFonts w:ascii="Times New Roman"/>
          <w:b w:val="false"/>
          <w:i w:val="false"/>
          <w:color w:val="000000"/>
          <w:sz w:val="28"/>
        </w:rPr>
        <w:t xml:space="preserve">
               сандарын жария.    таратудың бiртұтас техноло. </w:t>
      </w:r>
      <w:r>
        <w:br/>
      </w:r>
      <w:r>
        <w:rPr>
          <w:rFonts w:ascii="Times New Roman"/>
          <w:b w:val="false"/>
          <w:i w:val="false"/>
          <w:color w:val="000000"/>
          <w:sz w:val="28"/>
        </w:rPr>
        <w:t xml:space="preserve">
               лау және тарату    гиясын орнату бойынша; Агент. </w:t>
      </w:r>
      <w:r>
        <w:br/>
      </w:r>
      <w:r>
        <w:rPr>
          <w:rFonts w:ascii="Times New Roman"/>
          <w:b w:val="false"/>
          <w:i w:val="false"/>
          <w:color w:val="000000"/>
          <w:sz w:val="28"/>
        </w:rPr>
        <w:t xml:space="preserve">
                                  тiк жарияланымдарының: жинақ. </w:t>
      </w:r>
      <w:r>
        <w:br/>
      </w:r>
      <w:r>
        <w:rPr>
          <w:rFonts w:ascii="Times New Roman"/>
          <w:b w:val="false"/>
          <w:i w:val="false"/>
          <w:color w:val="000000"/>
          <w:sz w:val="28"/>
        </w:rPr>
        <w:t xml:space="preserve">
                                  тар, журналдар, жылнамалар - </w:t>
      </w:r>
      <w:r>
        <w:br/>
      </w:r>
      <w:r>
        <w:rPr>
          <w:rFonts w:ascii="Times New Roman"/>
          <w:b w:val="false"/>
          <w:i w:val="false"/>
          <w:color w:val="000000"/>
          <w:sz w:val="28"/>
        </w:rPr>
        <w:t xml:space="preserve">
                                  39 атау - орташа таралымы </w:t>
      </w:r>
      <w:r>
        <w:br/>
      </w:r>
      <w:r>
        <w:rPr>
          <w:rFonts w:ascii="Times New Roman"/>
          <w:b w:val="false"/>
          <w:i w:val="false"/>
          <w:color w:val="000000"/>
          <w:sz w:val="28"/>
        </w:rPr>
        <w:t xml:space="preserve">
                                  400 дана, атаулары 260-қа </w:t>
      </w:r>
      <w:r>
        <w:br/>
      </w:r>
      <w:r>
        <w:rPr>
          <w:rFonts w:ascii="Times New Roman"/>
          <w:b w:val="false"/>
          <w:i w:val="false"/>
          <w:color w:val="000000"/>
          <w:sz w:val="28"/>
        </w:rPr>
        <w:t xml:space="preserve">
                                  жуық салалық статбюллетеньдер </w:t>
      </w:r>
      <w:r>
        <w:br/>
      </w:r>
      <w:r>
        <w:rPr>
          <w:rFonts w:ascii="Times New Roman"/>
          <w:b w:val="false"/>
          <w:i w:val="false"/>
          <w:color w:val="000000"/>
          <w:sz w:val="28"/>
        </w:rPr>
        <w:t xml:space="preserve">
                                  - орташа таралымы 160 дана </w:t>
      </w:r>
      <w:r>
        <w:br/>
      </w:r>
      <w:r>
        <w:rPr>
          <w:rFonts w:ascii="Times New Roman"/>
          <w:b w:val="false"/>
          <w:i w:val="false"/>
          <w:color w:val="000000"/>
          <w:sz w:val="28"/>
        </w:rPr>
        <w:t xml:space="preserve">
                                  кеңейтiлген сериясын әзiрлеу, </w:t>
      </w:r>
      <w:r>
        <w:br/>
      </w:r>
      <w:r>
        <w:rPr>
          <w:rFonts w:ascii="Times New Roman"/>
          <w:b w:val="false"/>
          <w:i w:val="false"/>
          <w:color w:val="000000"/>
          <w:sz w:val="28"/>
        </w:rPr>
        <w:t xml:space="preserve">
                                  бекiту және шығару бойынша; </w:t>
      </w:r>
      <w:r>
        <w:br/>
      </w:r>
      <w:r>
        <w:rPr>
          <w:rFonts w:ascii="Times New Roman"/>
          <w:b w:val="false"/>
          <w:i w:val="false"/>
          <w:color w:val="000000"/>
          <w:sz w:val="28"/>
        </w:rPr>
        <w:t xml:space="preserve">
                                  статистикалық анықтамалар құру </w:t>
      </w:r>
      <w:r>
        <w:br/>
      </w:r>
      <w:r>
        <w:rPr>
          <w:rFonts w:ascii="Times New Roman"/>
          <w:b w:val="false"/>
          <w:i w:val="false"/>
          <w:color w:val="000000"/>
          <w:sz w:val="28"/>
        </w:rPr>
        <w:t xml:space="preserve">
                                  жөнiндегі басқа елдер тәжiри. </w:t>
      </w:r>
      <w:r>
        <w:br/>
      </w:r>
      <w:r>
        <w:rPr>
          <w:rFonts w:ascii="Times New Roman"/>
          <w:b w:val="false"/>
          <w:i w:val="false"/>
          <w:color w:val="000000"/>
          <w:sz w:val="28"/>
        </w:rPr>
        <w:t xml:space="preserve">
                                  бесiн зерделеу және пайдалану </w:t>
      </w:r>
      <w:r>
        <w:br/>
      </w:r>
      <w:r>
        <w:rPr>
          <w:rFonts w:ascii="Times New Roman"/>
          <w:b w:val="false"/>
          <w:i w:val="false"/>
          <w:color w:val="000000"/>
          <w:sz w:val="28"/>
        </w:rPr>
        <w:t xml:space="preserve">
                                  бойынша; статистикалық дерек. </w:t>
      </w:r>
      <w:r>
        <w:br/>
      </w:r>
      <w:r>
        <w:rPr>
          <w:rFonts w:ascii="Times New Roman"/>
          <w:b w:val="false"/>
          <w:i w:val="false"/>
          <w:color w:val="000000"/>
          <w:sz w:val="28"/>
        </w:rPr>
        <w:t xml:space="preserve">
                                  тердi жариялау және тарату жү. </w:t>
      </w:r>
      <w:r>
        <w:br/>
      </w:r>
      <w:r>
        <w:rPr>
          <w:rFonts w:ascii="Times New Roman"/>
          <w:b w:val="false"/>
          <w:i w:val="false"/>
          <w:color w:val="000000"/>
          <w:sz w:val="28"/>
        </w:rPr>
        <w:t xml:space="preserve">
                                  йесiн жетiлдiру бойынша; ста. </w:t>
      </w:r>
      <w:r>
        <w:br/>
      </w:r>
      <w:r>
        <w:rPr>
          <w:rFonts w:ascii="Times New Roman"/>
          <w:b w:val="false"/>
          <w:i w:val="false"/>
          <w:color w:val="000000"/>
          <w:sz w:val="28"/>
        </w:rPr>
        <w:t xml:space="preserve">
                                  тистикалық ақпараттарды элек. </w:t>
      </w:r>
      <w:r>
        <w:br/>
      </w:r>
      <w:r>
        <w:rPr>
          <w:rFonts w:ascii="Times New Roman"/>
          <w:b w:val="false"/>
          <w:i w:val="false"/>
          <w:color w:val="000000"/>
          <w:sz w:val="28"/>
        </w:rPr>
        <w:t xml:space="preserve">
                                  трондық және басқа тасушылар </w:t>
      </w:r>
      <w:r>
        <w:br/>
      </w:r>
      <w:r>
        <w:rPr>
          <w:rFonts w:ascii="Times New Roman"/>
          <w:b w:val="false"/>
          <w:i w:val="false"/>
          <w:color w:val="000000"/>
          <w:sz w:val="28"/>
        </w:rPr>
        <w:t xml:space="preserve">
                                  мен байланыс құралдары, соның </w:t>
      </w:r>
      <w:r>
        <w:br/>
      </w:r>
      <w:r>
        <w:rPr>
          <w:rFonts w:ascii="Times New Roman"/>
          <w:b w:val="false"/>
          <w:i w:val="false"/>
          <w:color w:val="000000"/>
          <w:sz w:val="28"/>
        </w:rPr>
        <w:t xml:space="preserve">
                                  ішiнде Интернетте де, тарату </w:t>
      </w:r>
      <w:r>
        <w:br/>
      </w:r>
      <w:r>
        <w:rPr>
          <w:rFonts w:ascii="Times New Roman"/>
          <w:b w:val="false"/>
          <w:i w:val="false"/>
          <w:color w:val="000000"/>
          <w:sz w:val="28"/>
        </w:rPr>
        <w:t xml:space="preserve">
                                  желiлерiн құру және кеңейту; </w:t>
      </w:r>
      <w:r>
        <w:br/>
      </w:r>
      <w:r>
        <w:rPr>
          <w:rFonts w:ascii="Times New Roman"/>
          <w:b w:val="false"/>
          <w:i w:val="false"/>
          <w:color w:val="000000"/>
          <w:sz w:val="28"/>
        </w:rPr>
        <w:t xml:space="preserve">
                                  статистикалық есептiлiк нысан. </w:t>
      </w:r>
      <w:r>
        <w:br/>
      </w:r>
      <w:r>
        <w:rPr>
          <w:rFonts w:ascii="Times New Roman"/>
          <w:b w:val="false"/>
          <w:i w:val="false"/>
          <w:color w:val="000000"/>
          <w:sz w:val="28"/>
        </w:rPr>
        <w:t xml:space="preserve">
                                  дарының 700 данаға жуық бланкi. </w:t>
      </w:r>
      <w:r>
        <w:br/>
      </w:r>
      <w:r>
        <w:rPr>
          <w:rFonts w:ascii="Times New Roman"/>
          <w:b w:val="false"/>
          <w:i w:val="false"/>
          <w:color w:val="000000"/>
          <w:sz w:val="28"/>
        </w:rPr>
        <w:t xml:space="preserve">
                                  лерi мен нұсқаулықтарын </w:t>
      </w:r>
      <w:r>
        <w:br/>
      </w:r>
      <w:r>
        <w:rPr>
          <w:rFonts w:ascii="Times New Roman"/>
          <w:b w:val="false"/>
          <w:i w:val="false"/>
          <w:color w:val="000000"/>
          <w:sz w:val="28"/>
        </w:rPr>
        <w:t xml:space="preserve">
                                  11,2 млн. дана жалпы таралым. </w:t>
      </w:r>
      <w:r>
        <w:br/>
      </w:r>
      <w:r>
        <w:rPr>
          <w:rFonts w:ascii="Times New Roman"/>
          <w:b w:val="false"/>
          <w:i w:val="false"/>
          <w:color w:val="000000"/>
          <w:sz w:val="28"/>
        </w:rPr>
        <w:t xml:space="preserve">
                                  мен даярлау және дайындау </w:t>
      </w:r>
      <w:r>
        <w:br/>
      </w:r>
      <w:r>
        <w:rPr>
          <w:rFonts w:ascii="Times New Roman"/>
          <w:b w:val="false"/>
          <w:i w:val="false"/>
          <w:color w:val="000000"/>
          <w:sz w:val="28"/>
        </w:rPr>
        <w:t xml:space="preserve">
                                  бойынша қызметке (жұмысқа)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Қазақстан Республикасының Үкіметі бекіткен Статистикалық жұмыстар жоспарына сәйкес, мемлекеттік органдарды республиканың әлеуметтік-экономикалық жағдайы туралы ақпаратпен қамтамасыз ету. </w:t>
      </w:r>
    </w:p>
    <w:bookmarkStart w:name="z5" w:id="4"/>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26 қаңтардағы N 113    </w:t>
      </w:r>
      <w:r>
        <w:br/>
      </w:r>
      <w:r>
        <w:rPr>
          <w:rFonts w:ascii="Times New Roman"/>
          <w:b w:val="false"/>
          <w:i w:val="false"/>
          <w:color w:val="000000"/>
          <w:sz w:val="28"/>
        </w:rPr>
        <w:t xml:space="preserve">
қаулысына 3 қосымша          </w:t>
      </w:r>
    </w:p>
    <w:bookmarkEnd w:id="4"/>
    <w:p>
      <w:pPr>
        <w:spacing w:after="0"/>
        <w:ind w:left="0"/>
        <w:jc w:val="both"/>
      </w:pPr>
      <w:r>
        <w:rPr>
          <w:rFonts w:ascii="Times New Roman"/>
          <w:b w:val="false"/>
          <w:i w:val="false"/>
          <w:color w:val="000000"/>
          <w:sz w:val="28"/>
        </w:rPr>
        <w:t xml:space="preserve">Қазақстан Республикасының Статистика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301 "Қазақстан Республикасының Статистика жөніндегі </w:t>
      </w:r>
      <w:r>
        <w:br/>
      </w:r>
      <w:r>
        <w:rPr>
          <w:rFonts w:ascii="Times New Roman"/>
          <w:b/>
          <w:i w:val="false"/>
          <w:color w:val="000000"/>
        </w:rPr>
        <w:t xml:space="preserve">
агенттігінің әкімшілік ғимаратында жөндеу жұмыстарын жүргізу" </w:t>
      </w:r>
      <w:r>
        <w:br/>
      </w:r>
      <w:r>
        <w:rPr>
          <w:rFonts w:ascii="Times New Roman"/>
          <w:b/>
          <w:i w:val="false"/>
          <w:color w:val="000000"/>
        </w:rPr>
        <w:t xml:space="preserve">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10273 мың теңге (он миллион екі жүз жетпіс үш мың теңге). </w:t>
      </w:r>
      <w:r>
        <w:br/>
      </w:r>
      <w:r>
        <w:rPr>
          <w:rFonts w:ascii="Times New Roman"/>
          <w:b w:val="false"/>
          <w:i w:val="false"/>
          <w:color w:val="000000"/>
          <w:sz w:val="28"/>
        </w:rPr>
        <w:t>
      2. Бюджеттік бағдарламаның нормативтік-құқықтық негізі: "Қазақстан Республикасының Статистика жөніндегі агенттігінің мәселелері" Қазақстан Республикасы Үкіметінің 1999 жылғы 30 наурыздағы N 325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көздері: республикалық бюджет қаражаты. </w:t>
      </w:r>
      <w:r>
        <w:br/>
      </w:r>
      <w:r>
        <w:rPr>
          <w:rFonts w:ascii="Times New Roman"/>
          <w:b w:val="false"/>
          <w:i w:val="false"/>
          <w:color w:val="000000"/>
          <w:sz w:val="28"/>
        </w:rPr>
        <w:t xml:space="preserve">
      4. Бюджеттік бағдарламаның мақсаты: Қазақстан Республикасының Статистика жөніндегі агенттігі қызметкерлерінің еңбек жағдайын жақсарту. </w:t>
      </w:r>
      <w:r>
        <w:br/>
      </w:r>
      <w:r>
        <w:rPr>
          <w:rFonts w:ascii="Times New Roman"/>
          <w:b w:val="false"/>
          <w:i w:val="false"/>
          <w:color w:val="000000"/>
          <w:sz w:val="28"/>
        </w:rPr>
        <w:t xml:space="preserve">
      5. Бюджеттік бағдарламаның міндеттері: Қазақстан Республикасының Статистика жөніндегі агенттігі ғимаратының үй-жайларын қайта жаңарту және жөндеу-қалпына келтіру жұмыстарын жүргізу.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!Бағдарламаның    !Бағдарламаны (кіші   ! Іске !  Жауапты </w:t>
      </w:r>
      <w:r>
        <w:br/>
      </w:r>
      <w:r>
        <w:rPr>
          <w:rFonts w:ascii="Times New Roman"/>
          <w:b w:val="false"/>
          <w:i w:val="false"/>
          <w:color w:val="000000"/>
          <w:sz w:val="28"/>
        </w:rPr>
        <w:t xml:space="preserve">
! коды  !бағд.!(кіші бағдарлама.!бағдарламаны) іске   ! асыру!орындаушылар </w:t>
      </w:r>
      <w:r>
        <w:br/>
      </w:r>
      <w:r>
        <w:rPr>
          <w:rFonts w:ascii="Times New Roman"/>
          <w:b w:val="false"/>
          <w:i w:val="false"/>
          <w:color w:val="000000"/>
          <w:sz w:val="28"/>
        </w:rPr>
        <w:t xml:space="preserve">
!       !коды !ның) атауы       !асыру жөніндегі іс-  !мерзім! </w:t>
      </w:r>
      <w:r>
        <w:br/>
      </w:r>
      <w:r>
        <w:rPr>
          <w:rFonts w:ascii="Times New Roman"/>
          <w:b w:val="false"/>
          <w:i w:val="false"/>
          <w:color w:val="000000"/>
          <w:sz w:val="28"/>
        </w:rPr>
        <w:t xml:space="preserve">
!       !     !                 !    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301         Қазақстан Рес.    Агенттіктің әкімшілік  Жыл   Қазақстан </w:t>
      </w:r>
      <w:r>
        <w:br/>
      </w:r>
      <w:r>
        <w:rPr>
          <w:rFonts w:ascii="Times New Roman"/>
          <w:b w:val="false"/>
          <w:i w:val="false"/>
          <w:color w:val="000000"/>
          <w:sz w:val="28"/>
        </w:rPr>
        <w:t xml:space="preserve">
                публикасының      ғимаратындағы акт за.  бойы. Республика. </w:t>
      </w:r>
      <w:r>
        <w:br/>
      </w:r>
      <w:r>
        <w:rPr>
          <w:rFonts w:ascii="Times New Roman"/>
          <w:b w:val="false"/>
          <w:i w:val="false"/>
          <w:color w:val="000000"/>
          <w:sz w:val="28"/>
        </w:rPr>
        <w:t xml:space="preserve">
                Статистика жө.    лын қайта жаңарту жә.  на    сының Стат. </w:t>
      </w:r>
      <w:r>
        <w:br/>
      </w:r>
      <w:r>
        <w:rPr>
          <w:rFonts w:ascii="Times New Roman"/>
          <w:b w:val="false"/>
          <w:i w:val="false"/>
          <w:color w:val="000000"/>
          <w:sz w:val="28"/>
        </w:rPr>
        <w:t xml:space="preserve">
                ніндегі агент.    не жөндеу бойынша;           истика жө. </w:t>
      </w:r>
      <w:r>
        <w:br/>
      </w:r>
      <w:r>
        <w:rPr>
          <w:rFonts w:ascii="Times New Roman"/>
          <w:b w:val="false"/>
          <w:i w:val="false"/>
          <w:color w:val="000000"/>
          <w:sz w:val="28"/>
        </w:rPr>
        <w:t xml:space="preserve">
                тігінің әкім.     акт залының төбе жа.         ніндегі </w:t>
      </w:r>
      <w:r>
        <w:br/>
      </w:r>
      <w:r>
        <w:rPr>
          <w:rFonts w:ascii="Times New Roman"/>
          <w:b w:val="false"/>
          <w:i w:val="false"/>
          <w:color w:val="000000"/>
          <w:sz w:val="28"/>
        </w:rPr>
        <w:t xml:space="preserve">
                шілік ғимара.     бындысын ауыстыру бо.        агенттігі </w:t>
      </w:r>
      <w:r>
        <w:br/>
      </w:r>
      <w:r>
        <w:rPr>
          <w:rFonts w:ascii="Times New Roman"/>
          <w:b w:val="false"/>
          <w:i w:val="false"/>
          <w:color w:val="000000"/>
          <w:sz w:val="28"/>
        </w:rPr>
        <w:t xml:space="preserve">
                тында жөндеу      йынша; екінші қабатты </w:t>
      </w:r>
      <w:r>
        <w:br/>
      </w:r>
      <w:r>
        <w:rPr>
          <w:rFonts w:ascii="Times New Roman"/>
          <w:b w:val="false"/>
          <w:i w:val="false"/>
          <w:color w:val="000000"/>
          <w:sz w:val="28"/>
        </w:rPr>
        <w:t xml:space="preserve">
                жұмыстарын        қайта жаңарту бойынша; </w:t>
      </w:r>
      <w:r>
        <w:br/>
      </w:r>
      <w:r>
        <w:rPr>
          <w:rFonts w:ascii="Times New Roman"/>
          <w:b w:val="false"/>
          <w:i w:val="false"/>
          <w:color w:val="000000"/>
          <w:sz w:val="28"/>
        </w:rPr>
        <w:t xml:space="preserve">
                жүргізу           ғимараттың қасбетін үш </w:t>
      </w:r>
      <w:r>
        <w:br/>
      </w:r>
      <w:r>
        <w:rPr>
          <w:rFonts w:ascii="Times New Roman"/>
          <w:b w:val="false"/>
          <w:i w:val="false"/>
          <w:color w:val="000000"/>
          <w:sz w:val="28"/>
        </w:rPr>
        <w:t xml:space="preserve">
                                  жағынан бояу бойынша </w:t>
      </w:r>
      <w:r>
        <w:br/>
      </w:r>
      <w:r>
        <w:rPr>
          <w:rFonts w:ascii="Times New Roman"/>
          <w:b w:val="false"/>
          <w:i w:val="false"/>
          <w:color w:val="000000"/>
          <w:sz w:val="28"/>
        </w:rPr>
        <w:t xml:space="preserve">
                                  қызметтерге (жұмыстарға)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Агенттік ғимаратының үй-жайларын республиканың мемлекеттік стандарты нормаларына сәйкес жағдайға келтіру. </w:t>
      </w:r>
    </w:p>
    <w:bookmarkStart w:name="z6" w:id="5"/>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26 қаңтардағы N 113     </w:t>
      </w:r>
      <w:r>
        <w:br/>
      </w:r>
      <w:r>
        <w:rPr>
          <w:rFonts w:ascii="Times New Roman"/>
          <w:b w:val="false"/>
          <w:i w:val="false"/>
          <w:color w:val="000000"/>
          <w:sz w:val="28"/>
        </w:rPr>
        <w:t xml:space="preserve">
қаулысына 4 қосымша          </w:t>
      </w:r>
    </w:p>
    <w:bookmarkEnd w:id="5"/>
    <w:p>
      <w:pPr>
        <w:spacing w:after="0"/>
        <w:ind w:left="0"/>
        <w:jc w:val="both"/>
      </w:pPr>
      <w:r>
        <w:rPr>
          <w:rFonts w:ascii="Times New Roman"/>
          <w:b w:val="false"/>
          <w:i w:val="false"/>
          <w:color w:val="000000"/>
          <w:sz w:val="28"/>
        </w:rPr>
        <w:t xml:space="preserve">Қазақстан Республикасының Статистика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500 "Статистика органдарының ақпараттық жүйелерiн қамтамасыз ету"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71917 мың теңге (жетпiс бiр миллион тоғыз жүз он жетi мың теңге). </w:t>
      </w:r>
      <w:r>
        <w:br/>
      </w:r>
      <w:r>
        <w:rPr>
          <w:rFonts w:ascii="Times New Roman"/>
          <w:b w:val="false"/>
          <w:i w:val="false"/>
          <w:color w:val="000000"/>
          <w:sz w:val="28"/>
        </w:rPr>
        <w:t>
      2. Бюджеттiк бағдарламаның нормативтiк-құқықтық негiзi: "1999-2005 жылдары Қазақстан Республикасында мемлекеттiк статистиканы жетiлдiрудiң бағдарламасы туралы" Қазақстан Республикасы Yкiметiнiң 1998 жылғы 19 қарашадағы N 1180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Стратегиялық жоспарлау және реформалар жөнiндегi агенттiгiнiң, "Қазпатент" және "Қазақстан Республикасының Стратегиялық жоспарлау және реформалар жөнiндегi агенттiгiнiң Статистика және талдау жөнiндегi комитетiнiң "Ақпараттық-есептеу орталығы" республикалық мемлекеттiк кәсiпорындарын құру мәселелерi" Қазақстан Республикасы Yкiметiнiң 1997 жылғы 12 қарашадағы N 1552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Ұлттық статистика агенттiгiнiң кадрларын даярлау, қайта даярлау және олардың бiлiктiлiгiн арттыру институтын қайта ұйымдастыру туралы" Қазақстан Республикасы Yкiметiнiң 1999 жылғы 11 қаңтардағы N 19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статистика органдары ақпараттық жүйесiнiң үздiксiз жұмыс істеуiн қамтамасыз ету, статистикалық есептiлiктi өңдеу мерзiмдерiн қысқарту, өңделетiн ақпараттар көлемiн көбейту, мемлекеттiк статистика органдары қызметiнiң тиiмдiлiгiн арттыру. </w:t>
      </w:r>
      <w:r>
        <w:br/>
      </w:r>
      <w:r>
        <w:rPr>
          <w:rFonts w:ascii="Times New Roman"/>
          <w:b w:val="false"/>
          <w:i w:val="false"/>
          <w:color w:val="000000"/>
          <w:sz w:val="28"/>
        </w:rPr>
        <w:t xml:space="preserve">
      5. Бюджеттiк бағдарламаның мiндеттерi: Агенттiктiң барлық құрылымдық бөлiмшелерінде, сондай-ақ ведомствоға қарасты ұйымдарда жергiлiктi есептеу желiсiнiң жұмыс істеуiн қамтамасыз ету; есептеу техникасының барлық құралдарын орнату және техникалық қызмет көрсету; телекоммуникациялық арналарды жаңғырту және қамтамасыз ету; статистикалық есептiлiк деректерiн өңдеудiң қазiргi заманғы ақпараттық технологияларын енгiзу; статақпараттарды талдамалы өңдеу құралдарын енгiзу; деректердiң статистикалық базасын жобалау, енгiзу және жүргiзу; мемлекеттiк статистиканы қалыптастыру жөнiндегi әдiснаманы жетiлдiру және жаңа ғылыми тәсiлдеме әзiрлеу; халықаралық әдiснамалық әзiрлемелердi Қазақстан Республикасы жағдайына бейiмдеу.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!Бағдарламаның    !Бағдарламаны (кіші   ! Іске !  Жауапты </w:t>
      </w:r>
      <w:r>
        <w:br/>
      </w:r>
      <w:r>
        <w:rPr>
          <w:rFonts w:ascii="Times New Roman"/>
          <w:b w:val="false"/>
          <w:i w:val="false"/>
          <w:color w:val="000000"/>
          <w:sz w:val="28"/>
        </w:rPr>
        <w:t xml:space="preserve">
! коды  !бағд.!(кіші бағдарлама.!бағдарламаны) іске   ! асыру!орындаушылар </w:t>
      </w:r>
      <w:r>
        <w:br/>
      </w:r>
      <w:r>
        <w:rPr>
          <w:rFonts w:ascii="Times New Roman"/>
          <w:b w:val="false"/>
          <w:i w:val="false"/>
          <w:color w:val="000000"/>
          <w:sz w:val="28"/>
        </w:rPr>
        <w:t xml:space="preserve">
!       !коды !ның) атауы       !асыру жөніндегі іс-  !мерзім! </w:t>
      </w:r>
      <w:r>
        <w:br/>
      </w:r>
      <w:r>
        <w:rPr>
          <w:rFonts w:ascii="Times New Roman"/>
          <w:b w:val="false"/>
          <w:i w:val="false"/>
          <w:color w:val="000000"/>
          <w:sz w:val="28"/>
        </w:rPr>
        <w:t xml:space="preserve">
!       !     !                 !    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500         Статистика ор.                                          </w:t>
      </w:r>
      <w:r>
        <w:br/>
      </w:r>
      <w:r>
        <w:rPr>
          <w:rFonts w:ascii="Times New Roman"/>
          <w:b w:val="false"/>
          <w:i w:val="false"/>
          <w:color w:val="000000"/>
          <w:sz w:val="28"/>
        </w:rPr>
        <w:t xml:space="preserve">
                гандарының ақпа. </w:t>
      </w:r>
      <w:r>
        <w:br/>
      </w:r>
      <w:r>
        <w:rPr>
          <w:rFonts w:ascii="Times New Roman"/>
          <w:b w:val="false"/>
          <w:i w:val="false"/>
          <w:color w:val="000000"/>
          <w:sz w:val="28"/>
        </w:rPr>
        <w:t xml:space="preserve">
                раттық жүйелерін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030   Мемлекеттік ста.   Статистикалық ақпарат. Жыл   Қазақстан </w:t>
      </w:r>
      <w:r>
        <w:br/>
      </w:r>
      <w:r>
        <w:rPr>
          <w:rFonts w:ascii="Times New Roman"/>
          <w:b w:val="false"/>
          <w:i w:val="false"/>
          <w:color w:val="000000"/>
          <w:sz w:val="28"/>
        </w:rPr>
        <w:t xml:space="preserve">
                тистика органда.   тарды өңдеудiң 180-нен бойы. Республика. </w:t>
      </w:r>
      <w:r>
        <w:br/>
      </w:r>
      <w:r>
        <w:rPr>
          <w:rFonts w:ascii="Times New Roman"/>
          <w:b w:val="false"/>
          <w:i w:val="false"/>
          <w:color w:val="000000"/>
          <w:sz w:val="28"/>
        </w:rPr>
        <w:t xml:space="preserve">
                рының ақпараттық   кем емес бағдарламалық на    сының </w:t>
      </w:r>
      <w:r>
        <w:br/>
      </w:r>
      <w:r>
        <w:rPr>
          <w:rFonts w:ascii="Times New Roman"/>
          <w:b w:val="false"/>
          <w:i w:val="false"/>
          <w:color w:val="000000"/>
          <w:sz w:val="28"/>
        </w:rPr>
        <w:t xml:space="preserve">
                жүйесiне ақпа.     кешенiн әзiрлеу, енгiзу      Статистика </w:t>
      </w:r>
      <w:r>
        <w:br/>
      </w:r>
      <w:r>
        <w:rPr>
          <w:rFonts w:ascii="Times New Roman"/>
          <w:b w:val="false"/>
          <w:i w:val="false"/>
          <w:color w:val="000000"/>
          <w:sz w:val="28"/>
        </w:rPr>
        <w:t xml:space="preserve">
                раттық-техника-    және қамтамасыз ету бо.      жөніндегі </w:t>
      </w:r>
      <w:r>
        <w:br/>
      </w:r>
      <w:r>
        <w:rPr>
          <w:rFonts w:ascii="Times New Roman"/>
          <w:b w:val="false"/>
          <w:i w:val="false"/>
          <w:color w:val="000000"/>
          <w:sz w:val="28"/>
        </w:rPr>
        <w:t xml:space="preserve">
                лық қызмет ету     йынша; базалық бағдарла.     агенттігі </w:t>
      </w:r>
      <w:r>
        <w:br/>
      </w:r>
      <w:r>
        <w:rPr>
          <w:rFonts w:ascii="Times New Roman"/>
          <w:b w:val="false"/>
          <w:i w:val="false"/>
          <w:color w:val="000000"/>
          <w:sz w:val="28"/>
        </w:rPr>
        <w:t xml:space="preserve">
                және қамтамасыз    малық қамтамасыз етуді </w:t>
      </w:r>
      <w:r>
        <w:br/>
      </w:r>
      <w:r>
        <w:rPr>
          <w:rFonts w:ascii="Times New Roman"/>
          <w:b w:val="false"/>
          <w:i w:val="false"/>
          <w:color w:val="000000"/>
          <w:sz w:val="28"/>
        </w:rPr>
        <w:t xml:space="preserve">
                ету                (85 қондырғыдан кем емес) </w:t>
      </w:r>
      <w:r>
        <w:br/>
      </w:r>
      <w:r>
        <w:rPr>
          <w:rFonts w:ascii="Times New Roman"/>
          <w:b w:val="false"/>
          <w:i w:val="false"/>
          <w:color w:val="000000"/>
          <w:sz w:val="28"/>
        </w:rPr>
        <w:t xml:space="preserve">
                                   орнату және қамтамасыз ету, </w:t>
      </w:r>
      <w:r>
        <w:br/>
      </w:r>
      <w:r>
        <w:rPr>
          <w:rFonts w:ascii="Times New Roman"/>
          <w:b w:val="false"/>
          <w:i w:val="false"/>
          <w:color w:val="000000"/>
          <w:sz w:val="28"/>
        </w:rPr>
        <w:t xml:space="preserve">
                                   жергiлiктi есептеу желi. </w:t>
      </w:r>
      <w:r>
        <w:br/>
      </w:r>
      <w:r>
        <w:rPr>
          <w:rFonts w:ascii="Times New Roman"/>
          <w:b w:val="false"/>
          <w:i w:val="false"/>
          <w:color w:val="000000"/>
          <w:sz w:val="28"/>
        </w:rPr>
        <w:t xml:space="preserve">
                                   лерiне (17-ден кем емес) </w:t>
      </w:r>
      <w:r>
        <w:br/>
      </w:r>
      <w:r>
        <w:rPr>
          <w:rFonts w:ascii="Times New Roman"/>
          <w:b w:val="false"/>
          <w:i w:val="false"/>
          <w:color w:val="000000"/>
          <w:sz w:val="28"/>
        </w:rPr>
        <w:t xml:space="preserve">
                                   әкiмшiлiктендiру бойынша; </w:t>
      </w:r>
      <w:r>
        <w:br/>
      </w:r>
      <w:r>
        <w:rPr>
          <w:rFonts w:ascii="Times New Roman"/>
          <w:b w:val="false"/>
          <w:i w:val="false"/>
          <w:color w:val="000000"/>
          <w:sz w:val="28"/>
        </w:rPr>
        <w:t xml:space="preserve">
                                   компьютерлерге (1500-ден </w:t>
      </w:r>
      <w:r>
        <w:br/>
      </w:r>
      <w:r>
        <w:rPr>
          <w:rFonts w:ascii="Times New Roman"/>
          <w:b w:val="false"/>
          <w:i w:val="false"/>
          <w:color w:val="000000"/>
          <w:sz w:val="28"/>
        </w:rPr>
        <w:t xml:space="preserve">
                                   кем емес) және телекоммуни. </w:t>
      </w:r>
      <w:r>
        <w:br/>
      </w:r>
      <w:r>
        <w:rPr>
          <w:rFonts w:ascii="Times New Roman"/>
          <w:b w:val="false"/>
          <w:i w:val="false"/>
          <w:color w:val="000000"/>
          <w:sz w:val="28"/>
        </w:rPr>
        <w:t xml:space="preserve">
                                   кациялық жабдықтарға (200 </w:t>
      </w:r>
      <w:r>
        <w:br/>
      </w:r>
      <w:r>
        <w:rPr>
          <w:rFonts w:ascii="Times New Roman"/>
          <w:b w:val="false"/>
          <w:i w:val="false"/>
          <w:color w:val="000000"/>
          <w:sz w:val="28"/>
        </w:rPr>
        <w:t xml:space="preserve">
                                   модем, 80 шоғырлауыш, 1500 </w:t>
      </w:r>
      <w:r>
        <w:br/>
      </w:r>
      <w:r>
        <w:rPr>
          <w:rFonts w:ascii="Times New Roman"/>
          <w:b w:val="false"/>
          <w:i w:val="false"/>
          <w:color w:val="000000"/>
          <w:sz w:val="28"/>
        </w:rPr>
        <w:t xml:space="preserve">
                                   желiлiк карталардан кем </w:t>
      </w:r>
      <w:r>
        <w:br/>
      </w:r>
      <w:r>
        <w:rPr>
          <w:rFonts w:ascii="Times New Roman"/>
          <w:b w:val="false"/>
          <w:i w:val="false"/>
          <w:color w:val="000000"/>
          <w:sz w:val="28"/>
        </w:rPr>
        <w:t xml:space="preserve">
                                   емес) техникалық қызмет ету </w:t>
      </w:r>
      <w:r>
        <w:br/>
      </w:r>
      <w:r>
        <w:rPr>
          <w:rFonts w:ascii="Times New Roman"/>
          <w:b w:val="false"/>
          <w:i w:val="false"/>
          <w:color w:val="000000"/>
          <w:sz w:val="28"/>
        </w:rPr>
        <w:t xml:space="preserve">
                                   бойынша қызметтерге (жұмыс. </w:t>
      </w:r>
      <w:r>
        <w:br/>
      </w:r>
      <w:r>
        <w:rPr>
          <w:rFonts w:ascii="Times New Roman"/>
          <w:b w:val="false"/>
          <w:i w:val="false"/>
          <w:color w:val="000000"/>
          <w:sz w:val="28"/>
        </w:rPr>
        <w:t xml:space="preserve">
                                   тарға) ақы төлеу.     </w:t>
      </w:r>
    </w:p>
    <w:p>
      <w:pPr>
        <w:spacing w:after="0"/>
        <w:ind w:left="0"/>
        <w:jc w:val="both"/>
      </w:pPr>
      <w:r>
        <w:rPr>
          <w:rFonts w:ascii="Times New Roman"/>
          <w:b w:val="false"/>
          <w:i w:val="false"/>
          <w:color w:val="000000"/>
          <w:sz w:val="28"/>
        </w:rPr>
        <w:t xml:space="preserve">      031      Мемлекеттік ста.    Мемлекеттiк статистиканы  Жыл  Қазақстан </w:t>
      </w:r>
      <w:r>
        <w:br/>
      </w:r>
      <w:r>
        <w:rPr>
          <w:rFonts w:ascii="Times New Roman"/>
          <w:b w:val="false"/>
          <w:i w:val="false"/>
          <w:color w:val="000000"/>
          <w:sz w:val="28"/>
        </w:rPr>
        <w:t xml:space="preserve">
               тистикасының ақ.    қалыптастыру әдiснамасы   бо.  Республи. </w:t>
      </w:r>
      <w:r>
        <w:br/>
      </w:r>
      <w:r>
        <w:rPr>
          <w:rFonts w:ascii="Times New Roman"/>
          <w:b w:val="false"/>
          <w:i w:val="false"/>
          <w:color w:val="000000"/>
          <w:sz w:val="28"/>
        </w:rPr>
        <w:t xml:space="preserve">
               параттық жүйесi     саласында ғылыми зерттеу. йы.  касының </w:t>
      </w:r>
      <w:r>
        <w:br/>
      </w:r>
      <w:r>
        <w:rPr>
          <w:rFonts w:ascii="Times New Roman"/>
          <w:b w:val="false"/>
          <w:i w:val="false"/>
          <w:color w:val="000000"/>
          <w:sz w:val="28"/>
        </w:rPr>
        <w:t xml:space="preserve">
               саласындағы қол.    лер бойына жүргiзу бойы.  на   Статис. </w:t>
      </w:r>
      <w:r>
        <w:br/>
      </w:r>
      <w:r>
        <w:rPr>
          <w:rFonts w:ascii="Times New Roman"/>
          <w:b w:val="false"/>
          <w:i w:val="false"/>
          <w:color w:val="000000"/>
          <w:sz w:val="28"/>
        </w:rPr>
        <w:t xml:space="preserve">
               данбалы ғылыми      нша; статистикалық зерт.       тика </w:t>
      </w:r>
      <w:r>
        <w:br/>
      </w:r>
      <w:r>
        <w:rPr>
          <w:rFonts w:ascii="Times New Roman"/>
          <w:b w:val="false"/>
          <w:i w:val="false"/>
          <w:color w:val="000000"/>
          <w:sz w:val="28"/>
        </w:rPr>
        <w:t xml:space="preserve">
               зерттеулер          теулер жүргiзудiң нұсқау.      жөніндегі </w:t>
      </w:r>
      <w:r>
        <w:br/>
      </w:r>
      <w:r>
        <w:rPr>
          <w:rFonts w:ascii="Times New Roman"/>
          <w:b w:val="false"/>
          <w:i w:val="false"/>
          <w:color w:val="000000"/>
          <w:sz w:val="28"/>
        </w:rPr>
        <w:t xml:space="preserve">
                                   лықтары мен ғылыми-әдiсте.     агенттігі </w:t>
      </w:r>
      <w:r>
        <w:br/>
      </w:r>
      <w:r>
        <w:rPr>
          <w:rFonts w:ascii="Times New Roman"/>
          <w:b w:val="false"/>
          <w:i w:val="false"/>
          <w:color w:val="000000"/>
          <w:sz w:val="28"/>
        </w:rPr>
        <w:t xml:space="preserve">
                                   мелiк құжаттамаларын әзiр. </w:t>
      </w:r>
      <w:r>
        <w:br/>
      </w:r>
      <w:r>
        <w:rPr>
          <w:rFonts w:ascii="Times New Roman"/>
          <w:b w:val="false"/>
          <w:i w:val="false"/>
          <w:color w:val="000000"/>
          <w:sz w:val="28"/>
        </w:rPr>
        <w:t xml:space="preserve">
                                   леу бойынша; статистикалық </w:t>
      </w:r>
      <w:r>
        <w:br/>
      </w:r>
      <w:r>
        <w:rPr>
          <w:rFonts w:ascii="Times New Roman"/>
          <w:b w:val="false"/>
          <w:i w:val="false"/>
          <w:color w:val="000000"/>
          <w:sz w:val="28"/>
        </w:rPr>
        <w:t xml:space="preserve">
                                   қызметке отандық және шетел. </w:t>
      </w:r>
      <w:r>
        <w:br/>
      </w:r>
      <w:r>
        <w:rPr>
          <w:rFonts w:ascii="Times New Roman"/>
          <w:b w:val="false"/>
          <w:i w:val="false"/>
          <w:color w:val="000000"/>
          <w:sz w:val="28"/>
        </w:rPr>
        <w:t xml:space="preserve">
                                   дiк статистикалық практика. </w:t>
      </w:r>
      <w:r>
        <w:br/>
      </w:r>
      <w:r>
        <w:rPr>
          <w:rFonts w:ascii="Times New Roman"/>
          <w:b w:val="false"/>
          <w:i w:val="false"/>
          <w:color w:val="000000"/>
          <w:sz w:val="28"/>
        </w:rPr>
        <w:t xml:space="preserve">
                                   дағы озық жетiстiктердi </w:t>
      </w:r>
      <w:r>
        <w:br/>
      </w:r>
      <w:r>
        <w:rPr>
          <w:rFonts w:ascii="Times New Roman"/>
          <w:b w:val="false"/>
          <w:i w:val="false"/>
          <w:color w:val="000000"/>
          <w:sz w:val="28"/>
        </w:rPr>
        <w:t xml:space="preserve">
                                   енгiзу бойынша қызмет </w:t>
      </w:r>
      <w:r>
        <w:br/>
      </w:r>
      <w:r>
        <w:rPr>
          <w:rFonts w:ascii="Times New Roman"/>
          <w:b w:val="false"/>
          <w:i w:val="false"/>
          <w:color w:val="000000"/>
          <w:sz w:val="28"/>
        </w:rPr>
        <w:t xml:space="preserve">
                                   (жұмыс) көрсетуге ақы төлеу. </w:t>
      </w:r>
      <w:r>
        <w:br/>
      </w:r>
      <w:r>
        <w:rPr>
          <w:rFonts w:ascii="Times New Roman"/>
          <w:b w:val="false"/>
          <w:i w:val="false"/>
          <w:color w:val="000000"/>
          <w:sz w:val="28"/>
        </w:rPr>
        <w:t xml:space="preserve">
                                   14 ғылыми зерттеу енгiзiледi.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есептеу техникалары мен желiлерi құралдары техникалық қамтамасыз ету, қазіргі заманғы телекоммуникациялық технологияны енгiзу, статистикалық өндіріс процесін қамтамасыз ету; статистикалық өндiрiс процесiн автоматтандыру; статистикалық жұмыстарды ғылыми-әдiснамалық қамтамасыз ету. </w:t>
      </w:r>
    </w:p>
    <w:bookmarkStart w:name="z7" w:id="6"/>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26 қаңтардағы N 113     </w:t>
      </w:r>
      <w:r>
        <w:br/>
      </w:r>
      <w:r>
        <w:rPr>
          <w:rFonts w:ascii="Times New Roman"/>
          <w:b w:val="false"/>
          <w:i w:val="false"/>
          <w:color w:val="000000"/>
          <w:sz w:val="28"/>
        </w:rPr>
        <w:t xml:space="preserve">
қаулысына 5 қосымша           </w:t>
      </w:r>
    </w:p>
    <w:bookmarkEnd w:id="6"/>
    <w:p>
      <w:pPr>
        <w:spacing w:after="0"/>
        <w:ind w:left="0"/>
        <w:jc w:val="both"/>
      </w:pPr>
      <w:r>
        <w:rPr>
          <w:rFonts w:ascii="Times New Roman"/>
          <w:b w:val="false"/>
          <w:i w:val="false"/>
          <w:color w:val="000000"/>
          <w:sz w:val="28"/>
        </w:rPr>
        <w:t xml:space="preserve">Қазақстан Республикасының Статистика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600 "Мемлекеттiк статистика органдарының ақпараттық жүйелерiн құру"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110000 мың теңге (жүз он миллион теңге). </w:t>
      </w:r>
      <w:r>
        <w:br/>
      </w:r>
      <w:r>
        <w:rPr>
          <w:rFonts w:ascii="Times New Roman"/>
          <w:b w:val="false"/>
          <w:i w:val="false"/>
          <w:color w:val="000000"/>
          <w:sz w:val="28"/>
        </w:rPr>
        <w:t>
      2. Бюджеттiк бағдарламаның нормативтiк-құқықтық негiзi: "1999-2005 жылдары Қазақстан Республикасында мемлекеттiк статистиканы жетiлдiрудiң бағдарламасы туралы" Қазақстан Республикасы Yкiметiнiң 1998 жылғы 19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Статистика жөнiндегi агенттiгi аумақтық бөлiмшелерiнiң үздiксiз және жедел жұмыс істеуiн қамтамасыз ету. </w:t>
      </w:r>
      <w:r>
        <w:br/>
      </w:r>
      <w:r>
        <w:rPr>
          <w:rFonts w:ascii="Times New Roman"/>
          <w:b w:val="false"/>
          <w:i w:val="false"/>
          <w:color w:val="000000"/>
          <w:sz w:val="28"/>
        </w:rPr>
        <w:t xml:space="preserve">
      5. Бюджеттiк бағдарламаның мiндеттерi: аудандық статистика бөлiмдерiнен аймақтық статистика басқармасына деректердi табыстау жүйесiн құру; аймақтардағы жұмыс істеп тұрған жергiлiктi есептеу желiлерiн кеңейту және жаңғырту; статистиканың аумақтық органдарының компьютерлiк жабдықпен жарақтандырылу деңгейiн арттыру; аймақтық деңгейде статистикалық ақпараттық жүйенiң басқа мемлекеттiк органдардың ақпараттық жүйелерiмен өзара іс-қимылдарын қамтамасыз ету.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!Бағдарламаның    !Бағдарламаны (кіші   ! Іске !  Жауапты </w:t>
      </w:r>
      <w:r>
        <w:br/>
      </w:r>
      <w:r>
        <w:rPr>
          <w:rFonts w:ascii="Times New Roman"/>
          <w:b w:val="false"/>
          <w:i w:val="false"/>
          <w:color w:val="000000"/>
          <w:sz w:val="28"/>
        </w:rPr>
        <w:t xml:space="preserve">
! коды  !бағд.!(кіші бағдарлама.!бағдарламаны) іске   ! асыру!орындаушылар </w:t>
      </w:r>
      <w:r>
        <w:br/>
      </w:r>
      <w:r>
        <w:rPr>
          <w:rFonts w:ascii="Times New Roman"/>
          <w:b w:val="false"/>
          <w:i w:val="false"/>
          <w:color w:val="000000"/>
          <w:sz w:val="28"/>
        </w:rPr>
        <w:t xml:space="preserve">
!       !коды !ның) атауы       !асыру жөніндегі іс-  !мерзім! </w:t>
      </w:r>
      <w:r>
        <w:br/>
      </w:r>
      <w:r>
        <w:rPr>
          <w:rFonts w:ascii="Times New Roman"/>
          <w:b w:val="false"/>
          <w:i w:val="false"/>
          <w:color w:val="000000"/>
          <w:sz w:val="28"/>
        </w:rPr>
        <w:t xml:space="preserve">
!       !     !                 !    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600         Мемлекеттік ста.  542-ден кем емес дер. ІІ тоқ. Қазақстан </w:t>
      </w:r>
      <w:r>
        <w:br/>
      </w:r>
      <w:r>
        <w:rPr>
          <w:rFonts w:ascii="Times New Roman"/>
          <w:b w:val="false"/>
          <w:i w:val="false"/>
          <w:color w:val="000000"/>
          <w:sz w:val="28"/>
        </w:rPr>
        <w:t xml:space="preserve">
                тистика органда.  бес компьютерлер;     сан     Республи. </w:t>
      </w:r>
      <w:r>
        <w:br/>
      </w:r>
      <w:r>
        <w:rPr>
          <w:rFonts w:ascii="Times New Roman"/>
          <w:b w:val="false"/>
          <w:i w:val="false"/>
          <w:color w:val="000000"/>
          <w:sz w:val="28"/>
        </w:rPr>
        <w:t xml:space="preserve">
                рының ақпараттық  16-дан кем емес               касының </w:t>
      </w:r>
      <w:r>
        <w:br/>
      </w:r>
      <w:r>
        <w:rPr>
          <w:rFonts w:ascii="Times New Roman"/>
          <w:b w:val="false"/>
          <w:i w:val="false"/>
          <w:color w:val="000000"/>
          <w:sz w:val="28"/>
        </w:rPr>
        <w:t xml:space="preserve">
                жүйелерiн құру    серверлер; 191-ден            Статистика </w:t>
      </w:r>
      <w:r>
        <w:br/>
      </w:r>
      <w:r>
        <w:rPr>
          <w:rFonts w:ascii="Times New Roman"/>
          <w:b w:val="false"/>
          <w:i w:val="false"/>
          <w:color w:val="000000"/>
          <w:sz w:val="28"/>
        </w:rPr>
        <w:t xml:space="preserve">
                                  кем емес модемдер; 191        жөніндегі </w:t>
      </w:r>
      <w:r>
        <w:br/>
      </w:r>
      <w:r>
        <w:rPr>
          <w:rFonts w:ascii="Times New Roman"/>
          <w:b w:val="false"/>
          <w:i w:val="false"/>
          <w:color w:val="000000"/>
          <w:sz w:val="28"/>
        </w:rPr>
        <w:t xml:space="preserve">
                                  жиынтықтан кем емес           агенттігі </w:t>
      </w:r>
      <w:r>
        <w:br/>
      </w:r>
      <w:r>
        <w:rPr>
          <w:rFonts w:ascii="Times New Roman"/>
          <w:b w:val="false"/>
          <w:i w:val="false"/>
          <w:color w:val="000000"/>
          <w:sz w:val="28"/>
        </w:rPr>
        <w:t xml:space="preserve">
                                  матрицалық принтерлер; </w:t>
      </w:r>
      <w:r>
        <w:br/>
      </w:r>
      <w:r>
        <w:rPr>
          <w:rFonts w:ascii="Times New Roman"/>
          <w:b w:val="false"/>
          <w:i w:val="false"/>
          <w:color w:val="000000"/>
          <w:sz w:val="28"/>
        </w:rPr>
        <w:t xml:space="preserve">
                                  16 жиынтықтан кем емес </w:t>
      </w:r>
      <w:r>
        <w:br/>
      </w:r>
      <w:r>
        <w:rPr>
          <w:rFonts w:ascii="Times New Roman"/>
          <w:b w:val="false"/>
          <w:i w:val="false"/>
          <w:color w:val="000000"/>
          <w:sz w:val="28"/>
        </w:rPr>
        <w:t xml:space="preserve">
                                  жылдам басып шығаратын </w:t>
      </w:r>
      <w:r>
        <w:br/>
      </w:r>
      <w:r>
        <w:rPr>
          <w:rFonts w:ascii="Times New Roman"/>
          <w:b w:val="false"/>
          <w:i w:val="false"/>
          <w:color w:val="000000"/>
          <w:sz w:val="28"/>
        </w:rPr>
        <w:t xml:space="preserve">
                                  принтерлер; 16 жиынтықтан </w:t>
      </w:r>
      <w:r>
        <w:br/>
      </w:r>
      <w:r>
        <w:rPr>
          <w:rFonts w:ascii="Times New Roman"/>
          <w:b w:val="false"/>
          <w:i w:val="false"/>
          <w:color w:val="000000"/>
          <w:sz w:val="28"/>
        </w:rPr>
        <w:t xml:space="preserve">
                                  кем емес желiлiк жабдықтар </w:t>
      </w:r>
      <w:r>
        <w:br/>
      </w:r>
      <w:r>
        <w:rPr>
          <w:rFonts w:ascii="Times New Roman"/>
          <w:b w:val="false"/>
          <w:i w:val="false"/>
          <w:color w:val="000000"/>
          <w:sz w:val="28"/>
        </w:rPr>
        <w:t xml:space="preserve">
                                  сатып алу және орнату.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статистикалық ақпараттарды жинаудың автоматтандырылған желiсiн құру әртүрлi нысандағы статистикалық есептiлiктi табыстау мерзiмiн 1-5 күнге қысқартуға мүмкiншiлiк бередi. Мерзiмдердiң қысқаруы, өз кезегiнде, статистикалық басылымның жедел шығуын қамтамасыз етедi және материалдардың одан да жоғары сапалы талдаумен дайындалуына мүмкiндiк туғызады. Техникалық қамтамасыз ету статистикалық ақпараттың көрсетiлген мерзiмде толық жиналуына мүмкiндiк туғызады. </w:t>
      </w:r>
    </w:p>
    <w:bookmarkStart w:name="z8" w:id="7"/>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26 қаңтардағы N 113    </w:t>
      </w:r>
      <w:r>
        <w:br/>
      </w:r>
      <w:r>
        <w:rPr>
          <w:rFonts w:ascii="Times New Roman"/>
          <w:b w:val="false"/>
          <w:i w:val="false"/>
          <w:color w:val="000000"/>
          <w:sz w:val="28"/>
        </w:rPr>
        <w:t xml:space="preserve">
қаулысына 6 қосымша        </w:t>
      </w:r>
    </w:p>
    <w:bookmarkEnd w:id="7"/>
    <w:p>
      <w:pPr>
        <w:spacing w:after="0"/>
        <w:ind w:left="0"/>
        <w:jc w:val="both"/>
      </w:pPr>
      <w:r>
        <w:rPr>
          <w:rFonts w:ascii="Times New Roman"/>
          <w:b w:val="false"/>
          <w:i w:val="false"/>
          <w:color w:val="000000"/>
          <w:sz w:val="28"/>
        </w:rPr>
        <w:t xml:space="preserve">Қазақстан Республикасының Статистика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010 "Кадрлардың бiлiктiлiгiн арттыру және қайта даярлау"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6272 мың теңге (алты миллион екi жүз жетпiс екi мың теңге). </w:t>
      </w:r>
      <w:r>
        <w:br/>
      </w:r>
      <w:r>
        <w:rPr>
          <w:rFonts w:ascii="Times New Roman"/>
          <w:b w:val="false"/>
          <w:i w:val="false"/>
          <w:color w:val="000000"/>
          <w:sz w:val="28"/>
        </w:rPr>
        <w:t>
      2. Бюджеттiк бағдарламаның нормативтiк-құқықтық негiзi: "1999-2005 жылдары Қазақстан Республикасында мемлекеттiк статистиканы жетiлдiрудiң бағдарламасы туралы" Қазақстан Республикасы Yкiметiнiң 1998 жылғы 19 қарашадағы N 1180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Ұлттық статистика агенттiгiнiң кадрларын даярлау, қайта даярлау және олардың бiлiктiлiгiн арттыру институтын қайта ұйымдастыру туралы" Қазақстан Республикасы Yкiметiнiң 1999 жылғы 11 қаңтардағы N 19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статистика және ақпараттық технология саласындағы кадрлардың "Қазақстан Республикасының Статистика жөнiндегi агенттiгiнiң және оның аумақтық бөлiмшелерi құрылымының кадрлары бiлiктiлiгiн арттыру және қайта даярлау" үздiксiз кәсiптiк бiлім беру жүйесiн жетiлдiру. </w:t>
      </w:r>
      <w:r>
        <w:br/>
      </w:r>
      <w:r>
        <w:rPr>
          <w:rFonts w:ascii="Times New Roman"/>
          <w:b w:val="false"/>
          <w:i w:val="false"/>
          <w:color w:val="000000"/>
          <w:sz w:val="28"/>
        </w:rPr>
        <w:t xml:space="preserve">
      5. Бюджеттiк бағдарламаның мiндеттерi: Қазақстан Республикасы статистика қызметкерлерiнiң бiлiктiлiгiн арттыру және кадрларды қайта даярлау.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!Бағдарламаның    !Бағдарламаны (кіші   ! Іске !  Жауапты </w:t>
      </w:r>
      <w:r>
        <w:br/>
      </w:r>
      <w:r>
        <w:rPr>
          <w:rFonts w:ascii="Times New Roman"/>
          <w:b w:val="false"/>
          <w:i w:val="false"/>
          <w:color w:val="000000"/>
          <w:sz w:val="28"/>
        </w:rPr>
        <w:t xml:space="preserve">
! коды  !бағд.!(кіші бағдарлама.!бағдарламаны) іске   ! асыру!орындаушылар </w:t>
      </w:r>
      <w:r>
        <w:br/>
      </w:r>
      <w:r>
        <w:rPr>
          <w:rFonts w:ascii="Times New Roman"/>
          <w:b w:val="false"/>
          <w:i w:val="false"/>
          <w:color w:val="000000"/>
          <w:sz w:val="28"/>
        </w:rPr>
        <w:t xml:space="preserve">
!       !коды !ның) атауы       !асыру жөніндегі іс-  !мерзім! </w:t>
      </w:r>
      <w:r>
        <w:br/>
      </w:r>
      <w:r>
        <w:rPr>
          <w:rFonts w:ascii="Times New Roman"/>
          <w:b w:val="false"/>
          <w:i w:val="false"/>
          <w:color w:val="000000"/>
          <w:sz w:val="28"/>
        </w:rPr>
        <w:t xml:space="preserve">
!       !     !                 !    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010         Кадрлардың бі. </w:t>
      </w:r>
      <w:r>
        <w:br/>
      </w:r>
      <w:r>
        <w:rPr>
          <w:rFonts w:ascii="Times New Roman"/>
          <w:b w:val="false"/>
          <w:i w:val="false"/>
          <w:color w:val="000000"/>
          <w:sz w:val="28"/>
        </w:rPr>
        <w:t xml:space="preserve">
                ліктілігін артты. </w:t>
      </w:r>
      <w:r>
        <w:br/>
      </w:r>
      <w:r>
        <w:rPr>
          <w:rFonts w:ascii="Times New Roman"/>
          <w:b w:val="false"/>
          <w:i w:val="false"/>
          <w:color w:val="000000"/>
          <w:sz w:val="28"/>
        </w:rPr>
        <w:t xml:space="preserve">
                ру және қайта </w:t>
      </w:r>
      <w:r>
        <w:br/>
      </w: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          005   Мемлекеттік </w:t>
      </w:r>
      <w:r>
        <w:br/>
      </w:r>
      <w:r>
        <w:rPr>
          <w:rFonts w:ascii="Times New Roman"/>
          <w:b w:val="false"/>
          <w:i w:val="false"/>
          <w:color w:val="000000"/>
          <w:sz w:val="28"/>
        </w:rPr>
        <w:t xml:space="preserve">
                қызметшілердің </w:t>
      </w:r>
      <w:r>
        <w:br/>
      </w:r>
      <w:r>
        <w:rPr>
          <w:rFonts w:ascii="Times New Roman"/>
          <w:b w:val="false"/>
          <w:i w:val="false"/>
          <w:color w:val="000000"/>
          <w:sz w:val="28"/>
        </w:rPr>
        <w:t xml:space="preserve">
                кәсіби білік. </w:t>
      </w:r>
      <w:r>
        <w:br/>
      </w:r>
      <w:r>
        <w:rPr>
          <w:rFonts w:ascii="Times New Roman"/>
          <w:b w:val="false"/>
          <w:i w:val="false"/>
          <w:color w:val="000000"/>
          <w:sz w:val="28"/>
        </w:rPr>
        <w:t xml:space="preserve">
                тілігін арттыру   Мемлекеттік статистика  жыл    Қазақстан </w:t>
      </w:r>
      <w:r>
        <w:br/>
      </w:r>
      <w:r>
        <w:rPr>
          <w:rFonts w:ascii="Times New Roman"/>
          <w:b w:val="false"/>
          <w:i w:val="false"/>
          <w:color w:val="000000"/>
          <w:sz w:val="28"/>
        </w:rPr>
        <w:t xml:space="preserve">
                                  органдары қызметкерле.  бойына Республи. </w:t>
      </w:r>
      <w:r>
        <w:br/>
      </w:r>
      <w:r>
        <w:rPr>
          <w:rFonts w:ascii="Times New Roman"/>
          <w:b w:val="false"/>
          <w:i w:val="false"/>
          <w:color w:val="000000"/>
          <w:sz w:val="28"/>
        </w:rPr>
        <w:t xml:space="preserve">
                                  рінің біліктілігін арт.        касының </w:t>
      </w:r>
      <w:r>
        <w:br/>
      </w:r>
      <w:r>
        <w:rPr>
          <w:rFonts w:ascii="Times New Roman"/>
          <w:b w:val="false"/>
          <w:i w:val="false"/>
          <w:color w:val="000000"/>
          <w:sz w:val="28"/>
        </w:rPr>
        <w:t xml:space="preserve">
                                  тыру бойынша оқу курс.         Статистика </w:t>
      </w:r>
      <w:r>
        <w:br/>
      </w:r>
      <w:r>
        <w:rPr>
          <w:rFonts w:ascii="Times New Roman"/>
          <w:b w:val="false"/>
          <w:i w:val="false"/>
          <w:color w:val="000000"/>
          <w:sz w:val="28"/>
        </w:rPr>
        <w:t xml:space="preserve">
                                  тары мен семинарларын          жөніндегі </w:t>
      </w:r>
      <w:r>
        <w:br/>
      </w:r>
      <w:r>
        <w:rPr>
          <w:rFonts w:ascii="Times New Roman"/>
          <w:b w:val="false"/>
          <w:i w:val="false"/>
          <w:color w:val="000000"/>
          <w:sz w:val="28"/>
        </w:rPr>
        <w:t xml:space="preserve">
                                  өткізу (Қазақстан Рес.         агенттігі </w:t>
      </w:r>
      <w:r>
        <w:br/>
      </w:r>
      <w:r>
        <w:rPr>
          <w:rFonts w:ascii="Times New Roman"/>
          <w:b w:val="false"/>
          <w:i w:val="false"/>
          <w:color w:val="000000"/>
          <w:sz w:val="28"/>
        </w:rPr>
        <w:t xml:space="preserve">
                                  публикасының статистика </w:t>
      </w:r>
      <w:r>
        <w:br/>
      </w:r>
      <w:r>
        <w:rPr>
          <w:rFonts w:ascii="Times New Roman"/>
          <w:b w:val="false"/>
          <w:i w:val="false"/>
          <w:color w:val="000000"/>
          <w:sz w:val="28"/>
        </w:rPr>
        <w:t xml:space="preserve">
                                  жөніндегі агенттігінің </w:t>
      </w:r>
      <w:r>
        <w:br/>
      </w:r>
      <w:r>
        <w:rPr>
          <w:rFonts w:ascii="Times New Roman"/>
          <w:b w:val="false"/>
          <w:i w:val="false"/>
          <w:color w:val="000000"/>
          <w:sz w:val="28"/>
        </w:rPr>
        <w:t xml:space="preserve">
                                  аумақтық органдарынан </w:t>
      </w:r>
      <w:r>
        <w:br/>
      </w:r>
      <w:r>
        <w:rPr>
          <w:rFonts w:ascii="Times New Roman"/>
          <w:b w:val="false"/>
          <w:i w:val="false"/>
          <w:color w:val="000000"/>
          <w:sz w:val="28"/>
        </w:rPr>
        <w:t xml:space="preserve">
                                  260 тыңдаушы).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мемлекеттік статистиканы халықаралық стандарттарға және өтуді аяқтауға және сәйкес келтіруге мүмкіндік туғызатын статистикалық органдар қызметкерлерінің біліктілігін арттыру.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