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857a" w14:textId="ac98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Қытай Халық Республикасы Мемлекеттiк Кеңесiнiң Премьерi Чжу Жунцзидiң Қазақстан Республикасына 2001 жылғы 12-13 қыркүйектегі ресми сапары барысында қол жеткiзiлген уағдаластықтарды iске асыру жөнiндегi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26 қаңтар N 117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Қытай Халық Республикасы Мемлекеттiк Кеңесiнiң Премьерi Чжу Жунцзидiң Қазақстан Республикасына 2001 жылғы 12-13 қыркүйектегi ресми сапары барысында қол жеткiзiлген уағдаластықтарды iске асыру және қазақстан-қытай ынтымақтастығын одан әрi дамытуды қамтамасыз ету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Қытай Халық Республикасы Мемлекеттiк Кеңесiнiң Премьерi Чжу Жунцзидiң Қазақстан Республикасына 2001 жылғы 12-13 қыркүйектегi ресми сапары барысында қол жеткiзiлген уағдаластықтарды iске асыру жөнiндегi iс-шаралар жоспары (бұдан әрi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жергiлiктi атқарушы органдары, өзге де мемлекеттiк органдары (келiсiм бойынша) және мүдделi ұйымдар (келiсiм бойынша) Жоспарда көзделген iс-шаралардың орындалуы жөнiндегi нақты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Жоспардың iске асырылуын бақылау Қазақстан Республикасының Сыртқы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iстер министрлiгiне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Республикасының Сыртқы iстер министрлiгi жарты жылда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кемiнде бiр рет Қазақстан Республикасының Yкiметiн Жоспардың орындалу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барысы туралы хабардар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26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117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Қытай Халық Республикасының Мемлекеттiк Кеңесiнің Премьерi Чжу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Жунцзидiң Қазақстан Республикасына 2001 жылғы 12-13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ресми сапары барысында қол жеткiзiлген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уағдаластықтарды iске асыру жөнiндегi iс-шаралар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      Iс-шара              ! Орындау  ! Орындауға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                              ! мерзiмi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1              2                        3                4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Мынадай Келiсiмдердi күшiне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енгiзу жөнiнде мемлекетiшiлiк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қажеттi рәсiмдердi жүргiзу: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Қазақстан Республикасының    2002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 мен Қытай Халық Рес.   жылдың ІІ   Қаржы министрлiгi,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публикасының Үкiметi арасын.    жарты-     Республикасының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дағы қосарланған салық салуды  жылдығы     кiрiс министрлiгi,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болдырмау және табысқа салы.               Республикасының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натын салықтарға қатысты са.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лық салудан жалтарудың алдын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алу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Қазақстан Республикасының    2002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Үкiметi мен Қытай Халық Рес.   жылдың ІІ   Табиғи ресурстар және қор.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публикасының Үкiметi арасында   жарты-     шаған ортаны қорғау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трансшекаралық өзендердi пай.  жылдығы     лігі,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далану және қорғау саласындағы             сының Сыртқы істер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келiсiм               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Қазақстан Республикасының      тұрақты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Бiлiм және ғылым министрлiгi   негізде    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Қытай Халық Республикасы.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ның Қытай Сейсмологиялық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Бюросы арасындағы жер сiлкi.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нiстерiн зерттеу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ғылыми-техникалық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келiсiмнiң ережелерiн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iске асыру жөнiндегi 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Қазақстан Республикасының       тұрақты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Денсаулық сақтау iсi жөнiндегi  негізде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агенттiгi мен Қытай Халық Рес.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публикасының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министрлігі арасындағы Денсау.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лық сақтау және медициналық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ғылым саласындағы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келiсiмнiң ережелерiн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iске асыру жөнiндегі 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Қытай Халық Республикасы Үкiме.   2002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тінiң Қазақстан Республикасының  жылдың І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Үкiметiне өтеусiз көмек ретiнде  жарты-    министрлiгi (шақыру),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берген он миллион юаньдi пайда. жылдығы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лану жөнiнде Қазақстан Респуб.             министрлiктерi мен агенттiк.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ликасының Үкiметiне ұсыныстар              тері, облыстардың әкiмдерi,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енгiзу                                     Астана және Алматы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қалаларының әкiмдерi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1) "Дружба" станциясының аума.   2002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ғында шекаралық және кедендiк   жылдың І  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тексеру өткiзуге арналған қо.   жарты-     министрлiгi,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сымша темiржол кеден терминал.  жылдығы   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дары мен орнықты парктер салуды            министрлiгi, "Қазақстан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оларды дамытуды қаржыландыру          темір жолы"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мәселелерiн 2003 жылға арналған            мемлекеттiк кәсiпорны (келi.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республикалық бюджеттi қалыптас.           сім бойынша),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тыру кезiнде Бюджеттiк комиссия.           Республикасы Ұлттық қауiп.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ның қарауына енгiзу                        сіздік комитетiнiң Шекара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қызметi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Кiрiс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Сыртқы iстер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үкiметаралық деңгейде қытай  тұрақты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тарапымен Алашанькоу станциясы. негізде   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ның өткiзу қабiлетiн арттыру              министрлiгi, "Қазақстан темiр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мәселесiн пысықтау                         жолы"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мемлекеттiк кәсiпорны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(келiсiм бойынша),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Республикасы Ұлттық қауіп.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сіздік комитетiнiң Шекара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қызметi (келiсiм бойынша),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Қазақстан Республикасының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Мемлекеттiк кiрiс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лігі, Қазақстан Республи.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касының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министрлiгi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1) шекара маңындағы сауданы       2002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дамыту жөнiндегi айқындаманы      жыл       Экономика және сауда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қалыптастыру мақсатында бiр.                нистрлігі, Қазақстан Респуб.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лескен жұмыс тобын құру                     ликасының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минералды ресурстар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министрлiгi,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Республикасының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министрлiгi, Қазақстан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Республикасының Көлiк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коммуникациялар министрлiгі,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Қазақстан Республикасының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Iшкi iстер министрлiгi,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Қазақстан Республикасы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Ұлттық қауiпсiздiк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комитетiнiң Шекара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Мемлекеттiк кiрiс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министрлiгiнің Кеден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комитетi, Алматы облысының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әкiмi, Шығыс Қазақстан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облысының әкiмi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2) Қазақстан Республикасы мен    тұрақты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Қытай Халық Республикасының      негізде    Мемлекеттік кіріс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Орталық кеден ұйымдары арасында             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мәлiметтер алмасуды жүргiзу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1) Қазақстан-Қытай мұнай         2002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құбырының құрылысы жобасын       жыл        Энергетика және минералды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жылжыту жөнiндегi жұмысты                   ресурстар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жалғастыру                                  "Мұнай және газ көлiгi"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ұлттық компаниясы"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акционерлiк қоғамы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бойынша),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Республикасының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министрлiгі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2) Қазақстан-Ресей-Қытай         2002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құбыр тораптарының жалпы         жыл        Энергетика және минералды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жүйелерiн құру мәселесiн қарау              ресурстар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осы мәселе бойынша                     "Мұнай және газ көлiгi"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негiзделген ұсыныстарды                     ұлттық компаниясы"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Республикасының                   акционерлiк қоғамы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Үкiметiне енгiзу                            бойынша),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Республикасының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Екi мемлекет арасында           тұрақты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жанармай энергетикалық          негізде     Энергетика және минералды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кешенiндегi ынтымақтастықты                 ресурстар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кеңейту және Қазақстанның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мұнайгаз саласындағы кәсiп.   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орындарына инвестициялар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мәселелерiнде қытай тарапына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жәрдем көрсету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Қазақстанға тұрақты тұруға      тұрақты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ынта бiлдiрушi қазақ ұлты адам. негізде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дарының кету құжаттарын рәсiм.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деудi жеңiлдету мақсатында қытай            Көші-қон және демография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тарапымен келiссөз процестерiн              жөніндегі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