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8f5157" w14:textId="e8f515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Көлік және коммуникациялар министрлігінің республикалық бюджеттік бағдарламаларының 2002 жылға арналған паспорттарын бекіту туралы</w:t>
      </w:r>
    </w:p>
    <w:p>
      <w:pPr>
        <w:spacing w:after="0"/>
        <w:ind w:left="0"/>
        <w:jc w:val="both"/>
      </w:pPr>
      <w:r>
        <w:rPr>
          <w:rFonts w:ascii="Times New Roman"/>
          <w:b w:val="false"/>
          <w:i w:val="false"/>
          <w:color w:val="000000"/>
          <w:sz w:val="28"/>
        </w:rPr>
        <w:t>Қазақстан Республикасы Үкіметінің қаулысы. 2002 жылғы 26 қаңтар N 122</w:t>
      </w:r>
    </w:p>
    <w:p>
      <w:pPr>
        <w:spacing w:after="0"/>
        <w:ind w:left="0"/>
        <w:jc w:val="both"/>
      </w:pPr>
      <w:bookmarkStart w:name="z1" w:id="0"/>
      <w:r>
        <w:rPr>
          <w:rFonts w:ascii="Times New Roman"/>
          <w:b w:val="false"/>
          <w:i w:val="false"/>
          <w:color w:val="000000"/>
          <w:sz w:val="28"/>
        </w:rPr>
        <w:t>
      "Бюджет жүйесі туралы" Қазақстан Республикасының 1999 жылғы 1 сәуірдегі </w:t>
      </w:r>
      <w:r>
        <w:rPr>
          <w:rFonts w:ascii="Times New Roman"/>
          <w:b w:val="false"/>
          <w:i w:val="false"/>
          <w:color w:val="000000"/>
          <w:sz w:val="28"/>
        </w:rPr>
        <w:t>Заңына</w:t>
      </w:r>
      <w:r>
        <w:rPr>
          <w:rFonts w:ascii="Times New Roman"/>
          <w:b w:val="false"/>
          <w:i w:val="false"/>
          <w:color w:val="000000"/>
          <w:sz w:val="28"/>
        </w:rPr>
        <w:t xml:space="preserve"> сәйкес Қазақстан Республикасының Үкіметі қаулы етеді: </w:t>
      </w:r>
      <w:r>
        <w:br/>
      </w:r>
      <w:r>
        <w:rPr>
          <w:rFonts w:ascii="Times New Roman"/>
          <w:b w:val="false"/>
          <w:i w:val="false"/>
          <w:color w:val="000000"/>
          <w:sz w:val="28"/>
        </w:rPr>
        <w:t xml:space="preserve">
      1. 1-40-қосымшаларға сәйкес Қазақстан Республикасы Көлік және коммуникациялар министрлігінің республикалық бюджеттік бағдарламаларының 2002 жылға арналған паспорттары бекітілсін. </w:t>
      </w:r>
      <w:r>
        <w:br/>
      </w:r>
      <w:r>
        <w:rPr>
          <w:rFonts w:ascii="Times New Roman"/>
          <w:b w:val="false"/>
          <w:i w:val="false"/>
          <w:color w:val="000000"/>
          <w:sz w:val="28"/>
        </w:rPr>
        <w:t xml:space="preserve">
      2. Осы қаулы қол қойылған күнінен бастап күшіне енеді. </w:t>
      </w:r>
    </w:p>
    <w:bookmarkEnd w:id="0"/>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bookmarkStart w:name="z2"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2002 жылғы 26 қаңтардағы  </w:t>
      </w:r>
      <w:r>
        <w:br/>
      </w:r>
      <w:r>
        <w:rPr>
          <w:rFonts w:ascii="Times New Roman"/>
          <w:b w:val="false"/>
          <w:i w:val="false"/>
          <w:color w:val="000000"/>
          <w:sz w:val="28"/>
        </w:rPr>
        <w:t xml:space="preserve">
N 122 қаулысына      </w:t>
      </w:r>
      <w:r>
        <w:br/>
      </w:r>
      <w:r>
        <w:rPr>
          <w:rFonts w:ascii="Times New Roman"/>
          <w:b w:val="false"/>
          <w:i w:val="false"/>
          <w:color w:val="000000"/>
          <w:sz w:val="28"/>
        </w:rPr>
        <w:t xml:space="preserve">
1-қосымша           </w:t>
      </w:r>
    </w:p>
    <w:bookmarkEnd w:id="1"/>
    <w:p>
      <w:pPr>
        <w:spacing w:after="0"/>
        <w:ind w:left="0"/>
        <w:jc w:val="left"/>
      </w:pPr>
      <w:r>
        <w:rPr>
          <w:rFonts w:ascii="Times New Roman"/>
          <w:b/>
          <w:i w:val="false"/>
          <w:color w:val="000000"/>
        </w:rPr>
        <w:t xml:space="preserve"> Қазақстан Республикасының Көлiк және коммуникациялар министрлігi </w:t>
      </w:r>
      <w:r>
        <w:br/>
      </w:r>
      <w:r>
        <w:rPr>
          <w:rFonts w:ascii="Times New Roman"/>
          <w:b/>
          <w:i w:val="false"/>
          <w:color w:val="000000"/>
        </w:rPr>
        <w:t xml:space="preserve">
Бюджеттiк бағдарламаның әкiмгерi </w:t>
      </w:r>
    </w:p>
    <w:bookmarkStart w:name="z3" w:id="2"/>
    <w:p>
      <w:pPr>
        <w:spacing w:after="0"/>
        <w:ind w:left="0"/>
        <w:jc w:val="left"/>
      </w:pPr>
      <w:r>
        <w:rPr>
          <w:rFonts w:ascii="Times New Roman"/>
          <w:b/>
          <w:i w:val="false"/>
          <w:color w:val="000000"/>
        </w:rPr>
        <w:t xml:space="preserve"> 
030 "Республикалық деңгейде жалпы бiлiм беретiн оқуды субсидиялау" </w:t>
      </w:r>
      <w:r>
        <w:br/>
      </w:r>
      <w:r>
        <w:rPr>
          <w:rFonts w:ascii="Times New Roman"/>
          <w:b/>
          <w:i w:val="false"/>
          <w:color w:val="000000"/>
        </w:rPr>
        <w:t xml:space="preserve">
республикалық бюджеттiк бағдарламасының 2002 жылға арналған </w:t>
      </w:r>
      <w:r>
        <w:br/>
      </w:r>
      <w:r>
        <w:rPr>
          <w:rFonts w:ascii="Times New Roman"/>
          <w:b/>
          <w:i w:val="false"/>
          <w:color w:val="000000"/>
        </w:rPr>
        <w:t xml:space="preserve">
ТӨЛҚҰЖАТЫ </w:t>
      </w:r>
    </w:p>
    <w:bookmarkEnd w:id="2"/>
    <w:p>
      <w:pPr>
        <w:spacing w:after="0"/>
        <w:ind w:left="0"/>
        <w:jc w:val="both"/>
      </w:pPr>
      <w:r>
        <w:rPr>
          <w:rFonts w:ascii="Times New Roman"/>
          <w:b w:val="false"/>
          <w:i w:val="false"/>
          <w:color w:val="000000"/>
          <w:sz w:val="28"/>
        </w:rPr>
        <w:t xml:space="preserve">      1. Құны: 252 630 мың теңге (екi жүз елу екi миллион алты жүз отыз мың теңге). </w:t>
      </w:r>
      <w:r>
        <w:br/>
      </w:r>
      <w:r>
        <w:rPr>
          <w:rFonts w:ascii="Times New Roman"/>
          <w:b w:val="false"/>
          <w:i w:val="false"/>
          <w:color w:val="000000"/>
          <w:sz w:val="28"/>
        </w:rPr>
        <w:t>
      2. Бюджеттiк бағдарламаның нормативтік-құқықтық негiзi:     "Бiлiм туралы"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43-бабы. </w:t>
      </w:r>
      <w:r>
        <w:br/>
      </w:r>
      <w:r>
        <w:rPr>
          <w:rFonts w:ascii="Times New Roman"/>
          <w:b w:val="false"/>
          <w:i w:val="false"/>
          <w:color w:val="000000"/>
          <w:sz w:val="28"/>
        </w:rPr>
        <w:t>
      "2002 жылға арналған республикалық бюджет туралы"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1-бабы. </w:t>
      </w:r>
      <w:r>
        <w:br/>
      </w:r>
      <w:r>
        <w:rPr>
          <w:rFonts w:ascii="Times New Roman"/>
          <w:b w:val="false"/>
          <w:i w:val="false"/>
          <w:color w:val="000000"/>
          <w:sz w:val="28"/>
        </w:rPr>
        <w:t>
      "2002 жылға арналған республикалық бюджет туралы" Қазақстан Республикасының Заңын жүзеге асыру туралы" Қазақстан Республикасы Үкiметiнің 2001 жылғы 27 желтоқсандағы N 1715 </w:t>
      </w:r>
      <w:r>
        <w:rPr>
          <w:rFonts w:ascii="Times New Roman"/>
          <w:b w:val="false"/>
          <w:i w:val="false"/>
          <w:color w:val="000000"/>
          <w:sz w:val="28"/>
        </w:rPr>
        <w:t>қаулысы.</w:t>
      </w:r>
      <w:r>
        <w:br/>
      </w:r>
      <w:r>
        <w:rPr>
          <w:rFonts w:ascii="Times New Roman"/>
          <w:b w:val="false"/>
          <w:i w:val="false"/>
          <w:color w:val="000000"/>
          <w:sz w:val="28"/>
        </w:rPr>
        <w:t xml:space="preserve">
      3. Бюджеттiк бағдарламаны қаржыландыру көздерi: республикалық бюджет қаражаттары. </w:t>
      </w:r>
      <w:r>
        <w:br/>
      </w:r>
      <w:r>
        <w:rPr>
          <w:rFonts w:ascii="Times New Roman"/>
          <w:b w:val="false"/>
          <w:i w:val="false"/>
          <w:color w:val="000000"/>
          <w:sz w:val="28"/>
        </w:rPr>
        <w:t xml:space="preserve">
      4. Бюджеттік бағдарламаның мақсаты: жалпы бiлiм беретiн оқуды қамтамасыз ету. </w:t>
      </w:r>
      <w:r>
        <w:br/>
      </w:r>
      <w:r>
        <w:rPr>
          <w:rFonts w:ascii="Times New Roman"/>
          <w:b w:val="false"/>
          <w:i w:val="false"/>
          <w:color w:val="000000"/>
          <w:sz w:val="28"/>
        </w:rPr>
        <w:t xml:space="preserve">
      5. Бюджеттiк бағдарламаның мiндеттерi: "Қазақстан темiр жолы" РМК-ны бiлiм беретін ұйымдарында жалпы бiлiм беретiн оқуды қамтамасыз етуге субсидиялау (жалпы бiлiм беретiн мектептер мен мектеп-интернаттар). </w:t>
      </w:r>
      <w:r>
        <w:br/>
      </w:r>
      <w:r>
        <w:rPr>
          <w:rFonts w:ascii="Times New Roman"/>
          <w:b w:val="false"/>
          <w:i w:val="false"/>
          <w:color w:val="000000"/>
          <w:sz w:val="28"/>
        </w:rPr>
        <w:t xml:space="preserve">
      6. Бюджеттік бағдарламаны іске асыру бойынша іс-шаралар жоспары: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080"/>
      </w:tblGrid>
      <w:tr>
        <w:trPr>
          <w:trHeight w:val="450" w:hRule="atLeast"/>
        </w:trPr>
        <w:tc>
          <w:tcPr>
            <w:tcW w:w="1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Реттік!Бағдар.! Кіші  !Бағдарламаның !    Бағдарламаны   !Іске ! Жауапты </w:t>
            </w:r>
            <w:r>
              <w:br/>
            </w:r>
            <w:r>
              <w:rPr>
                <w:rFonts w:ascii="Times New Roman"/>
                <w:b w:val="false"/>
                <w:i w:val="false"/>
                <w:color w:val="000000"/>
                <w:sz w:val="20"/>
              </w:rPr>
              <w:t xml:space="preserve">
  N   !ламаның!бағдар.!(кіші бағдар. !(кіші бағдарламаны)!асыру! орындау. </w:t>
            </w:r>
            <w:r>
              <w:br/>
            </w:r>
            <w:r>
              <w:rPr>
                <w:rFonts w:ascii="Times New Roman"/>
                <w:b w:val="false"/>
                <w:i w:val="false"/>
                <w:color w:val="000000"/>
                <w:sz w:val="20"/>
              </w:rPr>
              <w:t xml:space="preserve">
      ! коды  !ламаның!ламаның) атауы!іске асыру бойынша !мер. ! шылар </w:t>
            </w:r>
            <w:r>
              <w:br/>
            </w:r>
            <w:r>
              <w:rPr>
                <w:rFonts w:ascii="Times New Roman"/>
                <w:b w:val="false"/>
                <w:i w:val="false"/>
                <w:color w:val="000000"/>
                <w:sz w:val="20"/>
              </w:rPr>
              <w:t xml:space="preserve">
      !       ! коды  !              !    іс-шаралар     !зімі ! </w:t>
            </w:r>
            <w:r>
              <w:br/>
            </w:r>
            <w:r>
              <w:rPr>
                <w:rFonts w:ascii="Times New Roman"/>
                <w:b w:val="false"/>
                <w:i w:val="false"/>
                <w:color w:val="000000"/>
                <w:sz w:val="20"/>
              </w:rPr>
              <w:t xml:space="preserve">
--------------------------------------------------------------------------- </w:t>
            </w:r>
            <w:r>
              <w:br/>
            </w:r>
            <w:r>
              <w:rPr>
                <w:rFonts w:ascii="Times New Roman"/>
                <w:b w:val="false"/>
                <w:i w:val="false"/>
                <w:color w:val="000000"/>
                <w:sz w:val="20"/>
              </w:rPr>
              <w:t xml:space="preserve">
   1  !   2   !   3   !       4      !          5        !  6  !     7     --------------------------------------------------------------------------- </w:t>
            </w:r>
            <w:r>
              <w:br/>
            </w:r>
            <w:r>
              <w:rPr>
                <w:rFonts w:ascii="Times New Roman"/>
                <w:b w:val="false"/>
                <w:i w:val="false"/>
                <w:color w:val="000000"/>
                <w:sz w:val="20"/>
              </w:rPr>
              <w:t xml:space="preserve">
1        030           Республикалық  Жалпы білім беретін  жыл  Қазақстан </w:t>
            </w:r>
            <w:r>
              <w:br/>
            </w:r>
            <w:r>
              <w:rPr>
                <w:rFonts w:ascii="Times New Roman"/>
                <w:b w:val="false"/>
                <w:i w:val="false"/>
                <w:color w:val="000000"/>
                <w:sz w:val="20"/>
              </w:rPr>
              <w:t xml:space="preserve">
                       деңгейде жалпы мекемелерді ұстау    бойы Республика. </w:t>
            </w:r>
            <w:r>
              <w:br/>
            </w:r>
            <w:r>
              <w:rPr>
                <w:rFonts w:ascii="Times New Roman"/>
                <w:b w:val="false"/>
                <w:i w:val="false"/>
                <w:color w:val="000000"/>
                <w:sz w:val="20"/>
              </w:rPr>
              <w:t xml:space="preserve">
                       білім беретін  және жұмыс істеуін        сының Көлік </w:t>
            </w:r>
            <w:r>
              <w:br/>
            </w:r>
            <w:r>
              <w:rPr>
                <w:rFonts w:ascii="Times New Roman"/>
                <w:b w:val="false"/>
                <w:i w:val="false"/>
                <w:color w:val="000000"/>
                <w:sz w:val="20"/>
              </w:rPr>
              <w:t xml:space="preserve">
                       оқуды          қамтамасыз ету            және комму. </w:t>
            </w:r>
            <w:r>
              <w:br/>
            </w:r>
            <w:r>
              <w:rPr>
                <w:rFonts w:ascii="Times New Roman"/>
                <w:b w:val="false"/>
                <w:i w:val="false"/>
                <w:color w:val="000000"/>
                <w:sz w:val="20"/>
              </w:rPr>
              <w:t xml:space="preserve">
                       субсидиялау    бойынша "Қазақстан        никациялар </w:t>
            </w:r>
            <w:r>
              <w:br/>
            </w:r>
            <w:r>
              <w:rPr>
                <w:rFonts w:ascii="Times New Roman"/>
                <w:b w:val="false"/>
                <w:i w:val="false"/>
                <w:color w:val="000000"/>
                <w:sz w:val="20"/>
              </w:rPr>
              <w:t xml:space="preserve">
                                      темір жолы" РМК-ның       министрлігі </w:t>
            </w:r>
            <w:r>
              <w:br/>
            </w:r>
            <w:r>
              <w:rPr>
                <w:rFonts w:ascii="Times New Roman"/>
                <w:b w:val="false"/>
                <w:i w:val="false"/>
                <w:color w:val="000000"/>
                <w:sz w:val="20"/>
              </w:rPr>
              <w:t xml:space="preserve">
                                      шығындарын </w:t>
            </w:r>
            <w:r>
              <w:br/>
            </w:r>
            <w:r>
              <w:rPr>
                <w:rFonts w:ascii="Times New Roman"/>
                <w:b w:val="false"/>
                <w:i w:val="false"/>
                <w:color w:val="000000"/>
                <w:sz w:val="20"/>
              </w:rPr>
              <w:t xml:space="preserve">
                                      қаржыландыру </w:t>
            </w:r>
          </w:p>
        </w:tc>
      </w:tr>
    </w:tbl>
    <w:p>
      <w:pPr>
        <w:spacing w:after="0"/>
        <w:ind w:left="0"/>
        <w:jc w:val="both"/>
      </w:pPr>
      <w:r>
        <w:rPr>
          <w:rFonts w:ascii="Times New Roman"/>
          <w:b w:val="false"/>
          <w:i w:val="false"/>
          <w:color w:val="000000"/>
          <w:sz w:val="28"/>
        </w:rPr>
        <w:t xml:space="preserve">      7. Бюджеттік бағдарламаны іске асырудан күтілетін нәтижелер: "Қазақстан темір жолы" РМК-ның жалпы білім беретін мекемелерінің жұмыс істеуін қамтамасыз ету. </w:t>
      </w:r>
    </w:p>
    <w:bookmarkStart w:name="z4" w:id="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2002 жылғы 26 қаңтардағы   </w:t>
      </w:r>
      <w:r>
        <w:br/>
      </w:r>
      <w:r>
        <w:rPr>
          <w:rFonts w:ascii="Times New Roman"/>
          <w:b w:val="false"/>
          <w:i w:val="false"/>
          <w:color w:val="000000"/>
          <w:sz w:val="28"/>
        </w:rPr>
        <w:t xml:space="preserve">
N 122 қаулысына      </w:t>
      </w:r>
      <w:r>
        <w:br/>
      </w:r>
      <w:r>
        <w:rPr>
          <w:rFonts w:ascii="Times New Roman"/>
          <w:b w:val="false"/>
          <w:i w:val="false"/>
          <w:color w:val="000000"/>
          <w:sz w:val="28"/>
        </w:rPr>
        <w:t xml:space="preserve">
2-қосымша       </w:t>
      </w:r>
    </w:p>
    <w:bookmarkEnd w:id="3"/>
    <w:p>
      <w:pPr>
        <w:spacing w:after="0"/>
        <w:ind w:left="0"/>
        <w:jc w:val="left"/>
      </w:pPr>
      <w:r>
        <w:rPr>
          <w:rFonts w:ascii="Times New Roman"/>
          <w:b/>
          <w:i w:val="false"/>
          <w:color w:val="000000"/>
        </w:rPr>
        <w:t xml:space="preserve"> Қазақстан Республикасының Көлiк және коммуникациялар </w:t>
      </w:r>
      <w:r>
        <w:br/>
      </w:r>
      <w:r>
        <w:rPr>
          <w:rFonts w:ascii="Times New Roman"/>
          <w:b/>
          <w:i w:val="false"/>
          <w:color w:val="000000"/>
        </w:rPr>
        <w:t xml:space="preserve">
министрлігi </w:t>
      </w:r>
      <w:r>
        <w:br/>
      </w:r>
      <w:r>
        <w:rPr>
          <w:rFonts w:ascii="Times New Roman"/>
          <w:b/>
          <w:i w:val="false"/>
          <w:color w:val="000000"/>
        </w:rPr>
        <w:t xml:space="preserve">
Бюджеттiк бағдарламаның әкiмгерi </w:t>
      </w:r>
    </w:p>
    <w:bookmarkStart w:name="z5" w:id="4"/>
    <w:p>
      <w:pPr>
        <w:spacing w:after="0"/>
        <w:ind w:left="0"/>
        <w:jc w:val="left"/>
      </w:pPr>
      <w:r>
        <w:rPr>
          <w:rFonts w:ascii="Times New Roman"/>
          <w:b/>
          <w:i w:val="false"/>
          <w:color w:val="000000"/>
        </w:rPr>
        <w:t xml:space="preserve"> 
045 "Қазақстан Республикасының Көлiк және коммуникациялар </w:t>
      </w:r>
      <w:r>
        <w:br/>
      </w:r>
      <w:r>
        <w:rPr>
          <w:rFonts w:ascii="Times New Roman"/>
          <w:b/>
          <w:i w:val="false"/>
          <w:color w:val="000000"/>
        </w:rPr>
        <w:t xml:space="preserve">
министрлiгi мамандарының біліктілiгiн арттыру" </w:t>
      </w:r>
      <w:r>
        <w:br/>
      </w:r>
      <w:r>
        <w:rPr>
          <w:rFonts w:ascii="Times New Roman"/>
          <w:b/>
          <w:i w:val="false"/>
          <w:color w:val="000000"/>
        </w:rPr>
        <w:t xml:space="preserve">
республикалық бюджеттік бағдарламасының 2002 жылға арналған </w:t>
      </w:r>
      <w:r>
        <w:br/>
      </w:r>
      <w:r>
        <w:rPr>
          <w:rFonts w:ascii="Times New Roman"/>
          <w:b/>
          <w:i w:val="false"/>
          <w:color w:val="000000"/>
        </w:rPr>
        <w:t xml:space="preserve">
ТӨЛҚҰЖАТЫ </w:t>
      </w:r>
    </w:p>
    <w:bookmarkEnd w:id="4"/>
    <w:p>
      <w:pPr>
        <w:spacing w:after="0"/>
        <w:ind w:left="0"/>
        <w:jc w:val="both"/>
      </w:pPr>
      <w:r>
        <w:rPr>
          <w:rFonts w:ascii="Times New Roman"/>
          <w:b w:val="false"/>
          <w:i w:val="false"/>
          <w:color w:val="000000"/>
          <w:sz w:val="28"/>
        </w:rPr>
        <w:t xml:space="preserve">      1. Құны: 15 802 мың теңге (он бес миллион сегiз жүз екi мың теңге). </w:t>
      </w:r>
      <w:r>
        <w:br/>
      </w:r>
      <w:r>
        <w:rPr>
          <w:rFonts w:ascii="Times New Roman"/>
          <w:b w:val="false"/>
          <w:i w:val="false"/>
          <w:color w:val="000000"/>
          <w:sz w:val="28"/>
        </w:rPr>
        <w:t>
      2. Бюджеттік бағдарламаның нормативтік-құқықтық негiзi: Халықаралық азаматтық авиация туралы конвенция (1, 6-қосымшалары); "Қазақстан Республикасының әуе кеңiстігін пайдалану және авиация қызметi туралы" Қазақстан Республикасы Президентiнің 1995 жылғы 20 желтоқсандағы N 2697 заң күші бар </w:t>
      </w:r>
      <w:r>
        <w:rPr>
          <w:rFonts w:ascii="Times New Roman"/>
          <w:b w:val="false"/>
          <w:i w:val="false"/>
          <w:color w:val="000000"/>
          <w:sz w:val="28"/>
        </w:rPr>
        <w:t xml:space="preserve">Жарлығы </w:t>
      </w:r>
      <w:r>
        <w:rPr>
          <w:rFonts w:ascii="Times New Roman"/>
          <w:b w:val="false"/>
          <w:i w:val="false"/>
          <w:color w:val="000000"/>
          <w:sz w:val="28"/>
        </w:rPr>
        <w:t>; Қазақстан Республикасы Үкiметiнiң 2000 жылғы 18 сәуiрдегі N 599 </w:t>
      </w:r>
      <w:r>
        <w:rPr>
          <w:rFonts w:ascii="Times New Roman"/>
          <w:b w:val="false"/>
          <w:i w:val="false"/>
          <w:color w:val="000000"/>
          <w:sz w:val="28"/>
        </w:rPr>
        <w:t xml:space="preserve">қаулысымен </w:t>
      </w:r>
      <w:r>
        <w:rPr>
          <w:rFonts w:ascii="Times New Roman"/>
          <w:b w:val="false"/>
          <w:i w:val="false"/>
          <w:color w:val="000000"/>
          <w:sz w:val="28"/>
        </w:rPr>
        <w:t xml:space="preserve">бекітілген Қазақстан Республикасы Көлiк және коммуникациялар министрлігінің Азаматтық авиация комитеті туралы ереже. </w:t>
      </w:r>
      <w:r>
        <w:br/>
      </w:r>
      <w:r>
        <w:rPr>
          <w:rFonts w:ascii="Times New Roman"/>
          <w:b w:val="false"/>
          <w:i w:val="false"/>
          <w:color w:val="000000"/>
          <w:sz w:val="28"/>
        </w:rPr>
        <w:t xml:space="preserve">
      3. Бюджеттік бағдарламаны қаржыландыру көздерi: республикалық бюджет қаражаттары. </w:t>
      </w:r>
      <w:r>
        <w:br/>
      </w:r>
      <w:r>
        <w:rPr>
          <w:rFonts w:ascii="Times New Roman"/>
          <w:b w:val="false"/>
          <w:i w:val="false"/>
          <w:color w:val="000000"/>
          <w:sz w:val="28"/>
        </w:rPr>
        <w:t xml:space="preserve">
      4. Бюджеттiк бағдарламаның мақсаты: Қазақстан Республикасы Көлiк және коммуникациялар министрлігі Азаматтық авиация комитетiнiң инспекторлық құрамын даярлау және білiктiлігін арттыру. </w:t>
      </w:r>
      <w:r>
        <w:br/>
      </w:r>
      <w:r>
        <w:rPr>
          <w:rFonts w:ascii="Times New Roman"/>
          <w:b w:val="false"/>
          <w:i w:val="false"/>
          <w:color w:val="000000"/>
          <w:sz w:val="28"/>
        </w:rPr>
        <w:t xml:space="preserve">
      5. Бюджеттiк бағдарламаның мiндеттерi: Қазақстан Республикасы Көлік және коммуникациялар министрлігінің Азаматтық авиация комитеті мамандарының біліктілігін арттыру, кәсіптік дайындық деңгейін көтеру. </w:t>
      </w:r>
      <w:r>
        <w:br/>
      </w:r>
      <w:r>
        <w:rPr>
          <w:rFonts w:ascii="Times New Roman"/>
          <w:b w:val="false"/>
          <w:i w:val="false"/>
          <w:color w:val="000000"/>
          <w:sz w:val="28"/>
        </w:rPr>
        <w:t xml:space="preserve">
      6. Бюджеттік бағдарламаны іске асыру жөніндегі іс-шаралар жоспары: </w:t>
      </w:r>
      <w:r>
        <w:br/>
      </w:r>
      <w:r>
        <w:rPr>
          <w:rFonts w:ascii="Times New Roman"/>
          <w:b w:val="false"/>
          <w:i w:val="false"/>
          <w:color w:val="000000"/>
          <w:sz w:val="28"/>
        </w:rPr>
        <w:t xml:space="preserve">
--------------------------------------------------------------------------- </w:t>
      </w:r>
      <w:r>
        <w:br/>
      </w:r>
      <w:r>
        <w:rPr>
          <w:rFonts w:ascii="Times New Roman"/>
          <w:b w:val="false"/>
          <w:i w:val="false"/>
          <w:color w:val="000000"/>
          <w:sz w:val="28"/>
        </w:rPr>
        <w:t xml:space="preserve">
Реттік!Бағдар.! Кіші  !Бағдарламаның !    Бағдарламаны   !Іске ! Жауапты </w:t>
      </w:r>
      <w:r>
        <w:br/>
      </w:r>
      <w:r>
        <w:rPr>
          <w:rFonts w:ascii="Times New Roman"/>
          <w:b w:val="false"/>
          <w:i w:val="false"/>
          <w:color w:val="000000"/>
          <w:sz w:val="28"/>
        </w:rPr>
        <w:t xml:space="preserve">
  N   !ламаның!бағдар.!(кіші бағдар. !(кіші бағдарламаны)!асыру! орындау. </w:t>
      </w:r>
      <w:r>
        <w:br/>
      </w:r>
      <w:r>
        <w:rPr>
          <w:rFonts w:ascii="Times New Roman"/>
          <w:b w:val="false"/>
          <w:i w:val="false"/>
          <w:color w:val="000000"/>
          <w:sz w:val="28"/>
        </w:rPr>
        <w:t xml:space="preserve">
      ! коды  !ламаның!ламаның) атауы!іске асыру бойынша !мер. ! шылар </w:t>
      </w:r>
      <w:r>
        <w:br/>
      </w:r>
      <w:r>
        <w:rPr>
          <w:rFonts w:ascii="Times New Roman"/>
          <w:b w:val="false"/>
          <w:i w:val="false"/>
          <w:color w:val="000000"/>
          <w:sz w:val="28"/>
        </w:rPr>
        <w:t xml:space="preserve">
      !       ! коды  !              !    іс-шаралар     !зімі !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          5        !  6  !     7 </w:t>
      </w:r>
      <w:r>
        <w:br/>
      </w:r>
      <w:r>
        <w:rPr>
          <w:rFonts w:ascii="Times New Roman"/>
          <w:b w:val="false"/>
          <w:i w:val="false"/>
          <w:color w:val="000000"/>
          <w:sz w:val="28"/>
        </w:rPr>
        <w:t xml:space="preserve">
--------------------------------------------------------------------------- </w:t>
      </w:r>
      <w:r>
        <w:br/>
      </w:r>
      <w:r>
        <w:rPr>
          <w:rFonts w:ascii="Times New Roman"/>
          <w:b w:val="false"/>
          <w:i w:val="false"/>
          <w:color w:val="000000"/>
          <w:sz w:val="28"/>
        </w:rPr>
        <w:t xml:space="preserve">
1        045           Қазақстан Рес. Азаматтық авиация  Наурыз Қазақстан </w:t>
      </w:r>
      <w:r>
        <w:br/>
      </w:r>
      <w:r>
        <w:rPr>
          <w:rFonts w:ascii="Times New Roman"/>
          <w:b w:val="false"/>
          <w:i w:val="false"/>
          <w:color w:val="000000"/>
          <w:sz w:val="28"/>
        </w:rPr>
        <w:t xml:space="preserve">
                       публикасының   комитетінің маман. -қара. Республика. </w:t>
      </w:r>
      <w:r>
        <w:br/>
      </w:r>
      <w:r>
        <w:rPr>
          <w:rFonts w:ascii="Times New Roman"/>
          <w:b w:val="false"/>
          <w:i w:val="false"/>
          <w:color w:val="000000"/>
          <w:sz w:val="28"/>
        </w:rPr>
        <w:t xml:space="preserve">
                       Көлік және     дарын оқыту:        ша    сының Көлік </w:t>
      </w:r>
      <w:r>
        <w:br/>
      </w:r>
      <w:r>
        <w:rPr>
          <w:rFonts w:ascii="Times New Roman"/>
          <w:b w:val="false"/>
          <w:i w:val="false"/>
          <w:color w:val="000000"/>
          <w:sz w:val="28"/>
        </w:rPr>
        <w:t xml:space="preserve">
                       коммуникация.  1) әуежайларды            және комму. </w:t>
      </w:r>
      <w:r>
        <w:br/>
      </w:r>
      <w:r>
        <w:rPr>
          <w:rFonts w:ascii="Times New Roman"/>
          <w:b w:val="false"/>
          <w:i w:val="false"/>
          <w:color w:val="000000"/>
          <w:sz w:val="28"/>
        </w:rPr>
        <w:t xml:space="preserve">
                       лар министр.   сертификаттау -           никациялар </w:t>
      </w:r>
      <w:r>
        <w:br/>
      </w:r>
      <w:r>
        <w:rPr>
          <w:rFonts w:ascii="Times New Roman"/>
          <w:b w:val="false"/>
          <w:i w:val="false"/>
          <w:color w:val="000000"/>
          <w:sz w:val="28"/>
        </w:rPr>
        <w:t xml:space="preserve">
                       лігі маманда.  3 маман; &lt;*&gt;              министрлігі </w:t>
      </w:r>
      <w:r>
        <w:br/>
      </w:r>
      <w:r>
        <w:rPr>
          <w:rFonts w:ascii="Times New Roman"/>
          <w:b w:val="false"/>
          <w:i w:val="false"/>
          <w:color w:val="000000"/>
          <w:sz w:val="28"/>
        </w:rPr>
        <w:t xml:space="preserve">
                       рының білік.   2) авиакомпанияларды </w:t>
      </w:r>
      <w:r>
        <w:br/>
      </w:r>
      <w:r>
        <w:rPr>
          <w:rFonts w:ascii="Times New Roman"/>
          <w:b w:val="false"/>
          <w:i w:val="false"/>
          <w:color w:val="000000"/>
          <w:sz w:val="28"/>
        </w:rPr>
        <w:t xml:space="preserve">
                       тілігін        сертификаттау - </w:t>
      </w:r>
      <w:r>
        <w:br/>
      </w:r>
      <w:r>
        <w:rPr>
          <w:rFonts w:ascii="Times New Roman"/>
          <w:b w:val="false"/>
          <w:i w:val="false"/>
          <w:color w:val="000000"/>
          <w:sz w:val="28"/>
        </w:rPr>
        <w:t xml:space="preserve">
                       арттыру        3 маман; </w:t>
      </w:r>
      <w:r>
        <w:br/>
      </w:r>
      <w:r>
        <w:rPr>
          <w:rFonts w:ascii="Times New Roman"/>
          <w:b w:val="false"/>
          <w:i w:val="false"/>
          <w:color w:val="000000"/>
          <w:sz w:val="28"/>
        </w:rPr>
        <w:t xml:space="preserve">
                                      3) авиация оқиғаларын </w:t>
      </w:r>
      <w:r>
        <w:br/>
      </w:r>
      <w:r>
        <w:rPr>
          <w:rFonts w:ascii="Times New Roman"/>
          <w:b w:val="false"/>
          <w:i w:val="false"/>
          <w:color w:val="000000"/>
          <w:sz w:val="28"/>
        </w:rPr>
        <w:t xml:space="preserve">
                                      тексеру - 8 маман; &lt;*&gt; </w:t>
      </w:r>
      <w:r>
        <w:br/>
      </w:r>
      <w:r>
        <w:rPr>
          <w:rFonts w:ascii="Times New Roman"/>
          <w:b w:val="false"/>
          <w:i w:val="false"/>
          <w:color w:val="000000"/>
          <w:sz w:val="28"/>
        </w:rPr>
        <w:t xml:space="preserve">
                                      4) авиакомпаниялар </w:t>
      </w:r>
      <w:r>
        <w:br/>
      </w:r>
      <w:r>
        <w:rPr>
          <w:rFonts w:ascii="Times New Roman"/>
          <w:b w:val="false"/>
          <w:i w:val="false"/>
          <w:color w:val="000000"/>
          <w:sz w:val="28"/>
        </w:rPr>
        <w:t xml:space="preserve">
                                      экономикасы - 1 </w:t>
      </w:r>
      <w:r>
        <w:br/>
      </w:r>
      <w:r>
        <w:rPr>
          <w:rFonts w:ascii="Times New Roman"/>
          <w:b w:val="false"/>
          <w:i w:val="false"/>
          <w:color w:val="000000"/>
          <w:sz w:val="28"/>
        </w:rPr>
        <w:t xml:space="preserve">
                                      маман. --------------------------------------------------------------------------- </w:t>
      </w:r>
      <w:r>
        <w:br/>
      </w:r>
      <w:r>
        <w:rPr>
          <w:rFonts w:ascii="Times New Roman"/>
          <w:b w:val="false"/>
          <w:i w:val="false"/>
          <w:color w:val="000000"/>
          <w:sz w:val="28"/>
        </w:rPr>
        <w:t>
</w:t>
      </w:r>
      <w:r>
        <w:rPr>
          <w:rFonts w:ascii="Times New Roman"/>
          <w:b w:val="false"/>
          <w:i w:val="false"/>
          <w:color w:val="ff0000"/>
          <w:sz w:val="28"/>
        </w:rPr>
        <w:t xml:space="preserve">      Ескерту. 6-тармақ өзгерді - ҚР Үкіметінің 2002.08.23. N 122a </w:t>
      </w:r>
      <w:r>
        <w:rPr>
          <w:rFonts w:ascii="Times New Roman"/>
          <w:b w:val="false"/>
          <w:i w:val="false"/>
          <w:color w:val="000000"/>
          <w:sz w:val="28"/>
        </w:rPr>
        <w:t xml:space="preserve">қаулысымен. </w:t>
      </w:r>
      <w:r>
        <w:br/>
      </w:r>
      <w:r>
        <w:rPr>
          <w:rFonts w:ascii="Times New Roman"/>
          <w:b w:val="false"/>
          <w:i w:val="false"/>
          <w:color w:val="000000"/>
          <w:sz w:val="28"/>
        </w:rPr>
        <w:t>
</w:t>
      </w:r>
      <w:r>
        <w:rPr>
          <w:rFonts w:ascii="Times New Roman"/>
          <w:b w:val="false"/>
          <w:i w:val="false"/>
          <w:color w:val="ff0000"/>
          <w:sz w:val="28"/>
        </w:rPr>
        <w:t xml:space="preserve">      Ескерту. 6-тармақ өзгерді - ҚР Үкіметінің 2002.12.09. N 1291 </w:t>
      </w:r>
      <w:r>
        <w:rPr>
          <w:rFonts w:ascii="Times New Roman"/>
          <w:b w:val="false"/>
          <w:i w:val="false"/>
          <w:color w:val="000000"/>
          <w:sz w:val="28"/>
        </w:rPr>
        <w:t xml:space="preserve">қаулысымен. </w:t>
      </w:r>
      <w:r>
        <w:br/>
      </w:r>
      <w:r>
        <w:rPr>
          <w:rFonts w:ascii="Times New Roman"/>
          <w:b w:val="false"/>
          <w:i w:val="false"/>
          <w:color w:val="000000"/>
          <w:sz w:val="28"/>
        </w:rPr>
        <w:t xml:space="preserve">
      7. Бюджеттік бағдарламаны орындаудан күтілетін нәтиже: Министрлікті азаматтық авиация саласындағы білікті мамандармен қамтамасыз ету. </w:t>
      </w:r>
    </w:p>
    <w:bookmarkStart w:name="z6" w:id="5"/>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2002 жылғы 26 қаңтардағы  </w:t>
      </w:r>
      <w:r>
        <w:br/>
      </w:r>
      <w:r>
        <w:rPr>
          <w:rFonts w:ascii="Times New Roman"/>
          <w:b w:val="false"/>
          <w:i w:val="false"/>
          <w:color w:val="000000"/>
          <w:sz w:val="28"/>
        </w:rPr>
        <w:t xml:space="preserve">
N 122 қаулысына      </w:t>
      </w:r>
      <w:r>
        <w:br/>
      </w:r>
      <w:r>
        <w:rPr>
          <w:rFonts w:ascii="Times New Roman"/>
          <w:b w:val="false"/>
          <w:i w:val="false"/>
          <w:color w:val="000000"/>
          <w:sz w:val="28"/>
        </w:rPr>
        <w:t xml:space="preserve">
3-қосымша          </w:t>
      </w:r>
    </w:p>
    <w:bookmarkEnd w:id="5"/>
    <w:p>
      <w:pPr>
        <w:spacing w:after="0"/>
        <w:ind w:left="0"/>
        <w:jc w:val="left"/>
      </w:pPr>
      <w:r>
        <w:rPr>
          <w:rFonts w:ascii="Times New Roman"/>
          <w:b/>
          <w:i w:val="false"/>
          <w:color w:val="000000"/>
        </w:rPr>
        <w:t xml:space="preserve"> Қазақстан Республикасының Көлiк және коммуникациялар министрлігi </w:t>
      </w:r>
      <w:r>
        <w:br/>
      </w:r>
      <w:r>
        <w:rPr>
          <w:rFonts w:ascii="Times New Roman"/>
          <w:b/>
          <w:i w:val="false"/>
          <w:color w:val="000000"/>
        </w:rPr>
        <w:t xml:space="preserve">
Бюджеттiк бағдарламаның әкiмгерi </w:t>
      </w:r>
    </w:p>
    <w:bookmarkStart w:name="z7" w:id="6"/>
    <w:p>
      <w:pPr>
        <w:spacing w:after="0"/>
        <w:ind w:left="0"/>
        <w:jc w:val="left"/>
      </w:pPr>
      <w:r>
        <w:rPr>
          <w:rFonts w:ascii="Times New Roman"/>
          <w:b/>
          <w:i w:val="false"/>
          <w:color w:val="000000"/>
        </w:rPr>
        <w:t xml:space="preserve"> 
301 "Алтынсарин - Хромтау" темiр жолының желiсiн салу" </w:t>
      </w:r>
      <w:r>
        <w:br/>
      </w:r>
      <w:r>
        <w:rPr>
          <w:rFonts w:ascii="Times New Roman"/>
          <w:b/>
          <w:i w:val="false"/>
          <w:color w:val="000000"/>
        </w:rPr>
        <w:t xml:space="preserve">
республикалық бюджеттік бағдарламасының 2002 жылға арналған </w:t>
      </w:r>
      <w:r>
        <w:br/>
      </w:r>
      <w:r>
        <w:rPr>
          <w:rFonts w:ascii="Times New Roman"/>
          <w:b/>
          <w:i w:val="false"/>
          <w:color w:val="000000"/>
        </w:rPr>
        <w:t xml:space="preserve">
ТӨЛҚҰЖАТЫ </w:t>
      </w:r>
    </w:p>
    <w:bookmarkEnd w:id="6"/>
    <w:p>
      <w:pPr>
        <w:spacing w:after="0"/>
        <w:ind w:left="0"/>
        <w:jc w:val="both"/>
      </w:pPr>
      <w:r>
        <w:rPr>
          <w:rFonts w:ascii="Times New Roman"/>
          <w:b w:val="false"/>
          <w:i w:val="false"/>
          <w:color w:val="000000"/>
          <w:sz w:val="28"/>
        </w:rPr>
        <w:t xml:space="preserve">      1. Құны: 5 000 000 мың теңге (бес миллиард теңге). </w:t>
      </w:r>
      <w:r>
        <w:br/>
      </w:r>
      <w:r>
        <w:rPr>
          <w:rFonts w:ascii="Times New Roman"/>
          <w:b w:val="false"/>
          <w:i w:val="false"/>
          <w:color w:val="000000"/>
          <w:sz w:val="28"/>
        </w:rPr>
        <w:t>
      2. Бюджеттік бағдарламаның нормативтік-құқықтық негізі: 2001 жылғы 3 қыркүйектегі Республика Президентінің Қазақстан халқына жыл сайынғы </w:t>
      </w:r>
      <w:r>
        <w:rPr>
          <w:rFonts w:ascii="Times New Roman"/>
          <w:b w:val="false"/>
          <w:i w:val="false"/>
          <w:color w:val="000000"/>
          <w:sz w:val="28"/>
        </w:rPr>
        <w:t xml:space="preserve">жолдауы </w:t>
      </w:r>
      <w:r>
        <w:rPr>
          <w:rFonts w:ascii="Times New Roman"/>
          <w:b w:val="false"/>
          <w:i w:val="false"/>
          <w:color w:val="000000"/>
          <w:sz w:val="28"/>
        </w:rPr>
        <w:t xml:space="preserve">. </w:t>
      </w:r>
      <w:r>
        <w:br/>
      </w:r>
      <w:r>
        <w:rPr>
          <w:rFonts w:ascii="Times New Roman"/>
          <w:b w:val="false"/>
          <w:i w:val="false"/>
          <w:color w:val="000000"/>
          <w:sz w:val="28"/>
        </w:rPr>
        <w:t xml:space="preserve">
      3. Бюджеттік бағдарламаны қаржыландыру көздері: республикалық бюджет қаражаттары. </w:t>
      </w:r>
      <w:r>
        <w:br/>
      </w:r>
      <w:r>
        <w:rPr>
          <w:rFonts w:ascii="Times New Roman"/>
          <w:b w:val="false"/>
          <w:i w:val="false"/>
          <w:color w:val="000000"/>
          <w:sz w:val="28"/>
        </w:rPr>
        <w:t xml:space="preserve">
      4. Бюджеттік бағдарламаның мақсаты: ұлттық жабық темір жол желісін құру арқылы Республиканың көліктік егемендігін қамтамасыз ету. </w:t>
      </w:r>
      <w:r>
        <w:br/>
      </w:r>
      <w:r>
        <w:rPr>
          <w:rFonts w:ascii="Times New Roman"/>
          <w:b w:val="false"/>
          <w:i w:val="false"/>
          <w:color w:val="000000"/>
          <w:sz w:val="28"/>
        </w:rPr>
        <w:t xml:space="preserve">
      5. Бюджеттік бағдарламаның міндеттері: "Алтынсарин - Хромтау" темір жолының желісін салу. </w:t>
      </w:r>
      <w:r>
        <w:br/>
      </w:r>
      <w:r>
        <w:rPr>
          <w:rFonts w:ascii="Times New Roman"/>
          <w:b w:val="false"/>
          <w:i w:val="false"/>
          <w:color w:val="000000"/>
          <w:sz w:val="28"/>
        </w:rPr>
        <w:t xml:space="preserve">
      6. Бюджеттік бағдарламаны іске асыру бойынша іс-шаралар жоспары: </w:t>
      </w:r>
      <w:r>
        <w:br/>
      </w:r>
      <w:r>
        <w:rPr>
          <w:rFonts w:ascii="Times New Roman"/>
          <w:b w:val="false"/>
          <w:i w:val="false"/>
          <w:color w:val="000000"/>
          <w:sz w:val="28"/>
        </w:rPr>
        <w:t xml:space="preserve">
--------------------------------------------------------------------------- </w:t>
      </w:r>
      <w:r>
        <w:br/>
      </w:r>
      <w:r>
        <w:rPr>
          <w:rFonts w:ascii="Times New Roman"/>
          <w:b w:val="false"/>
          <w:i w:val="false"/>
          <w:color w:val="000000"/>
          <w:sz w:val="28"/>
        </w:rPr>
        <w:t xml:space="preserve">
Реттік!Бағдар.! Кіші  !Бағдарламаның !    Бағдарламаны   !Іске ! Жауапты </w:t>
      </w:r>
      <w:r>
        <w:br/>
      </w:r>
      <w:r>
        <w:rPr>
          <w:rFonts w:ascii="Times New Roman"/>
          <w:b w:val="false"/>
          <w:i w:val="false"/>
          <w:color w:val="000000"/>
          <w:sz w:val="28"/>
        </w:rPr>
        <w:t xml:space="preserve">
  N   !ламаның!бағдар.!(кіші бағдар. !(кіші бағдарламаны)!асыру! орындау. </w:t>
      </w:r>
      <w:r>
        <w:br/>
      </w:r>
      <w:r>
        <w:rPr>
          <w:rFonts w:ascii="Times New Roman"/>
          <w:b w:val="false"/>
          <w:i w:val="false"/>
          <w:color w:val="000000"/>
          <w:sz w:val="28"/>
        </w:rPr>
        <w:t xml:space="preserve">
      ! коды  !ламаның!ламаның) атауы!іске асыру бойынша !мер. ! шылар </w:t>
      </w:r>
      <w:r>
        <w:br/>
      </w:r>
      <w:r>
        <w:rPr>
          <w:rFonts w:ascii="Times New Roman"/>
          <w:b w:val="false"/>
          <w:i w:val="false"/>
          <w:color w:val="000000"/>
          <w:sz w:val="28"/>
        </w:rPr>
        <w:t xml:space="preserve">
      !       ! коды  !              !  іс-шаралар       !зімі !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          5        !  6  !     7 </w:t>
      </w:r>
      <w:r>
        <w:br/>
      </w:r>
      <w:r>
        <w:rPr>
          <w:rFonts w:ascii="Times New Roman"/>
          <w:b w:val="false"/>
          <w:i w:val="false"/>
          <w:color w:val="000000"/>
          <w:sz w:val="28"/>
        </w:rPr>
        <w:t xml:space="preserve">
--------------------------------------------------------------------------- </w:t>
      </w:r>
      <w:r>
        <w:br/>
      </w:r>
      <w:r>
        <w:rPr>
          <w:rFonts w:ascii="Times New Roman"/>
          <w:b w:val="false"/>
          <w:i w:val="false"/>
          <w:color w:val="000000"/>
          <w:sz w:val="28"/>
        </w:rPr>
        <w:t xml:space="preserve">
1        301           "Алтынсарин -  1. Құрылыс аумағын  қаңтар Қазақстан </w:t>
      </w:r>
      <w:r>
        <w:br/>
      </w:r>
      <w:r>
        <w:rPr>
          <w:rFonts w:ascii="Times New Roman"/>
          <w:b w:val="false"/>
          <w:i w:val="false"/>
          <w:color w:val="000000"/>
          <w:sz w:val="28"/>
        </w:rPr>
        <w:t xml:space="preserve">
                       Хромтау" темір дайындау: жер учас. - жел. Республи. </w:t>
      </w:r>
      <w:r>
        <w:br/>
      </w:r>
      <w:r>
        <w:rPr>
          <w:rFonts w:ascii="Times New Roman"/>
          <w:b w:val="false"/>
          <w:i w:val="false"/>
          <w:color w:val="000000"/>
          <w:sz w:val="28"/>
        </w:rPr>
        <w:t xml:space="preserve">
                       жолының желі.  кесiн бөлу - 400 км;тоқсан касының </w:t>
      </w:r>
      <w:r>
        <w:br/>
      </w:r>
      <w:r>
        <w:rPr>
          <w:rFonts w:ascii="Times New Roman"/>
          <w:b w:val="false"/>
          <w:i w:val="false"/>
          <w:color w:val="000000"/>
          <w:sz w:val="28"/>
        </w:rPr>
        <w:t xml:space="preserve">
                       сін салу       жоғары вольттi             Көлік және </w:t>
      </w:r>
      <w:r>
        <w:br/>
      </w:r>
      <w:r>
        <w:rPr>
          <w:rFonts w:ascii="Times New Roman"/>
          <w:b w:val="false"/>
          <w:i w:val="false"/>
          <w:color w:val="000000"/>
          <w:sz w:val="28"/>
        </w:rPr>
        <w:t xml:space="preserve">
                                      желiлердi қайта құру       коммуника. </w:t>
      </w:r>
      <w:r>
        <w:br/>
      </w:r>
      <w:r>
        <w:rPr>
          <w:rFonts w:ascii="Times New Roman"/>
          <w:b w:val="false"/>
          <w:i w:val="false"/>
          <w:color w:val="000000"/>
          <w:sz w:val="28"/>
        </w:rPr>
        <w:t xml:space="preserve">
                                      - 20 дана; су құбыр.       циялар ми. </w:t>
      </w:r>
      <w:r>
        <w:br/>
      </w:r>
      <w:r>
        <w:rPr>
          <w:rFonts w:ascii="Times New Roman"/>
          <w:b w:val="false"/>
          <w:i w:val="false"/>
          <w:color w:val="000000"/>
          <w:sz w:val="28"/>
        </w:rPr>
        <w:t xml:space="preserve">
                                      ларын қайта құру - 4       нистрлігі </w:t>
      </w:r>
      <w:r>
        <w:br/>
      </w:r>
      <w:r>
        <w:rPr>
          <w:rFonts w:ascii="Times New Roman"/>
          <w:b w:val="false"/>
          <w:i w:val="false"/>
          <w:color w:val="000000"/>
          <w:sz w:val="28"/>
        </w:rPr>
        <w:t xml:space="preserve">
                                      дана; газ құбырларын </w:t>
      </w:r>
      <w:r>
        <w:br/>
      </w:r>
      <w:r>
        <w:rPr>
          <w:rFonts w:ascii="Times New Roman"/>
          <w:b w:val="false"/>
          <w:i w:val="false"/>
          <w:color w:val="000000"/>
          <w:sz w:val="28"/>
        </w:rPr>
        <w:t xml:space="preserve">
                                      қайта құру - 3 дана; </w:t>
      </w:r>
      <w:r>
        <w:br/>
      </w:r>
      <w:r>
        <w:rPr>
          <w:rFonts w:ascii="Times New Roman"/>
          <w:b w:val="false"/>
          <w:i w:val="false"/>
          <w:color w:val="000000"/>
          <w:sz w:val="28"/>
        </w:rPr>
        <w:t xml:space="preserve">
                                      2. Жер төсемiн салу </w:t>
      </w:r>
      <w:r>
        <w:br/>
      </w:r>
      <w:r>
        <w:rPr>
          <w:rFonts w:ascii="Times New Roman"/>
          <w:b w:val="false"/>
          <w:i w:val="false"/>
          <w:color w:val="000000"/>
          <w:sz w:val="28"/>
        </w:rPr>
        <w:t xml:space="preserve">
                                      - 4 400 мың м3; </w:t>
      </w:r>
      <w:r>
        <w:br/>
      </w:r>
      <w:r>
        <w:rPr>
          <w:rFonts w:ascii="Times New Roman"/>
          <w:b w:val="false"/>
          <w:i w:val="false"/>
          <w:color w:val="000000"/>
          <w:sz w:val="28"/>
        </w:rPr>
        <w:t xml:space="preserve">
                                      3. Жасанды құрылыстар: </w:t>
      </w:r>
      <w:r>
        <w:br/>
      </w:r>
      <w:r>
        <w:rPr>
          <w:rFonts w:ascii="Times New Roman"/>
          <w:b w:val="false"/>
          <w:i w:val="false"/>
          <w:color w:val="000000"/>
          <w:sz w:val="28"/>
        </w:rPr>
        <w:t xml:space="preserve">
                                      су өткiзу құбырлары - </w:t>
      </w:r>
      <w:r>
        <w:br/>
      </w:r>
      <w:r>
        <w:rPr>
          <w:rFonts w:ascii="Times New Roman"/>
          <w:b w:val="false"/>
          <w:i w:val="false"/>
          <w:color w:val="000000"/>
          <w:sz w:val="28"/>
        </w:rPr>
        <w:t xml:space="preserve">
                                      15 қ.м.; </w:t>
      </w:r>
      <w:r>
        <w:br/>
      </w:r>
      <w:r>
        <w:rPr>
          <w:rFonts w:ascii="Times New Roman"/>
          <w:b w:val="false"/>
          <w:i w:val="false"/>
          <w:color w:val="000000"/>
          <w:sz w:val="28"/>
        </w:rPr>
        <w:t xml:space="preserve">
                                      көпiрлер - 4 дана, </w:t>
      </w:r>
      <w:r>
        <w:br/>
      </w:r>
      <w:r>
        <w:rPr>
          <w:rFonts w:ascii="Times New Roman"/>
          <w:b w:val="false"/>
          <w:i w:val="false"/>
          <w:color w:val="000000"/>
          <w:sz w:val="28"/>
        </w:rPr>
        <w:t xml:space="preserve">
                                      345 қ.м. </w:t>
      </w:r>
      <w:r>
        <w:br/>
      </w:r>
      <w:r>
        <w:rPr>
          <w:rFonts w:ascii="Times New Roman"/>
          <w:b w:val="false"/>
          <w:i w:val="false"/>
          <w:color w:val="000000"/>
          <w:sz w:val="28"/>
        </w:rPr>
        <w:t xml:space="preserve">
                                      4. Жолдың беткi қабатын </w:t>
      </w:r>
      <w:r>
        <w:br/>
      </w:r>
      <w:r>
        <w:rPr>
          <w:rFonts w:ascii="Times New Roman"/>
          <w:b w:val="false"/>
          <w:i w:val="false"/>
          <w:color w:val="000000"/>
          <w:sz w:val="28"/>
        </w:rPr>
        <w:t xml:space="preserve">
                                      төсеу: Арқа - Талдыкөл </w:t>
      </w:r>
      <w:r>
        <w:br/>
      </w:r>
      <w:r>
        <w:rPr>
          <w:rFonts w:ascii="Times New Roman"/>
          <w:b w:val="false"/>
          <w:i w:val="false"/>
          <w:color w:val="000000"/>
          <w:sz w:val="28"/>
        </w:rPr>
        <w:t xml:space="preserve">
                                      аралығы - 50 км; Хромтау </w:t>
      </w:r>
      <w:r>
        <w:br/>
      </w:r>
      <w:r>
        <w:rPr>
          <w:rFonts w:ascii="Times New Roman"/>
          <w:b w:val="false"/>
          <w:i w:val="false"/>
          <w:color w:val="000000"/>
          <w:sz w:val="28"/>
        </w:rPr>
        <w:t xml:space="preserve">
                                      - Жоса аралығы - 60 км; </w:t>
      </w:r>
      <w:r>
        <w:br/>
      </w:r>
      <w:r>
        <w:rPr>
          <w:rFonts w:ascii="Times New Roman"/>
          <w:b w:val="false"/>
          <w:i w:val="false"/>
          <w:color w:val="000000"/>
          <w:sz w:val="28"/>
        </w:rPr>
        <w:t xml:space="preserve">
                                      Арқа станциясы - Арыстан. </w:t>
      </w:r>
      <w:r>
        <w:br/>
      </w:r>
      <w:r>
        <w:rPr>
          <w:rFonts w:ascii="Times New Roman"/>
          <w:b w:val="false"/>
          <w:i w:val="false"/>
          <w:color w:val="000000"/>
          <w:sz w:val="28"/>
        </w:rPr>
        <w:t xml:space="preserve">
                                      сор - 38 км күрделi жөн. </w:t>
      </w:r>
      <w:r>
        <w:br/>
      </w:r>
      <w:r>
        <w:rPr>
          <w:rFonts w:ascii="Times New Roman"/>
          <w:b w:val="false"/>
          <w:i w:val="false"/>
          <w:color w:val="000000"/>
          <w:sz w:val="28"/>
        </w:rPr>
        <w:t xml:space="preserve">
                                      деу; Арқа - Арыстансор </w:t>
      </w:r>
      <w:r>
        <w:br/>
      </w:r>
      <w:r>
        <w:rPr>
          <w:rFonts w:ascii="Times New Roman"/>
          <w:b w:val="false"/>
          <w:i w:val="false"/>
          <w:color w:val="000000"/>
          <w:sz w:val="28"/>
        </w:rPr>
        <w:t xml:space="preserve">
                                      аралығындағы 38 км қалпына </w:t>
      </w:r>
      <w:r>
        <w:br/>
      </w:r>
      <w:r>
        <w:rPr>
          <w:rFonts w:ascii="Times New Roman"/>
          <w:b w:val="false"/>
          <w:i w:val="false"/>
          <w:color w:val="000000"/>
          <w:sz w:val="28"/>
        </w:rPr>
        <w:t xml:space="preserve">
                                      келтiру жұмыстары; Арқа - </w:t>
      </w:r>
      <w:r>
        <w:br/>
      </w:r>
      <w:r>
        <w:rPr>
          <w:rFonts w:ascii="Times New Roman"/>
          <w:b w:val="false"/>
          <w:i w:val="false"/>
          <w:color w:val="000000"/>
          <w:sz w:val="28"/>
        </w:rPr>
        <w:t xml:space="preserve">
                                      Талдыкөл - 50 км, Хромтау </w:t>
      </w:r>
      <w:r>
        <w:br/>
      </w:r>
      <w:r>
        <w:rPr>
          <w:rFonts w:ascii="Times New Roman"/>
          <w:b w:val="false"/>
          <w:i w:val="false"/>
          <w:color w:val="000000"/>
          <w:sz w:val="28"/>
        </w:rPr>
        <w:t xml:space="preserve">
                                      - Жоса - 60 км аралықтарын </w:t>
      </w:r>
      <w:r>
        <w:br/>
      </w:r>
      <w:r>
        <w:rPr>
          <w:rFonts w:ascii="Times New Roman"/>
          <w:b w:val="false"/>
          <w:i w:val="false"/>
          <w:color w:val="000000"/>
          <w:sz w:val="28"/>
        </w:rPr>
        <w:t xml:space="preserve">
                                      энергиямен жабдықтау. </w:t>
      </w:r>
      <w:r>
        <w:br/>
      </w:r>
      <w:r>
        <w:rPr>
          <w:rFonts w:ascii="Times New Roman"/>
          <w:b w:val="false"/>
          <w:i w:val="false"/>
          <w:color w:val="000000"/>
          <w:sz w:val="28"/>
        </w:rPr>
        <w:t xml:space="preserve">
                                      5. Материалдарды дайындау </w:t>
      </w:r>
      <w:r>
        <w:br/>
      </w:r>
      <w:r>
        <w:rPr>
          <w:rFonts w:ascii="Times New Roman"/>
          <w:b w:val="false"/>
          <w:i w:val="false"/>
          <w:color w:val="000000"/>
          <w:sz w:val="28"/>
        </w:rPr>
        <w:t xml:space="preserve">
                                      (283 км санындағы рельс-шпал </w:t>
      </w:r>
      <w:r>
        <w:br/>
      </w:r>
      <w:r>
        <w:rPr>
          <w:rFonts w:ascii="Times New Roman"/>
          <w:b w:val="false"/>
          <w:i w:val="false"/>
          <w:color w:val="000000"/>
          <w:sz w:val="28"/>
        </w:rPr>
        <w:t xml:space="preserve">
                                      торын тiгуге арналған мате. </w:t>
      </w:r>
      <w:r>
        <w:br/>
      </w:r>
      <w:r>
        <w:rPr>
          <w:rFonts w:ascii="Times New Roman"/>
          <w:b w:val="false"/>
          <w:i w:val="false"/>
          <w:color w:val="000000"/>
          <w:sz w:val="28"/>
        </w:rPr>
        <w:t xml:space="preserve">
                                      риалдарды сатып алу). &lt;*&gt; --------------------------------------------------------------------------- </w:t>
      </w:r>
      <w:r>
        <w:br/>
      </w:r>
      <w:r>
        <w:rPr>
          <w:rFonts w:ascii="Times New Roman"/>
          <w:b w:val="false"/>
          <w:i w:val="false"/>
          <w:color w:val="000000"/>
          <w:sz w:val="28"/>
        </w:rPr>
        <w:t>
</w:t>
      </w:r>
      <w:r>
        <w:rPr>
          <w:rFonts w:ascii="Times New Roman"/>
          <w:b w:val="false"/>
          <w:i w:val="false"/>
          <w:color w:val="ff0000"/>
          <w:sz w:val="28"/>
        </w:rPr>
        <w:t xml:space="preserve">      Ескерту. 6-тармақ өзгерді - ҚР Үкіметінің 2002.11.25. N 1247 </w:t>
      </w:r>
      <w:r>
        <w:rPr>
          <w:rFonts w:ascii="Times New Roman"/>
          <w:b w:val="false"/>
          <w:i w:val="false"/>
          <w:color w:val="000000"/>
          <w:sz w:val="28"/>
        </w:rPr>
        <w:t xml:space="preserve">қаулысымен. </w:t>
      </w:r>
      <w:r>
        <w:br/>
      </w:r>
      <w:r>
        <w:rPr>
          <w:rFonts w:ascii="Times New Roman"/>
          <w:b w:val="false"/>
          <w:i w:val="false"/>
          <w:color w:val="000000"/>
          <w:sz w:val="28"/>
        </w:rPr>
        <w:t xml:space="preserve">
      7. Бюджеттік бағдарламаны iске асырудан күтiлетiн нәтижелер: Сандық өлшемдерi: </w:t>
      </w:r>
      <w:r>
        <w:br/>
      </w:r>
      <w:r>
        <w:rPr>
          <w:rFonts w:ascii="Times New Roman"/>
          <w:b w:val="false"/>
          <w:i w:val="false"/>
          <w:color w:val="000000"/>
          <w:sz w:val="28"/>
        </w:rPr>
        <w:t xml:space="preserve">
      1) Құрылыс аумағын дайындау: </w:t>
      </w:r>
      <w:r>
        <w:br/>
      </w:r>
      <w:r>
        <w:rPr>
          <w:rFonts w:ascii="Times New Roman"/>
          <w:b w:val="false"/>
          <w:i w:val="false"/>
          <w:color w:val="000000"/>
          <w:sz w:val="28"/>
        </w:rPr>
        <w:t xml:space="preserve">
      жер учаскесiн бөлу - 400 км; жоғары вольттi желiлердi қайта құру - 20 дана; су құбырларын қайта құру - 4 дана; газ құбырларын қайта құру - 3 дана; </w:t>
      </w:r>
      <w:r>
        <w:br/>
      </w:r>
      <w:r>
        <w:rPr>
          <w:rFonts w:ascii="Times New Roman"/>
          <w:b w:val="false"/>
          <w:i w:val="false"/>
          <w:color w:val="000000"/>
          <w:sz w:val="28"/>
        </w:rPr>
        <w:t xml:space="preserve">
      2) Жер төсемiн салу - 4 400 мың м3; &lt;*&gt; </w:t>
      </w:r>
      <w:r>
        <w:br/>
      </w:r>
      <w:r>
        <w:rPr>
          <w:rFonts w:ascii="Times New Roman"/>
          <w:b w:val="false"/>
          <w:i w:val="false"/>
          <w:color w:val="000000"/>
          <w:sz w:val="28"/>
        </w:rPr>
        <w:t xml:space="preserve">
      3) Жасанды құрылыстар: </w:t>
      </w:r>
      <w:r>
        <w:br/>
      </w:r>
      <w:r>
        <w:rPr>
          <w:rFonts w:ascii="Times New Roman"/>
          <w:b w:val="false"/>
          <w:i w:val="false"/>
          <w:color w:val="000000"/>
          <w:sz w:val="28"/>
        </w:rPr>
        <w:t xml:space="preserve">
      су өткiзу құбырлары - 15 қ.м.; көпiрлер - 4 дана, 345 қ.м. </w:t>
      </w:r>
      <w:r>
        <w:br/>
      </w:r>
      <w:r>
        <w:rPr>
          <w:rFonts w:ascii="Times New Roman"/>
          <w:b w:val="false"/>
          <w:i w:val="false"/>
          <w:color w:val="000000"/>
          <w:sz w:val="28"/>
        </w:rPr>
        <w:t xml:space="preserve">
      4) Жолдың беткi қабатын төсеу: </w:t>
      </w:r>
      <w:r>
        <w:br/>
      </w:r>
      <w:r>
        <w:rPr>
          <w:rFonts w:ascii="Times New Roman"/>
          <w:b w:val="false"/>
          <w:i w:val="false"/>
          <w:color w:val="000000"/>
          <w:sz w:val="28"/>
        </w:rPr>
        <w:t xml:space="preserve">
      Арқа - Талдыкөл аралығы - 50 км; Хромтау - Жоса аралығы - 60 км; Арқа станциясы - Арыстансор - 38 км күрделi жөндеу; Арқа - Арыстансор аралығындағы 38 км қалпына келтiру жұмыстары; Арқа - Талдыкөл - 50 км, Хромтау - Жоса - 60 км аралықтарын энергиямен жабдықтау. &lt;*&gt; </w:t>
      </w:r>
      <w:r>
        <w:br/>
      </w:r>
      <w:r>
        <w:rPr>
          <w:rFonts w:ascii="Times New Roman"/>
          <w:b w:val="false"/>
          <w:i w:val="false"/>
          <w:color w:val="000000"/>
          <w:sz w:val="28"/>
        </w:rPr>
        <w:t xml:space="preserve">
      5) Материалдарды дайындау (283 км санындағы рельс-шпал торын тiгуге арналған материалдарды сатып алу).      Экспорттық жүк ағындарын өткізуге, жүктердi Солтүстiк, Орталық және Батыс аймақтары арасында тасымалдауға арналған жаңа темiр жол бағытын құру, жолда жүру уақытын орташа есеппен 6-8 сағатқа азайту, Солтүстiк және Орталық Қазақстаннан Батыс Қазақстанға ең қысқа шығу жолын құру. &lt;*&gt; </w:t>
      </w:r>
      <w:r>
        <w:br/>
      </w:r>
      <w:r>
        <w:rPr>
          <w:rFonts w:ascii="Times New Roman"/>
          <w:b w:val="false"/>
          <w:i w:val="false"/>
          <w:color w:val="000000"/>
          <w:sz w:val="28"/>
        </w:rPr>
        <w:t>
</w:t>
      </w:r>
      <w:r>
        <w:rPr>
          <w:rFonts w:ascii="Times New Roman"/>
          <w:b w:val="false"/>
          <w:i w:val="false"/>
          <w:color w:val="ff0000"/>
          <w:sz w:val="28"/>
        </w:rPr>
        <w:t xml:space="preserve">      Ескерту. 7-тармақ өзгерді - ҚР Үкіметінің 2002.11.25. N 1247 </w:t>
      </w:r>
      <w:r>
        <w:rPr>
          <w:rFonts w:ascii="Times New Roman"/>
          <w:b w:val="false"/>
          <w:i w:val="false"/>
          <w:color w:val="000000"/>
          <w:sz w:val="28"/>
        </w:rPr>
        <w:t xml:space="preserve">қаулысымен. </w:t>
      </w:r>
      <w:r>
        <w:br/>
      </w:r>
      <w:r>
        <w:rPr>
          <w:rFonts w:ascii="Times New Roman"/>
          <w:b w:val="false"/>
          <w:i w:val="false"/>
          <w:color w:val="000000"/>
          <w:sz w:val="28"/>
        </w:rPr>
        <w:t>
 </w:t>
      </w:r>
    </w:p>
    <w:bookmarkStart w:name="z8" w:id="7"/>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2002 жылғы 26 қаңтардағы    </w:t>
      </w:r>
      <w:r>
        <w:br/>
      </w:r>
      <w:r>
        <w:rPr>
          <w:rFonts w:ascii="Times New Roman"/>
          <w:b w:val="false"/>
          <w:i w:val="false"/>
          <w:color w:val="000000"/>
          <w:sz w:val="28"/>
        </w:rPr>
        <w:t xml:space="preserve">
N 122 қаулысына      </w:t>
      </w:r>
      <w:r>
        <w:br/>
      </w:r>
      <w:r>
        <w:rPr>
          <w:rFonts w:ascii="Times New Roman"/>
          <w:b w:val="false"/>
          <w:i w:val="false"/>
          <w:color w:val="000000"/>
          <w:sz w:val="28"/>
        </w:rPr>
        <w:t xml:space="preserve">
4-қосымша         </w:t>
      </w:r>
    </w:p>
    <w:bookmarkEnd w:id="7"/>
    <w:p>
      <w:pPr>
        <w:spacing w:after="0"/>
        <w:ind w:left="0"/>
        <w:jc w:val="left"/>
      </w:pPr>
      <w:r>
        <w:rPr>
          <w:rFonts w:ascii="Times New Roman"/>
          <w:b/>
          <w:i w:val="false"/>
          <w:color w:val="000000"/>
        </w:rPr>
        <w:t xml:space="preserve"> Қазақстан Республикасының Көлiк және коммуникациялар министрлігi </w:t>
      </w:r>
      <w:r>
        <w:br/>
      </w:r>
      <w:r>
        <w:rPr>
          <w:rFonts w:ascii="Times New Roman"/>
          <w:b/>
          <w:i w:val="false"/>
          <w:color w:val="000000"/>
        </w:rPr>
        <w:t xml:space="preserve">
Бюджеттiк бағдарламаның әкiмгерi </w:t>
      </w:r>
    </w:p>
    <w:bookmarkStart w:name="z9" w:id="8"/>
    <w:p>
      <w:pPr>
        <w:spacing w:after="0"/>
        <w:ind w:left="0"/>
        <w:jc w:val="left"/>
      </w:pPr>
      <w:r>
        <w:rPr>
          <w:rFonts w:ascii="Times New Roman"/>
          <w:b/>
          <w:i w:val="false"/>
          <w:color w:val="000000"/>
        </w:rPr>
        <w:t xml:space="preserve"> 
032 "Кеме қатынасы және теңiзде жүзу қауiпсiздiгiн қамтамасыз ету" </w:t>
      </w:r>
      <w:r>
        <w:br/>
      </w:r>
      <w:r>
        <w:rPr>
          <w:rFonts w:ascii="Times New Roman"/>
          <w:b/>
          <w:i w:val="false"/>
          <w:color w:val="000000"/>
        </w:rPr>
        <w:t xml:space="preserve">
республикалық бюджеттiк бағдарламасының 2002 жылға арналған </w:t>
      </w:r>
      <w:r>
        <w:br/>
      </w:r>
      <w:r>
        <w:rPr>
          <w:rFonts w:ascii="Times New Roman"/>
          <w:b/>
          <w:i w:val="false"/>
          <w:color w:val="000000"/>
        </w:rPr>
        <w:t xml:space="preserve">
ТӨЛҚҰЖАТЫ </w:t>
      </w:r>
    </w:p>
    <w:bookmarkEnd w:id="8"/>
    <w:p>
      <w:pPr>
        <w:spacing w:after="0"/>
        <w:ind w:left="0"/>
        <w:jc w:val="both"/>
      </w:pPr>
      <w:r>
        <w:rPr>
          <w:rFonts w:ascii="Times New Roman"/>
          <w:b w:val="false"/>
          <w:i w:val="false"/>
          <w:color w:val="000000"/>
          <w:sz w:val="28"/>
        </w:rPr>
        <w:t xml:space="preserve">      1. Құны: 53 277 мың теңге (елу үш миллион екi жүз жетпiс жетi мың теңге). </w:t>
      </w:r>
      <w:r>
        <w:br/>
      </w:r>
      <w:r>
        <w:rPr>
          <w:rFonts w:ascii="Times New Roman"/>
          <w:b w:val="false"/>
          <w:i w:val="false"/>
          <w:color w:val="000000"/>
          <w:sz w:val="28"/>
        </w:rPr>
        <w:t xml:space="preserve">
      2. Бюджеттiк бағдарламаның нормативтiк-құқықтық негiзi:  </w:t>
      </w:r>
      <w:r>
        <w:br/>
      </w:r>
      <w:r>
        <w:rPr>
          <w:rFonts w:ascii="Times New Roman"/>
          <w:b w:val="false"/>
          <w:i w:val="false"/>
          <w:color w:val="000000"/>
          <w:sz w:val="28"/>
        </w:rPr>
        <w:t>
      "Қазақстан Республикасындағы көлiк туралы" Қазақстан Республикасының 1997 жылғы 21 қыркүйектегі </w:t>
      </w:r>
      <w:r>
        <w:rPr>
          <w:rFonts w:ascii="Times New Roman"/>
          <w:b w:val="false"/>
          <w:i w:val="false"/>
          <w:color w:val="000000"/>
          <w:sz w:val="28"/>
        </w:rPr>
        <w:t xml:space="preserve">Заңының </w:t>
      </w:r>
      <w:r>
        <w:rPr>
          <w:rFonts w:ascii="Times New Roman"/>
          <w:b w:val="false"/>
          <w:i w:val="false"/>
          <w:color w:val="000000"/>
          <w:sz w:val="28"/>
        </w:rPr>
        <w:t xml:space="preserve">23-бабы. </w:t>
      </w:r>
      <w:r>
        <w:br/>
      </w:r>
      <w:r>
        <w:rPr>
          <w:rFonts w:ascii="Times New Roman"/>
          <w:b w:val="false"/>
          <w:i w:val="false"/>
          <w:color w:val="000000"/>
          <w:sz w:val="28"/>
        </w:rPr>
        <w:t>
      "Мемлекеттік бақылау және қадағалау функцияларын ретке келтіру туралы" Қазақстан Республикасы Президентiнiң 1999 жылғы 7 қыркүйектегi N 205 </w:t>
      </w:r>
      <w:r>
        <w:rPr>
          <w:rFonts w:ascii="Times New Roman"/>
          <w:b w:val="false"/>
          <w:i w:val="false"/>
          <w:color w:val="000000"/>
          <w:sz w:val="28"/>
        </w:rPr>
        <w:t xml:space="preserve">Жарлығы. </w:t>
      </w:r>
      <w:r>
        <w:br/>
      </w:r>
      <w:r>
        <w:rPr>
          <w:rFonts w:ascii="Times New Roman"/>
          <w:b w:val="false"/>
          <w:i w:val="false"/>
          <w:color w:val="000000"/>
          <w:sz w:val="28"/>
        </w:rPr>
        <w:t>
      Қазақстан Республикасы Үкiметінің 1999 жылғы 8 қыркүйектегi N 1334 </w:t>
      </w:r>
      <w:r>
        <w:rPr>
          <w:rFonts w:ascii="Times New Roman"/>
          <w:b w:val="false"/>
          <w:i w:val="false"/>
          <w:color w:val="000000"/>
          <w:sz w:val="28"/>
        </w:rPr>
        <w:t xml:space="preserve">қаулысымен </w:t>
      </w:r>
      <w:r>
        <w:rPr>
          <w:rFonts w:ascii="Times New Roman"/>
          <w:b w:val="false"/>
          <w:i w:val="false"/>
          <w:color w:val="000000"/>
          <w:sz w:val="28"/>
        </w:rPr>
        <w:t xml:space="preserve">бекітілген Көлік, коммуникациялар және туризм министрлiгiнің Көліктiк бақылау комитетi туралы ереже. </w:t>
      </w:r>
      <w:r>
        <w:br/>
      </w:r>
      <w:r>
        <w:rPr>
          <w:rFonts w:ascii="Times New Roman"/>
          <w:b w:val="false"/>
          <w:i w:val="false"/>
          <w:color w:val="000000"/>
          <w:sz w:val="28"/>
        </w:rPr>
        <w:t xml:space="preserve">
      3. Бюджеттiк бағдарламаны қаржыландыру көздерi: республикалық бюджеттiң қаражаттары. </w:t>
      </w:r>
      <w:r>
        <w:br/>
      </w:r>
      <w:r>
        <w:rPr>
          <w:rFonts w:ascii="Times New Roman"/>
          <w:b w:val="false"/>
          <w:i w:val="false"/>
          <w:color w:val="000000"/>
          <w:sz w:val="28"/>
        </w:rPr>
        <w:t xml:space="preserve">
      4. Бюджеттiк бағдарламаның мақсаты: Қазақстан Республикасының су айдындарында кеме қатынасы және теңiзде жүзу қауiпсiздiгiн қамтамасыз ету. </w:t>
      </w:r>
      <w:r>
        <w:br/>
      </w:r>
      <w:r>
        <w:rPr>
          <w:rFonts w:ascii="Times New Roman"/>
          <w:b w:val="false"/>
          <w:i w:val="false"/>
          <w:color w:val="000000"/>
          <w:sz w:val="28"/>
        </w:rPr>
        <w:t xml:space="preserve">
      5. Бағдарламаның мiндеттерi: Көлiктiк бақылау комитетiнің аумақтық органдарын кеме, бақылау-өлшеу құралдарымен және радиостанциялармен қамтамасыз ету. </w:t>
      </w:r>
      <w:r>
        <w:br/>
      </w:r>
      <w:r>
        <w:rPr>
          <w:rFonts w:ascii="Times New Roman"/>
          <w:b w:val="false"/>
          <w:i w:val="false"/>
          <w:color w:val="000000"/>
          <w:sz w:val="28"/>
        </w:rPr>
        <w:t xml:space="preserve">
      6. Бюджеттiк бағдарламаны iске асыру бойынша iс-шаралар жоспары: </w:t>
      </w:r>
      <w:r>
        <w:br/>
      </w:r>
      <w:r>
        <w:rPr>
          <w:rFonts w:ascii="Times New Roman"/>
          <w:b w:val="false"/>
          <w:i w:val="false"/>
          <w:color w:val="000000"/>
          <w:sz w:val="28"/>
        </w:rPr>
        <w:t xml:space="preserve">
--------------------------------------------------------------------------- </w:t>
      </w:r>
      <w:r>
        <w:br/>
      </w:r>
      <w:r>
        <w:rPr>
          <w:rFonts w:ascii="Times New Roman"/>
          <w:b w:val="false"/>
          <w:i w:val="false"/>
          <w:color w:val="000000"/>
          <w:sz w:val="28"/>
        </w:rPr>
        <w:t xml:space="preserve">
Реттік!Бағдар.! Кіші  !Бағдарламаның !    Бағдарламаны   !Іске ! Жауапты </w:t>
      </w:r>
      <w:r>
        <w:br/>
      </w:r>
      <w:r>
        <w:rPr>
          <w:rFonts w:ascii="Times New Roman"/>
          <w:b w:val="false"/>
          <w:i w:val="false"/>
          <w:color w:val="000000"/>
          <w:sz w:val="28"/>
        </w:rPr>
        <w:t xml:space="preserve">
  N   !ламаның!бағдар.!(кіші бағдар. !(кіші бағдарламаны)!асыру! орындау. </w:t>
      </w:r>
      <w:r>
        <w:br/>
      </w:r>
      <w:r>
        <w:rPr>
          <w:rFonts w:ascii="Times New Roman"/>
          <w:b w:val="false"/>
          <w:i w:val="false"/>
          <w:color w:val="000000"/>
          <w:sz w:val="28"/>
        </w:rPr>
        <w:t xml:space="preserve">
      ! коды  !ламаның!ламаның) атауы!іске асыру бойынша !мер. ! шылар </w:t>
      </w:r>
      <w:r>
        <w:br/>
      </w:r>
      <w:r>
        <w:rPr>
          <w:rFonts w:ascii="Times New Roman"/>
          <w:b w:val="false"/>
          <w:i w:val="false"/>
          <w:color w:val="000000"/>
          <w:sz w:val="28"/>
        </w:rPr>
        <w:t xml:space="preserve">
      !       ! коды  !              !   іс-шаралар      !зімі !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          5        !  6  !     7 </w:t>
      </w:r>
      <w:r>
        <w:br/>
      </w:r>
      <w:r>
        <w:rPr>
          <w:rFonts w:ascii="Times New Roman"/>
          <w:b w:val="false"/>
          <w:i w:val="false"/>
          <w:color w:val="000000"/>
          <w:sz w:val="28"/>
        </w:rPr>
        <w:t xml:space="preserve">
--------------------------------------------------------------------------- </w:t>
      </w:r>
      <w:r>
        <w:br/>
      </w:r>
      <w:r>
        <w:rPr>
          <w:rFonts w:ascii="Times New Roman"/>
          <w:b w:val="false"/>
          <w:i w:val="false"/>
          <w:color w:val="000000"/>
          <w:sz w:val="28"/>
        </w:rPr>
        <w:t xml:space="preserve">
1        032           Кеме қатынасы  Теңiз катерiн (1    Наурыз Қазақстан </w:t>
      </w:r>
      <w:r>
        <w:br/>
      </w:r>
      <w:r>
        <w:rPr>
          <w:rFonts w:ascii="Times New Roman"/>
          <w:b w:val="false"/>
          <w:i w:val="false"/>
          <w:color w:val="000000"/>
          <w:sz w:val="28"/>
        </w:rPr>
        <w:t xml:space="preserve">
                       және теңiзде   бiрлiк көлемiнде),  - жел. Республи. </w:t>
      </w:r>
      <w:r>
        <w:br/>
      </w:r>
      <w:r>
        <w:rPr>
          <w:rFonts w:ascii="Times New Roman"/>
          <w:b w:val="false"/>
          <w:i w:val="false"/>
          <w:color w:val="000000"/>
          <w:sz w:val="28"/>
        </w:rPr>
        <w:t xml:space="preserve">
                       жүзу           18 бiрлiк көлемінде тоқсан касының </w:t>
      </w:r>
      <w:r>
        <w:br/>
      </w:r>
      <w:r>
        <w:rPr>
          <w:rFonts w:ascii="Times New Roman"/>
          <w:b w:val="false"/>
          <w:i w:val="false"/>
          <w:color w:val="000000"/>
          <w:sz w:val="28"/>
        </w:rPr>
        <w:t xml:space="preserve">
                       қауiпсiздігін  аспалы моторлармен         Көлік және </w:t>
      </w:r>
      <w:r>
        <w:br/>
      </w:r>
      <w:r>
        <w:rPr>
          <w:rFonts w:ascii="Times New Roman"/>
          <w:b w:val="false"/>
          <w:i w:val="false"/>
          <w:color w:val="000000"/>
          <w:sz w:val="28"/>
        </w:rPr>
        <w:t xml:space="preserve">
                       қамтамасыз ету және тiркемелермен         коммуника. </w:t>
      </w:r>
      <w:r>
        <w:br/>
      </w:r>
      <w:r>
        <w:rPr>
          <w:rFonts w:ascii="Times New Roman"/>
          <w:b w:val="false"/>
          <w:i w:val="false"/>
          <w:color w:val="000000"/>
          <w:sz w:val="28"/>
        </w:rPr>
        <w:t xml:space="preserve">
                                      қайықтарды сатып           циялар ми. </w:t>
      </w:r>
      <w:r>
        <w:br/>
      </w:r>
      <w:r>
        <w:rPr>
          <w:rFonts w:ascii="Times New Roman"/>
          <w:b w:val="false"/>
          <w:i w:val="false"/>
          <w:color w:val="000000"/>
          <w:sz w:val="28"/>
        </w:rPr>
        <w:t xml:space="preserve">
                                      алу.                       нистрлігі </w:t>
      </w:r>
      <w:r>
        <w:br/>
      </w:r>
      <w:r>
        <w:rPr>
          <w:rFonts w:ascii="Times New Roman"/>
          <w:b w:val="false"/>
          <w:i w:val="false"/>
          <w:color w:val="000000"/>
          <w:sz w:val="28"/>
        </w:rPr>
        <w:t xml:space="preserve">
                                      Тасымалды радиостан. сәуiр </w:t>
      </w:r>
      <w:r>
        <w:br/>
      </w:r>
      <w:r>
        <w:rPr>
          <w:rFonts w:ascii="Times New Roman"/>
          <w:b w:val="false"/>
          <w:i w:val="false"/>
          <w:color w:val="000000"/>
          <w:sz w:val="28"/>
        </w:rPr>
        <w:t xml:space="preserve">
                                      циялар 2 бiрлік      - жел. </w:t>
      </w:r>
      <w:r>
        <w:br/>
      </w:r>
      <w:r>
        <w:rPr>
          <w:rFonts w:ascii="Times New Roman"/>
          <w:b w:val="false"/>
          <w:i w:val="false"/>
          <w:color w:val="000000"/>
          <w:sz w:val="28"/>
        </w:rPr>
        <w:t xml:space="preserve">
                                      көлемiнде, бақылау-  тоқсан </w:t>
      </w:r>
      <w:r>
        <w:br/>
      </w:r>
      <w:r>
        <w:rPr>
          <w:rFonts w:ascii="Times New Roman"/>
          <w:b w:val="false"/>
          <w:i w:val="false"/>
          <w:color w:val="000000"/>
          <w:sz w:val="28"/>
        </w:rPr>
        <w:t xml:space="preserve">
                                      өлшеу құралдарын 1 </w:t>
      </w:r>
      <w:r>
        <w:br/>
      </w:r>
      <w:r>
        <w:rPr>
          <w:rFonts w:ascii="Times New Roman"/>
          <w:b w:val="false"/>
          <w:i w:val="false"/>
          <w:color w:val="000000"/>
          <w:sz w:val="28"/>
        </w:rPr>
        <w:t xml:space="preserve">
                                      жиынтық көлемiнде </w:t>
      </w:r>
      <w:r>
        <w:br/>
      </w:r>
      <w:r>
        <w:rPr>
          <w:rFonts w:ascii="Times New Roman"/>
          <w:b w:val="false"/>
          <w:i w:val="false"/>
          <w:color w:val="000000"/>
          <w:sz w:val="28"/>
        </w:rPr>
        <w:t xml:space="preserve">
                                      сатып алу. </w:t>
      </w:r>
      <w:r>
        <w:br/>
      </w:r>
      <w:r>
        <w:rPr>
          <w:rFonts w:ascii="Times New Roman"/>
          <w:b w:val="false"/>
          <w:i w:val="false"/>
          <w:color w:val="000000"/>
          <w:sz w:val="28"/>
        </w:rPr>
        <w:t xml:space="preserve">
--------------------------------------------------------------------------- </w:t>
      </w:r>
      <w:r>
        <w:br/>
      </w:r>
      <w:r>
        <w:rPr>
          <w:rFonts w:ascii="Times New Roman"/>
          <w:b w:val="false"/>
          <w:i w:val="false"/>
          <w:color w:val="000000"/>
          <w:sz w:val="28"/>
        </w:rPr>
        <w:t>
</w:t>
      </w:r>
      <w:r>
        <w:rPr>
          <w:rFonts w:ascii="Times New Roman"/>
          <w:b w:val="false"/>
          <w:i w:val="false"/>
          <w:color w:val="ff0000"/>
          <w:sz w:val="28"/>
        </w:rPr>
        <w:t xml:space="preserve">      ЕСКЕРТУ. 6-тармақ өзгерді - ҚР Үкіметінің 2002.10.14. N 122b </w:t>
      </w:r>
      <w:r>
        <w:rPr>
          <w:rFonts w:ascii="Times New Roman"/>
          <w:b w:val="false"/>
          <w:i w:val="false"/>
          <w:color w:val="000000"/>
          <w:sz w:val="28"/>
        </w:rPr>
        <w:t xml:space="preserve">қаулысымен. </w:t>
      </w:r>
      <w:r>
        <w:br/>
      </w:r>
      <w:r>
        <w:rPr>
          <w:rFonts w:ascii="Times New Roman"/>
          <w:b w:val="false"/>
          <w:i w:val="false"/>
          <w:color w:val="000000"/>
          <w:sz w:val="28"/>
        </w:rPr>
        <w:t xml:space="preserve">
      7. Бюджеттік бағдарламаны орындаудан күтiлетін нәтижелер: навигация кезеңiнде кемелердің жүзу қауiпсiздiгiн регламенттейтiн ережелер мен нормалардың сақталуына ішкi кеме қатынасы жолдарында, теңiз порттарында патруль және бақылау жасау үшiн 1 бiрлiк көлемінде теңiз катерiн, 18 бiрлiк көлемiнде аспалы моторлармен және тiркемелермен қайықтарды, 2 бiрлiк көлемiнде тасымалды радиостанциялар және бақылау-өлшеу құралының 1 жиынтығын сатып алу. </w:t>
      </w:r>
      <w:r>
        <w:br/>
      </w:r>
      <w:r>
        <w:rPr>
          <w:rFonts w:ascii="Times New Roman"/>
          <w:b w:val="false"/>
          <w:i w:val="false"/>
          <w:color w:val="000000"/>
          <w:sz w:val="28"/>
        </w:rPr>
        <w:t>
</w:t>
      </w:r>
      <w:r>
        <w:rPr>
          <w:rFonts w:ascii="Times New Roman"/>
          <w:b w:val="false"/>
          <w:i w:val="false"/>
          <w:color w:val="ff0000"/>
          <w:sz w:val="28"/>
        </w:rPr>
        <w:t xml:space="preserve">      ЕСКЕРТУ. 7-тармақ өзгерді - ҚР Үкіметінің 2002.10.14. N 122b </w:t>
      </w:r>
      <w:r>
        <w:rPr>
          <w:rFonts w:ascii="Times New Roman"/>
          <w:b w:val="false"/>
          <w:i w:val="false"/>
          <w:color w:val="000000"/>
          <w:sz w:val="28"/>
        </w:rPr>
        <w:t xml:space="preserve">қаулысымен. </w:t>
      </w:r>
    </w:p>
    <w:bookmarkStart w:name="z10" w:id="9"/>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2002 жылғы 26 қаңтардағы   </w:t>
      </w:r>
      <w:r>
        <w:br/>
      </w:r>
      <w:r>
        <w:rPr>
          <w:rFonts w:ascii="Times New Roman"/>
          <w:b w:val="false"/>
          <w:i w:val="false"/>
          <w:color w:val="000000"/>
          <w:sz w:val="28"/>
        </w:rPr>
        <w:t xml:space="preserve">
N 122 қаулысына      </w:t>
      </w:r>
      <w:r>
        <w:br/>
      </w:r>
      <w:r>
        <w:rPr>
          <w:rFonts w:ascii="Times New Roman"/>
          <w:b w:val="false"/>
          <w:i w:val="false"/>
          <w:color w:val="000000"/>
          <w:sz w:val="28"/>
        </w:rPr>
        <w:t xml:space="preserve">
5-қосымша        </w:t>
      </w:r>
      <w:r>
        <w:br/>
      </w:r>
      <w:r>
        <w:rPr>
          <w:rFonts w:ascii="Times New Roman"/>
          <w:b w:val="false"/>
          <w:i w:val="false"/>
          <w:color w:val="000000"/>
          <w:sz w:val="28"/>
        </w:rPr>
        <w:t>
 </w:t>
      </w:r>
    </w:p>
    <w:bookmarkEnd w:id="9"/>
    <w:p>
      <w:pPr>
        <w:spacing w:after="0"/>
        <w:ind w:left="0"/>
        <w:jc w:val="left"/>
      </w:pPr>
      <w:r>
        <w:rPr>
          <w:rFonts w:ascii="Times New Roman"/>
          <w:b/>
          <w:i w:val="false"/>
          <w:color w:val="000000"/>
        </w:rPr>
        <w:t xml:space="preserve"> Қазақстан Республикасының Көлiк және коммуникациялар министрлігi </w:t>
      </w:r>
      <w:r>
        <w:br/>
      </w:r>
      <w:r>
        <w:rPr>
          <w:rFonts w:ascii="Times New Roman"/>
          <w:b/>
          <w:i w:val="false"/>
          <w:color w:val="000000"/>
        </w:rPr>
        <w:t xml:space="preserve">
Бюджеттiк бағдарламаның әкiмгерi </w:t>
      </w:r>
    </w:p>
    <w:bookmarkStart w:name="z11" w:id="10"/>
    <w:p>
      <w:pPr>
        <w:spacing w:after="0"/>
        <w:ind w:left="0"/>
        <w:jc w:val="left"/>
      </w:pPr>
      <w:r>
        <w:rPr>
          <w:rFonts w:ascii="Times New Roman"/>
          <w:b/>
          <w:i w:val="false"/>
          <w:color w:val="000000"/>
        </w:rPr>
        <w:t xml:space="preserve"> 
033 "Су жолдарын кеме жүретiн жағдайда қамтамасыз ету және шлюздердi ұстау" </w:t>
      </w:r>
      <w:r>
        <w:br/>
      </w:r>
      <w:r>
        <w:rPr>
          <w:rFonts w:ascii="Times New Roman"/>
          <w:b/>
          <w:i w:val="false"/>
          <w:color w:val="000000"/>
        </w:rPr>
        <w:t xml:space="preserve">
республикалық бюджеттiк бағдарламасының 2002 жылға арналған </w:t>
      </w:r>
      <w:r>
        <w:br/>
      </w:r>
      <w:r>
        <w:rPr>
          <w:rFonts w:ascii="Times New Roman"/>
          <w:b/>
          <w:i w:val="false"/>
          <w:color w:val="000000"/>
        </w:rPr>
        <w:t xml:space="preserve">
ТӨЛҚҰЖАТЫ </w:t>
      </w:r>
    </w:p>
    <w:bookmarkEnd w:id="10"/>
    <w:p>
      <w:pPr>
        <w:spacing w:after="0"/>
        <w:ind w:left="0"/>
        <w:jc w:val="both"/>
      </w:pPr>
      <w:r>
        <w:rPr>
          <w:rFonts w:ascii="Times New Roman"/>
          <w:b w:val="false"/>
          <w:i w:val="false"/>
          <w:color w:val="000000"/>
          <w:sz w:val="28"/>
        </w:rPr>
        <w:t xml:space="preserve">      1. Құны: 328 479 мың теңге (үш жүз жиырма сегiз миллион төрт жүз жетпiс тоғыз мың теңге) </w:t>
      </w:r>
      <w:r>
        <w:br/>
      </w:r>
      <w:r>
        <w:rPr>
          <w:rFonts w:ascii="Times New Roman"/>
          <w:b w:val="false"/>
          <w:i w:val="false"/>
          <w:color w:val="000000"/>
          <w:sz w:val="28"/>
        </w:rPr>
        <w:t xml:space="preserve">
      2. Бағдарламаның нормативтiк-құқықтық негiзi: "Қазақстан Республикасындағы көлiк туралы" Қазақстан Республикасының 1994 жылғы 21 қыркүйектегi Заңының 9-бабы; </w:t>
      </w:r>
      <w:r>
        <w:br/>
      </w:r>
      <w:r>
        <w:rPr>
          <w:rFonts w:ascii="Times New Roman"/>
          <w:b w:val="false"/>
          <w:i w:val="false"/>
          <w:color w:val="000000"/>
          <w:sz w:val="28"/>
        </w:rPr>
        <w:t>
      "Қазақстан Республикасының мемлекеттiк iшкi су жолдары туралы ереженi бекiту туралы" Қазақстан Республикасы Министрлер Кабинетiнiң 1994 жылғы 21 желтоқсандағы N 1429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"Жекешелендiруге жатпайтын мемлекеттiк меншiк объектiлерiнiң тiзбесiн бекiту туралы" Қазақстан Республикасы Үкiметiнiң 2000 жылғы 24 қазандағы N 1587 </w:t>
      </w:r>
      <w:r>
        <w:rPr>
          <w:rFonts w:ascii="Times New Roman"/>
          <w:b w:val="false"/>
          <w:i w:val="false"/>
          <w:color w:val="000000"/>
          <w:sz w:val="28"/>
        </w:rPr>
        <w:t xml:space="preserve">қаулысы. </w:t>
      </w:r>
      <w:r>
        <w:br/>
      </w:r>
      <w:r>
        <w:rPr>
          <w:rFonts w:ascii="Times New Roman"/>
          <w:b w:val="false"/>
          <w:i w:val="false"/>
          <w:color w:val="000000"/>
          <w:sz w:val="28"/>
        </w:rPr>
        <w:t xml:space="preserve">
      3. Бюджеттiк бағдарламаны қаржыландыру көздерi: республикалық бюджеттiң қаражаттары. </w:t>
      </w:r>
      <w:r>
        <w:br/>
      </w:r>
      <w:r>
        <w:rPr>
          <w:rFonts w:ascii="Times New Roman"/>
          <w:b w:val="false"/>
          <w:i w:val="false"/>
          <w:color w:val="000000"/>
          <w:sz w:val="28"/>
        </w:rPr>
        <w:t xml:space="preserve">
      4. Бюджеттiк бағдарламаның мақсаты: Iшкi су жолдарында кеме қатынасының қауіпсіздігін қамтамасыз ету. </w:t>
      </w:r>
      <w:r>
        <w:br/>
      </w:r>
      <w:r>
        <w:rPr>
          <w:rFonts w:ascii="Times New Roman"/>
          <w:b w:val="false"/>
          <w:i w:val="false"/>
          <w:color w:val="000000"/>
          <w:sz w:val="28"/>
        </w:rPr>
        <w:t xml:space="preserve">
      5. Бюджеттiк бағдарламаның мiндеттерi: Навигациялық керек-жарақтар мен жабдықтар белгілерін қою және ұстау, түбiн тереңдету (жер қазу), түзету, түбiн тазарту жұмыстарын атқару арқылы кеме жүрісiнің кепілді көлемдерін қамтамасыз ету, кеме қатынасының гидротехникалық құрылыстарын (шлюздердi) қауiпсiз жағдайда ұстау. </w:t>
      </w:r>
      <w:r>
        <w:br/>
      </w:r>
      <w:r>
        <w:rPr>
          <w:rFonts w:ascii="Times New Roman"/>
          <w:b w:val="false"/>
          <w:i w:val="false"/>
          <w:color w:val="000000"/>
          <w:sz w:val="28"/>
        </w:rPr>
        <w:t xml:space="preserve">
      6. Бюджеттiк бағдарламаны iске асыру жөнiндегi iс-шаралар жоспары: </w:t>
      </w:r>
      <w:r>
        <w:br/>
      </w:r>
      <w:r>
        <w:rPr>
          <w:rFonts w:ascii="Times New Roman"/>
          <w:b w:val="false"/>
          <w:i w:val="false"/>
          <w:color w:val="000000"/>
          <w:sz w:val="28"/>
        </w:rPr>
        <w:t xml:space="preserve">
--------------------------------------------------------------------------- </w:t>
      </w:r>
      <w:r>
        <w:br/>
      </w:r>
      <w:r>
        <w:rPr>
          <w:rFonts w:ascii="Times New Roman"/>
          <w:b w:val="false"/>
          <w:i w:val="false"/>
          <w:color w:val="000000"/>
          <w:sz w:val="28"/>
        </w:rPr>
        <w:t xml:space="preserve">
Реттік!Бағдар.! Кіші  !Бағдарламаның !    Бағдарламаны   !Іске ! Жауапты </w:t>
      </w:r>
      <w:r>
        <w:br/>
      </w:r>
      <w:r>
        <w:rPr>
          <w:rFonts w:ascii="Times New Roman"/>
          <w:b w:val="false"/>
          <w:i w:val="false"/>
          <w:color w:val="000000"/>
          <w:sz w:val="28"/>
        </w:rPr>
        <w:t xml:space="preserve">
  N   !ламаның!бағдар.!(кіші бағдар. !(кіші бағдарламаны)!асыру! орындау. </w:t>
      </w:r>
      <w:r>
        <w:br/>
      </w:r>
      <w:r>
        <w:rPr>
          <w:rFonts w:ascii="Times New Roman"/>
          <w:b w:val="false"/>
          <w:i w:val="false"/>
          <w:color w:val="000000"/>
          <w:sz w:val="28"/>
        </w:rPr>
        <w:t xml:space="preserve">
      ! коды  !ламаның!ламаның) атауы!іске асыру бойынша !мер. ! шылар </w:t>
      </w:r>
      <w:r>
        <w:br/>
      </w:r>
      <w:r>
        <w:rPr>
          <w:rFonts w:ascii="Times New Roman"/>
          <w:b w:val="false"/>
          <w:i w:val="false"/>
          <w:color w:val="000000"/>
          <w:sz w:val="28"/>
        </w:rPr>
        <w:t xml:space="preserve">
      !       ! коды  !              !   іс-шаралар      !зімі !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          5        !  6  !     7 </w:t>
      </w:r>
      <w:r>
        <w:br/>
      </w:r>
      <w:r>
        <w:rPr>
          <w:rFonts w:ascii="Times New Roman"/>
          <w:b w:val="false"/>
          <w:i w:val="false"/>
          <w:color w:val="000000"/>
          <w:sz w:val="28"/>
        </w:rPr>
        <w:t xml:space="preserve">
--------------------------------------------------------------------------- </w:t>
      </w:r>
      <w:r>
        <w:br/>
      </w:r>
      <w:r>
        <w:rPr>
          <w:rFonts w:ascii="Times New Roman"/>
          <w:b w:val="false"/>
          <w:i w:val="false"/>
          <w:color w:val="000000"/>
          <w:sz w:val="28"/>
        </w:rPr>
        <w:t xml:space="preserve">
1        033           Су жолдарын    Павлодар облысы: </w:t>
      </w:r>
      <w:r>
        <w:br/>
      </w:r>
      <w:r>
        <w:rPr>
          <w:rFonts w:ascii="Times New Roman"/>
          <w:b w:val="false"/>
          <w:i w:val="false"/>
          <w:color w:val="000000"/>
          <w:sz w:val="28"/>
        </w:rPr>
        <w:t xml:space="preserve">
                       кеме жүретін   - Ертiс өзенiнiң    Нави.  Қазақстан </w:t>
      </w:r>
      <w:r>
        <w:br/>
      </w:r>
      <w:r>
        <w:rPr>
          <w:rFonts w:ascii="Times New Roman"/>
          <w:b w:val="false"/>
          <w:i w:val="false"/>
          <w:color w:val="000000"/>
          <w:sz w:val="28"/>
        </w:rPr>
        <w:t xml:space="preserve">
                       жағдайда       ұзақтығы 634 км     гация  Республи. </w:t>
      </w:r>
      <w:r>
        <w:br/>
      </w:r>
      <w:r>
        <w:rPr>
          <w:rFonts w:ascii="Times New Roman"/>
          <w:b w:val="false"/>
          <w:i w:val="false"/>
          <w:color w:val="000000"/>
          <w:sz w:val="28"/>
        </w:rPr>
        <w:t xml:space="preserve">
                       қамтамасыз ету учаскесінде навига. кезеңi касының </w:t>
      </w:r>
      <w:r>
        <w:br/>
      </w:r>
      <w:r>
        <w:rPr>
          <w:rFonts w:ascii="Times New Roman"/>
          <w:b w:val="false"/>
          <w:i w:val="false"/>
          <w:color w:val="000000"/>
          <w:sz w:val="28"/>
        </w:rPr>
        <w:t xml:space="preserve">
                       және шлюздердi циялық жабдықтар    01 ма. Көлік және </w:t>
      </w:r>
      <w:r>
        <w:br/>
      </w:r>
      <w:r>
        <w:rPr>
          <w:rFonts w:ascii="Times New Roman"/>
          <w:b w:val="false"/>
          <w:i w:val="false"/>
          <w:color w:val="000000"/>
          <w:sz w:val="28"/>
        </w:rPr>
        <w:t xml:space="preserve">
                       ұстау          белгiлерін қою      мырдан коммуника. </w:t>
      </w:r>
      <w:r>
        <w:br/>
      </w:r>
      <w:r>
        <w:rPr>
          <w:rFonts w:ascii="Times New Roman"/>
          <w:b w:val="false"/>
          <w:i w:val="false"/>
          <w:color w:val="000000"/>
          <w:sz w:val="28"/>
        </w:rPr>
        <w:t xml:space="preserve">
                                      (алып тастау) және  бастап циялар ми. </w:t>
      </w:r>
      <w:r>
        <w:br/>
      </w:r>
      <w:r>
        <w:rPr>
          <w:rFonts w:ascii="Times New Roman"/>
          <w:b w:val="false"/>
          <w:i w:val="false"/>
          <w:color w:val="000000"/>
          <w:sz w:val="28"/>
        </w:rPr>
        <w:t xml:space="preserve">
                                      қызмет көрсету;     10 қа. нистрлігі </w:t>
      </w:r>
      <w:r>
        <w:br/>
      </w:r>
      <w:r>
        <w:rPr>
          <w:rFonts w:ascii="Times New Roman"/>
          <w:b w:val="false"/>
          <w:i w:val="false"/>
          <w:color w:val="000000"/>
          <w:sz w:val="28"/>
        </w:rPr>
        <w:t xml:space="preserve">
                                      - 1275 мың текше м. занға </w:t>
      </w:r>
      <w:r>
        <w:br/>
      </w:r>
      <w:r>
        <w:rPr>
          <w:rFonts w:ascii="Times New Roman"/>
          <w:b w:val="false"/>
          <w:i w:val="false"/>
          <w:color w:val="000000"/>
          <w:sz w:val="28"/>
        </w:rPr>
        <w:t xml:space="preserve">
                                      көлемiнде түбін     дейін </w:t>
      </w:r>
      <w:r>
        <w:br/>
      </w:r>
      <w:r>
        <w:rPr>
          <w:rFonts w:ascii="Times New Roman"/>
          <w:b w:val="false"/>
          <w:i w:val="false"/>
          <w:color w:val="000000"/>
          <w:sz w:val="28"/>
        </w:rPr>
        <w:t xml:space="preserve">
                                      тереңдету (жер </w:t>
      </w:r>
      <w:r>
        <w:br/>
      </w:r>
      <w:r>
        <w:rPr>
          <w:rFonts w:ascii="Times New Roman"/>
          <w:b w:val="false"/>
          <w:i w:val="false"/>
          <w:color w:val="000000"/>
          <w:sz w:val="28"/>
        </w:rPr>
        <w:t xml:space="preserve">
                                      қазу) бойынша </w:t>
      </w:r>
      <w:r>
        <w:br/>
      </w:r>
      <w:r>
        <w:rPr>
          <w:rFonts w:ascii="Times New Roman"/>
          <w:b w:val="false"/>
          <w:i w:val="false"/>
          <w:color w:val="000000"/>
          <w:sz w:val="28"/>
        </w:rPr>
        <w:t xml:space="preserve">
                                      жұмыстар; </w:t>
      </w:r>
      <w:r>
        <w:br/>
      </w:r>
      <w:r>
        <w:rPr>
          <w:rFonts w:ascii="Times New Roman"/>
          <w:b w:val="false"/>
          <w:i w:val="false"/>
          <w:color w:val="000000"/>
          <w:sz w:val="28"/>
        </w:rPr>
        <w:t xml:space="preserve">
                                      - түбiн тазалау </w:t>
      </w:r>
      <w:r>
        <w:br/>
      </w:r>
      <w:r>
        <w:rPr>
          <w:rFonts w:ascii="Times New Roman"/>
          <w:b w:val="false"/>
          <w:i w:val="false"/>
          <w:color w:val="000000"/>
          <w:sz w:val="28"/>
        </w:rPr>
        <w:t xml:space="preserve">
                                      жұмыстары - 5500 </w:t>
      </w:r>
      <w:r>
        <w:br/>
      </w:r>
      <w:r>
        <w:rPr>
          <w:rFonts w:ascii="Times New Roman"/>
          <w:b w:val="false"/>
          <w:i w:val="false"/>
          <w:color w:val="000000"/>
          <w:sz w:val="28"/>
        </w:rPr>
        <w:t xml:space="preserve">
                                      тонна; </w:t>
      </w:r>
      <w:r>
        <w:br/>
      </w:r>
      <w:r>
        <w:rPr>
          <w:rFonts w:ascii="Times New Roman"/>
          <w:b w:val="false"/>
          <w:i w:val="false"/>
          <w:color w:val="000000"/>
          <w:sz w:val="28"/>
        </w:rPr>
        <w:t xml:space="preserve">
                                      - флотты жөндеу </w:t>
      </w:r>
      <w:r>
        <w:br/>
      </w:r>
      <w:r>
        <w:rPr>
          <w:rFonts w:ascii="Times New Roman"/>
          <w:b w:val="false"/>
          <w:i w:val="false"/>
          <w:color w:val="000000"/>
          <w:sz w:val="28"/>
        </w:rPr>
        <w:t xml:space="preserve">
                                      (ағымдағы, орташа); </w:t>
      </w:r>
      <w:r>
        <w:br/>
      </w:r>
      <w:r>
        <w:rPr>
          <w:rFonts w:ascii="Times New Roman"/>
          <w:b w:val="false"/>
          <w:i w:val="false"/>
          <w:color w:val="000000"/>
          <w:sz w:val="28"/>
        </w:rPr>
        <w:t xml:space="preserve">
                                      - жағдайлық жаб.     қаңтар </w:t>
      </w:r>
      <w:r>
        <w:br/>
      </w:r>
      <w:r>
        <w:rPr>
          <w:rFonts w:ascii="Times New Roman"/>
          <w:b w:val="false"/>
          <w:i w:val="false"/>
          <w:color w:val="000000"/>
          <w:sz w:val="28"/>
        </w:rPr>
        <w:t xml:space="preserve">
                                      дықтар мен мүлiктер  - жел. </w:t>
      </w:r>
      <w:r>
        <w:br/>
      </w:r>
      <w:r>
        <w:rPr>
          <w:rFonts w:ascii="Times New Roman"/>
          <w:b w:val="false"/>
          <w:i w:val="false"/>
          <w:color w:val="000000"/>
          <w:sz w:val="28"/>
        </w:rPr>
        <w:t xml:space="preserve">
                                      дайындау және        тоқсан </w:t>
      </w:r>
      <w:r>
        <w:br/>
      </w:r>
      <w:r>
        <w:rPr>
          <w:rFonts w:ascii="Times New Roman"/>
          <w:b w:val="false"/>
          <w:i w:val="false"/>
          <w:color w:val="000000"/>
          <w:sz w:val="28"/>
        </w:rPr>
        <w:t xml:space="preserve">
                                      жөндеу </w:t>
      </w:r>
      <w:r>
        <w:br/>
      </w:r>
      <w:r>
        <w:rPr>
          <w:rFonts w:ascii="Times New Roman"/>
          <w:b w:val="false"/>
          <w:i w:val="false"/>
          <w:color w:val="000000"/>
          <w:sz w:val="28"/>
        </w:rPr>
        <w:t xml:space="preserve">
                                      Шығыс Қазақстан </w:t>
      </w:r>
      <w:r>
        <w:br/>
      </w:r>
      <w:r>
        <w:rPr>
          <w:rFonts w:ascii="Times New Roman"/>
          <w:b w:val="false"/>
          <w:i w:val="false"/>
          <w:color w:val="000000"/>
          <w:sz w:val="28"/>
        </w:rPr>
        <w:t xml:space="preserve">
                                      облысы: </w:t>
      </w:r>
      <w:r>
        <w:br/>
      </w:r>
      <w:r>
        <w:rPr>
          <w:rFonts w:ascii="Times New Roman"/>
          <w:b w:val="false"/>
          <w:i w:val="false"/>
          <w:color w:val="000000"/>
          <w:sz w:val="28"/>
        </w:rPr>
        <w:t xml:space="preserve">
                                      - Ертiс өзенінің   Навига. Қазақстан </w:t>
      </w:r>
      <w:r>
        <w:br/>
      </w:r>
      <w:r>
        <w:rPr>
          <w:rFonts w:ascii="Times New Roman"/>
          <w:b w:val="false"/>
          <w:i w:val="false"/>
          <w:color w:val="000000"/>
          <w:sz w:val="28"/>
        </w:rPr>
        <w:t xml:space="preserve">
                                      ұзақтығы 1014 км   ция     Республи. </w:t>
      </w:r>
      <w:r>
        <w:br/>
      </w:r>
      <w:r>
        <w:rPr>
          <w:rFonts w:ascii="Times New Roman"/>
          <w:b w:val="false"/>
          <w:i w:val="false"/>
          <w:color w:val="000000"/>
          <w:sz w:val="28"/>
        </w:rPr>
        <w:t xml:space="preserve">
                                      учаскесінде нави.  кезеңі  касының </w:t>
      </w:r>
      <w:r>
        <w:br/>
      </w:r>
      <w:r>
        <w:rPr>
          <w:rFonts w:ascii="Times New Roman"/>
          <w:b w:val="false"/>
          <w:i w:val="false"/>
          <w:color w:val="000000"/>
          <w:sz w:val="28"/>
        </w:rPr>
        <w:t xml:space="preserve">
                                      гациялық жабдықтар  25     Көлік және </w:t>
      </w:r>
      <w:r>
        <w:br/>
      </w:r>
      <w:r>
        <w:rPr>
          <w:rFonts w:ascii="Times New Roman"/>
          <w:b w:val="false"/>
          <w:i w:val="false"/>
          <w:color w:val="000000"/>
          <w:sz w:val="28"/>
        </w:rPr>
        <w:t xml:space="preserve">
                                      белгiлерiн қою     сәуiр.  коммуника. </w:t>
      </w:r>
      <w:r>
        <w:br/>
      </w:r>
      <w:r>
        <w:rPr>
          <w:rFonts w:ascii="Times New Roman"/>
          <w:b w:val="false"/>
          <w:i w:val="false"/>
          <w:color w:val="000000"/>
          <w:sz w:val="28"/>
        </w:rPr>
        <w:t xml:space="preserve">
                                      (алып тастау) және ден     циялар ми. </w:t>
      </w:r>
      <w:r>
        <w:br/>
      </w:r>
      <w:r>
        <w:rPr>
          <w:rFonts w:ascii="Times New Roman"/>
          <w:b w:val="false"/>
          <w:i w:val="false"/>
          <w:color w:val="000000"/>
          <w:sz w:val="28"/>
        </w:rPr>
        <w:t xml:space="preserve">
                                      қызмет көрсету;    бастап  нистрлігі </w:t>
      </w:r>
      <w:r>
        <w:br/>
      </w:r>
      <w:r>
        <w:rPr>
          <w:rFonts w:ascii="Times New Roman"/>
          <w:b w:val="false"/>
          <w:i w:val="false"/>
          <w:color w:val="000000"/>
          <w:sz w:val="28"/>
        </w:rPr>
        <w:t xml:space="preserve">
                                      - негiзгі құралдар 10 қа. </w:t>
      </w:r>
      <w:r>
        <w:br/>
      </w:r>
      <w:r>
        <w:rPr>
          <w:rFonts w:ascii="Times New Roman"/>
          <w:b w:val="false"/>
          <w:i w:val="false"/>
          <w:color w:val="000000"/>
          <w:sz w:val="28"/>
        </w:rPr>
        <w:t xml:space="preserve">
                                      мен басқа да       рашаға </w:t>
      </w:r>
      <w:r>
        <w:br/>
      </w:r>
      <w:r>
        <w:rPr>
          <w:rFonts w:ascii="Times New Roman"/>
          <w:b w:val="false"/>
          <w:i w:val="false"/>
          <w:color w:val="000000"/>
          <w:sz w:val="28"/>
        </w:rPr>
        <w:t xml:space="preserve">
                                      активтердi сатып   дейін </w:t>
      </w:r>
      <w:r>
        <w:br/>
      </w:r>
      <w:r>
        <w:rPr>
          <w:rFonts w:ascii="Times New Roman"/>
          <w:b w:val="false"/>
          <w:i w:val="false"/>
          <w:color w:val="000000"/>
          <w:sz w:val="28"/>
        </w:rPr>
        <w:t xml:space="preserve">
                                      алу, соның ішінде: </w:t>
      </w:r>
      <w:r>
        <w:br/>
      </w:r>
      <w:r>
        <w:rPr>
          <w:rFonts w:ascii="Times New Roman"/>
          <w:b w:val="false"/>
          <w:i w:val="false"/>
          <w:color w:val="000000"/>
          <w:sz w:val="28"/>
        </w:rPr>
        <w:t xml:space="preserve">
                                      - ұйымдастыру iсi </w:t>
      </w:r>
      <w:r>
        <w:br/>
      </w:r>
      <w:r>
        <w:rPr>
          <w:rFonts w:ascii="Times New Roman"/>
          <w:b w:val="false"/>
          <w:i w:val="false"/>
          <w:color w:val="000000"/>
          <w:sz w:val="28"/>
        </w:rPr>
        <w:t xml:space="preserve">
                                      техникасы - 1 </w:t>
      </w:r>
      <w:r>
        <w:br/>
      </w:r>
      <w:r>
        <w:rPr>
          <w:rFonts w:ascii="Times New Roman"/>
          <w:b w:val="false"/>
          <w:i w:val="false"/>
          <w:color w:val="000000"/>
          <w:sz w:val="28"/>
        </w:rPr>
        <w:t xml:space="preserve">
                                      жиынтық; </w:t>
      </w:r>
      <w:r>
        <w:br/>
      </w:r>
      <w:r>
        <w:rPr>
          <w:rFonts w:ascii="Times New Roman"/>
          <w:b w:val="false"/>
          <w:i w:val="false"/>
          <w:color w:val="000000"/>
          <w:sz w:val="28"/>
        </w:rPr>
        <w:t xml:space="preserve">
                                      - радиостанция - </w:t>
      </w:r>
      <w:r>
        <w:br/>
      </w:r>
      <w:r>
        <w:rPr>
          <w:rFonts w:ascii="Times New Roman"/>
          <w:b w:val="false"/>
          <w:i w:val="false"/>
          <w:color w:val="000000"/>
          <w:sz w:val="28"/>
        </w:rPr>
        <w:t xml:space="preserve">
                                      2 дана; </w:t>
      </w:r>
      <w:r>
        <w:br/>
      </w:r>
      <w:r>
        <w:rPr>
          <w:rFonts w:ascii="Times New Roman"/>
          <w:b w:val="false"/>
          <w:i w:val="false"/>
          <w:color w:val="000000"/>
          <w:sz w:val="28"/>
        </w:rPr>
        <w:t xml:space="preserve">
                                      - флотты жөндеу     қаңтар- </w:t>
      </w:r>
      <w:r>
        <w:br/>
      </w:r>
      <w:r>
        <w:rPr>
          <w:rFonts w:ascii="Times New Roman"/>
          <w:b w:val="false"/>
          <w:i w:val="false"/>
          <w:color w:val="000000"/>
          <w:sz w:val="28"/>
        </w:rPr>
        <w:t xml:space="preserve">
                                      (ағымдағы, орташа); желтоқсан </w:t>
      </w:r>
      <w:r>
        <w:br/>
      </w:r>
      <w:r>
        <w:rPr>
          <w:rFonts w:ascii="Times New Roman"/>
          <w:b w:val="false"/>
          <w:i w:val="false"/>
          <w:color w:val="000000"/>
          <w:sz w:val="28"/>
        </w:rPr>
        <w:t xml:space="preserve">
                                      жағдайлық жабдықтар </w:t>
      </w:r>
      <w:r>
        <w:br/>
      </w:r>
      <w:r>
        <w:rPr>
          <w:rFonts w:ascii="Times New Roman"/>
          <w:b w:val="false"/>
          <w:i w:val="false"/>
          <w:color w:val="000000"/>
          <w:sz w:val="28"/>
        </w:rPr>
        <w:t xml:space="preserve">
                                      мен мүлiктердi </w:t>
      </w:r>
      <w:r>
        <w:br/>
      </w:r>
      <w:r>
        <w:rPr>
          <w:rFonts w:ascii="Times New Roman"/>
          <w:b w:val="false"/>
          <w:i w:val="false"/>
          <w:color w:val="000000"/>
          <w:sz w:val="28"/>
        </w:rPr>
        <w:t xml:space="preserve">
                                      дайындау және </w:t>
      </w:r>
      <w:r>
        <w:br/>
      </w:r>
      <w:r>
        <w:rPr>
          <w:rFonts w:ascii="Times New Roman"/>
          <w:b w:val="false"/>
          <w:i w:val="false"/>
          <w:color w:val="000000"/>
          <w:sz w:val="28"/>
        </w:rPr>
        <w:t xml:space="preserve">
                                      жөндеу; </w:t>
      </w:r>
      <w:r>
        <w:br/>
      </w:r>
      <w:r>
        <w:rPr>
          <w:rFonts w:ascii="Times New Roman"/>
          <w:b w:val="false"/>
          <w:i w:val="false"/>
          <w:color w:val="000000"/>
          <w:sz w:val="28"/>
        </w:rPr>
        <w:t xml:space="preserve">
                                      - Өскемен және </w:t>
      </w:r>
      <w:r>
        <w:br/>
      </w:r>
      <w:r>
        <w:rPr>
          <w:rFonts w:ascii="Times New Roman"/>
          <w:b w:val="false"/>
          <w:i w:val="false"/>
          <w:color w:val="000000"/>
          <w:sz w:val="28"/>
        </w:rPr>
        <w:t xml:space="preserve">
                                      Бұқтарма шлюздерінің </w:t>
      </w:r>
      <w:r>
        <w:br/>
      </w:r>
      <w:r>
        <w:rPr>
          <w:rFonts w:ascii="Times New Roman"/>
          <w:b w:val="false"/>
          <w:i w:val="false"/>
          <w:color w:val="000000"/>
          <w:sz w:val="28"/>
        </w:rPr>
        <w:t xml:space="preserve">
                                      авариясыз жұмыс </w:t>
      </w:r>
      <w:r>
        <w:br/>
      </w:r>
      <w:r>
        <w:rPr>
          <w:rFonts w:ascii="Times New Roman"/>
          <w:b w:val="false"/>
          <w:i w:val="false"/>
          <w:color w:val="000000"/>
          <w:sz w:val="28"/>
        </w:rPr>
        <w:t xml:space="preserve">
                                      iстеуін қамтамасыз </w:t>
      </w:r>
      <w:r>
        <w:br/>
      </w:r>
      <w:r>
        <w:rPr>
          <w:rFonts w:ascii="Times New Roman"/>
          <w:b w:val="false"/>
          <w:i w:val="false"/>
          <w:color w:val="000000"/>
          <w:sz w:val="28"/>
        </w:rPr>
        <w:t xml:space="preserve">
                                      ету жөнiнде iс- </w:t>
      </w:r>
      <w:r>
        <w:br/>
      </w:r>
      <w:r>
        <w:rPr>
          <w:rFonts w:ascii="Times New Roman"/>
          <w:b w:val="false"/>
          <w:i w:val="false"/>
          <w:color w:val="000000"/>
          <w:sz w:val="28"/>
        </w:rPr>
        <w:t xml:space="preserve">
                                      шаралар жоспарын </w:t>
      </w:r>
      <w:r>
        <w:br/>
      </w:r>
      <w:r>
        <w:rPr>
          <w:rFonts w:ascii="Times New Roman"/>
          <w:b w:val="false"/>
          <w:i w:val="false"/>
          <w:color w:val="000000"/>
          <w:sz w:val="28"/>
        </w:rPr>
        <w:t xml:space="preserve">
                                      iске асыру; </w:t>
      </w:r>
      <w:r>
        <w:br/>
      </w:r>
      <w:r>
        <w:rPr>
          <w:rFonts w:ascii="Times New Roman"/>
          <w:b w:val="false"/>
          <w:i w:val="false"/>
          <w:color w:val="000000"/>
          <w:sz w:val="28"/>
        </w:rPr>
        <w:t xml:space="preserve">
                                      - Өскемен және </w:t>
      </w:r>
      <w:r>
        <w:br/>
      </w:r>
      <w:r>
        <w:rPr>
          <w:rFonts w:ascii="Times New Roman"/>
          <w:b w:val="false"/>
          <w:i w:val="false"/>
          <w:color w:val="000000"/>
          <w:sz w:val="28"/>
        </w:rPr>
        <w:t xml:space="preserve">
                                      Бұқтарма шлюздерін </w:t>
      </w:r>
      <w:r>
        <w:br/>
      </w:r>
      <w:r>
        <w:rPr>
          <w:rFonts w:ascii="Times New Roman"/>
          <w:b w:val="false"/>
          <w:i w:val="false"/>
          <w:color w:val="000000"/>
          <w:sz w:val="28"/>
        </w:rPr>
        <w:t xml:space="preserve">
                                      ұстау және ағымдағы </w:t>
      </w:r>
      <w:r>
        <w:br/>
      </w:r>
      <w:r>
        <w:rPr>
          <w:rFonts w:ascii="Times New Roman"/>
          <w:b w:val="false"/>
          <w:i w:val="false"/>
          <w:color w:val="000000"/>
          <w:sz w:val="28"/>
        </w:rPr>
        <w:t xml:space="preserve">
                                      жөндеу жүргiзу; </w:t>
      </w:r>
      <w:r>
        <w:br/>
      </w:r>
      <w:r>
        <w:rPr>
          <w:rFonts w:ascii="Times New Roman"/>
          <w:b w:val="false"/>
          <w:i w:val="false"/>
          <w:color w:val="000000"/>
          <w:sz w:val="28"/>
        </w:rPr>
        <w:t xml:space="preserve">
                                      - түбін тереңдету    Навига. </w:t>
      </w:r>
      <w:r>
        <w:br/>
      </w:r>
      <w:r>
        <w:rPr>
          <w:rFonts w:ascii="Times New Roman"/>
          <w:b w:val="false"/>
          <w:i w:val="false"/>
          <w:color w:val="000000"/>
          <w:sz w:val="28"/>
        </w:rPr>
        <w:t xml:space="preserve">
                                      (жер қазу) бойынша   ция </w:t>
      </w:r>
      <w:r>
        <w:br/>
      </w:r>
      <w:r>
        <w:rPr>
          <w:rFonts w:ascii="Times New Roman"/>
          <w:b w:val="false"/>
          <w:i w:val="false"/>
          <w:color w:val="000000"/>
          <w:sz w:val="28"/>
        </w:rPr>
        <w:t xml:space="preserve">
                                      жұмыстар - 95 мың    кезеңі </w:t>
      </w:r>
      <w:r>
        <w:br/>
      </w:r>
      <w:r>
        <w:rPr>
          <w:rFonts w:ascii="Times New Roman"/>
          <w:b w:val="false"/>
          <w:i w:val="false"/>
          <w:color w:val="000000"/>
          <w:sz w:val="28"/>
        </w:rPr>
        <w:t xml:space="preserve">
                                      текше м.;            01 ма. </w:t>
      </w:r>
      <w:r>
        <w:br/>
      </w:r>
      <w:r>
        <w:rPr>
          <w:rFonts w:ascii="Times New Roman"/>
          <w:b w:val="false"/>
          <w:i w:val="false"/>
          <w:color w:val="000000"/>
          <w:sz w:val="28"/>
        </w:rPr>
        <w:t xml:space="preserve">
                                      - түзету жұмыстары   мырдан </w:t>
      </w:r>
      <w:r>
        <w:br/>
      </w:r>
      <w:r>
        <w:rPr>
          <w:rFonts w:ascii="Times New Roman"/>
          <w:b w:val="false"/>
          <w:i w:val="false"/>
          <w:color w:val="000000"/>
          <w:sz w:val="28"/>
        </w:rPr>
        <w:t xml:space="preserve">
                                      - 40 мың текше м.    бастап </w:t>
      </w:r>
      <w:r>
        <w:br/>
      </w:r>
      <w:r>
        <w:rPr>
          <w:rFonts w:ascii="Times New Roman"/>
          <w:b w:val="false"/>
          <w:i w:val="false"/>
          <w:color w:val="000000"/>
          <w:sz w:val="28"/>
        </w:rPr>
        <w:t xml:space="preserve">
                                                           15 </w:t>
      </w:r>
      <w:r>
        <w:br/>
      </w:r>
      <w:r>
        <w:rPr>
          <w:rFonts w:ascii="Times New Roman"/>
          <w:b w:val="false"/>
          <w:i w:val="false"/>
          <w:color w:val="000000"/>
          <w:sz w:val="28"/>
        </w:rPr>
        <w:t xml:space="preserve">
                                                           қазанға </w:t>
      </w:r>
      <w:r>
        <w:br/>
      </w:r>
      <w:r>
        <w:rPr>
          <w:rFonts w:ascii="Times New Roman"/>
          <w:b w:val="false"/>
          <w:i w:val="false"/>
          <w:color w:val="000000"/>
          <w:sz w:val="28"/>
        </w:rPr>
        <w:t xml:space="preserve">
                                                           дейін </w:t>
      </w:r>
      <w:r>
        <w:br/>
      </w:r>
      <w:r>
        <w:rPr>
          <w:rFonts w:ascii="Times New Roman"/>
          <w:b w:val="false"/>
          <w:i w:val="false"/>
          <w:color w:val="000000"/>
          <w:sz w:val="28"/>
        </w:rPr>
        <w:t xml:space="preserve">
3                                     Батыс Қазақстан            Қазақстан </w:t>
      </w:r>
      <w:r>
        <w:br/>
      </w:r>
      <w:r>
        <w:rPr>
          <w:rFonts w:ascii="Times New Roman"/>
          <w:b w:val="false"/>
          <w:i w:val="false"/>
          <w:color w:val="000000"/>
          <w:sz w:val="28"/>
        </w:rPr>
        <w:t xml:space="preserve">
                                      облысы:                    Республи. </w:t>
      </w:r>
      <w:r>
        <w:br/>
      </w:r>
      <w:r>
        <w:rPr>
          <w:rFonts w:ascii="Times New Roman"/>
          <w:b w:val="false"/>
          <w:i w:val="false"/>
          <w:color w:val="000000"/>
          <w:sz w:val="28"/>
        </w:rPr>
        <w:t xml:space="preserve">
                                      - Орал өзенінiң    Навига. касының </w:t>
      </w:r>
      <w:r>
        <w:br/>
      </w:r>
      <w:r>
        <w:rPr>
          <w:rFonts w:ascii="Times New Roman"/>
          <w:b w:val="false"/>
          <w:i w:val="false"/>
          <w:color w:val="000000"/>
          <w:sz w:val="28"/>
        </w:rPr>
        <w:t xml:space="preserve">
                                      учаскесiнде - 623  ция     Көлік және </w:t>
      </w:r>
      <w:r>
        <w:br/>
      </w:r>
      <w:r>
        <w:rPr>
          <w:rFonts w:ascii="Times New Roman"/>
          <w:b w:val="false"/>
          <w:i w:val="false"/>
          <w:color w:val="000000"/>
          <w:sz w:val="28"/>
        </w:rPr>
        <w:t xml:space="preserve">
                                      км навигациялық    кезеңі  коммуника. </w:t>
      </w:r>
      <w:r>
        <w:br/>
      </w:r>
      <w:r>
        <w:rPr>
          <w:rFonts w:ascii="Times New Roman"/>
          <w:b w:val="false"/>
          <w:i w:val="false"/>
          <w:color w:val="000000"/>
          <w:sz w:val="28"/>
        </w:rPr>
        <w:t xml:space="preserve">
                                      жабдықтар белгi.   20      циялық ми. </w:t>
      </w:r>
      <w:r>
        <w:br/>
      </w:r>
      <w:r>
        <w:rPr>
          <w:rFonts w:ascii="Times New Roman"/>
          <w:b w:val="false"/>
          <w:i w:val="false"/>
          <w:color w:val="000000"/>
          <w:sz w:val="28"/>
        </w:rPr>
        <w:t xml:space="preserve">
                                      лерін қою (алып    сәуір.  нистрлігі </w:t>
      </w:r>
      <w:r>
        <w:br/>
      </w:r>
      <w:r>
        <w:rPr>
          <w:rFonts w:ascii="Times New Roman"/>
          <w:b w:val="false"/>
          <w:i w:val="false"/>
          <w:color w:val="000000"/>
          <w:sz w:val="28"/>
        </w:rPr>
        <w:t xml:space="preserve">
                                      тастау) және       ден </w:t>
      </w:r>
      <w:r>
        <w:br/>
      </w:r>
      <w:r>
        <w:rPr>
          <w:rFonts w:ascii="Times New Roman"/>
          <w:b w:val="false"/>
          <w:i w:val="false"/>
          <w:color w:val="000000"/>
          <w:sz w:val="28"/>
        </w:rPr>
        <w:t xml:space="preserve">
                                      ұстау;             бастап </w:t>
      </w:r>
      <w:r>
        <w:br/>
      </w:r>
      <w:r>
        <w:rPr>
          <w:rFonts w:ascii="Times New Roman"/>
          <w:b w:val="false"/>
          <w:i w:val="false"/>
          <w:color w:val="000000"/>
          <w:sz w:val="28"/>
        </w:rPr>
        <w:t xml:space="preserve">
                                      - түбін тереңдету  16 қа. </w:t>
      </w:r>
      <w:r>
        <w:br/>
      </w:r>
      <w:r>
        <w:rPr>
          <w:rFonts w:ascii="Times New Roman"/>
          <w:b w:val="false"/>
          <w:i w:val="false"/>
          <w:color w:val="000000"/>
          <w:sz w:val="28"/>
        </w:rPr>
        <w:t xml:space="preserve">
                                      (жер қазу)         занға </w:t>
      </w:r>
      <w:r>
        <w:br/>
      </w:r>
      <w:r>
        <w:rPr>
          <w:rFonts w:ascii="Times New Roman"/>
          <w:b w:val="false"/>
          <w:i w:val="false"/>
          <w:color w:val="000000"/>
          <w:sz w:val="28"/>
        </w:rPr>
        <w:t xml:space="preserve">
                                      бойынша жұмыстар   дейін </w:t>
      </w:r>
      <w:r>
        <w:br/>
      </w:r>
      <w:r>
        <w:rPr>
          <w:rFonts w:ascii="Times New Roman"/>
          <w:b w:val="false"/>
          <w:i w:val="false"/>
          <w:color w:val="000000"/>
          <w:sz w:val="28"/>
        </w:rPr>
        <w:t xml:space="preserve">
                                      - 120 мың текше м; </w:t>
      </w:r>
      <w:r>
        <w:br/>
      </w:r>
      <w:r>
        <w:rPr>
          <w:rFonts w:ascii="Times New Roman"/>
          <w:b w:val="false"/>
          <w:i w:val="false"/>
          <w:color w:val="000000"/>
          <w:sz w:val="28"/>
        </w:rPr>
        <w:t xml:space="preserve">
                                      - түбін тазалау </w:t>
      </w:r>
      <w:r>
        <w:br/>
      </w:r>
      <w:r>
        <w:rPr>
          <w:rFonts w:ascii="Times New Roman"/>
          <w:b w:val="false"/>
          <w:i w:val="false"/>
          <w:color w:val="000000"/>
          <w:sz w:val="28"/>
        </w:rPr>
        <w:t xml:space="preserve">
                                      (тральдық) </w:t>
      </w:r>
      <w:r>
        <w:br/>
      </w:r>
      <w:r>
        <w:rPr>
          <w:rFonts w:ascii="Times New Roman"/>
          <w:b w:val="false"/>
          <w:i w:val="false"/>
          <w:color w:val="000000"/>
          <w:sz w:val="28"/>
        </w:rPr>
        <w:t xml:space="preserve">
                                      жұмыстар - 5200 т; </w:t>
      </w:r>
      <w:r>
        <w:br/>
      </w:r>
      <w:r>
        <w:rPr>
          <w:rFonts w:ascii="Times New Roman"/>
          <w:b w:val="false"/>
          <w:i w:val="false"/>
          <w:color w:val="000000"/>
          <w:sz w:val="28"/>
        </w:rPr>
        <w:t xml:space="preserve">
                                      - флотты жөндеу     қаңтар </w:t>
      </w:r>
      <w:r>
        <w:br/>
      </w:r>
      <w:r>
        <w:rPr>
          <w:rFonts w:ascii="Times New Roman"/>
          <w:b w:val="false"/>
          <w:i w:val="false"/>
          <w:color w:val="000000"/>
          <w:sz w:val="28"/>
        </w:rPr>
        <w:t xml:space="preserve">
                                      (ағымдағы, орташа); - жел. </w:t>
      </w:r>
      <w:r>
        <w:br/>
      </w:r>
      <w:r>
        <w:rPr>
          <w:rFonts w:ascii="Times New Roman"/>
          <w:b w:val="false"/>
          <w:i w:val="false"/>
          <w:color w:val="000000"/>
          <w:sz w:val="28"/>
        </w:rPr>
        <w:t xml:space="preserve">
                                      - жағдайлық         тоқсан </w:t>
      </w:r>
      <w:r>
        <w:br/>
      </w:r>
      <w:r>
        <w:rPr>
          <w:rFonts w:ascii="Times New Roman"/>
          <w:b w:val="false"/>
          <w:i w:val="false"/>
          <w:color w:val="000000"/>
          <w:sz w:val="28"/>
        </w:rPr>
        <w:t xml:space="preserve">
                                      жабдықтар мен </w:t>
      </w:r>
      <w:r>
        <w:br/>
      </w:r>
      <w:r>
        <w:rPr>
          <w:rFonts w:ascii="Times New Roman"/>
          <w:b w:val="false"/>
          <w:i w:val="false"/>
          <w:color w:val="000000"/>
          <w:sz w:val="28"/>
        </w:rPr>
        <w:t xml:space="preserve">
                                      мүлiктер дайындау </w:t>
      </w:r>
      <w:r>
        <w:br/>
      </w:r>
      <w:r>
        <w:rPr>
          <w:rFonts w:ascii="Times New Roman"/>
          <w:b w:val="false"/>
          <w:i w:val="false"/>
          <w:color w:val="000000"/>
          <w:sz w:val="28"/>
        </w:rPr>
        <w:t xml:space="preserve">
                                      және жөндеу; </w:t>
      </w:r>
      <w:r>
        <w:br/>
      </w:r>
      <w:r>
        <w:rPr>
          <w:rFonts w:ascii="Times New Roman"/>
          <w:b w:val="false"/>
          <w:i w:val="false"/>
          <w:color w:val="000000"/>
          <w:sz w:val="28"/>
        </w:rPr>
        <w:t xml:space="preserve">
                                      - негiзгi құралдар </w:t>
      </w:r>
      <w:r>
        <w:br/>
      </w:r>
      <w:r>
        <w:rPr>
          <w:rFonts w:ascii="Times New Roman"/>
          <w:b w:val="false"/>
          <w:i w:val="false"/>
          <w:color w:val="000000"/>
          <w:sz w:val="28"/>
        </w:rPr>
        <w:t xml:space="preserve">
                                      мен басқа да </w:t>
      </w:r>
      <w:r>
        <w:br/>
      </w:r>
      <w:r>
        <w:rPr>
          <w:rFonts w:ascii="Times New Roman"/>
          <w:b w:val="false"/>
          <w:i w:val="false"/>
          <w:color w:val="000000"/>
          <w:sz w:val="28"/>
        </w:rPr>
        <w:t xml:space="preserve">
                                      активтердi сатып </w:t>
      </w:r>
      <w:r>
        <w:br/>
      </w:r>
      <w:r>
        <w:rPr>
          <w:rFonts w:ascii="Times New Roman"/>
          <w:b w:val="false"/>
          <w:i w:val="false"/>
          <w:color w:val="000000"/>
          <w:sz w:val="28"/>
        </w:rPr>
        <w:t xml:space="preserve">
                                      алу (ұйымдастыру </w:t>
      </w:r>
      <w:r>
        <w:br/>
      </w:r>
      <w:r>
        <w:rPr>
          <w:rFonts w:ascii="Times New Roman"/>
          <w:b w:val="false"/>
          <w:i w:val="false"/>
          <w:color w:val="000000"/>
          <w:sz w:val="28"/>
        </w:rPr>
        <w:t xml:space="preserve">
                                      iсi техникасының </w:t>
      </w:r>
      <w:r>
        <w:br/>
      </w:r>
      <w:r>
        <w:rPr>
          <w:rFonts w:ascii="Times New Roman"/>
          <w:b w:val="false"/>
          <w:i w:val="false"/>
          <w:color w:val="000000"/>
          <w:sz w:val="28"/>
        </w:rPr>
        <w:t xml:space="preserve">
                                      1 жиынтығы, 1 </w:t>
      </w:r>
      <w:r>
        <w:br/>
      </w:r>
      <w:r>
        <w:rPr>
          <w:rFonts w:ascii="Times New Roman"/>
          <w:b w:val="false"/>
          <w:i w:val="false"/>
          <w:color w:val="000000"/>
          <w:sz w:val="28"/>
        </w:rPr>
        <w:t xml:space="preserve">
                                      радиостанция, </w:t>
      </w:r>
      <w:r>
        <w:br/>
      </w:r>
      <w:r>
        <w:rPr>
          <w:rFonts w:ascii="Times New Roman"/>
          <w:b w:val="false"/>
          <w:i w:val="false"/>
          <w:color w:val="000000"/>
          <w:sz w:val="28"/>
        </w:rPr>
        <w:t xml:space="preserve">
                                      құтқару саймандар. </w:t>
      </w:r>
      <w:r>
        <w:br/>
      </w:r>
      <w:r>
        <w:rPr>
          <w:rFonts w:ascii="Times New Roman"/>
          <w:b w:val="false"/>
          <w:i w:val="false"/>
          <w:color w:val="000000"/>
          <w:sz w:val="28"/>
        </w:rPr>
        <w:t xml:space="preserve">
                                      ының 1 жиынтығы). </w:t>
      </w:r>
      <w:r>
        <w:br/>
      </w:r>
      <w:r>
        <w:rPr>
          <w:rFonts w:ascii="Times New Roman"/>
          <w:b w:val="false"/>
          <w:i w:val="false"/>
          <w:color w:val="000000"/>
          <w:sz w:val="28"/>
        </w:rPr>
        <w:t xml:space="preserve">
4                                     Атырау облысы:             Қазақстан </w:t>
      </w:r>
      <w:r>
        <w:br/>
      </w:r>
      <w:r>
        <w:rPr>
          <w:rFonts w:ascii="Times New Roman"/>
          <w:b w:val="false"/>
          <w:i w:val="false"/>
          <w:color w:val="000000"/>
          <w:sz w:val="28"/>
        </w:rPr>
        <w:t xml:space="preserve">
                                      - Орал өзенінiң    Навига. Республи. </w:t>
      </w:r>
      <w:r>
        <w:br/>
      </w:r>
      <w:r>
        <w:rPr>
          <w:rFonts w:ascii="Times New Roman"/>
          <w:b w:val="false"/>
          <w:i w:val="false"/>
          <w:color w:val="000000"/>
          <w:sz w:val="28"/>
        </w:rPr>
        <w:t xml:space="preserve">
                                      учаскелерiнде -    ция     касының </w:t>
      </w:r>
      <w:r>
        <w:br/>
      </w:r>
      <w:r>
        <w:rPr>
          <w:rFonts w:ascii="Times New Roman"/>
          <w:b w:val="false"/>
          <w:i w:val="false"/>
          <w:color w:val="000000"/>
          <w:sz w:val="28"/>
        </w:rPr>
        <w:t xml:space="preserve">
                                      333 км навигация.  кезеңі  Көлік және </w:t>
      </w:r>
      <w:r>
        <w:br/>
      </w:r>
      <w:r>
        <w:rPr>
          <w:rFonts w:ascii="Times New Roman"/>
          <w:b w:val="false"/>
          <w:i w:val="false"/>
          <w:color w:val="000000"/>
          <w:sz w:val="28"/>
        </w:rPr>
        <w:t xml:space="preserve">
                                      лық жабдықтар      20 нау. коммуника. </w:t>
      </w:r>
      <w:r>
        <w:br/>
      </w:r>
      <w:r>
        <w:rPr>
          <w:rFonts w:ascii="Times New Roman"/>
          <w:b w:val="false"/>
          <w:i w:val="false"/>
          <w:color w:val="000000"/>
          <w:sz w:val="28"/>
        </w:rPr>
        <w:t xml:space="preserve">
                                      белгілерін қою     рыздан  циялар ми. </w:t>
      </w:r>
      <w:r>
        <w:br/>
      </w:r>
      <w:r>
        <w:rPr>
          <w:rFonts w:ascii="Times New Roman"/>
          <w:b w:val="false"/>
          <w:i w:val="false"/>
          <w:color w:val="000000"/>
          <w:sz w:val="28"/>
        </w:rPr>
        <w:t xml:space="preserve">
                                      (алып тастау)      бастап  нистрлігі </w:t>
      </w:r>
      <w:r>
        <w:br/>
      </w:r>
      <w:r>
        <w:rPr>
          <w:rFonts w:ascii="Times New Roman"/>
          <w:b w:val="false"/>
          <w:i w:val="false"/>
          <w:color w:val="000000"/>
          <w:sz w:val="28"/>
        </w:rPr>
        <w:t xml:space="preserve">
                                      және ұстау;        11 қа. </w:t>
      </w:r>
      <w:r>
        <w:br/>
      </w:r>
      <w:r>
        <w:rPr>
          <w:rFonts w:ascii="Times New Roman"/>
          <w:b w:val="false"/>
          <w:i w:val="false"/>
          <w:color w:val="000000"/>
          <w:sz w:val="28"/>
        </w:rPr>
        <w:t xml:space="preserve">
                                      - негiзгi құрал.   рашаға </w:t>
      </w:r>
      <w:r>
        <w:br/>
      </w:r>
      <w:r>
        <w:rPr>
          <w:rFonts w:ascii="Times New Roman"/>
          <w:b w:val="false"/>
          <w:i w:val="false"/>
          <w:color w:val="000000"/>
          <w:sz w:val="28"/>
        </w:rPr>
        <w:t xml:space="preserve">
                                      дар мен басқа да   дейін </w:t>
      </w:r>
      <w:r>
        <w:br/>
      </w:r>
      <w:r>
        <w:rPr>
          <w:rFonts w:ascii="Times New Roman"/>
          <w:b w:val="false"/>
          <w:i w:val="false"/>
          <w:color w:val="000000"/>
          <w:sz w:val="28"/>
        </w:rPr>
        <w:t xml:space="preserve">
                                      активтердi сатып </w:t>
      </w:r>
      <w:r>
        <w:br/>
      </w:r>
      <w:r>
        <w:rPr>
          <w:rFonts w:ascii="Times New Roman"/>
          <w:b w:val="false"/>
          <w:i w:val="false"/>
          <w:color w:val="000000"/>
          <w:sz w:val="28"/>
        </w:rPr>
        <w:t xml:space="preserve">
                                      алу (2 теңiз </w:t>
      </w:r>
      <w:r>
        <w:br/>
      </w:r>
      <w:r>
        <w:rPr>
          <w:rFonts w:ascii="Times New Roman"/>
          <w:b w:val="false"/>
          <w:i w:val="false"/>
          <w:color w:val="000000"/>
          <w:sz w:val="28"/>
        </w:rPr>
        <w:t xml:space="preserve">
                                      буйлары, 2 радио. </w:t>
      </w:r>
      <w:r>
        <w:br/>
      </w:r>
      <w:r>
        <w:rPr>
          <w:rFonts w:ascii="Times New Roman"/>
          <w:b w:val="false"/>
          <w:i w:val="false"/>
          <w:color w:val="000000"/>
          <w:sz w:val="28"/>
        </w:rPr>
        <w:t xml:space="preserve">
                                      станция, 1 маяк); </w:t>
      </w:r>
      <w:r>
        <w:br/>
      </w:r>
      <w:r>
        <w:rPr>
          <w:rFonts w:ascii="Times New Roman"/>
          <w:b w:val="false"/>
          <w:i w:val="false"/>
          <w:color w:val="000000"/>
          <w:sz w:val="28"/>
        </w:rPr>
        <w:t xml:space="preserve">
                                      - флотты жөндеу </w:t>
      </w:r>
      <w:r>
        <w:br/>
      </w:r>
      <w:r>
        <w:rPr>
          <w:rFonts w:ascii="Times New Roman"/>
          <w:b w:val="false"/>
          <w:i w:val="false"/>
          <w:color w:val="000000"/>
          <w:sz w:val="28"/>
        </w:rPr>
        <w:t xml:space="preserve">
                                      (ағымдағы, орташа, </w:t>
      </w:r>
      <w:r>
        <w:br/>
      </w:r>
      <w:r>
        <w:rPr>
          <w:rFonts w:ascii="Times New Roman"/>
          <w:b w:val="false"/>
          <w:i w:val="false"/>
          <w:color w:val="000000"/>
          <w:sz w:val="28"/>
        </w:rPr>
        <w:t xml:space="preserve">
                                      күрделi); </w:t>
      </w:r>
      <w:r>
        <w:br/>
      </w:r>
      <w:r>
        <w:rPr>
          <w:rFonts w:ascii="Times New Roman"/>
          <w:b w:val="false"/>
          <w:i w:val="false"/>
          <w:color w:val="000000"/>
          <w:sz w:val="28"/>
        </w:rPr>
        <w:t xml:space="preserve">
                                      - жағдайлық        қаңтар - </w:t>
      </w:r>
      <w:r>
        <w:br/>
      </w:r>
      <w:r>
        <w:rPr>
          <w:rFonts w:ascii="Times New Roman"/>
          <w:b w:val="false"/>
          <w:i w:val="false"/>
          <w:color w:val="000000"/>
          <w:sz w:val="28"/>
        </w:rPr>
        <w:t xml:space="preserve">
                                      жабдықтар мен      желтоқсан </w:t>
      </w:r>
      <w:r>
        <w:br/>
      </w:r>
      <w:r>
        <w:rPr>
          <w:rFonts w:ascii="Times New Roman"/>
          <w:b w:val="false"/>
          <w:i w:val="false"/>
          <w:color w:val="000000"/>
          <w:sz w:val="28"/>
        </w:rPr>
        <w:t xml:space="preserve">
                                      мүлiктер дайындау </w:t>
      </w:r>
      <w:r>
        <w:br/>
      </w:r>
      <w:r>
        <w:rPr>
          <w:rFonts w:ascii="Times New Roman"/>
          <w:b w:val="false"/>
          <w:i w:val="false"/>
          <w:color w:val="000000"/>
          <w:sz w:val="28"/>
        </w:rPr>
        <w:t xml:space="preserve">
                                      және жөндеу. </w:t>
      </w:r>
      <w:r>
        <w:br/>
      </w:r>
      <w:r>
        <w:rPr>
          <w:rFonts w:ascii="Times New Roman"/>
          <w:b w:val="false"/>
          <w:i w:val="false"/>
          <w:color w:val="000000"/>
          <w:sz w:val="28"/>
        </w:rPr>
        <w:t xml:space="preserve">
5                                     Алматы облысы:             Қазақстан </w:t>
      </w:r>
      <w:r>
        <w:br/>
      </w:r>
      <w:r>
        <w:rPr>
          <w:rFonts w:ascii="Times New Roman"/>
          <w:b w:val="false"/>
          <w:i w:val="false"/>
          <w:color w:val="000000"/>
          <w:sz w:val="28"/>
        </w:rPr>
        <w:t xml:space="preserve">
                                      - Іле өзенi мен    Навига. Республи. </w:t>
      </w:r>
      <w:r>
        <w:br/>
      </w:r>
      <w:r>
        <w:rPr>
          <w:rFonts w:ascii="Times New Roman"/>
          <w:b w:val="false"/>
          <w:i w:val="false"/>
          <w:color w:val="000000"/>
          <w:sz w:val="28"/>
        </w:rPr>
        <w:t xml:space="preserve">
                                      Қапшағай су        ция     касының </w:t>
      </w:r>
      <w:r>
        <w:br/>
      </w:r>
      <w:r>
        <w:rPr>
          <w:rFonts w:ascii="Times New Roman"/>
          <w:b w:val="false"/>
          <w:i w:val="false"/>
          <w:color w:val="000000"/>
          <w:sz w:val="28"/>
        </w:rPr>
        <w:t xml:space="preserve">
                                      қоймасында - 330   кезеңі  Көлік және </w:t>
      </w:r>
      <w:r>
        <w:br/>
      </w:r>
      <w:r>
        <w:rPr>
          <w:rFonts w:ascii="Times New Roman"/>
          <w:b w:val="false"/>
          <w:i w:val="false"/>
          <w:color w:val="000000"/>
          <w:sz w:val="28"/>
        </w:rPr>
        <w:t xml:space="preserve">
                                      км навигациялық    01 сәу. коммуника. </w:t>
      </w:r>
      <w:r>
        <w:br/>
      </w:r>
      <w:r>
        <w:rPr>
          <w:rFonts w:ascii="Times New Roman"/>
          <w:b w:val="false"/>
          <w:i w:val="false"/>
          <w:color w:val="000000"/>
          <w:sz w:val="28"/>
        </w:rPr>
        <w:t xml:space="preserve">
                                      жабдықтар белгі.   ірден   циялар ми. </w:t>
      </w:r>
      <w:r>
        <w:br/>
      </w:r>
      <w:r>
        <w:rPr>
          <w:rFonts w:ascii="Times New Roman"/>
          <w:b w:val="false"/>
          <w:i w:val="false"/>
          <w:color w:val="000000"/>
          <w:sz w:val="28"/>
        </w:rPr>
        <w:t xml:space="preserve">
                                      лерін қою (алып    бастап  нистрлігі </w:t>
      </w:r>
      <w:r>
        <w:br/>
      </w:r>
      <w:r>
        <w:rPr>
          <w:rFonts w:ascii="Times New Roman"/>
          <w:b w:val="false"/>
          <w:i w:val="false"/>
          <w:color w:val="000000"/>
          <w:sz w:val="28"/>
        </w:rPr>
        <w:t xml:space="preserve">
                                      тастау) және       16 қа. </w:t>
      </w:r>
      <w:r>
        <w:br/>
      </w:r>
      <w:r>
        <w:rPr>
          <w:rFonts w:ascii="Times New Roman"/>
          <w:b w:val="false"/>
          <w:i w:val="false"/>
          <w:color w:val="000000"/>
          <w:sz w:val="28"/>
        </w:rPr>
        <w:t xml:space="preserve">
                                      ұстау;             рашаға </w:t>
      </w:r>
      <w:r>
        <w:br/>
      </w:r>
      <w:r>
        <w:rPr>
          <w:rFonts w:ascii="Times New Roman"/>
          <w:b w:val="false"/>
          <w:i w:val="false"/>
          <w:color w:val="000000"/>
          <w:sz w:val="28"/>
        </w:rPr>
        <w:t xml:space="preserve">
                                      - негiзгi құралдар </w:t>
      </w:r>
      <w:r>
        <w:br/>
      </w:r>
      <w:r>
        <w:rPr>
          <w:rFonts w:ascii="Times New Roman"/>
          <w:b w:val="false"/>
          <w:i w:val="false"/>
          <w:color w:val="000000"/>
          <w:sz w:val="28"/>
        </w:rPr>
        <w:t xml:space="preserve">
                                      мен басқа да </w:t>
      </w:r>
      <w:r>
        <w:br/>
      </w:r>
      <w:r>
        <w:rPr>
          <w:rFonts w:ascii="Times New Roman"/>
          <w:b w:val="false"/>
          <w:i w:val="false"/>
          <w:color w:val="000000"/>
          <w:sz w:val="28"/>
        </w:rPr>
        <w:t xml:space="preserve">
                                      активтер сатып алу </w:t>
      </w:r>
      <w:r>
        <w:br/>
      </w:r>
      <w:r>
        <w:rPr>
          <w:rFonts w:ascii="Times New Roman"/>
          <w:b w:val="false"/>
          <w:i w:val="false"/>
          <w:color w:val="000000"/>
          <w:sz w:val="28"/>
        </w:rPr>
        <w:t xml:space="preserve">
                                      (1 радиостанция, </w:t>
      </w:r>
      <w:r>
        <w:br/>
      </w:r>
      <w:r>
        <w:rPr>
          <w:rFonts w:ascii="Times New Roman"/>
          <w:b w:val="false"/>
          <w:i w:val="false"/>
          <w:color w:val="000000"/>
          <w:sz w:val="28"/>
        </w:rPr>
        <w:t xml:space="preserve">
                                      1 оргтехника </w:t>
      </w:r>
      <w:r>
        <w:br/>
      </w:r>
      <w:r>
        <w:rPr>
          <w:rFonts w:ascii="Times New Roman"/>
          <w:b w:val="false"/>
          <w:i w:val="false"/>
          <w:color w:val="000000"/>
          <w:sz w:val="28"/>
        </w:rPr>
        <w:t xml:space="preserve">
                                      жиынтығы, 3 құтқа. </w:t>
      </w:r>
      <w:r>
        <w:br/>
      </w:r>
      <w:r>
        <w:rPr>
          <w:rFonts w:ascii="Times New Roman"/>
          <w:b w:val="false"/>
          <w:i w:val="false"/>
          <w:color w:val="000000"/>
          <w:sz w:val="28"/>
        </w:rPr>
        <w:t xml:space="preserve">
                                      ру заттарының </w:t>
      </w:r>
      <w:r>
        <w:br/>
      </w:r>
      <w:r>
        <w:rPr>
          <w:rFonts w:ascii="Times New Roman"/>
          <w:b w:val="false"/>
          <w:i w:val="false"/>
          <w:color w:val="000000"/>
          <w:sz w:val="28"/>
        </w:rPr>
        <w:t xml:space="preserve">
                                      жиынтығы); </w:t>
      </w:r>
      <w:r>
        <w:br/>
      </w:r>
      <w:r>
        <w:rPr>
          <w:rFonts w:ascii="Times New Roman"/>
          <w:b w:val="false"/>
          <w:i w:val="false"/>
          <w:color w:val="000000"/>
          <w:sz w:val="28"/>
        </w:rPr>
        <w:t xml:space="preserve">
                                      - флотты жөндеу </w:t>
      </w:r>
      <w:r>
        <w:br/>
      </w:r>
      <w:r>
        <w:rPr>
          <w:rFonts w:ascii="Times New Roman"/>
          <w:b w:val="false"/>
          <w:i w:val="false"/>
          <w:color w:val="000000"/>
          <w:sz w:val="28"/>
        </w:rPr>
        <w:t xml:space="preserve">
                                      (ағымдағы, орташа); </w:t>
      </w:r>
      <w:r>
        <w:br/>
      </w:r>
      <w:r>
        <w:rPr>
          <w:rFonts w:ascii="Times New Roman"/>
          <w:b w:val="false"/>
          <w:i w:val="false"/>
          <w:color w:val="000000"/>
          <w:sz w:val="28"/>
        </w:rPr>
        <w:t xml:space="preserve">
                                      - жағдайлық         қаңтар - </w:t>
      </w:r>
      <w:r>
        <w:br/>
      </w:r>
      <w:r>
        <w:rPr>
          <w:rFonts w:ascii="Times New Roman"/>
          <w:b w:val="false"/>
          <w:i w:val="false"/>
          <w:color w:val="000000"/>
          <w:sz w:val="28"/>
        </w:rPr>
        <w:t xml:space="preserve">
                                      жабдықтар мен       желтоқсан </w:t>
      </w:r>
      <w:r>
        <w:br/>
      </w:r>
      <w:r>
        <w:rPr>
          <w:rFonts w:ascii="Times New Roman"/>
          <w:b w:val="false"/>
          <w:i w:val="false"/>
          <w:color w:val="000000"/>
          <w:sz w:val="28"/>
        </w:rPr>
        <w:t xml:space="preserve">
                                      мүлiктер дайындау </w:t>
      </w:r>
      <w:r>
        <w:br/>
      </w:r>
      <w:r>
        <w:rPr>
          <w:rFonts w:ascii="Times New Roman"/>
          <w:b w:val="false"/>
          <w:i w:val="false"/>
          <w:color w:val="000000"/>
          <w:sz w:val="28"/>
        </w:rPr>
        <w:t xml:space="preserve">
                                      және жөндеу; </w:t>
      </w:r>
      <w:r>
        <w:br/>
      </w:r>
      <w:r>
        <w:rPr>
          <w:rFonts w:ascii="Times New Roman"/>
          <w:b w:val="false"/>
          <w:i w:val="false"/>
          <w:color w:val="000000"/>
          <w:sz w:val="28"/>
        </w:rPr>
        <w:t xml:space="preserve">
6                                     Қарағанды облысы:          Қазақстан </w:t>
      </w:r>
      <w:r>
        <w:br/>
      </w:r>
      <w:r>
        <w:rPr>
          <w:rFonts w:ascii="Times New Roman"/>
          <w:b w:val="false"/>
          <w:i w:val="false"/>
          <w:color w:val="000000"/>
          <w:sz w:val="28"/>
        </w:rPr>
        <w:t xml:space="preserve">
                                      - Балқаш өзенiнде   Нави.  Республи. </w:t>
      </w:r>
      <w:r>
        <w:br/>
      </w:r>
      <w:r>
        <w:rPr>
          <w:rFonts w:ascii="Times New Roman"/>
          <w:b w:val="false"/>
          <w:i w:val="false"/>
          <w:color w:val="000000"/>
          <w:sz w:val="28"/>
        </w:rPr>
        <w:t xml:space="preserve">
                                      - 978 км навигация. гация  касының </w:t>
      </w:r>
      <w:r>
        <w:br/>
      </w:r>
      <w:r>
        <w:rPr>
          <w:rFonts w:ascii="Times New Roman"/>
          <w:b w:val="false"/>
          <w:i w:val="false"/>
          <w:color w:val="000000"/>
          <w:sz w:val="28"/>
        </w:rPr>
        <w:t xml:space="preserve">
                                      лық жабдықтар бел.  кезеңі Көлік және </w:t>
      </w:r>
      <w:r>
        <w:br/>
      </w:r>
      <w:r>
        <w:rPr>
          <w:rFonts w:ascii="Times New Roman"/>
          <w:b w:val="false"/>
          <w:i w:val="false"/>
          <w:color w:val="000000"/>
          <w:sz w:val="28"/>
        </w:rPr>
        <w:t xml:space="preserve">
                                      гілерін қою (алып   14     коммуника. </w:t>
      </w:r>
      <w:r>
        <w:br/>
      </w:r>
      <w:r>
        <w:rPr>
          <w:rFonts w:ascii="Times New Roman"/>
          <w:b w:val="false"/>
          <w:i w:val="false"/>
          <w:color w:val="000000"/>
          <w:sz w:val="28"/>
        </w:rPr>
        <w:t xml:space="preserve">
                                      тастау) және ұстау; сәуір. циялар ми. </w:t>
      </w:r>
      <w:r>
        <w:br/>
      </w:r>
      <w:r>
        <w:rPr>
          <w:rFonts w:ascii="Times New Roman"/>
          <w:b w:val="false"/>
          <w:i w:val="false"/>
          <w:color w:val="000000"/>
          <w:sz w:val="28"/>
        </w:rPr>
        <w:t xml:space="preserve">
                                      - флотты жөндеу     ден    нистрлігі </w:t>
      </w:r>
      <w:r>
        <w:br/>
      </w:r>
      <w:r>
        <w:rPr>
          <w:rFonts w:ascii="Times New Roman"/>
          <w:b w:val="false"/>
          <w:i w:val="false"/>
          <w:color w:val="000000"/>
          <w:sz w:val="28"/>
        </w:rPr>
        <w:t xml:space="preserve">
                                      (ағымдағы, орташа,  бастап </w:t>
      </w:r>
      <w:r>
        <w:br/>
      </w:r>
      <w:r>
        <w:rPr>
          <w:rFonts w:ascii="Times New Roman"/>
          <w:b w:val="false"/>
          <w:i w:val="false"/>
          <w:color w:val="000000"/>
          <w:sz w:val="28"/>
        </w:rPr>
        <w:t xml:space="preserve">
                                      күрделi);           4 қа. </w:t>
      </w:r>
      <w:r>
        <w:br/>
      </w:r>
      <w:r>
        <w:rPr>
          <w:rFonts w:ascii="Times New Roman"/>
          <w:b w:val="false"/>
          <w:i w:val="false"/>
          <w:color w:val="000000"/>
          <w:sz w:val="28"/>
        </w:rPr>
        <w:t xml:space="preserve">
                                      - жағдайлық         рашаға </w:t>
      </w:r>
      <w:r>
        <w:br/>
      </w:r>
      <w:r>
        <w:rPr>
          <w:rFonts w:ascii="Times New Roman"/>
          <w:b w:val="false"/>
          <w:i w:val="false"/>
          <w:color w:val="000000"/>
          <w:sz w:val="28"/>
        </w:rPr>
        <w:t xml:space="preserve">
                                      жабдықтар мен       дейін </w:t>
      </w:r>
      <w:r>
        <w:br/>
      </w:r>
      <w:r>
        <w:rPr>
          <w:rFonts w:ascii="Times New Roman"/>
          <w:b w:val="false"/>
          <w:i w:val="false"/>
          <w:color w:val="000000"/>
          <w:sz w:val="28"/>
        </w:rPr>
        <w:t xml:space="preserve">
                                      мүлiктер дайындау </w:t>
      </w:r>
      <w:r>
        <w:br/>
      </w:r>
      <w:r>
        <w:rPr>
          <w:rFonts w:ascii="Times New Roman"/>
          <w:b w:val="false"/>
          <w:i w:val="false"/>
          <w:color w:val="000000"/>
          <w:sz w:val="28"/>
        </w:rPr>
        <w:t xml:space="preserve">
                                      және жөндеу         қаңтар - </w:t>
      </w:r>
      <w:r>
        <w:br/>
      </w:r>
      <w:r>
        <w:rPr>
          <w:rFonts w:ascii="Times New Roman"/>
          <w:b w:val="false"/>
          <w:i w:val="false"/>
          <w:color w:val="000000"/>
          <w:sz w:val="28"/>
        </w:rPr>
        <w:t xml:space="preserve">
                                                          желтоқсан </w:t>
      </w:r>
      <w:r>
        <w:br/>
      </w:r>
      <w:r>
        <w:rPr>
          <w:rFonts w:ascii="Times New Roman"/>
          <w:b w:val="false"/>
          <w:i w:val="false"/>
          <w:color w:val="000000"/>
          <w:sz w:val="28"/>
        </w:rPr>
        <w:t xml:space="preserve">
-------------------------------------------------------------------------- </w:t>
      </w:r>
      <w:r>
        <w:br/>
      </w:r>
      <w:r>
        <w:rPr>
          <w:rFonts w:ascii="Times New Roman"/>
          <w:b w:val="false"/>
          <w:i w:val="false"/>
          <w:color w:val="000000"/>
          <w:sz w:val="28"/>
        </w:rPr>
        <w:t>
</w:t>
      </w:r>
      <w:r>
        <w:rPr>
          <w:rFonts w:ascii="Times New Roman"/>
          <w:b w:val="false"/>
          <w:i w:val="false"/>
          <w:color w:val="ff0000"/>
          <w:sz w:val="28"/>
        </w:rPr>
        <w:t xml:space="preserve">      Ескерту. 6-тармақ өзгерді - ҚР Үкіметінің 2002.08.23. N 122a </w:t>
      </w:r>
      <w:r>
        <w:rPr>
          <w:rFonts w:ascii="Times New Roman"/>
          <w:b w:val="false"/>
          <w:i w:val="false"/>
          <w:color w:val="000000"/>
          <w:sz w:val="28"/>
        </w:rPr>
        <w:t xml:space="preserve">қаулысымен. </w:t>
      </w:r>
      <w:r>
        <w:br/>
      </w:r>
      <w:r>
        <w:rPr>
          <w:rFonts w:ascii="Times New Roman"/>
          <w:b w:val="false"/>
          <w:i w:val="false"/>
          <w:color w:val="000000"/>
          <w:sz w:val="28"/>
        </w:rPr>
        <w:t xml:space="preserve">
      7. Бюджеттiк бағдарламаны орындаудан күтiлетiн нәтижелер: </w:t>
      </w:r>
      <w:r>
        <w:br/>
      </w:r>
      <w:r>
        <w:rPr>
          <w:rFonts w:ascii="Times New Roman"/>
          <w:b w:val="false"/>
          <w:i w:val="false"/>
          <w:color w:val="000000"/>
          <w:sz w:val="28"/>
        </w:rPr>
        <w:t xml:space="preserve">
      Сандық көрсеткiштер: </w:t>
      </w:r>
      <w:r>
        <w:br/>
      </w:r>
      <w:r>
        <w:rPr>
          <w:rFonts w:ascii="Times New Roman"/>
          <w:b w:val="false"/>
          <w:i w:val="false"/>
          <w:color w:val="000000"/>
          <w:sz w:val="28"/>
        </w:rPr>
        <w:t xml:space="preserve">
     - су жолдарының ұзақтығы 3912 км учаскесiнде навигациялық жабдықтар белгілерін қою (тастау) және ұстау; </w:t>
      </w:r>
      <w:r>
        <w:br/>
      </w:r>
      <w:r>
        <w:rPr>
          <w:rFonts w:ascii="Times New Roman"/>
          <w:b w:val="false"/>
          <w:i w:val="false"/>
          <w:color w:val="000000"/>
          <w:sz w:val="28"/>
        </w:rPr>
        <w:t xml:space="preserve">
      - 1490 мың текше м көлемiнде түбiн тереңдету (жер қазу) бойынша жұмыстар; </w:t>
      </w:r>
      <w:r>
        <w:br/>
      </w:r>
      <w:r>
        <w:rPr>
          <w:rFonts w:ascii="Times New Roman"/>
          <w:b w:val="false"/>
          <w:i w:val="false"/>
          <w:color w:val="000000"/>
          <w:sz w:val="28"/>
        </w:rPr>
        <w:t xml:space="preserve">
      - 40 мың текше м көлемiнде түзету жұмыстары; </w:t>
      </w:r>
      <w:r>
        <w:br/>
      </w:r>
      <w:r>
        <w:rPr>
          <w:rFonts w:ascii="Times New Roman"/>
          <w:b w:val="false"/>
          <w:i w:val="false"/>
          <w:color w:val="000000"/>
          <w:sz w:val="28"/>
        </w:rPr>
        <w:t xml:space="preserve">
      - 10700 тонна көлемiнде түбiн тазалау жұмыстары; флотты жөндеу, оның iшiнде, ағымдағы жөндеу - 83 бiрлiк, орташа жөндеу - 9 бiрлiк, күрделi жөндеу - 2 бiрлiк; </w:t>
      </w:r>
      <w:r>
        <w:br/>
      </w:r>
      <w:r>
        <w:rPr>
          <w:rFonts w:ascii="Times New Roman"/>
          <w:b w:val="false"/>
          <w:i w:val="false"/>
          <w:color w:val="000000"/>
          <w:sz w:val="28"/>
        </w:rPr>
        <w:t xml:space="preserve">
      - негiзгi құралдар сатып алу (2 теңiз буйы, 6 радиостанция, 1 маяк, 4 құтқару сайманы жиынтығы, 3 ұйымдастыру iсi техникасының жиынтығы). </w:t>
      </w:r>
      <w:r>
        <w:br/>
      </w:r>
      <w:r>
        <w:rPr>
          <w:rFonts w:ascii="Times New Roman"/>
          <w:b w:val="false"/>
          <w:i w:val="false"/>
          <w:color w:val="000000"/>
          <w:sz w:val="28"/>
        </w:rPr>
        <w:t xml:space="preserve">
      Сапалық көрсеткiштер: </w:t>
      </w:r>
      <w:r>
        <w:br/>
      </w:r>
      <w:r>
        <w:rPr>
          <w:rFonts w:ascii="Times New Roman"/>
          <w:b w:val="false"/>
          <w:i w:val="false"/>
          <w:color w:val="000000"/>
          <w:sz w:val="28"/>
        </w:rPr>
        <w:t xml:space="preserve">
      - Орал өзенi бойынша жүк тасымалдау көлемiнiң ұлғаюы; </w:t>
      </w:r>
      <w:r>
        <w:br/>
      </w:r>
      <w:r>
        <w:rPr>
          <w:rFonts w:ascii="Times New Roman"/>
          <w:b w:val="false"/>
          <w:i w:val="false"/>
          <w:color w:val="000000"/>
          <w:sz w:val="28"/>
        </w:rPr>
        <w:t xml:space="preserve">
      - Орал өзенi бойынша қосымша көлiк бағытының ашылуы: Ресей  Федерациясы-Қазақстан-Каспий теңізі; </w:t>
      </w:r>
      <w:r>
        <w:br/>
      </w:r>
      <w:r>
        <w:rPr>
          <w:rFonts w:ascii="Times New Roman"/>
          <w:b w:val="false"/>
          <w:i w:val="false"/>
          <w:color w:val="000000"/>
          <w:sz w:val="28"/>
        </w:rPr>
        <w:t xml:space="preserve">
      - ұзақтығы 3912 км қызмет көрсетiлетiн учаскеде кеме қатынасының қауiпсiздiгін қамтамасыз ету. </w:t>
      </w:r>
      <w:r>
        <w:br/>
      </w:r>
      <w:r>
        <w:rPr>
          <w:rFonts w:ascii="Times New Roman"/>
          <w:b w:val="false"/>
          <w:i w:val="false"/>
          <w:color w:val="000000"/>
          <w:sz w:val="28"/>
        </w:rPr>
        <w:t>
</w:t>
      </w:r>
      <w:r>
        <w:rPr>
          <w:rFonts w:ascii="Times New Roman"/>
          <w:b w:val="false"/>
          <w:i w:val="false"/>
          <w:color w:val="ff0000"/>
          <w:sz w:val="28"/>
        </w:rPr>
        <w:t xml:space="preserve">      Ескерту. 7-тармақ өзгерді - ҚР Үкіметінің 2002.08.23. N 122a </w:t>
      </w:r>
      <w:r>
        <w:rPr>
          <w:rFonts w:ascii="Times New Roman"/>
          <w:b w:val="false"/>
          <w:i w:val="false"/>
          <w:color w:val="000000"/>
          <w:sz w:val="28"/>
        </w:rPr>
        <w:t xml:space="preserve">қаулысымен. </w:t>
      </w:r>
    </w:p>
    <w:bookmarkStart w:name="z12" w:id="1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2002 жылғы 26 қаңтардағы    </w:t>
      </w:r>
      <w:r>
        <w:br/>
      </w:r>
      <w:r>
        <w:rPr>
          <w:rFonts w:ascii="Times New Roman"/>
          <w:b w:val="false"/>
          <w:i w:val="false"/>
          <w:color w:val="000000"/>
          <w:sz w:val="28"/>
        </w:rPr>
        <w:t xml:space="preserve">
N 122 қаулысына       </w:t>
      </w:r>
      <w:r>
        <w:br/>
      </w:r>
      <w:r>
        <w:rPr>
          <w:rFonts w:ascii="Times New Roman"/>
          <w:b w:val="false"/>
          <w:i w:val="false"/>
          <w:color w:val="000000"/>
          <w:sz w:val="28"/>
        </w:rPr>
        <w:t xml:space="preserve">
6-қосымша         </w:t>
      </w:r>
    </w:p>
    <w:bookmarkEnd w:id="11"/>
    <w:p>
      <w:pPr>
        <w:spacing w:after="0"/>
        <w:ind w:left="0"/>
        <w:jc w:val="left"/>
      </w:pPr>
      <w:r>
        <w:rPr>
          <w:rFonts w:ascii="Times New Roman"/>
          <w:b/>
          <w:i w:val="false"/>
          <w:color w:val="000000"/>
        </w:rPr>
        <w:t xml:space="preserve"> Қазақстан Республикасының Көлiк және коммуникациялар министрлігi </w:t>
      </w:r>
      <w:r>
        <w:br/>
      </w:r>
      <w:r>
        <w:rPr>
          <w:rFonts w:ascii="Times New Roman"/>
          <w:b/>
          <w:i w:val="false"/>
          <w:color w:val="000000"/>
        </w:rPr>
        <w:t xml:space="preserve">
Бюджеттiк бағдарламаның әкiмгерi </w:t>
      </w:r>
    </w:p>
    <w:bookmarkStart w:name="z13" w:id="12"/>
    <w:p>
      <w:pPr>
        <w:spacing w:after="0"/>
        <w:ind w:left="0"/>
        <w:jc w:val="left"/>
      </w:pPr>
      <w:r>
        <w:rPr>
          <w:rFonts w:ascii="Times New Roman"/>
          <w:b/>
          <w:i w:val="false"/>
          <w:color w:val="000000"/>
        </w:rPr>
        <w:t xml:space="preserve"> 
035 "Азаматтық авиацияға арналған әуе кемелерінің, әуе жолдарының және әуе айлақтарының мемлекеттiк тізілімін жүргізу жөнiндегi құжаттарды дайындау" республикалық бюджеттiк бағдарламаның 2002 жылға арналған </w:t>
      </w:r>
      <w:r>
        <w:br/>
      </w:r>
      <w:r>
        <w:rPr>
          <w:rFonts w:ascii="Times New Roman"/>
          <w:b/>
          <w:i w:val="false"/>
          <w:color w:val="000000"/>
        </w:rPr>
        <w:t xml:space="preserve">
ТӨЛҚҰЖАТЫ </w:t>
      </w:r>
    </w:p>
    <w:bookmarkEnd w:id="12"/>
    <w:p>
      <w:pPr>
        <w:spacing w:after="0"/>
        <w:ind w:left="0"/>
        <w:jc w:val="both"/>
      </w:pPr>
      <w:r>
        <w:rPr>
          <w:rFonts w:ascii="Times New Roman"/>
          <w:b w:val="false"/>
          <w:i w:val="false"/>
          <w:color w:val="000000"/>
          <w:sz w:val="28"/>
        </w:rPr>
        <w:t xml:space="preserve">      1. Құны: 18 162 мың теңге (он сегiз миллион жүз алпыс екi мың теңге). </w:t>
      </w:r>
      <w:r>
        <w:br/>
      </w:r>
      <w:r>
        <w:rPr>
          <w:rFonts w:ascii="Times New Roman"/>
          <w:b w:val="false"/>
          <w:i w:val="false"/>
          <w:color w:val="000000"/>
          <w:sz w:val="28"/>
        </w:rPr>
        <w:t xml:space="preserve">
      2. Бюджеттік бағдарламаның нормативтік-құқықтық негiзi: </w:t>
      </w:r>
      <w:r>
        <w:br/>
      </w:r>
      <w:r>
        <w:rPr>
          <w:rFonts w:ascii="Times New Roman"/>
          <w:b w:val="false"/>
          <w:i w:val="false"/>
          <w:color w:val="000000"/>
          <w:sz w:val="28"/>
        </w:rPr>
        <w:t>
      "Қазақстан Республикасының әуе кеңiстiгiн пайдалану және авиация қызметi туралы" Қазақстан Республикасы Президентінiң 1995 жылғы 20 желтоқсандағы N 2697 заң күшi бар </w:t>
      </w:r>
      <w:r>
        <w:rPr>
          <w:rFonts w:ascii="Times New Roman"/>
          <w:b w:val="false"/>
          <w:i w:val="false"/>
          <w:color w:val="000000"/>
          <w:sz w:val="28"/>
        </w:rPr>
        <w:t xml:space="preserve">Жарлығы </w:t>
      </w:r>
      <w:r>
        <w:rPr>
          <w:rFonts w:ascii="Times New Roman"/>
          <w:b w:val="false"/>
          <w:i w:val="false"/>
          <w:color w:val="000000"/>
          <w:sz w:val="28"/>
        </w:rPr>
        <w:t xml:space="preserve">. </w:t>
      </w:r>
      <w:r>
        <w:br/>
      </w:r>
      <w:r>
        <w:rPr>
          <w:rFonts w:ascii="Times New Roman"/>
          <w:b w:val="false"/>
          <w:i w:val="false"/>
          <w:color w:val="000000"/>
          <w:sz w:val="28"/>
        </w:rPr>
        <w:t>
      Қазақстан Республикасы Үкiметiнің 2000 жылғы 18 сәуiрдегi N 599  </w:t>
      </w:r>
      <w:r>
        <w:rPr>
          <w:rFonts w:ascii="Times New Roman"/>
          <w:b w:val="false"/>
          <w:i w:val="false"/>
          <w:color w:val="000000"/>
          <w:sz w:val="28"/>
        </w:rPr>
        <w:t xml:space="preserve">қаулысымен </w:t>
      </w:r>
      <w:r>
        <w:rPr>
          <w:rFonts w:ascii="Times New Roman"/>
          <w:b w:val="false"/>
          <w:i w:val="false"/>
          <w:color w:val="000000"/>
          <w:sz w:val="28"/>
        </w:rPr>
        <w:t xml:space="preserve">бекiтiлген Қазақстан Республикасы Көлiк және коммуникациялар министрлiгінiң Азаматтық авиация комитетi туралы ереже. </w:t>
      </w:r>
      <w:r>
        <w:br/>
      </w:r>
      <w:r>
        <w:rPr>
          <w:rFonts w:ascii="Times New Roman"/>
          <w:b w:val="false"/>
          <w:i w:val="false"/>
          <w:color w:val="000000"/>
          <w:sz w:val="28"/>
        </w:rPr>
        <w:t xml:space="preserve">
      3. Бюджеттік бағдарламаның қаржыландыру көздерi: республикалық бюджет қаражаттары. </w:t>
      </w:r>
      <w:r>
        <w:br/>
      </w:r>
      <w:r>
        <w:rPr>
          <w:rFonts w:ascii="Times New Roman"/>
          <w:b w:val="false"/>
          <w:i w:val="false"/>
          <w:color w:val="000000"/>
          <w:sz w:val="28"/>
        </w:rPr>
        <w:t xml:space="preserve">
      4. Бюджеттік бағдарламаның мақсаты: әуе кемелерінің ұшу қауiпсiздiгiн күшейту және азаматтық авиация объектiлерiнiң техникалық ақаулықтарының алдын алу. </w:t>
      </w:r>
      <w:r>
        <w:br/>
      </w:r>
      <w:r>
        <w:rPr>
          <w:rFonts w:ascii="Times New Roman"/>
          <w:b w:val="false"/>
          <w:i w:val="false"/>
          <w:color w:val="000000"/>
          <w:sz w:val="28"/>
        </w:rPr>
        <w:t xml:space="preserve">
      5. Бюджеттiк бағдарламаның мiндеттерi: әуе кеңестігiн пайдалану, әуе қозғалысын ұйымдастыру мен азаматтық және эксперименталдық авиация қызметiнiң мәселелерiн регламенттейтiн жаңа нормативтiк құқықтық актiлердi әзiрлеу және қолданыстағыларды жетiлдiру. </w:t>
      </w:r>
      <w:r>
        <w:br/>
      </w:r>
      <w:r>
        <w:rPr>
          <w:rFonts w:ascii="Times New Roman"/>
          <w:b w:val="false"/>
          <w:i w:val="false"/>
          <w:color w:val="000000"/>
          <w:sz w:val="28"/>
        </w:rPr>
        <w:t xml:space="preserve">
      6. Бюджеттік бағдарламаны iске асыру бойынша iс-шаралар жоспары: --------------------------------------------------------------------------- </w:t>
      </w:r>
      <w:r>
        <w:br/>
      </w:r>
      <w:r>
        <w:rPr>
          <w:rFonts w:ascii="Times New Roman"/>
          <w:b w:val="false"/>
          <w:i w:val="false"/>
          <w:color w:val="000000"/>
          <w:sz w:val="28"/>
        </w:rPr>
        <w:t xml:space="preserve">
Реттік!Бағдар.! Кіші  !Бағдарламаның !    Бағдарламаны   !Іске ! Жауапты </w:t>
      </w:r>
      <w:r>
        <w:br/>
      </w:r>
      <w:r>
        <w:rPr>
          <w:rFonts w:ascii="Times New Roman"/>
          <w:b w:val="false"/>
          <w:i w:val="false"/>
          <w:color w:val="000000"/>
          <w:sz w:val="28"/>
        </w:rPr>
        <w:t xml:space="preserve">
  N   !ламаның!бағдар.!(кіші бағдар. !(кіші бағдарламаны)!асыру! орындау. </w:t>
      </w:r>
      <w:r>
        <w:br/>
      </w:r>
      <w:r>
        <w:rPr>
          <w:rFonts w:ascii="Times New Roman"/>
          <w:b w:val="false"/>
          <w:i w:val="false"/>
          <w:color w:val="000000"/>
          <w:sz w:val="28"/>
        </w:rPr>
        <w:t xml:space="preserve">
      ! коды  !ламаның!ламаның) атауы!іске асыру бойынша !мер. ! шылар </w:t>
      </w:r>
      <w:r>
        <w:br/>
      </w:r>
      <w:r>
        <w:rPr>
          <w:rFonts w:ascii="Times New Roman"/>
          <w:b w:val="false"/>
          <w:i w:val="false"/>
          <w:color w:val="000000"/>
          <w:sz w:val="28"/>
        </w:rPr>
        <w:t xml:space="preserve">
      !       ! коды  !              !   іс-шаралар      !зімі !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          5        !  6  !     7 --------------------------------------------------------------------------- </w:t>
      </w:r>
      <w:r>
        <w:br/>
      </w:r>
      <w:r>
        <w:rPr>
          <w:rFonts w:ascii="Times New Roman"/>
          <w:b w:val="false"/>
          <w:i w:val="false"/>
          <w:color w:val="000000"/>
          <w:sz w:val="28"/>
        </w:rPr>
        <w:t xml:space="preserve">
1        035           Азаматтық      Құжаттарды әзiрлеу:  Жыл  Қазақстан </w:t>
      </w:r>
      <w:r>
        <w:br/>
      </w:r>
      <w:r>
        <w:rPr>
          <w:rFonts w:ascii="Times New Roman"/>
          <w:b w:val="false"/>
          <w:i w:val="false"/>
          <w:color w:val="000000"/>
          <w:sz w:val="28"/>
        </w:rPr>
        <w:t xml:space="preserve">
                       авиацияға      Азаматтық авиацияның бойы Республика. </w:t>
      </w:r>
      <w:r>
        <w:br/>
      </w:r>
      <w:r>
        <w:rPr>
          <w:rFonts w:ascii="Times New Roman"/>
          <w:b w:val="false"/>
          <w:i w:val="false"/>
          <w:color w:val="000000"/>
          <w:sz w:val="28"/>
        </w:rPr>
        <w:t xml:space="preserve">
                       арналған әуе   жердегi және әуе          сының Көлік </w:t>
      </w:r>
      <w:r>
        <w:br/>
      </w:r>
      <w:r>
        <w:rPr>
          <w:rFonts w:ascii="Times New Roman"/>
          <w:b w:val="false"/>
          <w:i w:val="false"/>
          <w:color w:val="000000"/>
          <w:sz w:val="28"/>
        </w:rPr>
        <w:t xml:space="preserve">
                       кемелерiнiң,   кемелерi бортындағы       және комму. </w:t>
      </w:r>
      <w:r>
        <w:br/>
      </w:r>
      <w:r>
        <w:rPr>
          <w:rFonts w:ascii="Times New Roman"/>
          <w:b w:val="false"/>
          <w:i w:val="false"/>
          <w:color w:val="000000"/>
          <w:sz w:val="28"/>
        </w:rPr>
        <w:t xml:space="preserve">
                       әуе жолдар.    техникасының аппара.      никациялар </w:t>
      </w:r>
      <w:r>
        <w:br/>
      </w:r>
      <w:r>
        <w:rPr>
          <w:rFonts w:ascii="Times New Roman"/>
          <w:b w:val="false"/>
          <w:i w:val="false"/>
          <w:color w:val="000000"/>
          <w:sz w:val="28"/>
        </w:rPr>
        <w:t xml:space="preserve">
                       ының және әуе. турасын, эталондық        министрлігі </w:t>
      </w:r>
      <w:r>
        <w:br/>
      </w:r>
      <w:r>
        <w:rPr>
          <w:rFonts w:ascii="Times New Roman"/>
          <w:b w:val="false"/>
          <w:i w:val="false"/>
          <w:color w:val="000000"/>
          <w:sz w:val="28"/>
        </w:rPr>
        <w:t xml:space="preserve">
                       айлақтарының   үлгiлерiнiң стендтерiн </w:t>
      </w:r>
      <w:r>
        <w:br/>
      </w:r>
      <w:r>
        <w:rPr>
          <w:rFonts w:ascii="Times New Roman"/>
          <w:b w:val="false"/>
          <w:i w:val="false"/>
          <w:color w:val="000000"/>
          <w:sz w:val="28"/>
        </w:rPr>
        <w:t xml:space="preserve">
                       мемлекеттiк    метрологиялық бақылауды </w:t>
      </w:r>
      <w:r>
        <w:br/>
      </w:r>
      <w:r>
        <w:rPr>
          <w:rFonts w:ascii="Times New Roman"/>
          <w:b w:val="false"/>
          <w:i w:val="false"/>
          <w:color w:val="000000"/>
          <w:sz w:val="28"/>
        </w:rPr>
        <w:t xml:space="preserve">
                       тiзілімiн      қамтамасыз ету жөніндегі </w:t>
      </w:r>
      <w:r>
        <w:br/>
      </w:r>
      <w:r>
        <w:rPr>
          <w:rFonts w:ascii="Times New Roman"/>
          <w:b w:val="false"/>
          <w:i w:val="false"/>
          <w:color w:val="000000"/>
          <w:sz w:val="28"/>
        </w:rPr>
        <w:t xml:space="preserve">
                       жүргiзу        нұсқаулық. </w:t>
      </w:r>
      <w:r>
        <w:br/>
      </w:r>
      <w:r>
        <w:rPr>
          <w:rFonts w:ascii="Times New Roman"/>
          <w:b w:val="false"/>
          <w:i w:val="false"/>
          <w:color w:val="000000"/>
          <w:sz w:val="28"/>
        </w:rPr>
        <w:t xml:space="preserve">
                       жөнiндегi      Қазақстан Республикасының </w:t>
      </w:r>
      <w:r>
        <w:br/>
      </w:r>
      <w:r>
        <w:rPr>
          <w:rFonts w:ascii="Times New Roman"/>
          <w:b w:val="false"/>
          <w:i w:val="false"/>
          <w:color w:val="000000"/>
          <w:sz w:val="28"/>
        </w:rPr>
        <w:t xml:space="preserve">
                       құжаттарды     азаматтық авиациясында </w:t>
      </w:r>
      <w:r>
        <w:br/>
      </w:r>
      <w:r>
        <w:rPr>
          <w:rFonts w:ascii="Times New Roman"/>
          <w:b w:val="false"/>
          <w:i w:val="false"/>
          <w:color w:val="000000"/>
          <w:sz w:val="28"/>
        </w:rPr>
        <w:t xml:space="preserve">
                       дайындау       қолданылатын, тексеруге </w:t>
      </w:r>
      <w:r>
        <w:br/>
      </w:r>
      <w:r>
        <w:rPr>
          <w:rFonts w:ascii="Times New Roman"/>
          <w:b w:val="false"/>
          <w:i w:val="false"/>
          <w:color w:val="000000"/>
          <w:sz w:val="28"/>
        </w:rPr>
        <w:t xml:space="preserve">
                                      жататын өлшеу құралдарының </w:t>
      </w:r>
      <w:r>
        <w:br/>
      </w:r>
      <w:r>
        <w:rPr>
          <w:rFonts w:ascii="Times New Roman"/>
          <w:b w:val="false"/>
          <w:i w:val="false"/>
          <w:color w:val="000000"/>
          <w:sz w:val="28"/>
        </w:rPr>
        <w:t xml:space="preserve">
                                      тiзбесi. </w:t>
      </w:r>
      <w:r>
        <w:br/>
      </w:r>
      <w:r>
        <w:rPr>
          <w:rFonts w:ascii="Times New Roman"/>
          <w:b w:val="false"/>
          <w:i w:val="false"/>
          <w:color w:val="000000"/>
          <w:sz w:val="28"/>
        </w:rPr>
        <w:t xml:space="preserve">
                                      "Ресурстарды және әуе </w:t>
      </w:r>
      <w:r>
        <w:br/>
      </w:r>
      <w:r>
        <w:rPr>
          <w:rFonts w:ascii="Times New Roman"/>
          <w:b w:val="false"/>
          <w:i w:val="false"/>
          <w:color w:val="000000"/>
          <w:sz w:val="28"/>
        </w:rPr>
        <w:t xml:space="preserve">
                                      кемелерiнiң, авиа қозғалт. </w:t>
      </w:r>
      <w:r>
        <w:br/>
      </w:r>
      <w:r>
        <w:rPr>
          <w:rFonts w:ascii="Times New Roman"/>
          <w:b w:val="false"/>
          <w:i w:val="false"/>
          <w:color w:val="000000"/>
          <w:sz w:val="28"/>
        </w:rPr>
        <w:t xml:space="preserve">
                                      қыштардың және олардың </w:t>
      </w:r>
      <w:r>
        <w:br/>
      </w:r>
      <w:r>
        <w:rPr>
          <w:rFonts w:ascii="Times New Roman"/>
          <w:b w:val="false"/>
          <w:i w:val="false"/>
          <w:color w:val="000000"/>
          <w:sz w:val="28"/>
        </w:rPr>
        <w:t xml:space="preserve">
                                      жинақтаушы бұйымдарының </w:t>
      </w:r>
      <w:r>
        <w:br/>
      </w:r>
      <w:r>
        <w:rPr>
          <w:rFonts w:ascii="Times New Roman"/>
          <w:b w:val="false"/>
          <w:i w:val="false"/>
          <w:color w:val="000000"/>
          <w:sz w:val="28"/>
        </w:rPr>
        <w:t xml:space="preserve">
                                      кәсiпорындарда қызмет ету </w:t>
      </w:r>
      <w:r>
        <w:br/>
      </w:r>
      <w:r>
        <w:rPr>
          <w:rFonts w:ascii="Times New Roman"/>
          <w:b w:val="false"/>
          <w:i w:val="false"/>
          <w:color w:val="000000"/>
          <w:sz w:val="28"/>
        </w:rPr>
        <w:t xml:space="preserve">
                                      мерзiмдерiн ұзарту тәртiбi </w:t>
      </w:r>
      <w:r>
        <w:br/>
      </w:r>
      <w:r>
        <w:rPr>
          <w:rFonts w:ascii="Times New Roman"/>
          <w:b w:val="false"/>
          <w:i w:val="false"/>
          <w:color w:val="000000"/>
          <w:sz w:val="28"/>
        </w:rPr>
        <w:t xml:space="preserve">
                                      туралы" нұсқаулық. </w:t>
      </w:r>
      <w:r>
        <w:br/>
      </w:r>
      <w:r>
        <w:rPr>
          <w:rFonts w:ascii="Times New Roman"/>
          <w:b w:val="false"/>
          <w:i w:val="false"/>
          <w:color w:val="000000"/>
          <w:sz w:val="28"/>
        </w:rPr>
        <w:t xml:space="preserve">
                                      Әуе кемелерiмен жолаушылар, </w:t>
      </w:r>
      <w:r>
        <w:br/>
      </w:r>
      <w:r>
        <w:rPr>
          <w:rFonts w:ascii="Times New Roman"/>
          <w:b w:val="false"/>
          <w:i w:val="false"/>
          <w:color w:val="000000"/>
          <w:sz w:val="28"/>
        </w:rPr>
        <w:t xml:space="preserve">
                                      теңдеме жүк және жүк тасы. </w:t>
      </w:r>
      <w:r>
        <w:br/>
      </w:r>
      <w:r>
        <w:rPr>
          <w:rFonts w:ascii="Times New Roman"/>
          <w:b w:val="false"/>
          <w:i w:val="false"/>
          <w:color w:val="000000"/>
          <w:sz w:val="28"/>
        </w:rPr>
        <w:t xml:space="preserve">
                                      малдау ережесi. </w:t>
      </w:r>
      <w:r>
        <w:br/>
      </w: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Әуе Кодексi. </w:t>
      </w:r>
      <w:r>
        <w:br/>
      </w: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азаматтық авиациясындағы </w:t>
      </w:r>
      <w:r>
        <w:br/>
      </w:r>
      <w:r>
        <w:rPr>
          <w:rFonts w:ascii="Times New Roman"/>
          <w:b w:val="false"/>
          <w:i w:val="false"/>
          <w:color w:val="000000"/>
          <w:sz w:val="28"/>
        </w:rPr>
        <w:t xml:space="preserve">
                                      аса жеңiл авиацияға арналған </w:t>
      </w:r>
      <w:r>
        <w:br/>
      </w:r>
      <w:r>
        <w:rPr>
          <w:rFonts w:ascii="Times New Roman"/>
          <w:b w:val="false"/>
          <w:i w:val="false"/>
          <w:color w:val="000000"/>
          <w:sz w:val="28"/>
        </w:rPr>
        <w:t xml:space="preserve">
                                      әуеайлақтарын мемлекеттiк </w:t>
      </w:r>
      <w:r>
        <w:br/>
      </w:r>
      <w:r>
        <w:rPr>
          <w:rFonts w:ascii="Times New Roman"/>
          <w:b w:val="false"/>
          <w:i w:val="false"/>
          <w:color w:val="000000"/>
          <w:sz w:val="28"/>
        </w:rPr>
        <w:t xml:space="preserve">
                                      тiркеу ережесi және олардың </w:t>
      </w:r>
      <w:r>
        <w:br/>
      </w:r>
      <w:r>
        <w:rPr>
          <w:rFonts w:ascii="Times New Roman"/>
          <w:b w:val="false"/>
          <w:i w:val="false"/>
          <w:color w:val="000000"/>
          <w:sz w:val="28"/>
        </w:rPr>
        <w:t xml:space="preserve">
                                      жарамдылығын айқындау тәртiбi. </w:t>
      </w:r>
      <w:r>
        <w:br/>
      </w: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азаматтық авиациясында авиа </w:t>
      </w:r>
      <w:r>
        <w:br/>
      </w:r>
      <w:r>
        <w:rPr>
          <w:rFonts w:ascii="Times New Roman"/>
          <w:b w:val="false"/>
          <w:i w:val="false"/>
          <w:color w:val="000000"/>
          <w:sz w:val="28"/>
        </w:rPr>
        <w:t xml:space="preserve">
                                      отынмен қамтамасыз ету жөнiн. </w:t>
      </w:r>
      <w:r>
        <w:br/>
      </w:r>
      <w:r>
        <w:rPr>
          <w:rFonts w:ascii="Times New Roman"/>
          <w:b w:val="false"/>
          <w:i w:val="false"/>
          <w:color w:val="000000"/>
          <w:sz w:val="28"/>
        </w:rPr>
        <w:t xml:space="preserve">
                                      дегi ұйымдар туралы ереже. </w:t>
      </w:r>
      <w:r>
        <w:br/>
      </w: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азаматтық авиациясындағы </w:t>
      </w:r>
      <w:r>
        <w:br/>
      </w:r>
      <w:r>
        <w:rPr>
          <w:rFonts w:ascii="Times New Roman"/>
          <w:b w:val="false"/>
          <w:i w:val="false"/>
          <w:color w:val="000000"/>
          <w:sz w:val="28"/>
        </w:rPr>
        <w:t xml:space="preserve">
                                      авиациялық ЖЖМ және арнайы </w:t>
      </w:r>
      <w:r>
        <w:br/>
      </w:r>
      <w:r>
        <w:rPr>
          <w:rFonts w:ascii="Times New Roman"/>
          <w:b w:val="false"/>
          <w:i w:val="false"/>
          <w:color w:val="000000"/>
          <w:sz w:val="28"/>
        </w:rPr>
        <w:t xml:space="preserve">
                                      сұйықтықты қабылдау, сақтау, </w:t>
      </w:r>
      <w:r>
        <w:br/>
      </w:r>
      <w:r>
        <w:rPr>
          <w:rFonts w:ascii="Times New Roman"/>
          <w:b w:val="false"/>
          <w:i w:val="false"/>
          <w:color w:val="000000"/>
          <w:sz w:val="28"/>
        </w:rPr>
        <w:t xml:space="preserve">
                                      құюға беруге дайындау және </w:t>
      </w:r>
      <w:r>
        <w:br/>
      </w:r>
      <w:r>
        <w:rPr>
          <w:rFonts w:ascii="Times New Roman"/>
          <w:b w:val="false"/>
          <w:i w:val="false"/>
          <w:color w:val="000000"/>
          <w:sz w:val="28"/>
        </w:rPr>
        <w:t xml:space="preserve">
                                      сапасын бақылау ережесi. </w:t>
      </w:r>
      <w:r>
        <w:br/>
      </w: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авиациялық қауiпсiздiгi </w:t>
      </w:r>
      <w:r>
        <w:br/>
      </w:r>
      <w:r>
        <w:rPr>
          <w:rFonts w:ascii="Times New Roman"/>
          <w:b w:val="false"/>
          <w:i w:val="false"/>
          <w:color w:val="000000"/>
          <w:sz w:val="28"/>
        </w:rPr>
        <w:t xml:space="preserve">
                                      бағдарламасы. </w:t>
      </w:r>
      <w:r>
        <w:br/>
      </w:r>
      <w:r>
        <w:rPr>
          <w:rFonts w:ascii="Times New Roman"/>
          <w:b w:val="false"/>
          <w:i w:val="false"/>
          <w:color w:val="000000"/>
          <w:sz w:val="28"/>
        </w:rPr>
        <w:t xml:space="preserve">
                                      Қазақстан Республикасы әуежай. </w:t>
      </w:r>
      <w:r>
        <w:br/>
      </w:r>
      <w:r>
        <w:rPr>
          <w:rFonts w:ascii="Times New Roman"/>
          <w:b w:val="false"/>
          <w:i w:val="false"/>
          <w:color w:val="000000"/>
          <w:sz w:val="28"/>
        </w:rPr>
        <w:t xml:space="preserve">
                                      ларының жауапкершiлiгi аудан. </w:t>
      </w:r>
      <w:r>
        <w:br/>
      </w:r>
      <w:r>
        <w:rPr>
          <w:rFonts w:ascii="Times New Roman"/>
          <w:b w:val="false"/>
          <w:i w:val="false"/>
          <w:color w:val="000000"/>
          <w:sz w:val="28"/>
        </w:rPr>
        <w:t xml:space="preserve">
                                      дарында iздеу және авариялық- </w:t>
      </w:r>
      <w:r>
        <w:br/>
      </w:r>
      <w:r>
        <w:rPr>
          <w:rFonts w:ascii="Times New Roman"/>
          <w:b w:val="false"/>
          <w:i w:val="false"/>
          <w:color w:val="000000"/>
          <w:sz w:val="28"/>
        </w:rPr>
        <w:t xml:space="preserve">
                                      құтқару жұмыстарын ұйымдастыру </w:t>
      </w:r>
      <w:r>
        <w:br/>
      </w:r>
      <w:r>
        <w:rPr>
          <w:rFonts w:ascii="Times New Roman"/>
          <w:b w:val="false"/>
          <w:i w:val="false"/>
          <w:color w:val="000000"/>
          <w:sz w:val="28"/>
        </w:rPr>
        <w:t xml:space="preserve">
                                      бойынша үлгiлiк апаттық жоспар. </w:t>
      </w:r>
      <w:r>
        <w:br/>
      </w:r>
      <w:r>
        <w:rPr>
          <w:rFonts w:ascii="Times New Roman"/>
          <w:b w:val="false"/>
          <w:i w:val="false"/>
          <w:color w:val="000000"/>
          <w:sz w:val="28"/>
        </w:rPr>
        <w:t xml:space="preserve">
                                      Әуе кемелерiн ұшу алдындағы </w:t>
      </w:r>
      <w:r>
        <w:br/>
      </w:r>
      <w:r>
        <w:rPr>
          <w:rFonts w:ascii="Times New Roman"/>
          <w:b w:val="false"/>
          <w:i w:val="false"/>
          <w:color w:val="000000"/>
          <w:sz w:val="28"/>
        </w:rPr>
        <w:t xml:space="preserve">
                                      және арнаулы тексеру ережесi. </w:t>
      </w:r>
      <w:r>
        <w:br/>
      </w:r>
      <w:r>
        <w:rPr>
          <w:rFonts w:ascii="Times New Roman"/>
          <w:b w:val="false"/>
          <w:i w:val="false"/>
          <w:color w:val="000000"/>
          <w:sz w:val="28"/>
        </w:rPr>
        <w:t xml:space="preserve">
                                      Авиациялық қауiпсiздiк бойынша </w:t>
      </w:r>
      <w:r>
        <w:br/>
      </w:r>
      <w:r>
        <w:rPr>
          <w:rFonts w:ascii="Times New Roman"/>
          <w:b w:val="false"/>
          <w:i w:val="false"/>
          <w:color w:val="000000"/>
          <w:sz w:val="28"/>
        </w:rPr>
        <w:t xml:space="preserve">
                                      азаматтық авиация ұйымдарын </w:t>
      </w:r>
      <w:r>
        <w:br/>
      </w:r>
      <w:r>
        <w:rPr>
          <w:rFonts w:ascii="Times New Roman"/>
          <w:b w:val="false"/>
          <w:i w:val="false"/>
          <w:color w:val="000000"/>
          <w:sz w:val="28"/>
        </w:rPr>
        <w:t xml:space="preserve">
                                      сертификаттау ережесi. </w:t>
      </w:r>
      <w:r>
        <w:br/>
      </w:r>
      <w:r>
        <w:rPr>
          <w:rFonts w:ascii="Times New Roman"/>
          <w:b w:val="false"/>
          <w:i w:val="false"/>
          <w:color w:val="000000"/>
          <w:sz w:val="28"/>
        </w:rPr>
        <w:t xml:space="preserve">
                                      Қазақстан Республикасы аза. </w:t>
      </w:r>
      <w:r>
        <w:br/>
      </w:r>
      <w:r>
        <w:rPr>
          <w:rFonts w:ascii="Times New Roman"/>
          <w:b w:val="false"/>
          <w:i w:val="false"/>
          <w:color w:val="000000"/>
          <w:sz w:val="28"/>
        </w:rPr>
        <w:t xml:space="preserve">
                                      маттық авиациясының ұшуларын </w:t>
      </w:r>
      <w:r>
        <w:br/>
      </w:r>
      <w:r>
        <w:rPr>
          <w:rFonts w:ascii="Times New Roman"/>
          <w:b w:val="false"/>
          <w:i w:val="false"/>
          <w:color w:val="000000"/>
          <w:sz w:val="28"/>
        </w:rPr>
        <w:t xml:space="preserve">
                                      iздеу және апатты-құтқарумен </w:t>
      </w:r>
      <w:r>
        <w:br/>
      </w:r>
      <w:r>
        <w:rPr>
          <w:rFonts w:ascii="Times New Roman"/>
          <w:b w:val="false"/>
          <w:i w:val="false"/>
          <w:color w:val="000000"/>
          <w:sz w:val="28"/>
        </w:rPr>
        <w:t xml:space="preserve">
                                      қамтамасыз ету жөнiндегi </w:t>
      </w:r>
      <w:r>
        <w:br/>
      </w:r>
      <w:r>
        <w:rPr>
          <w:rFonts w:ascii="Times New Roman"/>
          <w:b w:val="false"/>
          <w:i w:val="false"/>
          <w:color w:val="000000"/>
          <w:sz w:val="28"/>
        </w:rPr>
        <w:t xml:space="preserve">
                                      басшылық. </w:t>
      </w:r>
      <w:r>
        <w:br/>
      </w: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азаматтық авиациясында штурман. </w:t>
      </w:r>
      <w:r>
        <w:br/>
      </w:r>
      <w:r>
        <w:rPr>
          <w:rFonts w:ascii="Times New Roman"/>
          <w:b w:val="false"/>
          <w:i w:val="false"/>
          <w:color w:val="000000"/>
          <w:sz w:val="28"/>
        </w:rPr>
        <w:t xml:space="preserve">
                                      дық қамтамасыз ету жөнiндегi </w:t>
      </w:r>
      <w:r>
        <w:br/>
      </w:r>
      <w:r>
        <w:rPr>
          <w:rFonts w:ascii="Times New Roman"/>
          <w:b w:val="false"/>
          <w:i w:val="false"/>
          <w:color w:val="000000"/>
          <w:sz w:val="28"/>
        </w:rPr>
        <w:t xml:space="preserve">
                                      тәлiм. </w:t>
      </w:r>
      <w:r>
        <w:br/>
      </w:r>
      <w:r>
        <w:rPr>
          <w:rFonts w:ascii="Times New Roman"/>
          <w:b w:val="false"/>
          <w:i w:val="false"/>
          <w:color w:val="000000"/>
          <w:sz w:val="28"/>
        </w:rPr>
        <w:t xml:space="preserve">
                                      Халыққа медициналық көмек көр. </w:t>
      </w:r>
      <w:r>
        <w:br/>
      </w:r>
      <w:r>
        <w:rPr>
          <w:rFonts w:ascii="Times New Roman"/>
          <w:b w:val="false"/>
          <w:i w:val="false"/>
          <w:color w:val="000000"/>
          <w:sz w:val="28"/>
        </w:rPr>
        <w:t xml:space="preserve">
                                      сетуге арналған ұшуларды ұйым. </w:t>
      </w:r>
      <w:r>
        <w:br/>
      </w:r>
      <w:r>
        <w:rPr>
          <w:rFonts w:ascii="Times New Roman"/>
          <w:b w:val="false"/>
          <w:i w:val="false"/>
          <w:color w:val="000000"/>
          <w:sz w:val="28"/>
        </w:rPr>
        <w:t xml:space="preserve">
                                      дастыру және орындау жөнiндегi </w:t>
      </w:r>
      <w:r>
        <w:br/>
      </w:r>
      <w:r>
        <w:rPr>
          <w:rFonts w:ascii="Times New Roman"/>
          <w:b w:val="false"/>
          <w:i w:val="false"/>
          <w:color w:val="000000"/>
          <w:sz w:val="28"/>
        </w:rPr>
        <w:t xml:space="preserve">
                                      нұсқаулық. </w:t>
      </w:r>
      <w:r>
        <w:br/>
      </w:r>
      <w:r>
        <w:rPr>
          <w:rFonts w:ascii="Times New Roman"/>
          <w:b w:val="false"/>
          <w:i w:val="false"/>
          <w:color w:val="000000"/>
          <w:sz w:val="28"/>
        </w:rPr>
        <w:t xml:space="preserve">
                                      Ұшуды орындау мен әуе қозғалыс. </w:t>
      </w:r>
      <w:r>
        <w:br/>
      </w:r>
      <w:r>
        <w:rPr>
          <w:rFonts w:ascii="Times New Roman"/>
          <w:b w:val="false"/>
          <w:i w:val="false"/>
          <w:color w:val="000000"/>
          <w:sz w:val="28"/>
        </w:rPr>
        <w:t xml:space="preserve">
                                      тарын басқару кезiндегi фразео. </w:t>
      </w:r>
      <w:r>
        <w:br/>
      </w:r>
      <w:r>
        <w:rPr>
          <w:rFonts w:ascii="Times New Roman"/>
          <w:b w:val="false"/>
          <w:i w:val="false"/>
          <w:color w:val="000000"/>
          <w:sz w:val="28"/>
        </w:rPr>
        <w:t xml:space="preserve">
                                      логия және радиоалмасу ережесi. </w:t>
      </w:r>
      <w:r>
        <w:br/>
      </w:r>
      <w:r>
        <w:rPr>
          <w:rFonts w:ascii="Times New Roman"/>
          <w:b w:val="false"/>
          <w:i w:val="false"/>
          <w:color w:val="000000"/>
          <w:sz w:val="28"/>
        </w:rPr>
        <w:t xml:space="preserve">
                                      Қазақстан Республикасының аза. </w:t>
      </w:r>
      <w:r>
        <w:br/>
      </w:r>
      <w:r>
        <w:rPr>
          <w:rFonts w:ascii="Times New Roman"/>
          <w:b w:val="false"/>
          <w:i w:val="false"/>
          <w:color w:val="000000"/>
          <w:sz w:val="28"/>
        </w:rPr>
        <w:t xml:space="preserve">
                                      маттық авиациясында экипаж </w:t>
      </w:r>
      <w:r>
        <w:br/>
      </w:r>
      <w:r>
        <w:rPr>
          <w:rFonts w:ascii="Times New Roman"/>
          <w:b w:val="false"/>
          <w:i w:val="false"/>
          <w:color w:val="000000"/>
          <w:sz w:val="28"/>
        </w:rPr>
        <w:t xml:space="preserve">
                                      мүшелерiнiң ұшу алдында меди. </w:t>
      </w:r>
      <w:r>
        <w:br/>
      </w:r>
      <w:r>
        <w:rPr>
          <w:rFonts w:ascii="Times New Roman"/>
          <w:b w:val="false"/>
          <w:i w:val="false"/>
          <w:color w:val="000000"/>
          <w:sz w:val="28"/>
        </w:rPr>
        <w:t xml:space="preserve">
                                      циналық тексеруден өту тәртiбi </w:t>
      </w:r>
      <w:r>
        <w:br/>
      </w:r>
      <w:r>
        <w:rPr>
          <w:rFonts w:ascii="Times New Roman"/>
          <w:b w:val="false"/>
          <w:i w:val="false"/>
          <w:color w:val="000000"/>
          <w:sz w:val="28"/>
        </w:rPr>
        <w:t xml:space="preserve">
                                      туралы нұсқаулық. </w:t>
      </w:r>
      <w:r>
        <w:br/>
      </w:r>
      <w:r>
        <w:rPr>
          <w:rFonts w:ascii="Times New Roman"/>
          <w:b w:val="false"/>
          <w:i w:val="false"/>
          <w:color w:val="000000"/>
          <w:sz w:val="28"/>
        </w:rPr>
        <w:t xml:space="preserve">
                                      Азаматтық авиацияның медициналық </w:t>
      </w:r>
      <w:r>
        <w:br/>
      </w:r>
      <w:r>
        <w:rPr>
          <w:rFonts w:ascii="Times New Roman"/>
          <w:b w:val="false"/>
          <w:i w:val="false"/>
          <w:color w:val="000000"/>
          <w:sz w:val="28"/>
        </w:rPr>
        <w:t xml:space="preserve">
                                      мекемелерiн сертификаттау </w:t>
      </w:r>
      <w:r>
        <w:br/>
      </w:r>
      <w:r>
        <w:rPr>
          <w:rFonts w:ascii="Times New Roman"/>
          <w:b w:val="false"/>
          <w:i w:val="false"/>
          <w:color w:val="000000"/>
          <w:sz w:val="28"/>
        </w:rPr>
        <w:t xml:space="preserve">
                                      ережесiн әзiрлеу. </w:t>
      </w:r>
      <w:r>
        <w:br/>
      </w:r>
      <w:r>
        <w:rPr>
          <w:rFonts w:ascii="Times New Roman"/>
          <w:b w:val="false"/>
          <w:i w:val="false"/>
          <w:color w:val="000000"/>
          <w:sz w:val="28"/>
        </w:rPr>
        <w:t xml:space="preserve">
                                      Азаматтық авиацияның авиациялық </w:t>
      </w:r>
      <w:r>
        <w:br/>
      </w:r>
      <w:r>
        <w:rPr>
          <w:rFonts w:ascii="Times New Roman"/>
          <w:b w:val="false"/>
          <w:i w:val="false"/>
          <w:color w:val="000000"/>
          <w:sz w:val="28"/>
        </w:rPr>
        <w:t xml:space="preserve">
                                      персоналдарын дайындауды жүзеге </w:t>
      </w:r>
      <w:r>
        <w:br/>
      </w:r>
      <w:r>
        <w:rPr>
          <w:rFonts w:ascii="Times New Roman"/>
          <w:b w:val="false"/>
          <w:i w:val="false"/>
          <w:color w:val="000000"/>
          <w:sz w:val="28"/>
        </w:rPr>
        <w:t xml:space="preserve">
                                      асыратын оқу ұйымдарын, мекеме. </w:t>
      </w:r>
      <w:r>
        <w:br/>
      </w:r>
      <w:r>
        <w:rPr>
          <w:rFonts w:ascii="Times New Roman"/>
          <w:b w:val="false"/>
          <w:i w:val="false"/>
          <w:color w:val="000000"/>
          <w:sz w:val="28"/>
        </w:rPr>
        <w:t xml:space="preserve">
                                      лерiн сертификаттауды әзiрлеу. </w:t>
      </w:r>
      <w:r>
        <w:br/>
      </w:r>
      <w:r>
        <w:rPr>
          <w:rFonts w:ascii="Times New Roman"/>
          <w:b w:val="false"/>
          <w:i w:val="false"/>
          <w:color w:val="000000"/>
          <w:sz w:val="28"/>
        </w:rPr>
        <w:t xml:space="preserve">
                                      Әуе кемелерiнiң ұшуға жарамдығын </w:t>
      </w:r>
      <w:r>
        <w:br/>
      </w:r>
      <w:r>
        <w:rPr>
          <w:rFonts w:ascii="Times New Roman"/>
          <w:b w:val="false"/>
          <w:i w:val="false"/>
          <w:color w:val="000000"/>
          <w:sz w:val="28"/>
        </w:rPr>
        <w:t xml:space="preserve">
                                      қолдау жүйесiне тәуелсiз аудит </w:t>
      </w:r>
      <w:r>
        <w:br/>
      </w:r>
      <w:r>
        <w:rPr>
          <w:rFonts w:ascii="Times New Roman"/>
          <w:b w:val="false"/>
          <w:i w:val="false"/>
          <w:color w:val="000000"/>
          <w:sz w:val="28"/>
        </w:rPr>
        <w:t xml:space="preserve">
                                      жүргiзу ережесi. </w:t>
      </w:r>
      <w:r>
        <w:br/>
      </w:r>
      <w:r>
        <w:rPr>
          <w:rFonts w:ascii="Times New Roman"/>
          <w:b w:val="false"/>
          <w:i w:val="false"/>
          <w:color w:val="000000"/>
          <w:sz w:val="28"/>
        </w:rPr>
        <w:t xml:space="preserve">
                                      Қазақстан Республикасы азаматтық </w:t>
      </w:r>
      <w:r>
        <w:br/>
      </w:r>
      <w:r>
        <w:rPr>
          <w:rFonts w:ascii="Times New Roman"/>
          <w:b w:val="false"/>
          <w:i w:val="false"/>
          <w:color w:val="000000"/>
          <w:sz w:val="28"/>
        </w:rPr>
        <w:t xml:space="preserve">
                                      авиациясының қозғалысы қызметiн. </w:t>
      </w:r>
      <w:r>
        <w:br/>
      </w:r>
      <w:r>
        <w:rPr>
          <w:rFonts w:ascii="Times New Roman"/>
          <w:b w:val="false"/>
          <w:i w:val="false"/>
          <w:color w:val="000000"/>
          <w:sz w:val="28"/>
        </w:rPr>
        <w:t xml:space="preserve">
                                      дегi әдiстемелiк жұмыс туралы </w:t>
      </w:r>
      <w:r>
        <w:br/>
      </w:r>
      <w:r>
        <w:rPr>
          <w:rFonts w:ascii="Times New Roman"/>
          <w:b w:val="false"/>
          <w:i w:val="false"/>
          <w:color w:val="000000"/>
          <w:sz w:val="28"/>
        </w:rPr>
        <w:t xml:space="preserve">
                                      ереже. </w:t>
      </w:r>
      <w:r>
        <w:br/>
      </w:r>
      <w:r>
        <w:rPr>
          <w:rFonts w:ascii="Times New Roman"/>
          <w:b w:val="false"/>
          <w:i w:val="false"/>
          <w:color w:val="000000"/>
          <w:sz w:val="28"/>
        </w:rPr>
        <w:t xml:space="preserve">
                                      Қазақстан Республикасының азамат. </w:t>
      </w:r>
      <w:r>
        <w:br/>
      </w:r>
      <w:r>
        <w:rPr>
          <w:rFonts w:ascii="Times New Roman"/>
          <w:b w:val="false"/>
          <w:i w:val="false"/>
          <w:color w:val="000000"/>
          <w:sz w:val="28"/>
        </w:rPr>
        <w:t xml:space="preserve">
                                      тық авиациясындағы ұшуларды </w:t>
      </w:r>
      <w:r>
        <w:br/>
      </w:r>
      <w:r>
        <w:rPr>
          <w:rFonts w:ascii="Times New Roman"/>
          <w:b w:val="false"/>
          <w:i w:val="false"/>
          <w:color w:val="000000"/>
          <w:sz w:val="28"/>
        </w:rPr>
        <w:t xml:space="preserve">
                                      радиотехникалық қамтамасыз етудiң </w:t>
      </w:r>
      <w:r>
        <w:br/>
      </w:r>
      <w:r>
        <w:rPr>
          <w:rFonts w:ascii="Times New Roman"/>
          <w:b w:val="false"/>
          <w:i w:val="false"/>
          <w:color w:val="000000"/>
          <w:sz w:val="28"/>
        </w:rPr>
        <w:t xml:space="preserve">
                                      жердегi құралдарын және электр </w:t>
      </w:r>
      <w:r>
        <w:br/>
      </w:r>
      <w:r>
        <w:rPr>
          <w:rFonts w:ascii="Times New Roman"/>
          <w:b w:val="false"/>
          <w:i w:val="false"/>
          <w:color w:val="000000"/>
          <w:sz w:val="28"/>
        </w:rPr>
        <w:t xml:space="preserve">
                                      байланысты техникалық пайдалану </w:t>
      </w:r>
      <w:r>
        <w:br/>
      </w:r>
      <w:r>
        <w:rPr>
          <w:rFonts w:ascii="Times New Roman"/>
          <w:b w:val="false"/>
          <w:i w:val="false"/>
          <w:color w:val="000000"/>
          <w:sz w:val="28"/>
        </w:rPr>
        <w:t xml:space="preserve">
                                      жөнiндегi тәлiм. </w:t>
      </w:r>
      <w:r>
        <w:br/>
      </w:r>
      <w:r>
        <w:rPr>
          <w:rFonts w:ascii="Times New Roman"/>
          <w:b w:val="false"/>
          <w:i w:val="false"/>
          <w:color w:val="000000"/>
          <w:sz w:val="28"/>
        </w:rPr>
        <w:t xml:space="preserve">
--------------------------------------------------------------------------- </w:t>
      </w:r>
      <w:r>
        <w:br/>
      </w:r>
      <w:r>
        <w:rPr>
          <w:rFonts w:ascii="Times New Roman"/>
          <w:b w:val="false"/>
          <w:i w:val="false"/>
          <w:color w:val="000000"/>
          <w:sz w:val="28"/>
        </w:rPr>
        <w:t>
</w:t>
      </w:r>
      <w:r>
        <w:rPr>
          <w:rFonts w:ascii="Times New Roman"/>
          <w:b w:val="false"/>
          <w:i w:val="false"/>
          <w:color w:val="ff0000"/>
          <w:sz w:val="28"/>
        </w:rPr>
        <w:t xml:space="preserve">      Ескерту. 6-тармақ өзгерді - ҚР Үкіметінің 2002.08.23. N 122a </w:t>
      </w:r>
      <w:r>
        <w:rPr>
          <w:rFonts w:ascii="Times New Roman"/>
          <w:b w:val="false"/>
          <w:i w:val="false"/>
          <w:color w:val="000000"/>
          <w:sz w:val="28"/>
        </w:rPr>
        <w:t xml:space="preserve">қаулысымен. </w:t>
      </w:r>
      <w:r>
        <w:br/>
      </w:r>
      <w:r>
        <w:rPr>
          <w:rFonts w:ascii="Times New Roman"/>
          <w:b w:val="false"/>
          <w:i w:val="false"/>
          <w:color w:val="000000"/>
          <w:sz w:val="28"/>
        </w:rPr>
        <w:t xml:space="preserve">
      7. Бюджеттік бағдарламаны іске асырудан күтілетін нәтижелер: Қазақстан Республикасы азаматтық авиация саласында халықаралық нормалар мен ИКАО стандарттарына жауап беретін жаңа нормативтік құқықтық құжаттарды әзірлеу. </w:t>
      </w:r>
      <w:r>
        <w:br/>
      </w:r>
      <w:r>
        <w:rPr>
          <w:rFonts w:ascii="Times New Roman"/>
          <w:b w:val="false"/>
          <w:i w:val="false"/>
          <w:color w:val="000000"/>
          <w:sz w:val="28"/>
        </w:rPr>
        <w:t xml:space="preserve">
      Нормативтік құжаттардың саны - 22. </w:t>
      </w:r>
      <w:r>
        <w:br/>
      </w:r>
      <w:r>
        <w:rPr>
          <w:rFonts w:ascii="Times New Roman"/>
          <w:b w:val="false"/>
          <w:i w:val="false"/>
          <w:color w:val="000000"/>
          <w:sz w:val="28"/>
        </w:rPr>
        <w:t xml:space="preserve">
      Сапалы өлшем - әуе кемелерінің ұшу қауіпсіздігін күшейту және азаматтық авиация объектілерінің техникалық ақаулықтарын ескерту. </w:t>
      </w:r>
    </w:p>
    <w:bookmarkStart w:name="z14" w:id="1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2002 жылғы 26 қаңтардағы    </w:t>
      </w:r>
      <w:r>
        <w:br/>
      </w:r>
      <w:r>
        <w:rPr>
          <w:rFonts w:ascii="Times New Roman"/>
          <w:b w:val="false"/>
          <w:i w:val="false"/>
          <w:color w:val="000000"/>
          <w:sz w:val="28"/>
        </w:rPr>
        <w:t xml:space="preserve">
N 122 қаулысына      </w:t>
      </w:r>
      <w:r>
        <w:br/>
      </w:r>
      <w:r>
        <w:rPr>
          <w:rFonts w:ascii="Times New Roman"/>
          <w:b w:val="false"/>
          <w:i w:val="false"/>
          <w:color w:val="000000"/>
          <w:sz w:val="28"/>
        </w:rPr>
        <w:t xml:space="preserve">
7-қосымша         </w:t>
      </w:r>
    </w:p>
    <w:bookmarkEnd w:id="13"/>
    <w:p>
      <w:pPr>
        <w:spacing w:after="0"/>
        <w:ind w:left="0"/>
        <w:jc w:val="left"/>
      </w:pPr>
      <w:r>
        <w:rPr>
          <w:rFonts w:ascii="Times New Roman"/>
          <w:b/>
          <w:i w:val="false"/>
          <w:color w:val="000000"/>
        </w:rPr>
        <w:t xml:space="preserve"> Қазақстан Республикасының Көлiк және коммуникациялар министрлігi </w:t>
      </w:r>
      <w:r>
        <w:br/>
      </w:r>
      <w:r>
        <w:rPr>
          <w:rFonts w:ascii="Times New Roman"/>
          <w:b/>
          <w:i w:val="false"/>
          <w:color w:val="000000"/>
        </w:rPr>
        <w:t xml:space="preserve">
Бюджеттiк бағдарламаның әкiмгерi </w:t>
      </w:r>
    </w:p>
    <w:bookmarkStart w:name="z15" w:id="14"/>
    <w:p>
      <w:pPr>
        <w:spacing w:after="0"/>
        <w:ind w:left="0"/>
        <w:jc w:val="left"/>
      </w:pPr>
      <w:r>
        <w:rPr>
          <w:rFonts w:ascii="Times New Roman"/>
          <w:b/>
          <w:i w:val="false"/>
          <w:color w:val="000000"/>
        </w:rPr>
        <w:t xml:space="preserve"> 
036 "Республикалық маңызы бар автомобиль жолдарының құрылысы </w:t>
      </w:r>
      <w:r>
        <w:br/>
      </w:r>
      <w:r>
        <w:rPr>
          <w:rFonts w:ascii="Times New Roman"/>
          <w:b/>
          <w:i w:val="false"/>
          <w:color w:val="000000"/>
        </w:rPr>
        <w:t xml:space="preserve">
және қайта жаңарту" республикалық бюджеттік бағдарламасының </w:t>
      </w:r>
      <w:r>
        <w:br/>
      </w:r>
      <w:r>
        <w:rPr>
          <w:rFonts w:ascii="Times New Roman"/>
          <w:b/>
          <w:i w:val="false"/>
          <w:color w:val="000000"/>
        </w:rPr>
        <w:t xml:space="preserve">
2002 жылға арналған </w:t>
      </w:r>
      <w:r>
        <w:br/>
      </w:r>
      <w:r>
        <w:rPr>
          <w:rFonts w:ascii="Times New Roman"/>
          <w:b/>
          <w:i w:val="false"/>
          <w:color w:val="000000"/>
        </w:rPr>
        <w:t xml:space="preserve">
ТӨЛҚҰЖАТЫ </w:t>
      </w:r>
    </w:p>
    <w:bookmarkEnd w:id="14"/>
    <w:p>
      <w:pPr>
        <w:spacing w:after="0"/>
        <w:ind w:left="0"/>
        <w:jc w:val="both"/>
      </w:pPr>
      <w:r>
        <w:rPr>
          <w:rFonts w:ascii="Times New Roman"/>
          <w:b w:val="false"/>
          <w:i w:val="false"/>
          <w:color w:val="000000"/>
          <w:sz w:val="28"/>
        </w:rPr>
        <w:t xml:space="preserve">      1. Құны: 5 400 000 мың теңге (бес миллиард төрт жүз миллион теңге). </w:t>
      </w:r>
      <w:r>
        <w:br/>
      </w:r>
      <w:r>
        <w:rPr>
          <w:rFonts w:ascii="Times New Roman"/>
          <w:b w:val="false"/>
          <w:i w:val="false"/>
          <w:color w:val="000000"/>
          <w:sz w:val="28"/>
        </w:rPr>
        <w:t xml:space="preserve">
      2. Бюджеттік бағдарламаның нормативтiк-құқықтық негiзi: </w:t>
      </w:r>
      <w:r>
        <w:br/>
      </w:r>
      <w:r>
        <w:rPr>
          <w:rFonts w:ascii="Times New Roman"/>
          <w:b w:val="false"/>
          <w:i w:val="false"/>
          <w:color w:val="000000"/>
          <w:sz w:val="28"/>
        </w:rPr>
        <w:t>
      "Автомобиль жолдары туралы" Қазақстан Республикасының 2001 жылғы 17 шілдедегi </w:t>
      </w:r>
      <w:r>
        <w:rPr>
          <w:rFonts w:ascii="Times New Roman"/>
          <w:b w:val="false"/>
          <w:i w:val="false"/>
          <w:color w:val="000000"/>
          <w:sz w:val="28"/>
        </w:rPr>
        <w:t xml:space="preserve">Заңының </w:t>
      </w:r>
      <w:r>
        <w:rPr>
          <w:rFonts w:ascii="Times New Roman"/>
          <w:b w:val="false"/>
          <w:i w:val="false"/>
          <w:color w:val="000000"/>
          <w:sz w:val="28"/>
        </w:rPr>
        <w:t xml:space="preserve">17-бабы. </w:t>
      </w:r>
      <w:r>
        <w:br/>
      </w:r>
      <w:r>
        <w:rPr>
          <w:rFonts w:ascii="Times New Roman"/>
          <w:b w:val="false"/>
          <w:i w:val="false"/>
          <w:color w:val="000000"/>
          <w:sz w:val="28"/>
        </w:rPr>
        <w:t>
      "Қазақстан Республикасының автожол саласын дамытудың 2001-2005 жылдарға арналған мемлекеттік бағдарламасы туралы" Қазақстан Республикасы Президентiнiң 2001 жылғы 28 қарашадағы N 730  </w:t>
      </w:r>
      <w:r>
        <w:rPr>
          <w:rFonts w:ascii="Times New Roman"/>
          <w:b w:val="false"/>
          <w:i w:val="false"/>
          <w:color w:val="000000"/>
          <w:sz w:val="28"/>
        </w:rPr>
        <w:t xml:space="preserve">Жарлығы </w:t>
      </w:r>
      <w:r>
        <w:rPr>
          <w:rFonts w:ascii="Times New Roman"/>
          <w:b w:val="false"/>
          <w:i w:val="false"/>
          <w:color w:val="000000"/>
          <w:sz w:val="28"/>
        </w:rPr>
        <w:t xml:space="preserve">. </w:t>
      </w:r>
      <w:r>
        <w:br/>
      </w:r>
      <w:r>
        <w:rPr>
          <w:rFonts w:ascii="Times New Roman"/>
          <w:b w:val="false"/>
          <w:i w:val="false"/>
          <w:color w:val="000000"/>
          <w:sz w:val="28"/>
        </w:rPr>
        <w:t xml:space="preserve">
      3. Бюджеттiк бағдарламаны қаржыландыру көздерi: республикалық бюджет қаражаттары. </w:t>
      </w:r>
      <w:r>
        <w:br/>
      </w:r>
      <w:r>
        <w:rPr>
          <w:rFonts w:ascii="Times New Roman"/>
          <w:b w:val="false"/>
          <w:i w:val="false"/>
          <w:color w:val="000000"/>
          <w:sz w:val="28"/>
        </w:rPr>
        <w:t xml:space="preserve">
      4. Бюджеттiк бағдарламаның мақсаты: </w:t>
      </w:r>
      <w:r>
        <w:br/>
      </w:r>
      <w:r>
        <w:rPr>
          <w:rFonts w:ascii="Times New Roman"/>
          <w:b w:val="false"/>
          <w:i w:val="false"/>
          <w:color w:val="000000"/>
          <w:sz w:val="28"/>
        </w:rPr>
        <w:t xml:space="preserve">
      Халықаралық көлiктік коммуникацияларына кіріктірілген тиімді автомобиль жолдары желісін құру. </w:t>
      </w:r>
      <w:r>
        <w:br/>
      </w:r>
      <w:r>
        <w:rPr>
          <w:rFonts w:ascii="Times New Roman"/>
          <w:b w:val="false"/>
          <w:i w:val="false"/>
          <w:color w:val="000000"/>
          <w:sz w:val="28"/>
        </w:rPr>
        <w:t xml:space="preserve">
      5. Бюджеттік бағдарламаның мiндеттерi: </w:t>
      </w:r>
      <w:r>
        <w:br/>
      </w:r>
      <w:r>
        <w:rPr>
          <w:rFonts w:ascii="Times New Roman"/>
          <w:b w:val="false"/>
          <w:i w:val="false"/>
          <w:color w:val="000000"/>
          <w:sz w:val="28"/>
        </w:rPr>
        <w:t xml:space="preserve">
      Орал қаласы ауданындағы Орал өзенi арқылы көпiрдi салу, "Астана - Бурабай" республикалық маңызы бар автожолын қайта жаңарту, "Лениногорск қаласы - Алтай Республикасының шекарасы" автожолын салу, Қызылорда қаласы маңында Сырдария өзенi арқылы көпiрдi салу, Оңтүстiк Қазақстан облысындағы Бағыс ауылына автожол салу "Бейнеу - Ақжiгiт - Өзбекстан шекарасы" автожолын қайта жаңарту. </w:t>
      </w:r>
      <w:r>
        <w:br/>
      </w:r>
      <w:r>
        <w:rPr>
          <w:rFonts w:ascii="Times New Roman"/>
          <w:b w:val="false"/>
          <w:i w:val="false"/>
          <w:color w:val="000000"/>
          <w:sz w:val="28"/>
        </w:rPr>
        <w:t>
</w:t>
      </w:r>
      <w:r>
        <w:rPr>
          <w:rFonts w:ascii="Times New Roman"/>
          <w:b w:val="false"/>
          <w:i w:val="false"/>
          <w:color w:val="ff0000"/>
          <w:sz w:val="28"/>
        </w:rPr>
        <w:t xml:space="preserve">      Ескерту. 5-тармақ өзгерді - ҚР Үкіметінің 2002.09.11. N 994 </w:t>
      </w:r>
      <w:r>
        <w:rPr>
          <w:rFonts w:ascii="Times New Roman"/>
          <w:b w:val="false"/>
          <w:i w:val="false"/>
          <w:color w:val="000000"/>
          <w:sz w:val="28"/>
        </w:rPr>
        <w:t xml:space="preserve">қаулысымен. </w:t>
      </w:r>
      <w:r>
        <w:br/>
      </w:r>
      <w:r>
        <w:rPr>
          <w:rFonts w:ascii="Times New Roman"/>
          <w:b w:val="false"/>
          <w:i w:val="false"/>
          <w:color w:val="000000"/>
          <w:sz w:val="28"/>
        </w:rPr>
        <w:t xml:space="preserve">
      6. Бюджеттік бағдарламаны iске асыру жөніндегі iс-шаралар жоспары: </w:t>
      </w:r>
      <w:r>
        <w:br/>
      </w:r>
      <w:r>
        <w:rPr>
          <w:rFonts w:ascii="Times New Roman"/>
          <w:b w:val="false"/>
          <w:i w:val="false"/>
          <w:color w:val="000000"/>
          <w:sz w:val="28"/>
        </w:rPr>
        <w:t xml:space="preserve">
--------------------------------------------------------------------------- </w:t>
      </w:r>
      <w:r>
        <w:br/>
      </w:r>
      <w:r>
        <w:rPr>
          <w:rFonts w:ascii="Times New Roman"/>
          <w:b w:val="false"/>
          <w:i w:val="false"/>
          <w:color w:val="000000"/>
          <w:sz w:val="28"/>
        </w:rPr>
        <w:t xml:space="preserve">
Рет!Бағдар.!Кiшi   !Бағдарламаның!Бағдарламаны (кiшi!Іске  !   Жауапты </w:t>
      </w:r>
      <w:r>
        <w:br/>
      </w:r>
      <w:r>
        <w:rPr>
          <w:rFonts w:ascii="Times New Roman"/>
          <w:b w:val="false"/>
          <w:i w:val="false"/>
          <w:color w:val="000000"/>
          <w:sz w:val="28"/>
        </w:rPr>
        <w:t xml:space="preserve">
N !ламаның!бағдар.!(кiшi бағдар.!бағдарламаны) іске!асыру ! орындаушылар </w:t>
      </w:r>
      <w:r>
        <w:br/>
      </w:r>
      <w:r>
        <w:rPr>
          <w:rFonts w:ascii="Times New Roman"/>
          <w:b w:val="false"/>
          <w:i w:val="false"/>
          <w:color w:val="000000"/>
          <w:sz w:val="28"/>
        </w:rPr>
        <w:t xml:space="preserve">
   !коды   !ламаның!   ламаның)  !асыру жөніндегі   !мерзі.! </w:t>
      </w:r>
      <w:r>
        <w:br/>
      </w:r>
      <w:r>
        <w:rPr>
          <w:rFonts w:ascii="Times New Roman"/>
          <w:b w:val="false"/>
          <w:i w:val="false"/>
          <w:color w:val="000000"/>
          <w:sz w:val="28"/>
        </w:rPr>
        <w:t xml:space="preserve">
   !       !коды   !    атауы    !іс-шаралар        !мі    !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         5        !  6   !      7 </w:t>
      </w:r>
      <w:r>
        <w:br/>
      </w:r>
      <w:r>
        <w:rPr>
          <w:rFonts w:ascii="Times New Roman"/>
          <w:b w:val="false"/>
          <w:i w:val="false"/>
          <w:color w:val="000000"/>
          <w:sz w:val="28"/>
        </w:rPr>
        <w:t xml:space="preserve">
--------------------------------------------------------------------------- </w:t>
      </w:r>
      <w:r>
        <w:br/>
      </w:r>
      <w:r>
        <w:rPr>
          <w:rFonts w:ascii="Times New Roman"/>
          <w:b w:val="false"/>
          <w:i w:val="false"/>
          <w:color w:val="000000"/>
          <w:sz w:val="28"/>
        </w:rPr>
        <w:t xml:space="preserve">
1   036           Республикалық </w:t>
      </w:r>
      <w:r>
        <w:br/>
      </w:r>
      <w:r>
        <w:rPr>
          <w:rFonts w:ascii="Times New Roman"/>
          <w:b w:val="false"/>
          <w:i w:val="false"/>
          <w:color w:val="000000"/>
          <w:sz w:val="28"/>
        </w:rPr>
        <w:t xml:space="preserve">
                   маңызы бар </w:t>
      </w:r>
      <w:r>
        <w:br/>
      </w:r>
      <w:r>
        <w:rPr>
          <w:rFonts w:ascii="Times New Roman"/>
          <w:b w:val="false"/>
          <w:i w:val="false"/>
          <w:color w:val="000000"/>
          <w:sz w:val="28"/>
        </w:rPr>
        <w:t xml:space="preserve">
                   автомобиль </w:t>
      </w:r>
      <w:r>
        <w:br/>
      </w:r>
      <w:r>
        <w:rPr>
          <w:rFonts w:ascii="Times New Roman"/>
          <w:b w:val="false"/>
          <w:i w:val="false"/>
          <w:color w:val="000000"/>
          <w:sz w:val="28"/>
        </w:rPr>
        <w:t xml:space="preserve">
                   жолдарының </w:t>
      </w:r>
      <w:r>
        <w:br/>
      </w:r>
      <w:r>
        <w:rPr>
          <w:rFonts w:ascii="Times New Roman"/>
          <w:b w:val="false"/>
          <w:i w:val="false"/>
          <w:color w:val="000000"/>
          <w:sz w:val="28"/>
        </w:rPr>
        <w:t xml:space="preserve">
                   құрылысы және </w:t>
      </w:r>
      <w:r>
        <w:br/>
      </w:r>
      <w:r>
        <w:rPr>
          <w:rFonts w:ascii="Times New Roman"/>
          <w:b w:val="false"/>
          <w:i w:val="false"/>
          <w:color w:val="000000"/>
          <w:sz w:val="28"/>
        </w:rPr>
        <w:t xml:space="preserve">
                   қайта жаңарту </w:t>
      </w:r>
      <w:r>
        <w:br/>
      </w:r>
      <w:r>
        <w:rPr>
          <w:rFonts w:ascii="Times New Roman"/>
          <w:b w:val="false"/>
          <w:i w:val="false"/>
          <w:color w:val="000000"/>
          <w:sz w:val="28"/>
        </w:rPr>
        <w:t xml:space="preserve">
              032  Орал қаласы   Белгiленген тәртiппен ақпан-  Қазақстан </w:t>
      </w:r>
      <w:r>
        <w:br/>
      </w:r>
      <w:r>
        <w:rPr>
          <w:rFonts w:ascii="Times New Roman"/>
          <w:b w:val="false"/>
          <w:i w:val="false"/>
          <w:color w:val="000000"/>
          <w:sz w:val="28"/>
        </w:rPr>
        <w:t xml:space="preserve">
                   ауданындағы   мемлекеттiк сарапта.  қараша  Республика. </w:t>
      </w:r>
      <w:r>
        <w:br/>
      </w:r>
      <w:r>
        <w:rPr>
          <w:rFonts w:ascii="Times New Roman"/>
          <w:b w:val="false"/>
          <w:i w:val="false"/>
          <w:color w:val="000000"/>
          <w:sz w:val="28"/>
        </w:rPr>
        <w:t xml:space="preserve">
                   Жайық өзенi   мадан және бекітуден          сының Көлік </w:t>
      </w:r>
      <w:r>
        <w:br/>
      </w:r>
      <w:r>
        <w:rPr>
          <w:rFonts w:ascii="Times New Roman"/>
          <w:b w:val="false"/>
          <w:i w:val="false"/>
          <w:color w:val="000000"/>
          <w:sz w:val="28"/>
        </w:rPr>
        <w:t xml:space="preserve">
                   арқылы        өткен жобалық-                және ком. </w:t>
      </w:r>
      <w:r>
        <w:br/>
      </w:r>
      <w:r>
        <w:rPr>
          <w:rFonts w:ascii="Times New Roman"/>
          <w:b w:val="false"/>
          <w:i w:val="false"/>
          <w:color w:val="000000"/>
          <w:sz w:val="28"/>
        </w:rPr>
        <w:t xml:space="preserve">
                   көпiрдi салу  сметалық құжаттамаға          муникациялар </w:t>
      </w:r>
      <w:r>
        <w:br/>
      </w:r>
      <w:r>
        <w:rPr>
          <w:rFonts w:ascii="Times New Roman"/>
          <w:b w:val="false"/>
          <w:i w:val="false"/>
          <w:color w:val="000000"/>
          <w:sz w:val="28"/>
        </w:rPr>
        <w:t xml:space="preserve">
                                 сәйкес құрылыс                министрлігі </w:t>
      </w:r>
      <w:r>
        <w:br/>
      </w:r>
      <w:r>
        <w:rPr>
          <w:rFonts w:ascii="Times New Roman"/>
          <w:b w:val="false"/>
          <w:i w:val="false"/>
          <w:color w:val="000000"/>
          <w:sz w:val="28"/>
        </w:rPr>
        <w:t xml:space="preserve">
                                 жұмыстарын орындау: </w:t>
      </w:r>
      <w:r>
        <w:br/>
      </w:r>
      <w:r>
        <w:rPr>
          <w:rFonts w:ascii="Times New Roman"/>
          <w:b w:val="false"/>
          <w:i w:val="false"/>
          <w:color w:val="000000"/>
          <w:sz w:val="28"/>
        </w:rPr>
        <w:t xml:space="preserve">
                                 1) арналық көпiрге </w:t>
      </w:r>
      <w:r>
        <w:br/>
      </w:r>
      <w:r>
        <w:rPr>
          <w:rFonts w:ascii="Times New Roman"/>
          <w:b w:val="false"/>
          <w:i w:val="false"/>
          <w:color w:val="000000"/>
          <w:sz w:val="28"/>
        </w:rPr>
        <w:t xml:space="preserve">
                                 жолдар: </w:t>
      </w:r>
      <w:r>
        <w:br/>
      </w:r>
      <w:r>
        <w:rPr>
          <w:rFonts w:ascii="Times New Roman"/>
          <w:b w:val="false"/>
          <w:i w:val="false"/>
          <w:color w:val="000000"/>
          <w:sz w:val="28"/>
        </w:rPr>
        <w:t xml:space="preserve">
                                 жер жұмыстары - 500 </w:t>
      </w:r>
      <w:r>
        <w:br/>
      </w:r>
      <w:r>
        <w:rPr>
          <w:rFonts w:ascii="Times New Roman"/>
          <w:b w:val="false"/>
          <w:i w:val="false"/>
          <w:color w:val="000000"/>
          <w:sz w:val="28"/>
        </w:rPr>
        <w:t xml:space="preserve">
                                 мың м3; </w:t>
      </w:r>
      <w:r>
        <w:br/>
      </w:r>
      <w:r>
        <w:rPr>
          <w:rFonts w:ascii="Times New Roman"/>
          <w:b w:val="false"/>
          <w:i w:val="false"/>
          <w:color w:val="000000"/>
          <w:sz w:val="28"/>
        </w:rPr>
        <w:t xml:space="preserve">
                                 жол бетiн салу - </w:t>
      </w:r>
      <w:r>
        <w:br/>
      </w:r>
      <w:r>
        <w:rPr>
          <w:rFonts w:ascii="Times New Roman"/>
          <w:b w:val="false"/>
          <w:i w:val="false"/>
          <w:color w:val="000000"/>
          <w:sz w:val="28"/>
        </w:rPr>
        <w:t xml:space="preserve">
                                 8,1 км; </w:t>
      </w:r>
      <w:r>
        <w:br/>
      </w:r>
      <w:r>
        <w:rPr>
          <w:rFonts w:ascii="Times New Roman"/>
          <w:b w:val="false"/>
          <w:i w:val="false"/>
          <w:color w:val="000000"/>
          <w:sz w:val="28"/>
        </w:rPr>
        <w:t xml:space="preserve">
                                 2) арналық көпiр: </w:t>
      </w:r>
      <w:r>
        <w:br/>
      </w:r>
      <w:r>
        <w:rPr>
          <w:rFonts w:ascii="Times New Roman"/>
          <w:b w:val="false"/>
          <w:i w:val="false"/>
          <w:color w:val="000000"/>
          <w:sz w:val="28"/>
        </w:rPr>
        <w:t xml:space="preserve">
                                 жол бетiн салу - </w:t>
      </w:r>
      <w:r>
        <w:br/>
      </w:r>
      <w:r>
        <w:rPr>
          <w:rFonts w:ascii="Times New Roman"/>
          <w:b w:val="false"/>
          <w:i w:val="false"/>
          <w:color w:val="000000"/>
          <w:sz w:val="28"/>
        </w:rPr>
        <w:t xml:space="preserve">
                                 495 қ.м.; </w:t>
      </w:r>
      <w:r>
        <w:br/>
      </w:r>
      <w:r>
        <w:rPr>
          <w:rFonts w:ascii="Times New Roman"/>
          <w:b w:val="false"/>
          <w:i w:val="false"/>
          <w:color w:val="000000"/>
          <w:sz w:val="28"/>
        </w:rPr>
        <w:t xml:space="preserve">
                                 3) жайылмалық көпiрдi </w:t>
      </w:r>
      <w:r>
        <w:br/>
      </w:r>
      <w:r>
        <w:rPr>
          <w:rFonts w:ascii="Times New Roman"/>
          <w:b w:val="false"/>
          <w:i w:val="false"/>
          <w:color w:val="000000"/>
          <w:sz w:val="28"/>
        </w:rPr>
        <w:t xml:space="preserve">
                                 салу - 1450 қ.м. </w:t>
      </w:r>
      <w:r>
        <w:br/>
      </w:r>
      <w:r>
        <w:rPr>
          <w:rFonts w:ascii="Times New Roman"/>
          <w:b w:val="false"/>
          <w:i w:val="false"/>
          <w:color w:val="000000"/>
          <w:sz w:val="28"/>
        </w:rPr>
        <w:t xml:space="preserve">
--------------------------------------------------------------------------- </w:t>
      </w:r>
      <w:r>
        <w:br/>
      </w:r>
      <w:r>
        <w:rPr>
          <w:rFonts w:ascii="Times New Roman"/>
          <w:b w:val="false"/>
          <w:i w:val="false"/>
          <w:color w:val="000000"/>
          <w:sz w:val="28"/>
        </w:rPr>
        <w:t xml:space="preserve">
2             035  Астана -      Белгiленген тәртiппен ақпан-  Қазақстан </w:t>
      </w:r>
      <w:r>
        <w:br/>
      </w:r>
      <w:r>
        <w:rPr>
          <w:rFonts w:ascii="Times New Roman"/>
          <w:b w:val="false"/>
          <w:i w:val="false"/>
          <w:color w:val="000000"/>
          <w:sz w:val="28"/>
        </w:rPr>
        <w:t xml:space="preserve">
                   Бурабай       мемлекеттiк           қараша  Республика. </w:t>
      </w:r>
      <w:r>
        <w:br/>
      </w:r>
      <w:r>
        <w:rPr>
          <w:rFonts w:ascii="Times New Roman"/>
          <w:b w:val="false"/>
          <w:i w:val="false"/>
          <w:color w:val="000000"/>
          <w:sz w:val="28"/>
        </w:rPr>
        <w:t xml:space="preserve">
                   автомобиль    сараптамадан және             сының Көлік </w:t>
      </w:r>
      <w:r>
        <w:br/>
      </w:r>
      <w:r>
        <w:rPr>
          <w:rFonts w:ascii="Times New Roman"/>
          <w:b w:val="false"/>
          <w:i w:val="false"/>
          <w:color w:val="000000"/>
          <w:sz w:val="28"/>
        </w:rPr>
        <w:t xml:space="preserve">
                   жолының       бекітуден өткен               және ком. </w:t>
      </w:r>
      <w:r>
        <w:br/>
      </w:r>
      <w:r>
        <w:rPr>
          <w:rFonts w:ascii="Times New Roman"/>
          <w:b w:val="false"/>
          <w:i w:val="false"/>
          <w:color w:val="000000"/>
          <w:sz w:val="28"/>
        </w:rPr>
        <w:t xml:space="preserve">
                   телiмiн       жобалық-сметалық              муникациялар </w:t>
      </w:r>
      <w:r>
        <w:br/>
      </w:r>
      <w:r>
        <w:rPr>
          <w:rFonts w:ascii="Times New Roman"/>
          <w:b w:val="false"/>
          <w:i w:val="false"/>
          <w:color w:val="000000"/>
          <w:sz w:val="28"/>
        </w:rPr>
        <w:t xml:space="preserve">
                   қайта         құжаттамаға сәйкес            министрлігі </w:t>
      </w:r>
      <w:r>
        <w:br/>
      </w:r>
      <w:r>
        <w:rPr>
          <w:rFonts w:ascii="Times New Roman"/>
          <w:b w:val="false"/>
          <w:i w:val="false"/>
          <w:color w:val="000000"/>
          <w:sz w:val="28"/>
        </w:rPr>
        <w:t xml:space="preserve">
                   жаңарту       жұмыстарын орындау: </w:t>
      </w:r>
      <w:r>
        <w:br/>
      </w:r>
      <w:r>
        <w:rPr>
          <w:rFonts w:ascii="Times New Roman"/>
          <w:b w:val="false"/>
          <w:i w:val="false"/>
          <w:color w:val="000000"/>
          <w:sz w:val="28"/>
        </w:rPr>
        <w:t xml:space="preserve">
                                 - жер төсенiшiн </w:t>
      </w:r>
      <w:r>
        <w:br/>
      </w:r>
      <w:r>
        <w:rPr>
          <w:rFonts w:ascii="Times New Roman"/>
          <w:b w:val="false"/>
          <w:i w:val="false"/>
          <w:color w:val="000000"/>
          <w:sz w:val="28"/>
        </w:rPr>
        <w:t xml:space="preserve">
                                 салу - 936,7 мың м3; </w:t>
      </w:r>
      <w:r>
        <w:br/>
      </w:r>
      <w:r>
        <w:rPr>
          <w:rFonts w:ascii="Times New Roman"/>
          <w:b w:val="false"/>
          <w:i w:val="false"/>
          <w:color w:val="000000"/>
          <w:sz w:val="28"/>
        </w:rPr>
        <w:t xml:space="preserve">
                                 - жол бетiн салу </w:t>
      </w:r>
      <w:r>
        <w:br/>
      </w:r>
      <w:r>
        <w:rPr>
          <w:rFonts w:ascii="Times New Roman"/>
          <w:b w:val="false"/>
          <w:i w:val="false"/>
          <w:color w:val="000000"/>
          <w:sz w:val="28"/>
        </w:rPr>
        <w:t xml:space="preserve">
                                 - 918 мың м2; &lt;*&gt; </w:t>
      </w:r>
      <w:r>
        <w:br/>
      </w:r>
      <w:r>
        <w:rPr>
          <w:rFonts w:ascii="Times New Roman"/>
          <w:b w:val="false"/>
          <w:i w:val="false"/>
          <w:color w:val="000000"/>
          <w:sz w:val="28"/>
        </w:rPr>
        <w:t xml:space="preserve">
                                 - жасанды </w:t>
      </w:r>
      <w:r>
        <w:br/>
      </w:r>
      <w:r>
        <w:rPr>
          <w:rFonts w:ascii="Times New Roman"/>
          <w:b w:val="false"/>
          <w:i w:val="false"/>
          <w:color w:val="000000"/>
          <w:sz w:val="28"/>
        </w:rPr>
        <w:t xml:space="preserve">
                                 құрылыстарды жөндеу; </w:t>
      </w:r>
      <w:r>
        <w:br/>
      </w:r>
      <w:r>
        <w:rPr>
          <w:rFonts w:ascii="Times New Roman"/>
          <w:b w:val="false"/>
          <w:i w:val="false"/>
          <w:color w:val="000000"/>
          <w:sz w:val="28"/>
        </w:rPr>
        <w:t xml:space="preserve">
                                 - жол-құрылыс мате- </w:t>
      </w:r>
      <w:r>
        <w:br/>
      </w:r>
      <w:r>
        <w:rPr>
          <w:rFonts w:ascii="Times New Roman"/>
          <w:b w:val="false"/>
          <w:i w:val="false"/>
          <w:color w:val="000000"/>
          <w:sz w:val="28"/>
        </w:rPr>
        <w:t xml:space="preserve">
                                 риалдарын дайындау. &lt;*&gt; </w:t>
      </w:r>
      <w:r>
        <w:br/>
      </w:r>
      <w:r>
        <w:rPr>
          <w:rFonts w:ascii="Times New Roman"/>
          <w:b w:val="false"/>
          <w:i w:val="false"/>
          <w:color w:val="000000"/>
          <w:sz w:val="28"/>
        </w:rPr>
        <w:t xml:space="preserve">
--------------------------------------------------------------------------- </w:t>
      </w:r>
      <w:r>
        <w:br/>
      </w:r>
      <w:r>
        <w:rPr>
          <w:rFonts w:ascii="Times New Roman"/>
          <w:b w:val="false"/>
          <w:i w:val="false"/>
          <w:color w:val="000000"/>
          <w:sz w:val="28"/>
        </w:rPr>
        <w:t xml:space="preserve">
3            040 "Лениногорск    Белгiленген тәртiппен ақпан-  Қазақстан </w:t>
      </w:r>
      <w:r>
        <w:br/>
      </w:r>
      <w:r>
        <w:rPr>
          <w:rFonts w:ascii="Times New Roman"/>
          <w:b w:val="false"/>
          <w:i w:val="false"/>
          <w:color w:val="000000"/>
          <w:sz w:val="28"/>
        </w:rPr>
        <w:t xml:space="preserve">
                 қаласы -        мемлекеттiк           қараша  Республика. </w:t>
      </w:r>
      <w:r>
        <w:br/>
      </w:r>
      <w:r>
        <w:rPr>
          <w:rFonts w:ascii="Times New Roman"/>
          <w:b w:val="false"/>
          <w:i w:val="false"/>
          <w:color w:val="000000"/>
          <w:sz w:val="28"/>
        </w:rPr>
        <w:t xml:space="preserve">
                 Алтай Респуб.   сараптамадан және             сының Көлік </w:t>
      </w:r>
      <w:r>
        <w:br/>
      </w:r>
      <w:r>
        <w:rPr>
          <w:rFonts w:ascii="Times New Roman"/>
          <w:b w:val="false"/>
          <w:i w:val="false"/>
          <w:color w:val="000000"/>
          <w:sz w:val="28"/>
        </w:rPr>
        <w:t xml:space="preserve">
                 ликасының       бекітуден өткен               және ком. </w:t>
      </w:r>
      <w:r>
        <w:br/>
      </w:r>
      <w:r>
        <w:rPr>
          <w:rFonts w:ascii="Times New Roman"/>
          <w:b w:val="false"/>
          <w:i w:val="false"/>
          <w:color w:val="000000"/>
          <w:sz w:val="28"/>
        </w:rPr>
        <w:t xml:space="preserve">
                 шекарасы"       жобалық-сметалық              муникациялар </w:t>
      </w:r>
      <w:r>
        <w:br/>
      </w:r>
      <w:r>
        <w:rPr>
          <w:rFonts w:ascii="Times New Roman"/>
          <w:b w:val="false"/>
          <w:i w:val="false"/>
          <w:color w:val="000000"/>
          <w:sz w:val="28"/>
        </w:rPr>
        <w:t xml:space="preserve">
                 автомобиль      құжаттамаға сәйкес            министрлігі </w:t>
      </w:r>
      <w:r>
        <w:br/>
      </w:r>
      <w:r>
        <w:rPr>
          <w:rFonts w:ascii="Times New Roman"/>
          <w:b w:val="false"/>
          <w:i w:val="false"/>
          <w:color w:val="000000"/>
          <w:sz w:val="28"/>
        </w:rPr>
        <w:t xml:space="preserve">
                 жолын салу      құрылыс жұмыстарын </w:t>
      </w:r>
      <w:r>
        <w:br/>
      </w:r>
      <w:r>
        <w:rPr>
          <w:rFonts w:ascii="Times New Roman"/>
          <w:b w:val="false"/>
          <w:i w:val="false"/>
          <w:color w:val="000000"/>
          <w:sz w:val="28"/>
        </w:rPr>
        <w:t xml:space="preserve">
                                 орындау: </w:t>
      </w:r>
      <w:r>
        <w:br/>
      </w:r>
      <w:r>
        <w:rPr>
          <w:rFonts w:ascii="Times New Roman"/>
          <w:b w:val="false"/>
          <w:i w:val="false"/>
          <w:color w:val="000000"/>
          <w:sz w:val="28"/>
        </w:rPr>
        <w:t xml:space="preserve">
                                 - дайындау </w:t>
      </w:r>
      <w:r>
        <w:br/>
      </w:r>
      <w:r>
        <w:rPr>
          <w:rFonts w:ascii="Times New Roman"/>
          <w:b w:val="false"/>
          <w:i w:val="false"/>
          <w:color w:val="000000"/>
          <w:sz w:val="28"/>
        </w:rPr>
        <w:t xml:space="preserve">
                                 жұмыстары - 22 км; </w:t>
      </w:r>
      <w:r>
        <w:br/>
      </w:r>
      <w:r>
        <w:rPr>
          <w:rFonts w:ascii="Times New Roman"/>
          <w:b w:val="false"/>
          <w:i w:val="false"/>
          <w:color w:val="000000"/>
          <w:sz w:val="28"/>
        </w:rPr>
        <w:t xml:space="preserve">
                                 - жер төсенiшiн </w:t>
      </w:r>
      <w:r>
        <w:br/>
      </w:r>
      <w:r>
        <w:rPr>
          <w:rFonts w:ascii="Times New Roman"/>
          <w:b w:val="false"/>
          <w:i w:val="false"/>
          <w:color w:val="000000"/>
          <w:sz w:val="28"/>
        </w:rPr>
        <w:t xml:space="preserve">
                                 құру - 402 мың м3; </w:t>
      </w:r>
      <w:r>
        <w:br/>
      </w:r>
      <w:r>
        <w:rPr>
          <w:rFonts w:ascii="Times New Roman"/>
          <w:b w:val="false"/>
          <w:i w:val="false"/>
          <w:color w:val="000000"/>
          <w:sz w:val="28"/>
        </w:rPr>
        <w:t xml:space="preserve">
                                 - жасанды </w:t>
      </w:r>
      <w:r>
        <w:br/>
      </w:r>
      <w:r>
        <w:rPr>
          <w:rFonts w:ascii="Times New Roman"/>
          <w:b w:val="false"/>
          <w:i w:val="false"/>
          <w:color w:val="000000"/>
          <w:sz w:val="28"/>
        </w:rPr>
        <w:t xml:space="preserve">
                                 құрылыстарды салу </w:t>
      </w:r>
      <w:r>
        <w:br/>
      </w:r>
      <w:r>
        <w:rPr>
          <w:rFonts w:ascii="Times New Roman"/>
          <w:b w:val="false"/>
          <w:i w:val="false"/>
          <w:color w:val="000000"/>
          <w:sz w:val="28"/>
        </w:rPr>
        <w:t xml:space="preserve">
                                 - 20 дана; </w:t>
      </w:r>
      <w:r>
        <w:br/>
      </w:r>
      <w:r>
        <w:rPr>
          <w:rFonts w:ascii="Times New Roman"/>
          <w:b w:val="false"/>
          <w:i w:val="false"/>
          <w:color w:val="000000"/>
          <w:sz w:val="28"/>
        </w:rPr>
        <w:t xml:space="preserve">
                                 - көпірлерді салу </w:t>
      </w:r>
      <w:r>
        <w:br/>
      </w:r>
      <w:r>
        <w:rPr>
          <w:rFonts w:ascii="Times New Roman"/>
          <w:b w:val="false"/>
          <w:i w:val="false"/>
          <w:color w:val="000000"/>
          <w:sz w:val="28"/>
        </w:rPr>
        <w:t xml:space="preserve">
                                 - 2 дана; </w:t>
      </w:r>
      <w:r>
        <w:br/>
      </w:r>
      <w:r>
        <w:rPr>
          <w:rFonts w:ascii="Times New Roman"/>
          <w:b w:val="false"/>
          <w:i w:val="false"/>
          <w:color w:val="000000"/>
          <w:sz w:val="28"/>
        </w:rPr>
        <w:t xml:space="preserve">
--------------------------------------------------------------------------- </w:t>
      </w:r>
      <w:r>
        <w:br/>
      </w:r>
      <w:r>
        <w:rPr>
          <w:rFonts w:ascii="Times New Roman"/>
          <w:b w:val="false"/>
          <w:i w:val="false"/>
          <w:color w:val="000000"/>
          <w:sz w:val="28"/>
        </w:rPr>
        <w:t xml:space="preserve">
4            044 Қызылорда       Белгiленген тәртiппен ақпан-  Қазақстан </w:t>
      </w:r>
      <w:r>
        <w:br/>
      </w:r>
      <w:r>
        <w:rPr>
          <w:rFonts w:ascii="Times New Roman"/>
          <w:b w:val="false"/>
          <w:i w:val="false"/>
          <w:color w:val="000000"/>
          <w:sz w:val="28"/>
        </w:rPr>
        <w:t xml:space="preserve">
                 қаласы маңында  мемлекеттiк           желтоқ. Республика. </w:t>
      </w:r>
      <w:r>
        <w:br/>
      </w:r>
      <w:r>
        <w:rPr>
          <w:rFonts w:ascii="Times New Roman"/>
          <w:b w:val="false"/>
          <w:i w:val="false"/>
          <w:color w:val="000000"/>
          <w:sz w:val="28"/>
        </w:rPr>
        <w:t xml:space="preserve">
                 Сырдария өзені  сараптамадан және     сан     сының Көлік </w:t>
      </w:r>
      <w:r>
        <w:br/>
      </w:r>
      <w:r>
        <w:rPr>
          <w:rFonts w:ascii="Times New Roman"/>
          <w:b w:val="false"/>
          <w:i w:val="false"/>
          <w:color w:val="000000"/>
          <w:sz w:val="28"/>
        </w:rPr>
        <w:t xml:space="preserve">
                 арқылы көпірді  бекітуден өткен               және ком. </w:t>
      </w:r>
      <w:r>
        <w:br/>
      </w:r>
      <w:r>
        <w:rPr>
          <w:rFonts w:ascii="Times New Roman"/>
          <w:b w:val="false"/>
          <w:i w:val="false"/>
          <w:color w:val="000000"/>
          <w:sz w:val="28"/>
        </w:rPr>
        <w:t xml:space="preserve">
                 салу            жобалық-сметалық              муникациялар </w:t>
      </w:r>
      <w:r>
        <w:br/>
      </w:r>
      <w:r>
        <w:rPr>
          <w:rFonts w:ascii="Times New Roman"/>
          <w:b w:val="false"/>
          <w:i w:val="false"/>
          <w:color w:val="000000"/>
          <w:sz w:val="28"/>
        </w:rPr>
        <w:t xml:space="preserve">
                                 құжаттамаға сәйкес            министрлігі </w:t>
      </w:r>
      <w:r>
        <w:br/>
      </w:r>
      <w:r>
        <w:rPr>
          <w:rFonts w:ascii="Times New Roman"/>
          <w:b w:val="false"/>
          <w:i w:val="false"/>
          <w:color w:val="000000"/>
          <w:sz w:val="28"/>
        </w:rPr>
        <w:t xml:space="preserve">
                                 жұмыстарын орындау: </w:t>
      </w:r>
      <w:r>
        <w:br/>
      </w:r>
      <w:r>
        <w:rPr>
          <w:rFonts w:ascii="Times New Roman"/>
          <w:b w:val="false"/>
          <w:i w:val="false"/>
          <w:color w:val="000000"/>
          <w:sz w:val="28"/>
        </w:rPr>
        <w:t xml:space="preserve">
                                 - кiреберiс жолдарды </w:t>
      </w:r>
      <w:r>
        <w:br/>
      </w:r>
      <w:r>
        <w:rPr>
          <w:rFonts w:ascii="Times New Roman"/>
          <w:b w:val="false"/>
          <w:i w:val="false"/>
          <w:color w:val="000000"/>
          <w:sz w:val="28"/>
        </w:rPr>
        <w:t xml:space="preserve">
                                 салу - 230 мың м3; </w:t>
      </w:r>
      <w:r>
        <w:br/>
      </w:r>
      <w:r>
        <w:rPr>
          <w:rFonts w:ascii="Times New Roman"/>
          <w:b w:val="false"/>
          <w:i w:val="false"/>
          <w:color w:val="000000"/>
          <w:sz w:val="28"/>
        </w:rPr>
        <w:t xml:space="preserve">
                                 - көпiр бойынша </w:t>
      </w:r>
      <w:r>
        <w:br/>
      </w:r>
      <w:r>
        <w:rPr>
          <w:rFonts w:ascii="Times New Roman"/>
          <w:b w:val="false"/>
          <w:i w:val="false"/>
          <w:color w:val="000000"/>
          <w:sz w:val="28"/>
        </w:rPr>
        <w:t xml:space="preserve">
                                 құрылыс жұмыстарының </w:t>
      </w:r>
      <w:r>
        <w:br/>
      </w:r>
      <w:r>
        <w:rPr>
          <w:rFonts w:ascii="Times New Roman"/>
          <w:b w:val="false"/>
          <w:i w:val="false"/>
          <w:color w:val="000000"/>
          <w:sz w:val="28"/>
        </w:rPr>
        <w:t xml:space="preserve">
                                 14%-ын орындау. </w:t>
      </w:r>
      <w:r>
        <w:br/>
      </w:r>
      <w:r>
        <w:rPr>
          <w:rFonts w:ascii="Times New Roman"/>
          <w:b w:val="false"/>
          <w:i w:val="false"/>
          <w:color w:val="000000"/>
          <w:sz w:val="28"/>
        </w:rPr>
        <w:t xml:space="preserve">
--------------------------------------------------------------------------- </w:t>
      </w:r>
      <w:r>
        <w:br/>
      </w:r>
      <w:r>
        <w:rPr>
          <w:rFonts w:ascii="Times New Roman"/>
          <w:b w:val="false"/>
          <w:i w:val="false"/>
          <w:color w:val="000000"/>
          <w:sz w:val="28"/>
        </w:rPr>
        <w:t xml:space="preserve">
5           059  Оңтүстік        Мынадай жұмыс         қыркүйек Қазақстан </w:t>
      </w:r>
      <w:r>
        <w:br/>
      </w:r>
      <w:r>
        <w:rPr>
          <w:rFonts w:ascii="Times New Roman"/>
          <w:b w:val="false"/>
          <w:i w:val="false"/>
          <w:color w:val="000000"/>
          <w:sz w:val="28"/>
        </w:rPr>
        <w:t xml:space="preserve">
                 Қазақстан       түрлерін орындау:     - жел.   Республика. </w:t>
      </w:r>
      <w:r>
        <w:br/>
      </w:r>
      <w:r>
        <w:rPr>
          <w:rFonts w:ascii="Times New Roman"/>
          <w:b w:val="false"/>
          <w:i w:val="false"/>
          <w:color w:val="000000"/>
          <w:sz w:val="28"/>
        </w:rPr>
        <w:t xml:space="preserve">
                 облысындағы     - жобалау-іздестіру   тоқсан   сының Көлік </w:t>
      </w:r>
      <w:r>
        <w:br/>
      </w:r>
      <w:r>
        <w:rPr>
          <w:rFonts w:ascii="Times New Roman"/>
          <w:b w:val="false"/>
          <w:i w:val="false"/>
          <w:color w:val="000000"/>
          <w:sz w:val="28"/>
        </w:rPr>
        <w:t xml:space="preserve">
                 Бағыс ауылына   жұмыстары;                     және комму. </w:t>
      </w:r>
      <w:r>
        <w:br/>
      </w:r>
      <w:r>
        <w:rPr>
          <w:rFonts w:ascii="Times New Roman"/>
          <w:b w:val="false"/>
          <w:i w:val="false"/>
          <w:color w:val="000000"/>
          <w:sz w:val="28"/>
        </w:rPr>
        <w:t xml:space="preserve">
                 автомобиль      - жер төсенішін                никациялар </w:t>
      </w:r>
      <w:r>
        <w:br/>
      </w:r>
      <w:r>
        <w:rPr>
          <w:rFonts w:ascii="Times New Roman"/>
          <w:b w:val="false"/>
          <w:i w:val="false"/>
          <w:color w:val="000000"/>
          <w:sz w:val="28"/>
        </w:rPr>
        <w:t xml:space="preserve">
                 жолын салу      салу - 86,6 мың м3;            министрлігі </w:t>
      </w:r>
      <w:r>
        <w:br/>
      </w:r>
      <w:r>
        <w:rPr>
          <w:rFonts w:ascii="Times New Roman"/>
          <w:b w:val="false"/>
          <w:i w:val="false"/>
          <w:color w:val="000000"/>
          <w:sz w:val="28"/>
        </w:rPr>
        <w:t xml:space="preserve">
                                 - жол бетiн салу </w:t>
      </w:r>
      <w:r>
        <w:br/>
      </w:r>
      <w:r>
        <w:rPr>
          <w:rFonts w:ascii="Times New Roman"/>
          <w:b w:val="false"/>
          <w:i w:val="false"/>
          <w:color w:val="000000"/>
          <w:sz w:val="28"/>
        </w:rPr>
        <w:t xml:space="preserve">
                                 - 8 км; </w:t>
      </w:r>
      <w:r>
        <w:br/>
      </w:r>
      <w:r>
        <w:rPr>
          <w:rFonts w:ascii="Times New Roman"/>
          <w:b w:val="false"/>
          <w:i w:val="false"/>
          <w:color w:val="000000"/>
          <w:sz w:val="28"/>
        </w:rPr>
        <w:t xml:space="preserve">
                                 - жасанды </w:t>
      </w:r>
      <w:r>
        <w:br/>
      </w:r>
      <w:r>
        <w:rPr>
          <w:rFonts w:ascii="Times New Roman"/>
          <w:b w:val="false"/>
          <w:i w:val="false"/>
          <w:color w:val="000000"/>
          <w:sz w:val="28"/>
        </w:rPr>
        <w:t xml:space="preserve">
                                 құрылыстарды салу </w:t>
      </w:r>
      <w:r>
        <w:br/>
      </w:r>
      <w:r>
        <w:rPr>
          <w:rFonts w:ascii="Times New Roman"/>
          <w:b w:val="false"/>
          <w:i w:val="false"/>
          <w:color w:val="000000"/>
          <w:sz w:val="28"/>
        </w:rPr>
        <w:t xml:space="preserve">
                                 - 33 дана; </w:t>
      </w:r>
      <w:r>
        <w:br/>
      </w:r>
      <w:r>
        <w:rPr>
          <w:rFonts w:ascii="Times New Roman"/>
          <w:b w:val="false"/>
          <w:i w:val="false"/>
          <w:color w:val="000000"/>
          <w:sz w:val="28"/>
        </w:rPr>
        <w:t xml:space="preserve">
                                 - көпірлерді салу </w:t>
      </w:r>
      <w:r>
        <w:br/>
      </w:r>
      <w:r>
        <w:rPr>
          <w:rFonts w:ascii="Times New Roman"/>
          <w:b w:val="false"/>
          <w:i w:val="false"/>
          <w:color w:val="000000"/>
          <w:sz w:val="28"/>
        </w:rPr>
        <w:t xml:space="preserve">
                                 - 2 дана; </w:t>
      </w:r>
      <w:r>
        <w:br/>
      </w:r>
      <w:r>
        <w:rPr>
          <w:rFonts w:ascii="Times New Roman"/>
          <w:b w:val="false"/>
          <w:i w:val="false"/>
          <w:color w:val="000000"/>
          <w:sz w:val="28"/>
        </w:rPr>
        <w:t xml:space="preserve">
--------------------------------------------------------------------------- </w:t>
      </w:r>
      <w:r>
        <w:br/>
      </w:r>
      <w:r>
        <w:rPr>
          <w:rFonts w:ascii="Times New Roman"/>
          <w:b w:val="false"/>
          <w:i w:val="false"/>
          <w:color w:val="000000"/>
          <w:sz w:val="28"/>
        </w:rPr>
        <w:t xml:space="preserve">
6           048  "Бейнеу -       Белгiленген тәртiппен қыркүйек Қазақстан </w:t>
      </w:r>
      <w:r>
        <w:br/>
      </w:r>
      <w:r>
        <w:rPr>
          <w:rFonts w:ascii="Times New Roman"/>
          <w:b w:val="false"/>
          <w:i w:val="false"/>
          <w:color w:val="000000"/>
          <w:sz w:val="28"/>
        </w:rPr>
        <w:t xml:space="preserve">
                 Ақжiгiт -       мемлекеттiк сарапта.  - жел.   Республика. </w:t>
      </w:r>
      <w:r>
        <w:br/>
      </w:r>
      <w:r>
        <w:rPr>
          <w:rFonts w:ascii="Times New Roman"/>
          <w:b w:val="false"/>
          <w:i w:val="false"/>
          <w:color w:val="000000"/>
          <w:sz w:val="28"/>
        </w:rPr>
        <w:t xml:space="preserve">
                 Өзбекстан       мадан және бекітуден  тоқсан   сының Көлік </w:t>
      </w:r>
      <w:r>
        <w:br/>
      </w:r>
      <w:r>
        <w:rPr>
          <w:rFonts w:ascii="Times New Roman"/>
          <w:b w:val="false"/>
          <w:i w:val="false"/>
          <w:color w:val="000000"/>
          <w:sz w:val="28"/>
        </w:rPr>
        <w:t xml:space="preserve">
                 шекарасы"       өткен жобалық-сметалық         және комму. </w:t>
      </w:r>
      <w:r>
        <w:br/>
      </w:r>
      <w:r>
        <w:rPr>
          <w:rFonts w:ascii="Times New Roman"/>
          <w:b w:val="false"/>
          <w:i w:val="false"/>
          <w:color w:val="000000"/>
          <w:sz w:val="28"/>
        </w:rPr>
        <w:t xml:space="preserve">
                 автомобиль      құжаттамаға сәйкес             никациялар </w:t>
      </w:r>
      <w:r>
        <w:br/>
      </w:r>
      <w:r>
        <w:rPr>
          <w:rFonts w:ascii="Times New Roman"/>
          <w:b w:val="false"/>
          <w:i w:val="false"/>
          <w:color w:val="000000"/>
          <w:sz w:val="28"/>
        </w:rPr>
        <w:t xml:space="preserve">
                 жолын қайта     құрылыс жұмыстарын             министрлігі </w:t>
      </w:r>
      <w:r>
        <w:br/>
      </w:r>
      <w:r>
        <w:rPr>
          <w:rFonts w:ascii="Times New Roman"/>
          <w:b w:val="false"/>
          <w:i w:val="false"/>
          <w:color w:val="000000"/>
          <w:sz w:val="28"/>
        </w:rPr>
        <w:t xml:space="preserve">
                 жаңарту         орындау: </w:t>
      </w:r>
      <w:r>
        <w:br/>
      </w:r>
      <w:r>
        <w:rPr>
          <w:rFonts w:ascii="Times New Roman"/>
          <w:b w:val="false"/>
          <w:i w:val="false"/>
          <w:color w:val="000000"/>
          <w:sz w:val="28"/>
        </w:rPr>
        <w:t xml:space="preserve">
                                 - жер төсенiшiн салу </w:t>
      </w:r>
      <w:r>
        <w:br/>
      </w:r>
      <w:r>
        <w:rPr>
          <w:rFonts w:ascii="Times New Roman"/>
          <w:b w:val="false"/>
          <w:i w:val="false"/>
          <w:color w:val="000000"/>
          <w:sz w:val="28"/>
        </w:rPr>
        <w:t xml:space="preserve">
                                 - 47,1 мың м3. </w:t>
      </w:r>
      <w:r>
        <w:br/>
      </w:r>
      <w:r>
        <w:rPr>
          <w:rFonts w:ascii="Times New Roman"/>
          <w:b w:val="false"/>
          <w:i w:val="false"/>
          <w:color w:val="000000"/>
          <w:sz w:val="28"/>
        </w:rPr>
        <w:t xml:space="preserve">
--------------------------------------------------------------------------- </w:t>
      </w:r>
      <w:r>
        <w:br/>
      </w:r>
      <w:r>
        <w:rPr>
          <w:rFonts w:ascii="Times New Roman"/>
          <w:b w:val="false"/>
          <w:i w:val="false"/>
          <w:color w:val="000000"/>
          <w:sz w:val="28"/>
        </w:rPr>
        <w:t xml:space="preserve">
7 061  Шымкент -     Белгiленген        қазан -     Қазақстан </w:t>
      </w:r>
      <w:r>
        <w:br/>
      </w:r>
      <w:r>
        <w:rPr>
          <w:rFonts w:ascii="Times New Roman"/>
          <w:b w:val="false"/>
          <w:i w:val="false"/>
          <w:color w:val="000000"/>
          <w:sz w:val="28"/>
        </w:rPr>
        <w:t xml:space="preserve">
       Түркiстан     тәртiппен        желтоқсан    Республика. </w:t>
      </w:r>
      <w:r>
        <w:br/>
      </w:r>
      <w:r>
        <w:rPr>
          <w:rFonts w:ascii="Times New Roman"/>
          <w:b w:val="false"/>
          <w:i w:val="false"/>
          <w:color w:val="000000"/>
          <w:sz w:val="28"/>
        </w:rPr>
        <w:t xml:space="preserve">
       учаскесiнде   мемлекеттік                   сының Көлік </w:t>
      </w:r>
      <w:r>
        <w:br/>
      </w:r>
      <w:r>
        <w:rPr>
          <w:rFonts w:ascii="Times New Roman"/>
          <w:b w:val="false"/>
          <w:i w:val="false"/>
          <w:color w:val="000000"/>
          <w:sz w:val="28"/>
        </w:rPr>
        <w:t xml:space="preserve">
       Самара  -     сараптамадан                     және </w:t>
      </w:r>
      <w:r>
        <w:br/>
      </w:r>
      <w:r>
        <w:rPr>
          <w:rFonts w:ascii="Times New Roman"/>
          <w:b w:val="false"/>
          <w:i w:val="false"/>
          <w:color w:val="000000"/>
          <w:sz w:val="28"/>
        </w:rPr>
        <w:t xml:space="preserve">
       Шымкент       және бекiтуден                 коммуника. </w:t>
      </w:r>
      <w:r>
        <w:br/>
      </w:r>
      <w:r>
        <w:rPr>
          <w:rFonts w:ascii="Times New Roman"/>
          <w:b w:val="false"/>
          <w:i w:val="false"/>
          <w:color w:val="000000"/>
          <w:sz w:val="28"/>
        </w:rPr>
        <w:t xml:space="preserve">
       автомобиль    өткен жобалау-                   циялар </w:t>
      </w:r>
      <w:r>
        <w:br/>
      </w:r>
      <w:r>
        <w:rPr>
          <w:rFonts w:ascii="Times New Roman"/>
          <w:b w:val="false"/>
          <w:i w:val="false"/>
          <w:color w:val="000000"/>
          <w:sz w:val="28"/>
        </w:rPr>
        <w:t xml:space="preserve">
       жолын қайта   сметалық                       министрлігі </w:t>
      </w:r>
      <w:r>
        <w:br/>
      </w:r>
      <w:r>
        <w:rPr>
          <w:rFonts w:ascii="Times New Roman"/>
          <w:b w:val="false"/>
          <w:i w:val="false"/>
          <w:color w:val="000000"/>
          <w:sz w:val="28"/>
        </w:rPr>
        <w:t xml:space="preserve">
       жаңарту       құжаттамаға </w:t>
      </w:r>
      <w:r>
        <w:br/>
      </w:r>
      <w:r>
        <w:rPr>
          <w:rFonts w:ascii="Times New Roman"/>
          <w:b w:val="false"/>
          <w:i w:val="false"/>
          <w:color w:val="000000"/>
          <w:sz w:val="28"/>
        </w:rPr>
        <w:t xml:space="preserve">
                     сәйкес </w:t>
      </w:r>
      <w:r>
        <w:br/>
      </w:r>
      <w:r>
        <w:rPr>
          <w:rFonts w:ascii="Times New Roman"/>
          <w:b w:val="false"/>
          <w:i w:val="false"/>
          <w:color w:val="000000"/>
          <w:sz w:val="28"/>
        </w:rPr>
        <w:t xml:space="preserve">
                     құрылыс </w:t>
      </w:r>
      <w:r>
        <w:br/>
      </w:r>
      <w:r>
        <w:rPr>
          <w:rFonts w:ascii="Times New Roman"/>
          <w:b w:val="false"/>
          <w:i w:val="false"/>
          <w:color w:val="000000"/>
          <w:sz w:val="28"/>
        </w:rPr>
        <w:t xml:space="preserve">
                     жұмыстарын </w:t>
      </w:r>
      <w:r>
        <w:br/>
      </w:r>
      <w:r>
        <w:rPr>
          <w:rFonts w:ascii="Times New Roman"/>
          <w:b w:val="false"/>
          <w:i w:val="false"/>
          <w:color w:val="000000"/>
          <w:sz w:val="28"/>
        </w:rPr>
        <w:t xml:space="preserve">
                     орындау: </w:t>
      </w:r>
      <w:r>
        <w:br/>
      </w:r>
      <w:r>
        <w:rPr>
          <w:rFonts w:ascii="Times New Roman"/>
          <w:b w:val="false"/>
          <w:i w:val="false"/>
          <w:color w:val="000000"/>
          <w:sz w:val="28"/>
        </w:rPr>
        <w:t xml:space="preserve">
                     - дайындау </w:t>
      </w:r>
      <w:r>
        <w:br/>
      </w:r>
      <w:r>
        <w:rPr>
          <w:rFonts w:ascii="Times New Roman"/>
          <w:b w:val="false"/>
          <w:i w:val="false"/>
          <w:color w:val="000000"/>
          <w:sz w:val="28"/>
        </w:rPr>
        <w:t xml:space="preserve">
                     жұмыстары - </w:t>
      </w:r>
      <w:r>
        <w:br/>
      </w:r>
      <w:r>
        <w:rPr>
          <w:rFonts w:ascii="Times New Roman"/>
          <w:b w:val="false"/>
          <w:i w:val="false"/>
          <w:color w:val="000000"/>
          <w:sz w:val="28"/>
        </w:rPr>
        <w:t xml:space="preserve">
                     5,15 км; </w:t>
      </w:r>
      <w:r>
        <w:br/>
      </w:r>
      <w:r>
        <w:rPr>
          <w:rFonts w:ascii="Times New Roman"/>
          <w:b w:val="false"/>
          <w:i w:val="false"/>
          <w:color w:val="000000"/>
          <w:sz w:val="28"/>
        </w:rPr>
        <w:t xml:space="preserve">
                     - жер төсемiн </w:t>
      </w:r>
      <w:r>
        <w:br/>
      </w:r>
      <w:r>
        <w:rPr>
          <w:rFonts w:ascii="Times New Roman"/>
          <w:b w:val="false"/>
          <w:i w:val="false"/>
          <w:color w:val="000000"/>
          <w:sz w:val="28"/>
        </w:rPr>
        <w:t xml:space="preserve">
                     салу - 20,1 </w:t>
      </w:r>
      <w:r>
        <w:br/>
      </w:r>
      <w:r>
        <w:rPr>
          <w:rFonts w:ascii="Times New Roman"/>
          <w:b w:val="false"/>
          <w:i w:val="false"/>
          <w:color w:val="000000"/>
          <w:sz w:val="28"/>
        </w:rPr>
        <w:t xml:space="preserve">
                     мың м3; </w:t>
      </w:r>
      <w:r>
        <w:br/>
      </w:r>
      <w:r>
        <w:rPr>
          <w:rFonts w:ascii="Times New Roman"/>
          <w:b w:val="false"/>
          <w:i w:val="false"/>
          <w:color w:val="000000"/>
          <w:sz w:val="28"/>
        </w:rPr>
        <w:t xml:space="preserve">
                     - жол бетін </w:t>
      </w:r>
      <w:r>
        <w:br/>
      </w:r>
      <w:r>
        <w:rPr>
          <w:rFonts w:ascii="Times New Roman"/>
          <w:b w:val="false"/>
          <w:i w:val="false"/>
          <w:color w:val="000000"/>
          <w:sz w:val="28"/>
        </w:rPr>
        <w:t xml:space="preserve">
                     салу - 81,6 </w:t>
      </w:r>
      <w:r>
        <w:br/>
      </w:r>
      <w:r>
        <w:rPr>
          <w:rFonts w:ascii="Times New Roman"/>
          <w:b w:val="false"/>
          <w:i w:val="false"/>
          <w:color w:val="000000"/>
          <w:sz w:val="28"/>
        </w:rPr>
        <w:t xml:space="preserve">
                     мың м2; </w:t>
      </w:r>
      <w:r>
        <w:br/>
      </w:r>
      <w:r>
        <w:rPr>
          <w:rFonts w:ascii="Times New Roman"/>
          <w:b w:val="false"/>
          <w:i w:val="false"/>
          <w:color w:val="000000"/>
          <w:sz w:val="28"/>
        </w:rPr>
        <w:t xml:space="preserve">
                     - жасанды </w:t>
      </w:r>
      <w:r>
        <w:br/>
      </w:r>
      <w:r>
        <w:rPr>
          <w:rFonts w:ascii="Times New Roman"/>
          <w:b w:val="false"/>
          <w:i w:val="false"/>
          <w:color w:val="000000"/>
          <w:sz w:val="28"/>
        </w:rPr>
        <w:t xml:space="preserve">
                     құрылыстарды </w:t>
      </w:r>
      <w:r>
        <w:br/>
      </w:r>
      <w:r>
        <w:rPr>
          <w:rFonts w:ascii="Times New Roman"/>
          <w:b w:val="false"/>
          <w:i w:val="false"/>
          <w:color w:val="000000"/>
          <w:sz w:val="28"/>
        </w:rPr>
        <w:t xml:space="preserve">
                     жөндеу - </w:t>
      </w:r>
      <w:r>
        <w:br/>
      </w:r>
      <w:r>
        <w:rPr>
          <w:rFonts w:ascii="Times New Roman"/>
          <w:b w:val="false"/>
          <w:i w:val="false"/>
          <w:color w:val="000000"/>
          <w:sz w:val="28"/>
        </w:rPr>
        <w:t xml:space="preserve">
                     6 дана </w:t>
      </w:r>
      <w:r>
        <w:br/>
      </w:r>
      <w:r>
        <w:rPr>
          <w:rFonts w:ascii="Times New Roman"/>
          <w:b w:val="false"/>
          <w:i w:val="false"/>
          <w:color w:val="000000"/>
          <w:sz w:val="28"/>
        </w:rPr>
        <w:t xml:space="preserve">
--------------------------------------------------------------------------- </w:t>
      </w:r>
      <w:r>
        <w:br/>
      </w:r>
      <w:r>
        <w:rPr>
          <w:rFonts w:ascii="Times New Roman"/>
          <w:b w:val="false"/>
          <w:i w:val="false"/>
          <w:color w:val="000000"/>
          <w:sz w:val="28"/>
        </w:rPr>
        <w:t>
</w:t>
      </w:r>
      <w:r>
        <w:rPr>
          <w:rFonts w:ascii="Times New Roman"/>
          <w:b w:val="false"/>
          <w:i w:val="false"/>
          <w:color w:val="ff0000"/>
          <w:sz w:val="28"/>
        </w:rPr>
        <w:t xml:space="preserve">      Ескерту. 6-тармақ өзгерді - ҚР Үкіметінің 2002.08.23. N 122a </w:t>
      </w:r>
      <w:r>
        <w:rPr>
          <w:rFonts w:ascii="Times New Roman"/>
          <w:b w:val="false"/>
          <w:i w:val="false"/>
          <w:color w:val="000000"/>
          <w:sz w:val="28"/>
        </w:rPr>
        <w:t xml:space="preserve">қаулысымен. </w:t>
      </w:r>
      <w:r>
        <w:br/>
      </w: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Үкіметінің 2002.09.11. N 994 </w:t>
      </w:r>
      <w:r>
        <w:rPr>
          <w:rFonts w:ascii="Times New Roman"/>
          <w:b w:val="false"/>
          <w:i w:val="false"/>
          <w:color w:val="000000"/>
          <w:sz w:val="28"/>
        </w:rPr>
        <w:t xml:space="preserve">қаулысымен. </w:t>
      </w:r>
      <w:r>
        <w:br/>
      </w:r>
      <w:r>
        <w:rPr>
          <w:rFonts w:ascii="Times New Roman"/>
          <w:b w:val="false"/>
          <w:i w:val="false"/>
          <w:color w:val="000000"/>
          <w:sz w:val="28"/>
        </w:rPr>
        <w:t>
</w:t>
      </w:r>
      <w:r>
        <w:rPr>
          <w:rFonts w:ascii="Times New Roman"/>
          <w:b w:val="false"/>
          <w:i w:val="false"/>
          <w:color w:val="ff0000"/>
          <w:sz w:val="28"/>
        </w:rPr>
        <w:t xml:space="preserve">      ЕСКЕРТУ. 6-тармақ өзгерді - ҚР Үкіметінің 2002.10.14. N 122b </w:t>
      </w:r>
      <w:r>
        <w:rPr>
          <w:rFonts w:ascii="Times New Roman"/>
          <w:b w:val="false"/>
          <w:i w:val="false"/>
          <w:color w:val="000000"/>
          <w:sz w:val="28"/>
        </w:rPr>
        <w:t xml:space="preserve">қаулысымен. </w:t>
      </w:r>
      <w:r>
        <w:br/>
      </w:r>
      <w:r>
        <w:rPr>
          <w:rFonts w:ascii="Times New Roman"/>
          <w:b w:val="false"/>
          <w:i w:val="false"/>
          <w:color w:val="000000"/>
          <w:sz w:val="28"/>
        </w:rPr>
        <w:t>
</w:t>
      </w:r>
      <w:r>
        <w:rPr>
          <w:rFonts w:ascii="Times New Roman"/>
          <w:b w:val="false"/>
          <w:i w:val="false"/>
          <w:color w:val="ff0000"/>
          <w:sz w:val="28"/>
        </w:rPr>
        <w:t xml:space="preserve">      Ескерту. 6-тармақ өзгерді - ҚР Үкіметінің 2002.11.25. N 1247 </w:t>
      </w:r>
      <w:r>
        <w:rPr>
          <w:rFonts w:ascii="Times New Roman"/>
          <w:b w:val="false"/>
          <w:i w:val="false"/>
          <w:color w:val="000000"/>
          <w:sz w:val="28"/>
        </w:rPr>
        <w:t xml:space="preserve">қаулысымен. </w:t>
      </w:r>
      <w:r>
        <w:br/>
      </w:r>
      <w:r>
        <w:rPr>
          <w:rFonts w:ascii="Times New Roman"/>
          <w:b w:val="false"/>
          <w:i w:val="false"/>
          <w:color w:val="000000"/>
          <w:sz w:val="28"/>
        </w:rPr>
        <w:t>
</w:t>
      </w:r>
      <w:r>
        <w:rPr>
          <w:rFonts w:ascii="Times New Roman"/>
          <w:b w:val="false"/>
          <w:i w:val="false"/>
          <w:color w:val="ff0000"/>
          <w:sz w:val="28"/>
        </w:rPr>
        <w:t xml:space="preserve">      Ескерту. 6-тармақ өзгерді - ҚР Үкіметінің 2002.12.09. N 1291 </w:t>
      </w:r>
      <w:r>
        <w:rPr>
          <w:rFonts w:ascii="Times New Roman"/>
          <w:b w:val="false"/>
          <w:i w:val="false"/>
          <w:color w:val="000000"/>
          <w:sz w:val="28"/>
        </w:rPr>
        <w:t xml:space="preserve">қаулысымен. </w:t>
      </w:r>
      <w:r>
        <w:br/>
      </w:r>
      <w:r>
        <w:rPr>
          <w:rFonts w:ascii="Times New Roman"/>
          <w:b w:val="false"/>
          <w:i w:val="false"/>
          <w:color w:val="000000"/>
          <w:sz w:val="28"/>
        </w:rPr>
        <w:t xml:space="preserve">
      7. Бюджеттiк бағдарламаны iске асырудан күтiлетiн нәтижелер: </w:t>
      </w:r>
      <w:r>
        <w:br/>
      </w:r>
      <w:r>
        <w:rPr>
          <w:rFonts w:ascii="Times New Roman"/>
          <w:b w:val="false"/>
          <w:i w:val="false"/>
          <w:color w:val="000000"/>
          <w:sz w:val="28"/>
        </w:rPr>
        <w:t xml:space="preserve">
      Көлiк құралдарының Орал өзенi арқылы өтуiн қамтамасыз ету, "Астана - Бурабай" автомобиль жолы учаскесін қайта жаңарту, Қазақстан, Ресей және Моңғолияның шекаралас аудандары арасындағы сауда-экономика қатынастарын әрi қарай дамытуды қамтамасыз ету, көлiк құралдарының Сырдария өзенi арқылы өтуін қамтамасыз ету. </w:t>
      </w:r>
      <w:r>
        <w:br/>
      </w:r>
      <w:r>
        <w:rPr>
          <w:rFonts w:ascii="Times New Roman"/>
          <w:b w:val="false"/>
          <w:i w:val="false"/>
          <w:color w:val="000000"/>
          <w:sz w:val="28"/>
        </w:rPr>
        <w:t xml:space="preserve">
      1) Белгiленген тәртiппен мемлекеттiк сараптамадан және бекiтуден өткен жобалық-сметалық құжаттамаға сәйкесОрал қаласы ауданындағы Орал өзенi арқылы көпiрдiң салуын аяқтау, оның iшінде: </w:t>
      </w:r>
      <w:r>
        <w:br/>
      </w:r>
      <w:r>
        <w:rPr>
          <w:rFonts w:ascii="Times New Roman"/>
          <w:b w:val="false"/>
          <w:i w:val="false"/>
          <w:color w:val="000000"/>
          <w:sz w:val="28"/>
        </w:rPr>
        <w:t xml:space="preserve">
      ұзақтығы 1450 қ.м. жайылмалық көпiрді салу; көпірге жақындау жолдарын салу - 12 км; </w:t>
      </w:r>
      <w:r>
        <w:br/>
      </w:r>
      <w:r>
        <w:rPr>
          <w:rFonts w:ascii="Times New Roman"/>
          <w:b w:val="false"/>
          <w:i w:val="false"/>
          <w:color w:val="000000"/>
          <w:sz w:val="28"/>
        </w:rPr>
        <w:t xml:space="preserve">
      2) Белгiленген тәртiппен мемлекеттiк сараптамадан және бекiтуден өткен жобалық-сметалық құжаттамаға сәйкес ұзақтығы 128 км "Астана - Бурабай" автожолы учаскесiн қайта жаңартуды аяқтау: </w:t>
      </w:r>
      <w:r>
        <w:br/>
      </w:r>
      <w:r>
        <w:rPr>
          <w:rFonts w:ascii="Times New Roman"/>
          <w:b w:val="false"/>
          <w:i w:val="false"/>
          <w:color w:val="000000"/>
          <w:sz w:val="28"/>
        </w:rPr>
        <w:t xml:space="preserve">
      жер төсемiн салу - 936,7 мың м3; </w:t>
      </w:r>
      <w:r>
        <w:br/>
      </w:r>
      <w:r>
        <w:rPr>
          <w:rFonts w:ascii="Times New Roman"/>
          <w:b w:val="false"/>
          <w:i w:val="false"/>
          <w:color w:val="000000"/>
          <w:sz w:val="28"/>
        </w:rPr>
        <w:t xml:space="preserve">
      жол бетiн салу - 918 мың м2; </w:t>
      </w:r>
      <w:r>
        <w:br/>
      </w:r>
      <w:r>
        <w:rPr>
          <w:rFonts w:ascii="Times New Roman"/>
          <w:b w:val="false"/>
          <w:i w:val="false"/>
          <w:color w:val="000000"/>
          <w:sz w:val="28"/>
        </w:rPr>
        <w:t xml:space="preserve">
      жасанды құрылыстарды жөндеу; </w:t>
      </w:r>
      <w:r>
        <w:br/>
      </w:r>
      <w:r>
        <w:rPr>
          <w:rFonts w:ascii="Times New Roman"/>
          <w:b w:val="false"/>
          <w:i w:val="false"/>
          <w:color w:val="000000"/>
          <w:sz w:val="28"/>
        </w:rPr>
        <w:t xml:space="preserve">
      - жол-құрылыс материалдарын дайындау. &lt;*&gt; </w:t>
      </w:r>
      <w:r>
        <w:br/>
      </w:r>
      <w:r>
        <w:rPr>
          <w:rFonts w:ascii="Times New Roman"/>
          <w:b w:val="false"/>
          <w:i w:val="false"/>
          <w:color w:val="000000"/>
          <w:sz w:val="28"/>
        </w:rPr>
        <w:t xml:space="preserve">
      3) Белгiленген тәртiппен мемлекеттік сараптамадан және бекiтуден өткен жобалық-сметалық құжаттамаға сәйкес "Лениногорск қаласы - Алтай Республикасының шекарасы" автомобиль жолын салу, оның ішінде: </w:t>
      </w:r>
      <w:r>
        <w:br/>
      </w:r>
      <w:r>
        <w:rPr>
          <w:rFonts w:ascii="Times New Roman"/>
          <w:b w:val="false"/>
          <w:i w:val="false"/>
          <w:color w:val="000000"/>
          <w:sz w:val="28"/>
        </w:rPr>
        <w:t xml:space="preserve">
      - ұзақтығы 22 км автожол учаскесiндегi дайындау жұмыстары; жер төсемін құру - 402 мың м3; 20 жасанды құрылыстарды салу; 2 көпiрдi салу; </w:t>
      </w:r>
      <w:r>
        <w:br/>
      </w:r>
      <w:r>
        <w:rPr>
          <w:rFonts w:ascii="Times New Roman"/>
          <w:b w:val="false"/>
          <w:i w:val="false"/>
          <w:color w:val="000000"/>
          <w:sz w:val="28"/>
        </w:rPr>
        <w:t xml:space="preserve">
      4) Белгiленген тәртiппен мемлекеттiк сараптамадан және бекiтуден өткен жобалық-сметалық құжаттамаға сәйкес Қызылорда қаласы маңындағы Сырдария өзенi арқылы көпiрдi салу, оның ішінде: </w:t>
      </w:r>
      <w:r>
        <w:br/>
      </w:r>
      <w:r>
        <w:rPr>
          <w:rFonts w:ascii="Times New Roman"/>
          <w:b w:val="false"/>
          <w:i w:val="false"/>
          <w:color w:val="000000"/>
          <w:sz w:val="28"/>
        </w:rPr>
        <w:t xml:space="preserve">
      - жолдарды салу - 230 мың м3; көпiр бойынша құрылыс жұмыстарының 14%-ын орындау. &lt;*&gt; </w:t>
      </w:r>
      <w:r>
        <w:br/>
      </w:r>
      <w:r>
        <w:rPr>
          <w:rFonts w:ascii="Times New Roman"/>
          <w:b w:val="false"/>
          <w:i w:val="false"/>
          <w:color w:val="000000"/>
          <w:sz w:val="28"/>
        </w:rPr>
        <w:t xml:space="preserve">
      5) Оңтүстiк Қазақстан облысындағы Бағыс ауылына автожол салу, оның iшiнде: </w:t>
      </w:r>
      <w:r>
        <w:br/>
      </w:r>
      <w:r>
        <w:rPr>
          <w:rFonts w:ascii="Times New Roman"/>
          <w:b w:val="false"/>
          <w:i w:val="false"/>
          <w:color w:val="000000"/>
          <w:sz w:val="28"/>
        </w:rPr>
        <w:t xml:space="preserve">
      жобалау-iздестiру жұмыстары; </w:t>
      </w:r>
      <w:r>
        <w:br/>
      </w:r>
      <w:r>
        <w:rPr>
          <w:rFonts w:ascii="Times New Roman"/>
          <w:b w:val="false"/>
          <w:i w:val="false"/>
          <w:color w:val="000000"/>
          <w:sz w:val="28"/>
        </w:rPr>
        <w:t xml:space="preserve">
      жер төсемiн салу - 86,6 мың м3; </w:t>
      </w:r>
      <w:r>
        <w:br/>
      </w:r>
      <w:r>
        <w:rPr>
          <w:rFonts w:ascii="Times New Roman"/>
          <w:b w:val="false"/>
          <w:i w:val="false"/>
          <w:color w:val="000000"/>
          <w:sz w:val="28"/>
        </w:rPr>
        <w:t xml:space="preserve">
      жол бетiн салу - 8 км; </w:t>
      </w:r>
      <w:r>
        <w:br/>
      </w:r>
      <w:r>
        <w:rPr>
          <w:rFonts w:ascii="Times New Roman"/>
          <w:b w:val="false"/>
          <w:i w:val="false"/>
          <w:color w:val="000000"/>
          <w:sz w:val="28"/>
        </w:rPr>
        <w:t xml:space="preserve">
      жасанды құрылыстар салу - 33 дана; </w:t>
      </w:r>
      <w:r>
        <w:br/>
      </w:r>
      <w:r>
        <w:rPr>
          <w:rFonts w:ascii="Times New Roman"/>
          <w:b w:val="false"/>
          <w:i w:val="false"/>
          <w:color w:val="000000"/>
          <w:sz w:val="28"/>
        </w:rPr>
        <w:t xml:space="preserve">
      көпiрлер салу - 2 дана; </w:t>
      </w:r>
      <w:r>
        <w:br/>
      </w:r>
      <w:r>
        <w:rPr>
          <w:rFonts w:ascii="Times New Roman"/>
          <w:b w:val="false"/>
          <w:i w:val="false"/>
          <w:color w:val="000000"/>
          <w:sz w:val="28"/>
        </w:rPr>
        <w:t xml:space="preserve">
      6) "Бейнеу - Ақжiгiт - Өзбекстан шекарасы" автомобиль жолын </w:t>
      </w:r>
      <w:r>
        <w:br/>
      </w:r>
      <w:r>
        <w:rPr>
          <w:rFonts w:ascii="Times New Roman"/>
          <w:b w:val="false"/>
          <w:i w:val="false"/>
          <w:color w:val="000000"/>
          <w:sz w:val="28"/>
        </w:rPr>
        <w:t xml:space="preserve">
қайта жаңарту: </w:t>
      </w:r>
      <w:r>
        <w:br/>
      </w:r>
      <w:r>
        <w:rPr>
          <w:rFonts w:ascii="Times New Roman"/>
          <w:b w:val="false"/>
          <w:i w:val="false"/>
          <w:color w:val="000000"/>
          <w:sz w:val="28"/>
        </w:rPr>
        <w:t xml:space="preserve">
      - жер төсемiн салу - 47,1 мың м3. </w:t>
      </w:r>
      <w:r>
        <w:br/>
      </w:r>
      <w:r>
        <w:rPr>
          <w:rFonts w:ascii="Times New Roman"/>
          <w:b w:val="false"/>
          <w:i w:val="false"/>
          <w:color w:val="000000"/>
          <w:sz w:val="28"/>
        </w:rPr>
        <w:t xml:space="preserve">
      7) Шымкент - Түркiстан учаскесiнде Самара - Шымкент автомобиль жолын қайта жаңарту, оның iшiнде: </w:t>
      </w:r>
      <w:r>
        <w:br/>
      </w:r>
      <w:r>
        <w:rPr>
          <w:rFonts w:ascii="Times New Roman"/>
          <w:b w:val="false"/>
          <w:i w:val="false"/>
          <w:color w:val="000000"/>
          <w:sz w:val="28"/>
        </w:rPr>
        <w:t xml:space="preserve">
      - дайындау жұмыстары - 5,16 км; </w:t>
      </w:r>
      <w:r>
        <w:br/>
      </w:r>
      <w:r>
        <w:rPr>
          <w:rFonts w:ascii="Times New Roman"/>
          <w:b w:val="false"/>
          <w:i w:val="false"/>
          <w:color w:val="000000"/>
          <w:sz w:val="28"/>
        </w:rPr>
        <w:t xml:space="preserve">
      - жер төсемiн салу - 20,1 мың м3; </w:t>
      </w:r>
      <w:r>
        <w:br/>
      </w:r>
      <w:r>
        <w:rPr>
          <w:rFonts w:ascii="Times New Roman"/>
          <w:b w:val="false"/>
          <w:i w:val="false"/>
          <w:color w:val="000000"/>
          <w:sz w:val="28"/>
        </w:rPr>
        <w:t xml:space="preserve">
      - жол бетiн салу - 81,6 мың м2; </w:t>
      </w:r>
      <w:r>
        <w:br/>
      </w:r>
      <w:r>
        <w:rPr>
          <w:rFonts w:ascii="Times New Roman"/>
          <w:b w:val="false"/>
          <w:i w:val="false"/>
          <w:color w:val="000000"/>
          <w:sz w:val="28"/>
        </w:rPr>
        <w:t xml:space="preserve">
      - жасанды құрылыстарды жөндеу - 6 дана; &lt;*&gt; </w:t>
      </w:r>
      <w:r>
        <w:br/>
      </w:r>
      <w:r>
        <w:rPr>
          <w:rFonts w:ascii="Times New Roman"/>
          <w:b w:val="false"/>
          <w:i w:val="false"/>
          <w:color w:val="000000"/>
          <w:sz w:val="28"/>
        </w:rPr>
        <w:t>
</w:t>
      </w:r>
      <w:r>
        <w:rPr>
          <w:rFonts w:ascii="Times New Roman"/>
          <w:b w:val="false"/>
          <w:i w:val="false"/>
          <w:color w:val="ff0000"/>
          <w:sz w:val="28"/>
        </w:rPr>
        <w:t xml:space="preserve">      Ескерту. 7-тармақ өзгерді - ҚР Үкіметінің 2002.08.23. N 122a </w:t>
      </w:r>
      <w:r>
        <w:rPr>
          <w:rFonts w:ascii="Times New Roman"/>
          <w:b w:val="false"/>
          <w:i w:val="false"/>
          <w:color w:val="000000"/>
          <w:sz w:val="28"/>
        </w:rPr>
        <w:t xml:space="preserve">қаулысымен. </w:t>
      </w:r>
      <w:r>
        <w:br/>
      </w:r>
      <w:r>
        <w:rPr>
          <w:rFonts w:ascii="Times New Roman"/>
          <w:b w:val="false"/>
          <w:i w:val="false"/>
          <w:color w:val="000000"/>
          <w:sz w:val="28"/>
        </w:rPr>
        <w:t>
</w:t>
      </w:r>
      <w:r>
        <w:rPr>
          <w:rFonts w:ascii="Times New Roman"/>
          <w:b w:val="false"/>
          <w:i w:val="false"/>
          <w:color w:val="ff0000"/>
          <w:sz w:val="28"/>
        </w:rPr>
        <w:t xml:space="preserve">      Ескерту. 7-тармақ өзгерді - ҚР Үкіметінің 2002.09.11. N 994 </w:t>
      </w:r>
      <w:r>
        <w:rPr>
          <w:rFonts w:ascii="Times New Roman"/>
          <w:b w:val="false"/>
          <w:i w:val="false"/>
          <w:color w:val="000000"/>
          <w:sz w:val="28"/>
        </w:rPr>
        <w:t xml:space="preserve">қаулысымен. </w:t>
      </w:r>
      <w:r>
        <w:br/>
      </w:r>
      <w:r>
        <w:rPr>
          <w:rFonts w:ascii="Times New Roman"/>
          <w:b w:val="false"/>
          <w:i w:val="false"/>
          <w:color w:val="000000"/>
          <w:sz w:val="28"/>
        </w:rPr>
        <w:t>
</w:t>
      </w:r>
      <w:r>
        <w:rPr>
          <w:rFonts w:ascii="Times New Roman"/>
          <w:b w:val="false"/>
          <w:i w:val="false"/>
          <w:color w:val="ff0000"/>
          <w:sz w:val="28"/>
        </w:rPr>
        <w:t xml:space="preserve">      Ескерту. 7-тармақ өзгерді - ҚР Үкіметінің 2002.11.25. N 1247 </w:t>
      </w:r>
      <w:r>
        <w:rPr>
          <w:rFonts w:ascii="Times New Roman"/>
          <w:b w:val="false"/>
          <w:i w:val="false"/>
          <w:color w:val="000000"/>
          <w:sz w:val="28"/>
        </w:rPr>
        <w:t xml:space="preserve">қаулысымен. </w:t>
      </w:r>
      <w:r>
        <w:br/>
      </w:r>
      <w:r>
        <w:rPr>
          <w:rFonts w:ascii="Times New Roman"/>
          <w:b w:val="false"/>
          <w:i w:val="false"/>
          <w:color w:val="000000"/>
          <w:sz w:val="28"/>
        </w:rPr>
        <w:t>
</w:t>
      </w:r>
      <w:r>
        <w:rPr>
          <w:rFonts w:ascii="Times New Roman"/>
          <w:b w:val="false"/>
          <w:i w:val="false"/>
          <w:color w:val="ff0000"/>
          <w:sz w:val="28"/>
        </w:rPr>
        <w:t xml:space="preserve">      Ескерту. 7-тармақ өзгерді - ҚР Үкіметінің 2002.12.09. N 1291 </w:t>
      </w:r>
      <w:r>
        <w:rPr>
          <w:rFonts w:ascii="Times New Roman"/>
          <w:b w:val="false"/>
          <w:i w:val="false"/>
          <w:color w:val="000000"/>
          <w:sz w:val="28"/>
        </w:rPr>
        <w:t xml:space="preserve">қаулысымен. </w:t>
      </w:r>
    </w:p>
    <w:bookmarkStart w:name="z16" w:id="15"/>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2002 жылғы 26 қаңтардағы    </w:t>
      </w:r>
      <w:r>
        <w:br/>
      </w:r>
      <w:r>
        <w:rPr>
          <w:rFonts w:ascii="Times New Roman"/>
          <w:b w:val="false"/>
          <w:i w:val="false"/>
          <w:color w:val="000000"/>
          <w:sz w:val="28"/>
        </w:rPr>
        <w:t xml:space="preserve">
N 122 қаулысына      </w:t>
      </w:r>
      <w:r>
        <w:br/>
      </w:r>
      <w:r>
        <w:rPr>
          <w:rFonts w:ascii="Times New Roman"/>
          <w:b w:val="false"/>
          <w:i w:val="false"/>
          <w:color w:val="000000"/>
          <w:sz w:val="28"/>
        </w:rPr>
        <w:t xml:space="preserve">
8-қосымша         </w:t>
      </w:r>
    </w:p>
    <w:bookmarkEnd w:id="15"/>
    <w:p>
      <w:pPr>
        <w:spacing w:after="0"/>
        <w:ind w:left="0"/>
        <w:jc w:val="left"/>
      </w:pPr>
      <w:r>
        <w:rPr>
          <w:rFonts w:ascii="Times New Roman"/>
          <w:b/>
          <w:i w:val="false"/>
          <w:color w:val="000000"/>
        </w:rPr>
        <w:t xml:space="preserve"> Қазақстан Республикасының Көлiк және коммуникациялар министрлігi </w:t>
      </w:r>
      <w:r>
        <w:br/>
      </w:r>
      <w:r>
        <w:rPr>
          <w:rFonts w:ascii="Times New Roman"/>
          <w:b/>
          <w:i w:val="false"/>
          <w:color w:val="000000"/>
        </w:rPr>
        <w:t xml:space="preserve">
Бюджеттiк бағдарламаның әкiмгерi </w:t>
      </w:r>
    </w:p>
    <w:bookmarkStart w:name="z17" w:id="16"/>
    <w:p>
      <w:pPr>
        <w:spacing w:after="0"/>
        <w:ind w:left="0"/>
        <w:jc w:val="left"/>
      </w:pPr>
      <w:r>
        <w:rPr>
          <w:rFonts w:ascii="Times New Roman"/>
          <w:b/>
          <w:i w:val="false"/>
          <w:color w:val="000000"/>
        </w:rPr>
        <w:t xml:space="preserve"> 
037 "Астана қаласындағы халықаралық әуежай құрылысы" республикалық бюджеттiк бағдарламасының 2002 жылға арналған </w:t>
      </w:r>
      <w:r>
        <w:br/>
      </w:r>
      <w:r>
        <w:rPr>
          <w:rFonts w:ascii="Times New Roman"/>
          <w:b/>
          <w:i w:val="false"/>
          <w:color w:val="000000"/>
        </w:rPr>
        <w:t xml:space="preserve">
ТӨЛҚҰЖАТЫ </w:t>
      </w:r>
    </w:p>
    <w:bookmarkEnd w:id="16"/>
    <w:p>
      <w:pPr>
        <w:spacing w:after="0"/>
        <w:ind w:left="0"/>
        <w:jc w:val="both"/>
      </w:pPr>
      <w:r>
        <w:rPr>
          <w:rFonts w:ascii="Times New Roman"/>
          <w:b w:val="false"/>
          <w:i w:val="false"/>
          <w:color w:val="000000"/>
          <w:sz w:val="28"/>
        </w:rPr>
        <w:t xml:space="preserve">      1. Құны: 2 267 364 мың теңге (екi миллиард екi жүз алпыс жетi миллион үш жүз алпыс төрт мың теңге). </w:t>
      </w:r>
      <w:r>
        <w:br/>
      </w:r>
      <w:r>
        <w:rPr>
          <w:rFonts w:ascii="Times New Roman"/>
          <w:b w:val="false"/>
          <w:i w:val="false"/>
          <w:color w:val="000000"/>
          <w:sz w:val="28"/>
        </w:rPr>
        <w:t>
      2. Бюджеттiк бағдарламаның нормативтiк-құқықтық негізi: "Қазақстан Республикасы мен Жапонияның Халықаралық Экономикалық Ынтымақтастық Қоры арасындағы Астана қаласындағы Әуежайды қайта жаңарту жобасы бойынша заем туралы келiсiмдi бекiту туралы" Қазақстан Республикасының 1999 жылғы 19 мамырдағы </w:t>
      </w:r>
      <w:r>
        <w:rPr>
          <w:rFonts w:ascii="Times New Roman"/>
          <w:b w:val="false"/>
          <w:i w:val="false"/>
          <w:color w:val="000000"/>
          <w:sz w:val="28"/>
        </w:rPr>
        <w:t xml:space="preserve">Заңы. </w:t>
      </w:r>
      <w:r>
        <w:br/>
      </w:r>
      <w:r>
        <w:rPr>
          <w:rFonts w:ascii="Times New Roman"/>
          <w:b w:val="false"/>
          <w:i w:val="false"/>
          <w:color w:val="000000"/>
          <w:sz w:val="28"/>
        </w:rPr>
        <w:t xml:space="preserve">
      3. Бюджеттiк бағдарламаны қаржыландыру көздерi: </w:t>
      </w:r>
      <w:r>
        <w:br/>
      </w:r>
      <w:r>
        <w:rPr>
          <w:rFonts w:ascii="Times New Roman"/>
          <w:b w:val="false"/>
          <w:i w:val="false"/>
          <w:color w:val="000000"/>
          <w:sz w:val="28"/>
        </w:rPr>
        <w:t xml:space="preserve">
      Yкiметтiң сыртқы заем қаражаттары </w:t>
      </w:r>
      <w:r>
        <w:br/>
      </w:r>
      <w:r>
        <w:rPr>
          <w:rFonts w:ascii="Times New Roman"/>
          <w:b w:val="false"/>
          <w:i w:val="false"/>
          <w:color w:val="000000"/>
          <w:sz w:val="28"/>
        </w:rPr>
        <w:t xml:space="preserve">
      Республикалық бюджеттің қаражаттары </w:t>
      </w:r>
      <w:r>
        <w:br/>
      </w:r>
      <w:r>
        <w:rPr>
          <w:rFonts w:ascii="Times New Roman"/>
          <w:b w:val="false"/>
          <w:i w:val="false"/>
          <w:color w:val="000000"/>
          <w:sz w:val="28"/>
        </w:rPr>
        <w:t xml:space="preserve">
      4. Бюджеттік бағдарламаның мақсаты: Астана қаласындағы әуежайдың техникалық параметрлерінің халықаралық стандарттар талаптарына сәйкестiгiн қамтамасыз ету, жолаушыларға сапалы және жайлы қызмет көрсету. </w:t>
      </w:r>
      <w:r>
        <w:br/>
      </w:r>
      <w:r>
        <w:rPr>
          <w:rFonts w:ascii="Times New Roman"/>
          <w:b w:val="false"/>
          <w:i w:val="false"/>
          <w:color w:val="000000"/>
          <w:sz w:val="28"/>
        </w:rPr>
        <w:t xml:space="preserve">
      5. Бюджеттiк бағдарламаның мiндеттерi: Астана қаласындағы әуежайдың жолаушылар терминалын салу және әуежайдың инфрақұрылымын құру. </w:t>
      </w:r>
      <w:r>
        <w:br/>
      </w:r>
      <w:r>
        <w:rPr>
          <w:rFonts w:ascii="Times New Roman"/>
          <w:b w:val="false"/>
          <w:i w:val="false"/>
          <w:color w:val="000000"/>
          <w:sz w:val="28"/>
        </w:rPr>
        <w:t xml:space="preserve">
      6. Бюджеттік бағдарламаны iске асыру бойынша iс-шаралар жоспары: </w:t>
      </w:r>
      <w:r>
        <w:br/>
      </w:r>
      <w:r>
        <w:rPr>
          <w:rFonts w:ascii="Times New Roman"/>
          <w:b w:val="false"/>
          <w:i w:val="false"/>
          <w:color w:val="000000"/>
          <w:sz w:val="28"/>
        </w:rPr>
        <w:t xml:space="preserve">
--------------------------------------------------------------------------- </w:t>
      </w:r>
      <w:r>
        <w:br/>
      </w:r>
      <w:r>
        <w:rPr>
          <w:rFonts w:ascii="Times New Roman"/>
          <w:b w:val="false"/>
          <w:i w:val="false"/>
          <w:color w:val="000000"/>
          <w:sz w:val="28"/>
        </w:rPr>
        <w:t xml:space="preserve">
Реттік!Бағдар.! Кіші  !Бағдарламаның !    Бағдарламаны   !Іске ! Жауапты </w:t>
      </w:r>
      <w:r>
        <w:br/>
      </w:r>
      <w:r>
        <w:rPr>
          <w:rFonts w:ascii="Times New Roman"/>
          <w:b w:val="false"/>
          <w:i w:val="false"/>
          <w:color w:val="000000"/>
          <w:sz w:val="28"/>
        </w:rPr>
        <w:t xml:space="preserve">
  N   !ламаның!бағдар.!(кіші бағдар. !(кіші бағдарламаны)!асыру! орындау. </w:t>
      </w:r>
      <w:r>
        <w:br/>
      </w:r>
      <w:r>
        <w:rPr>
          <w:rFonts w:ascii="Times New Roman"/>
          <w:b w:val="false"/>
          <w:i w:val="false"/>
          <w:color w:val="000000"/>
          <w:sz w:val="28"/>
        </w:rPr>
        <w:t xml:space="preserve">
      ! коды  !ламаның!ламаның) атауы!іске асыру бойынша !мер. ! шылар </w:t>
      </w:r>
      <w:r>
        <w:br/>
      </w:r>
      <w:r>
        <w:rPr>
          <w:rFonts w:ascii="Times New Roman"/>
          <w:b w:val="false"/>
          <w:i w:val="false"/>
          <w:color w:val="000000"/>
          <w:sz w:val="28"/>
        </w:rPr>
        <w:t xml:space="preserve">
      !       ! коды  !              !   іс-шаралар      !зімі !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          5        !  6  !     7 </w:t>
      </w:r>
      <w:r>
        <w:br/>
      </w:r>
      <w:r>
        <w:rPr>
          <w:rFonts w:ascii="Times New Roman"/>
          <w:b w:val="false"/>
          <w:i w:val="false"/>
          <w:color w:val="000000"/>
          <w:sz w:val="28"/>
        </w:rPr>
        <w:t xml:space="preserve">
--------------------------------------------------------------------------- </w:t>
      </w:r>
      <w:r>
        <w:br/>
      </w:r>
      <w:r>
        <w:rPr>
          <w:rFonts w:ascii="Times New Roman"/>
          <w:b w:val="false"/>
          <w:i w:val="false"/>
          <w:color w:val="000000"/>
          <w:sz w:val="28"/>
        </w:rPr>
        <w:t xml:space="preserve">
1        037           Астана </w:t>
      </w:r>
      <w:r>
        <w:br/>
      </w:r>
      <w:r>
        <w:rPr>
          <w:rFonts w:ascii="Times New Roman"/>
          <w:b w:val="false"/>
          <w:i w:val="false"/>
          <w:color w:val="000000"/>
          <w:sz w:val="28"/>
        </w:rPr>
        <w:t xml:space="preserve">
                       қаласындағы </w:t>
      </w:r>
      <w:r>
        <w:br/>
      </w:r>
      <w:r>
        <w:rPr>
          <w:rFonts w:ascii="Times New Roman"/>
          <w:b w:val="false"/>
          <w:i w:val="false"/>
          <w:color w:val="000000"/>
          <w:sz w:val="28"/>
        </w:rPr>
        <w:t xml:space="preserve">
                       халықаралық </w:t>
      </w:r>
      <w:r>
        <w:br/>
      </w:r>
      <w:r>
        <w:rPr>
          <w:rFonts w:ascii="Times New Roman"/>
          <w:b w:val="false"/>
          <w:i w:val="false"/>
          <w:color w:val="000000"/>
          <w:sz w:val="28"/>
        </w:rPr>
        <w:t xml:space="preserve">
                       әуежай </w:t>
      </w:r>
      <w:r>
        <w:br/>
      </w:r>
      <w:r>
        <w:rPr>
          <w:rFonts w:ascii="Times New Roman"/>
          <w:b w:val="false"/>
          <w:i w:val="false"/>
          <w:color w:val="000000"/>
          <w:sz w:val="28"/>
        </w:rPr>
        <w:t xml:space="preserve">
                       құрылысы </w:t>
      </w:r>
      <w:r>
        <w:br/>
      </w:r>
      <w:r>
        <w:rPr>
          <w:rFonts w:ascii="Times New Roman"/>
          <w:b w:val="false"/>
          <w:i w:val="false"/>
          <w:color w:val="000000"/>
          <w:sz w:val="28"/>
        </w:rPr>
        <w:t>
 </w:t>
      </w:r>
      <w:r>
        <w:br/>
      </w:r>
      <w:r>
        <w:rPr>
          <w:rFonts w:ascii="Times New Roman"/>
          <w:b w:val="false"/>
          <w:i w:val="false"/>
          <w:color w:val="000000"/>
          <w:sz w:val="28"/>
        </w:rPr>
        <w:t xml:space="preserve">
                   080   Сыртқы заемдар СН2М НILL/КК&amp;А/РСI   жыл  Қазақстан </w:t>
      </w:r>
      <w:r>
        <w:br/>
      </w:r>
      <w:r>
        <w:rPr>
          <w:rFonts w:ascii="Times New Roman"/>
          <w:b w:val="false"/>
          <w:i w:val="false"/>
          <w:color w:val="000000"/>
          <w:sz w:val="28"/>
        </w:rPr>
        <w:t xml:space="preserve">
                       есебінен       консорциуміне        бойы Республика. </w:t>
      </w:r>
      <w:r>
        <w:br/>
      </w:r>
      <w:r>
        <w:rPr>
          <w:rFonts w:ascii="Times New Roman"/>
          <w:b w:val="false"/>
          <w:i w:val="false"/>
          <w:color w:val="000000"/>
          <w:sz w:val="28"/>
        </w:rPr>
        <w:t xml:space="preserve">
                       жобаны іске    консалтингтік             сының Көлік </w:t>
      </w:r>
      <w:r>
        <w:br/>
      </w:r>
      <w:r>
        <w:rPr>
          <w:rFonts w:ascii="Times New Roman"/>
          <w:b w:val="false"/>
          <w:i w:val="false"/>
          <w:color w:val="000000"/>
          <w:sz w:val="28"/>
        </w:rPr>
        <w:t xml:space="preserve">
                       асыру          қызметтер үшін ақы        және комму. </w:t>
      </w:r>
      <w:r>
        <w:br/>
      </w:r>
      <w:r>
        <w:rPr>
          <w:rFonts w:ascii="Times New Roman"/>
          <w:b w:val="false"/>
          <w:i w:val="false"/>
          <w:color w:val="000000"/>
          <w:sz w:val="28"/>
        </w:rPr>
        <w:t xml:space="preserve">
                                      төлеу                     никациялар </w:t>
      </w:r>
      <w:r>
        <w:br/>
      </w:r>
      <w:r>
        <w:rPr>
          <w:rFonts w:ascii="Times New Roman"/>
          <w:b w:val="false"/>
          <w:i w:val="false"/>
          <w:color w:val="000000"/>
          <w:sz w:val="28"/>
        </w:rPr>
        <w:t xml:space="preserve">
                                                                министрлігі </w:t>
      </w:r>
      <w:r>
        <w:br/>
      </w:r>
      <w:r>
        <w:rPr>
          <w:rFonts w:ascii="Times New Roman"/>
          <w:b w:val="false"/>
          <w:i w:val="false"/>
          <w:color w:val="000000"/>
          <w:sz w:val="28"/>
        </w:rPr>
        <w:t xml:space="preserve">
                                      Астана қаласындағы </w:t>
      </w:r>
      <w:r>
        <w:br/>
      </w:r>
      <w:r>
        <w:rPr>
          <w:rFonts w:ascii="Times New Roman"/>
          <w:b w:val="false"/>
          <w:i w:val="false"/>
          <w:color w:val="000000"/>
          <w:sz w:val="28"/>
        </w:rPr>
        <w:t xml:space="preserve">
                                      әуежай ғимараттарын </w:t>
      </w:r>
      <w:r>
        <w:br/>
      </w:r>
      <w:r>
        <w:rPr>
          <w:rFonts w:ascii="Times New Roman"/>
          <w:b w:val="false"/>
          <w:i w:val="false"/>
          <w:color w:val="000000"/>
          <w:sz w:val="28"/>
        </w:rPr>
        <w:t xml:space="preserve">
                                      және оның жанындағы </w:t>
      </w:r>
      <w:r>
        <w:br/>
      </w:r>
      <w:r>
        <w:rPr>
          <w:rFonts w:ascii="Times New Roman"/>
          <w:b w:val="false"/>
          <w:i w:val="false"/>
          <w:color w:val="000000"/>
          <w:sz w:val="28"/>
        </w:rPr>
        <w:t xml:space="preserve">
                                      құрылыстарды салу </w:t>
      </w:r>
      <w:r>
        <w:br/>
      </w:r>
      <w:r>
        <w:rPr>
          <w:rFonts w:ascii="Times New Roman"/>
          <w:b w:val="false"/>
          <w:i w:val="false"/>
          <w:color w:val="000000"/>
          <w:sz w:val="28"/>
        </w:rPr>
        <w:t>
 </w:t>
      </w:r>
      <w:r>
        <w:br/>
      </w:r>
      <w:r>
        <w:rPr>
          <w:rFonts w:ascii="Times New Roman"/>
          <w:b w:val="false"/>
          <w:i w:val="false"/>
          <w:color w:val="000000"/>
          <w:sz w:val="28"/>
        </w:rPr>
        <w:t xml:space="preserve">
  2                081   Ішкі көздердің СН2М НILL/КК&amp;А/РСI   жыл  Қазақстан </w:t>
      </w:r>
      <w:r>
        <w:br/>
      </w:r>
      <w:r>
        <w:rPr>
          <w:rFonts w:ascii="Times New Roman"/>
          <w:b w:val="false"/>
          <w:i w:val="false"/>
          <w:color w:val="000000"/>
          <w:sz w:val="28"/>
        </w:rPr>
        <w:t xml:space="preserve">
                       есебінен       консорциуміне        бойы Республика. </w:t>
      </w:r>
      <w:r>
        <w:br/>
      </w:r>
      <w:r>
        <w:rPr>
          <w:rFonts w:ascii="Times New Roman"/>
          <w:b w:val="false"/>
          <w:i w:val="false"/>
          <w:color w:val="000000"/>
          <w:sz w:val="28"/>
        </w:rPr>
        <w:t xml:space="preserve">
                       жобаны іске    консалтингтік             сының Көлік </w:t>
      </w:r>
      <w:r>
        <w:br/>
      </w:r>
      <w:r>
        <w:rPr>
          <w:rFonts w:ascii="Times New Roman"/>
          <w:b w:val="false"/>
          <w:i w:val="false"/>
          <w:color w:val="000000"/>
          <w:sz w:val="28"/>
        </w:rPr>
        <w:t xml:space="preserve">
                       асыру          қызметтер үшін ақы        және комму. </w:t>
      </w:r>
      <w:r>
        <w:br/>
      </w:r>
      <w:r>
        <w:rPr>
          <w:rFonts w:ascii="Times New Roman"/>
          <w:b w:val="false"/>
          <w:i w:val="false"/>
          <w:color w:val="000000"/>
          <w:sz w:val="28"/>
        </w:rPr>
        <w:t xml:space="preserve">
                                      төлеу                     никациялар </w:t>
      </w:r>
      <w:r>
        <w:br/>
      </w:r>
      <w:r>
        <w:rPr>
          <w:rFonts w:ascii="Times New Roman"/>
          <w:b w:val="false"/>
          <w:i w:val="false"/>
          <w:color w:val="000000"/>
          <w:sz w:val="28"/>
        </w:rPr>
        <w:t xml:space="preserve">
                                      Мемлекеттiк сараптаманы   министрлігі </w:t>
      </w:r>
      <w:r>
        <w:br/>
      </w:r>
      <w:r>
        <w:rPr>
          <w:rFonts w:ascii="Times New Roman"/>
          <w:b w:val="false"/>
          <w:i w:val="false"/>
          <w:color w:val="000000"/>
          <w:sz w:val="28"/>
        </w:rPr>
        <w:t xml:space="preserve">
                                      өткiзу </w:t>
      </w:r>
      <w:r>
        <w:br/>
      </w:r>
      <w:r>
        <w:rPr>
          <w:rFonts w:ascii="Times New Roman"/>
          <w:b w:val="false"/>
          <w:i w:val="false"/>
          <w:color w:val="000000"/>
          <w:sz w:val="28"/>
        </w:rPr>
        <w:t xml:space="preserve">
                                      Мердігермен жасасқан </w:t>
      </w:r>
      <w:r>
        <w:br/>
      </w:r>
      <w:r>
        <w:rPr>
          <w:rFonts w:ascii="Times New Roman"/>
          <w:b w:val="false"/>
          <w:i w:val="false"/>
          <w:color w:val="000000"/>
          <w:sz w:val="28"/>
        </w:rPr>
        <w:t xml:space="preserve">
                                      шартқа сәйкес Астана </w:t>
      </w:r>
      <w:r>
        <w:br/>
      </w:r>
      <w:r>
        <w:rPr>
          <w:rFonts w:ascii="Times New Roman"/>
          <w:b w:val="false"/>
          <w:i w:val="false"/>
          <w:color w:val="000000"/>
          <w:sz w:val="28"/>
        </w:rPr>
        <w:t xml:space="preserve">
                                      қаласындағы әуежай </w:t>
      </w:r>
      <w:r>
        <w:br/>
      </w:r>
      <w:r>
        <w:rPr>
          <w:rFonts w:ascii="Times New Roman"/>
          <w:b w:val="false"/>
          <w:i w:val="false"/>
          <w:color w:val="000000"/>
          <w:sz w:val="28"/>
        </w:rPr>
        <w:t xml:space="preserve">
                                      ғимаратын және оның </w:t>
      </w:r>
      <w:r>
        <w:br/>
      </w:r>
      <w:r>
        <w:rPr>
          <w:rFonts w:ascii="Times New Roman"/>
          <w:b w:val="false"/>
          <w:i w:val="false"/>
          <w:color w:val="000000"/>
          <w:sz w:val="28"/>
        </w:rPr>
        <w:t xml:space="preserve">
                                      жанындағы құрылыстарды </w:t>
      </w:r>
      <w:r>
        <w:br/>
      </w:r>
      <w:r>
        <w:rPr>
          <w:rFonts w:ascii="Times New Roman"/>
          <w:b w:val="false"/>
          <w:i w:val="false"/>
          <w:color w:val="000000"/>
          <w:sz w:val="28"/>
        </w:rPr>
        <w:t xml:space="preserve">
                                      салу </w:t>
      </w:r>
      <w:r>
        <w:br/>
      </w:r>
      <w:r>
        <w:rPr>
          <w:rFonts w:ascii="Times New Roman"/>
          <w:b w:val="false"/>
          <w:i w:val="false"/>
          <w:color w:val="000000"/>
          <w:sz w:val="28"/>
        </w:rPr>
        <w:t xml:space="preserve">
--------------------------------------------------------------------------- </w:t>
      </w:r>
      <w:r>
        <w:br/>
      </w:r>
      <w:r>
        <w:rPr>
          <w:rFonts w:ascii="Times New Roman"/>
          <w:b w:val="false"/>
          <w:i w:val="false"/>
          <w:color w:val="000000"/>
          <w:sz w:val="28"/>
        </w:rPr>
        <w:t>
</w:t>
      </w:r>
      <w:r>
        <w:rPr>
          <w:rFonts w:ascii="Times New Roman"/>
          <w:b w:val="false"/>
          <w:i w:val="false"/>
          <w:color w:val="ff0000"/>
          <w:sz w:val="28"/>
        </w:rPr>
        <w:t xml:space="preserve">      Ескерту. 6-тармақ өзгерді - ҚР Үкіметінің 2002.08.23. N 122a </w:t>
      </w:r>
      <w:r>
        <w:rPr>
          <w:rFonts w:ascii="Times New Roman"/>
          <w:b w:val="false"/>
          <w:i w:val="false"/>
          <w:color w:val="000000"/>
          <w:sz w:val="28"/>
        </w:rPr>
        <w:t xml:space="preserve">қаулысымен. </w:t>
      </w:r>
      <w:r>
        <w:br/>
      </w:r>
      <w:r>
        <w:rPr>
          <w:rFonts w:ascii="Times New Roman"/>
          <w:b w:val="false"/>
          <w:i w:val="false"/>
          <w:color w:val="000000"/>
          <w:sz w:val="28"/>
        </w:rPr>
        <w:t xml:space="preserve">
      7. Бюджеттік бағдарламаны іске асырудан күтілетін нәтижелер: </w:t>
      </w:r>
      <w:r>
        <w:br/>
      </w:r>
      <w:r>
        <w:rPr>
          <w:rFonts w:ascii="Times New Roman"/>
          <w:b w:val="false"/>
          <w:i w:val="false"/>
          <w:color w:val="000000"/>
          <w:sz w:val="28"/>
        </w:rPr>
        <w:t xml:space="preserve">
      Ғимараттар және жанындағы құрылыстарды салу (Келісім-шарт құнының 80% көлемінде). </w:t>
      </w:r>
      <w:r>
        <w:br/>
      </w:r>
      <w:r>
        <w:rPr>
          <w:rFonts w:ascii="Times New Roman"/>
          <w:b w:val="false"/>
          <w:i w:val="false"/>
          <w:color w:val="000000"/>
          <w:sz w:val="28"/>
        </w:rPr>
        <w:t xml:space="preserve">
      Орындалған жұмыстар сапасы ҚНжЕ және ИКАО (Халықаралық азаматтық авиация ұйымы) нормаларына сәйкес анықталады. </w:t>
      </w:r>
      <w:r>
        <w:br/>
      </w:r>
      <w:r>
        <w:rPr>
          <w:rFonts w:ascii="Times New Roman"/>
          <w:b w:val="false"/>
          <w:i w:val="false"/>
          <w:color w:val="000000"/>
          <w:sz w:val="28"/>
        </w:rPr>
        <w:t xml:space="preserve">
      Халықаралық және ішкі рейстер санын көбейту, ұшу қауіпсіздігін арттыру, халықаралық тәжірибе мен технологияларды жергілікті мердігерлік, жобалау және консультациялық ұйымдарға беру. </w:t>
      </w:r>
    </w:p>
    <w:bookmarkStart w:name="z18" w:id="17"/>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2002 жылғы 26 қаңтардағы  </w:t>
      </w:r>
      <w:r>
        <w:br/>
      </w:r>
      <w:r>
        <w:rPr>
          <w:rFonts w:ascii="Times New Roman"/>
          <w:b w:val="false"/>
          <w:i w:val="false"/>
          <w:color w:val="000000"/>
          <w:sz w:val="28"/>
        </w:rPr>
        <w:t xml:space="preserve">
N 122 қаулысына     </w:t>
      </w:r>
      <w:r>
        <w:br/>
      </w:r>
      <w:r>
        <w:rPr>
          <w:rFonts w:ascii="Times New Roman"/>
          <w:b w:val="false"/>
          <w:i w:val="false"/>
          <w:color w:val="000000"/>
          <w:sz w:val="28"/>
        </w:rPr>
        <w:t xml:space="preserve">
9-қосымша      </w:t>
      </w:r>
    </w:p>
    <w:bookmarkEnd w:id="17"/>
    <w:p>
      <w:pPr>
        <w:spacing w:after="0"/>
        <w:ind w:left="0"/>
        <w:jc w:val="left"/>
      </w:pPr>
      <w:r>
        <w:rPr>
          <w:rFonts w:ascii="Times New Roman"/>
          <w:b/>
          <w:i w:val="false"/>
          <w:color w:val="000000"/>
        </w:rPr>
        <w:t xml:space="preserve"> Қазақстан Республикасының Көлiк және коммуникациялар министрлігi </w:t>
      </w:r>
      <w:r>
        <w:br/>
      </w:r>
      <w:r>
        <w:rPr>
          <w:rFonts w:ascii="Times New Roman"/>
          <w:b/>
          <w:i w:val="false"/>
          <w:color w:val="000000"/>
        </w:rPr>
        <w:t xml:space="preserve">
Бюджеттiк бағдарламаның әкiмгерi </w:t>
      </w:r>
    </w:p>
    <w:bookmarkStart w:name="z19" w:id="18"/>
    <w:p>
      <w:pPr>
        <w:spacing w:after="0"/>
        <w:ind w:left="0"/>
        <w:jc w:val="left"/>
      </w:pPr>
      <w:r>
        <w:rPr>
          <w:rFonts w:ascii="Times New Roman"/>
          <w:b/>
          <w:i w:val="false"/>
          <w:color w:val="000000"/>
        </w:rPr>
        <w:t xml:space="preserve"> 
039 "Гүлшат - Алматы учаскесiнде, Алматы - Бурабай автожолын оңалту" республикалық бюджеттiк бағдарламасының 2002 жылға арналған </w:t>
      </w:r>
      <w:r>
        <w:br/>
      </w:r>
      <w:r>
        <w:rPr>
          <w:rFonts w:ascii="Times New Roman"/>
          <w:b/>
          <w:i w:val="false"/>
          <w:color w:val="000000"/>
        </w:rPr>
        <w:t xml:space="preserve">
ТӨЛҚҰЖАТЫ </w:t>
      </w:r>
    </w:p>
    <w:bookmarkEnd w:id="18"/>
    <w:p>
      <w:pPr>
        <w:spacing w:after="0"/>
        <w:ind w:left="0"/>
        <w:jc w:val="both"/>
      </w:pPr>
      <w:r>
        <w:rPr>
          <w:rFonts w:ascii="Times New Roman"/>
          <w:b w:val="false"/>
          <w:i w:val="false"/>
          <w:color w:val="000000"/>
          <w:sz w:val="28"/>
        </w:rPr>
        <w:t xml:space="preserve">      1. Құны: 785 986 мың теңге (жетi жүз сексен бес миллион тоғыз жүз сексен алты мың теңге). </w:t>
      </w:r>
      <w:r>
        <w:br/>
      </w:r>
      <w:r>
        <w:rPr>
          <w:rFonts w:ascii="Times New Roman"/>
          <w:b w:val="false"/>
          <w:i w:val="false"/>
          <w:color w:val="000000"/>
          <w:sz w:val="28"/>
        </w:rPr>
        <w:t xml:space="preserve">
      2. Бюджеттiк бағдарламаның нормативтiк-құқықтық негiзi: </w:t>
      </w:r>
      <w:r>
        <w:br/>
      </w:r>
      <w:r>
        <w:rPr>
          <w:rFonts w:ascii="Times New Roman"/>
          <w:b w:val="false"/>
          <w:i w:val="false"/>
          <w:color w:val="000000"/>
          <w:sz w:val="28"/>
        </w:rPr>
        <w:t>
      "Қазақстан Республикасы мен Азия Даму Банкi арасындағы Қарыз туралы (Жай операциялар) (Жолды қалпына келтiру жобасы) 1996 жылғы 18 қазандағы келiсiмдi бекiту жөнiнде" Қазақстан Республикасының 1997 жылғы 5 наурыздағы </w:t>
      </w:r>
      <w:r>
        <w:rPr>
          <w:rFonts w:ascii="Times New Roman"/>
          <w:b w:val="false"/>
          <w:i w:val="false"/>
          <w:color w:val="000000"/>
          <w:sz w:val="28"/>
        </w:rPr>
        <w:t xml:space="preserve">Заңы </w:t>
      </w:r>
      <w:r>
        <w:rPr>
          <w:rFonts w:ascii="Times New Roman"/>
          <w:b w:val="false"/>
          <w:i w:val="false"/>
          <w:color w:val="000000"/>
          <w:sz w:val="28"/>
        </w:rPr>
        <w:t xml:space="preserve">. </w:t>
      </w:r>
      <w:r>
        <w:br/>
      </w:r>
      <w:r>
        <w:rPr>
          <w:rFonts w:ascii="Times New Roman"/>
          <w:b w:val="false"/>
          <w:i w:val="false"/>
          <w:color w:val="000000"/>
          <w:sz w:val="28"/>
        </w:rPr>
        <w:t xml:space="preserve">
      3. Бюджеттiк бағдарламаны қаржыландыру көздерi: </w:t>
      </w:r>
      <w:r>
        <w:br/>
      </w:r>
      <w:r>
        <w:rPr>
          <w:rFonts w:ascii="Times New Roman"/>
          <w:b w:val="false"/>
          <w:i w:val="false"/>
          <w:color w:val="000000"/>
          <w:sz w:val="28"/>
        </w:rPr>
        <w:t xml:space="preserve">
      Yкiметтің сыртқы заем қаражаттары. </w:t>
      </w:r>
      <w:r>
        <w:br/>
      </w:r>
      <w:r>
        <w:rPr>
          <w:rFonts w:ascii="Times New Roman"/>
          <w:b w:val="false"/>
          <w:i w:val="false"/>
          <w:color w:val="000000"/>
          <w:sz w:val="28"/>
        </w:rPr>
        <w:t xml:space="preserve">
      Республикалық бюджеттiң қаражаттары. </w:t>
      </w:r>
      <w:r>
        <w:br/>
      </w:r>
      <w:r>
        <w:rPr>
          <w:rFonts w:ascii="Times New Roman"/>
          <w:b w:val="false"/>
          <w:i w:val="false"/>
          <w:color w:val="000000"/>
          <w:sz w:val="28"/>
        </w:rPr>
        <w:t xml:space="preserve">
      4. Бюджеттiк бағдарламаның мақсаты: жол учаскесін қалпына келтiру, Алматы-Бурабай бағытындағы жолды пайдалану мен қызмет көрсетуді жетілдіру, автожолдарды пайдаланудың тиімді жүйесін құру. </w:t>
      </w:r>
      <w:r>
        <w:br/>
      </w:r>
      <w:r>
        <w:rPr>
          <w:rFonts w:ascii="Times New Roman"/>
          <w:b w:val="false"/>
          <w:i w:val="false"/>
          <w:color w:val="000000"/>
          <w:sz w:val="28"/>
        </w:rPr>
        <w:t xml:space="preserve">
      5. Бюджеттiк бағдарламаның мiндеттерi: "Алматы - Бурабай" республикалық маңызы бар автомобиль жолының басым учаскелерiн қалпына келтiру; республикалық жол желiсiн ағымдағы ұстау және жөндеу үшін қажет жабдықтарды сатып алу. </w:t>
      </w:r>
      <w:r>
        <w:br/>
      </w:r>
      <w:r>
        <w:rPr>
          <w:rFonts w:ascii="Times New Roman"/>
          <w:b w:val="false"/>
          <w:i w:val="false"/>
          <w:color w:val="000000"/>
          <w:sz w:val="28"/>
        </w:rPr>
        <w:t xml:space="preserve">
      6. Бюджеттік бағдарламаны iске асыру бойынша iс-шаралар жоспары: </w:t>
      </w:r>
      <w:r>
        <w:br/>
      </w:r>
      <w:r>
        <w:rPr>
          <w:rFonts w:ascii="Times New Roman"/>
          <w:b w:val="false"/>
          <w:i w:val="false"/>
          <w:color w:val="000000"/>
          <w:sz w:val="28"/>
        </w:rPr>
        <w:t xml:space="preserve">
--------------------------------------------------------------------------- </w:t>
      </w:r>
      <w:r>
        <w:br/>
      </w:r>
      <w:r>
        <w:rPr>
          <w:rFonts w:ascii="Times New Roman"/>
          <w:b w:val="false"/>
          <w:i w:val="false"/>
          <w:color w:val="000000"/>
          <w:sz w:val="28"/>
        </w:rPr>
        <w:t xml:space="preserve">
Реттік!Бағдар.! Кіші  !Бағдарламаның !    Бағдарламаны   !Іске ! Жауапты </w:t>
      </w:r>
      <w:r>
        <w:br/>
      </w:r>
      <w:r>
        <w:rPr>
          <w:rFonts w:ascii="Times New Roman"/>
          <w:b w:val="false"/>
          <w:i w:val="false"/>
          <w:color w:val="000000"/>
          <w:sz w:val="28"/>
        </w:rPr>
        <w:t xml:space="preserve">
  N   !ламаның!бағдар.!(кіші бағдар. !(кіші бағдарламаны)!асыру! орындау. </w:t>
      </w:r>
      <w:r>
        <w:br/>
      </w:r>
      <w:r>
        <w:rPr>
          <w:rFonts w:ascii="Times New Roman"/>
          <w:b w:val="false"/>
          <w:i w:val="false"/>
          <w:color w:val="000000"/>
          <w:sz w:val="28"/>
        </w:rPr>
        <w:t xml:space="preserve">
      ! коды  !ламаның!ламаның) атауы!іске асыру бойынша !мер. ! шылар </w:t>
      </w:r>
      <w:r>
        <w:br/>
      </w:r>
      <w:r>
        <w:rPr>
          <w:rFonts w:ascii="Times New Roman"/>
          <w:b w:val="false"/>
          <w:i w:val="false"/>
          <w:color w:val="000000"/>
          <w:sz w:val="28"/>
        </w:rPr>
        <w:t xml:space="preserve">
      !       ! коды  !              !  іс-шаралар       !зімі !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          5        !  6  !     7 </w:t>
      </w:r>
      <w:r>
        <w:br/>
      </w:r>
      <w:r>
        <w:rPr>
          <w:rFonts w:ascii="Times New Roman"/>
          <w:b w:val="false"/>
          <w:i w:val="false"/>
          <w:color w:val="000000"/>
          <w:sz w:val="28"/>
        </w:rPr>
        <w:t xml:space="preserve">
--------------------------------------------------------------------------- </w:t>
      </w:r>
      <w:r>
        <w:br/>
      </w:r>
      <w:r>
        <w:rPr>
          <w:rFonts w:ascii="Times New Roman"/>
          <w:b w:val="false"/>
          <w:i w:val="false"/>
          <w:color w:val="000000"/>
          <w:sz w:val="28"/>
        </w:rPr>
        <w:t xml:space="preserve">
1        039          Гүлшат - Алматы </w:t>
      </w:r>
      <w:r>
        <w:br/>
      </w:r>
      <w:r>
        <w:rPr>
          <w:rFonts w:ascii="Times New Roman"/>
          <w:b w:val="false"/>
          <w:i w:val="false"/>
          <w:color w:val="000000"/>
          <w:sz w:val="28"/>
        </w:rPr>
        <w:t xml:space="preserve">
                      учаскесінде, </w:t>
      </w:r>
      <w:r>
        <w:br/>
      </w:r>
      <w:r>
        <w:rPr>
          <w:rFonts w:ascii="Times New Roman"/>
          <w:b w:val="false"/>
          <w:i w:val="false"/>
          <w:color w:val="000000"/>
          <w:sz w:val="28"/>
        </w:rPr>
        <w:t xml:space="preserve">
                      Алматы - Бурабай </w:t>
      </w:r>
      <w:r>
        <w:br/>
      </w:r>
      <w:r>
        <w:rPr>
          <w:rFonts w:ascii="Times New Roman"/>
          <w:b w:val="false"/>
          <w:i w:val="false"/>
          <w:color w:val="000000"/>
          <w:sz w:val="28"/>
        </w:rPr>
        <w:t xml:space="preserve">
                      автожолын оңалту </w:t>
      </w:r>
      <w:r>
        <w:br/>
      </w:r>
      <w:r>
        <w:rPr>
          <w:rFonts w:ascii="Times New Roman"/>
          <w:b w:val="false"/>
          <w:i w:val="false"/>
          <w:color w:val="000000"/>
          <w:sz w:val="28"/>
        </w:rPr>
        <w:t>
 </w:t>
      </w:r>
      <w:r>
        <w:br/>
      </w:r>
      <w:r>
        <w:rPr>
          <w:rFonts w:ascii="Times New Roman"/>
          <w:b w:val="false"/>
          <w:i w:val="false"/>
          <w:color w:val="000000"/>
          <w:sz w:val="28"/>
        </w:rPr>
        <w:t xml:space="preserve">
                     080   Сыртқы заемдар   JОG/WSА (Жапония)   Жыл  Автомобиль </w:t>
      </w:r>
      <w:r>
        <w:br/>
      </w:r>
      <w:r>
        <w:rPr>
          <w:rFonts w:ascii="Times New Roman"/>
          <w:b w:val="false"/>
          <w:i w:val="false"/>
          <w:color w:val="000000"/>
          <w:sz w:val="28"/>
        </w:rPr>
        <w:t xml:space="preserve">
                      есебінен жобаны  компанияларына      бойы жолдары </w:t>
      </w:r>
      <w:r>
        <w:br/>
      </w:r>
      <w:r>
        <w:rPr>
          <w:rFonts w:ascii="Times New Roman"/>
          <w:b w:val="false"/>
          <w:i w:val="false"/>
          <w:color w:val="000000"/>
          <w:sz w:val="28"/>
        </w:rPr>
        <w:t xml:space="preserve">
                      іске асыру       консалтингтік            комитеті </w:t>
      </w:r>
      <w:r>
        <w:br/>
      </w:r>
      <w:r>
        <w:rPr>
          <w:rFonts w:ascii="Times New Roman"/>
          <w:b w:val="false"/>
          <w:i w:val="false"/>
          <w:color w:val="000000"/>
          <w:sz w:val="28"/>
        </w:rPr>
        <w:t xml:space="preserve">
                                       қызметі үшін ақы </w:t>
      </w:r>
      <w:r>
        <w:br/>
      </w:r>
      <w:r>
        <w:rPr>
          <w:rFonts w:ascii="Times New Roman"/>
          <w:b w:val="false"/>
          <w:i w:val="false"/>
          <w:color w:val="000000"/>
          <w:sz w:val="28"/>
        </w:rPr>
        <w:t xml:space="preserve">
                                       төлеу. </w:t>
      </w:r>
      <w:r>
        <w:br/>
      </w:r>
      <w:r>
        <w:rPr>
          <w:rFonts w:ascii="Times New Roman"/>
          <w:b w:val="false"/>
          <w:i w:val="false"/>
          <w:color w:val="000000"/>
          <w:sz w:val="28"/>
        </w:rPr>
        <w:t xml:space="preserve">
                                       Негізгі жабдықты         БК "Балфор </w:t>
      </w:r>
      <w:r>
        <w:br/>
      </w:r>
      <w:r>
        <w:rPr>
          <w:rFonts w:ascii="Times New Roman"/>
          <w:b w:val="false"/>
          <w:i w:val="false"/>
          <w:color w:val="000000"/>
          <w:sz w:val="28"/>
        </w:rPr>
        <w:t xml:space="preserve">
                                       сатып алу.               Битти </w:t>
      </w:r>
      <w:r>
        <w:br/>
      </w:r>
      <w:r>
        <w:rPr>
          <w:rFonts w:ascii="Times New Roman"/>
          <w:b w:val="false"/>
          <w:i w:val="false"/>
          <w:color w:val="000000"/>
          <w:sz w:val="28"/>
        </w:rPr>
        <w:t xml:space="preserve">
                                       Алматы - Бурабай         (Англия) - </w:t>
      </w:r>
      <w:r>
        <w:br/>
      </w:r>
      <w:r>
        <w:rPr>
          <w:rFonts w:ascii="Times New Roman"/>
          <w:b w:val="false"/>
          <w:i w:val="false"/>
          <w:color w:val="000000"/>
          <w:sz w:val="28"/>
        </w:rPr>
        <w:t xml:space="preserve">
                                       жолын күрделі            Менсел </w:t>
      </w:r>
      <w:r>
        <w:br/>
      </w:r>
      <w:r>
        <w:rPr>
          <w:rFonts w:ascii="Times New Roman"/>
          <w:b w:val="false"/>
          <w:i w:val="false"/>
          <w:color w:val="000000"/>
          <w:sz w:val="28"/>
        </w:rPr>
        <w:t xml:space="preserve">
                                       жөндеу.                  (Түркия) - </w:t>
      </w:r>
      <w:r>
        <w:br/>
      </w:r>
      <w:r>
        <w:rPr>
          <w:rFonts w:ascii="Times New Roman"/>
          <w:b w:val="false"/>
          <w:i w:val="false"/>
          <w:color w:val="000000"/>
          <w:sz w:val="28"/>
        </w:rPr>
        <w:t xml:space="preserve">
                                                                Афдан </w:t>
      </w:r>
      <w:r>
        <w:br/>
      </w:r>
      <w:r>
        <w:rPr>
          <w:rFonts w:ascii="Times New Roman"/>
          <w:b w:val="false"/>
          <w:i w:val="false"/>
          <w:color w:val="000000"/>
          <w:sz w:val="28"/>
        </w:rPr>
        <w:t xml:space="preserve">
                                                                (Қазақстан) </w:t>
      </w:r>
      <w:r>
        <w:br/>
      </w:r>
      <w:r>
        <w:rPr>
          <w:rFonts w:ascii="Times New Roman"/>
          <w:b w:val="false"/>
          <w:i w:val="false"/>
          <w:color w:val="000000"/>
          <w:sz w:val="28"/>
        </w:rPr>
        <w:t xml:space="preserve">
                                                                - Жезқазған </w:t>
      </w:r>
      <w:r>
        <w:br/>
      </w:r>
      <w:r>
        <w:rPr>
          <w:rFonts w:ascii="Times New Roman"/>
          <w:b w:val="false"/>
          <w:i w:val="false"/>
          <w:color w:val="000000"/>
          <w:sz w:val="28"/>
        </w:rPr>
        <w:t xml:space="preserve">
                                                                жолдары </w:t>
      </w:r>
      <w:r>
        <w:br/>
      </w:r>
      <w:r>
        <w:rPr>
          <w:rFonts w:ascii="Times New Roman"/>
          <w:b w:val="false"/>
          <w:i w:val="false"/>
          <w:color w:val="000000"/>
          <w:sz w:val="28"/>
        </w:rPr>
        <w:t xml:space="preserve">
                                                               (Қазақстан)" </w:t>
      </w:r>
    </w:p>
    <w:p>
      <w:pPr>
        <w:spacing w:after="0"/>
        <w:ind w:left="0"/>
        <w:jc w:val="both"/>
      </w:pPr>
      <w:r>
        <w:rPr>
          <w:rFonts w:ascii="Times New Roman"/>
          <w:b w:val="false"/>
          <w:i w:val="false"/>
          <w:color w:val="000000"/>
          <w:sz w:val="28"/>
        </w:rPr>
        <w:t xml:space="preserve">2               081   Ішкі көздердің   JОG/WSА (Жапония)   Жыл  Автомобиль </w:t>
      </w:r>
      <w:r>
        <w:br/>
      </w:r>
      <w:r>
        <w:rPr>
          <w:rFonts w:ascii="Times New Roman"/>
          <w:b w:val="false"/>
          <w:i w:val="false"/>
          <w:color w:val="000000"/>
          <w:sz w:val="28"/>
        </w:rPr>
        <w:t xml:space="preserve">
                      есебінен жобаны  компанияларына      бойы жолдары </w:t>
      </w:r>
      <w:r>
        <w:br/>
      </w:r>
      <w:r>
        <w:rPr>
          <w:rFonts w:ascii="Times New Roman"/>
          <w:b w:val="false"/>
          <w:i w:val="false"/>
          <w:color w:val="000000"/>
          <w:sz w:val="28"/>
        </w:rPr>
        <w:t xml:space="preserve">
                      іске асыру       консалтингтік            комитеті </w:t>
      </w:r>
      <w:r>
        <w:br/>
      </w:r>
      <w:r>
        <w:rPr>
          <w:rFonts w:ascii="Times New Roman"/>
          <w:b w:val="false"/>
          <w:i w:val="false"/>
          <w:color w:val="000000"/>
          <w:sz w:val="28"/>
        </w:rPr>
        <w:t xml:space="preserve">
                                       қызметі үшін ақы </w:t>
      </w:r>
      <w:r>
        <w:br/>
      </w:r>
      <w:r>
        <w:rPr>
          <w:rFonts w:ascii="Times New Roman"/>
          <w:b w:val="false"/>
          <w:i w:val="false"/>
          <w:color w:val="000000"/>
          <w:sz w:val="28"/>
        </w:rPr>
        <w:t xml:space="preserve">
                                       төлеу. </w:t>
      </w:r>
      <w:r>
        <w:br/>
      </w:r>
      <w:r>
        <w:rPr>
          <w:rFonts w:ascii="Times New Roman"/>
          <w:b w:val="false"/>
          <w:i w:val="false"/>
          <w:color w:val="000000"/>
          <w:sz w:val="28"/>
        </w:rPr>
        <w:t xml:space="preserve">
                                       Алматы - Бурабай </w:t>
      </w:r>
      <w:r>
        <w:br/>
      </w:r>
      <w:r>
        <w:rPr>
          <w:rFonts w:ascii="Times New Roman"/>
          <w:b w:val="false"/>
          <w:i w:val="false"/>
          <w:color w:val="000000"/>
          <w:sz w:val="28"/>
        </w:rPr>
        <w:t xml:space="preserve">
                                       автомобиль жолын </w:t>
      </w:r>
      <w:r>
        <w:br/>
      </w:r>
      <w:r>
        <w:rPr>
          <w:rFonts w:ascii="Times New Roman"/>
          <w:b w:val="false"/>
          <w:i w:val="false"/>
          <w:color w:val="000000"/>
          <w:sz w:val="28"/>
        </w:rPr>
        <w:t xml:space="preserve">
                                       ағымдағы жөндеу және </w:t>
      </w:r>
      <w:r>
        <w:br/>
      </w:r>
      <w:r>
        <w:rPr>
          <w:rFonts w:ascii="Times New Roman"/>
          <w:b w:val="false"/>
          <w:i w:val="false"/>
          <w:color w:val="000000"/>
          <w:sz w:val="28"/>
        </w:rPr>
        <w:t xml:space="preserve">
                                       ұстау жөнiндегi </w:t>
      </w:r>
      <w:r>
        <w:br/>
      </w:r>
      <w:r>
        <w:rPr>
          <w:rFonts w:ascii="Times New Roman"/>
          <w:b w:val="false"/>
          <w:i w:val="false"/>
          <w:color w:val="000000"/>
          <w:sz w:val="28"/>
        </w:rPr>
        <w:t xml:space="preserve">
                                       жұмыстарды жүргiзу </w:t>
      </w:r>
      <w:r>
        <w:br/>
      </w:r>
      <w:r>
        <w:rPr>
          <w:rFonts w:ascii="Times New Roman"/>
          <w:b w:val="false"/>
          <w:i w:val="false"/>
          <w:color w:val="000000"/>
          <w:sz w:val="28"/>
        </w:rPr>
        <w:t xml:space="preserve">
                                       Негізгі жабдықты         БК "Балфор </w:t>
      </w:r>
      <w:r>
        <w:br/>
      </w:r>
      <w:r>
        <w:rPr>
          <w:rFonts w:ascii="Times New Roman"/>
          <w:b w:val="false"/>
          <w:i w:val="false"/>
          <w:color w:val="000000"/>
          <w:sz w:val="28"/>
        </w:rPr>
        <w:t xml:space="preserve">
                                       сатып алу.               Битти </w:t>
      </w:r>
      <w:r>
        <w:br/>
      </w:r>
      <w:r>
        <w:rPr>
          <w:rFonts w:ascii="Times New Roman"/>
          <w:b w:val="false"/>
          <w:i w:val="false"/>
          <w:color w:val="000000"/>
          <w:sz w:val="28"/>
        </w:rPr>
        <w:t xml:space="preserve">
                                       Алматы - Бурабай         (Англия) - </w:t>
      </w:r>
      <w:r>
        <w:br/>
      </w:r>
      <w:r>
        <w:rPr>
          <w:rFonts w:ascii="Times New Roman"/>
          <w:b w:val="false"/>
          <w:i w:val="false"/>
          <w:color w:val="000000"/>
          <w:sz w:val="28"/>
        </w:rPr>
        <w:t xml:space="preserve">
                                       жолын күрделі            Менсел </w:t>
      </w:r>
      <w:r>
        <w:br/>
      </w:r>
      <w:r>
        <w:rPr>
          <w:rFonts w:ascii="Times New Roman"/>
          <w:b w:val="false"/>
          <w:i w:val="false"/>
          <w:color w:val="000000"/>
          <w:sz w:val="28"/>
        </w:rPr>
        <w:t xml:space="preserve">
                                       жөндеу.                  (Түркия) - </w:t>
      </w:r>
      <w:r>
        <w:br/>
      </w:r>
      <w:r>
        <w:rPr>
          <w:rFonts w:ascii="Times New Roman"/>
          <w:b w:val="false"/>
          <w:i w:val="false"/>
          <w:color w:val="000000"/>
          <w:sz w:val="28"/>
        </w:rPr>
        <w:t xml:space="preserve">
                                       Орындалған жұмыстар.     Афдан </w:t>
      </w:r>
      <w:r>
        <w:br/>
      </w:r>
      <w:r>
        <w:rPr>
          <w:rFonts w:ascii="Times New Roman"/>
          <w:b w:val="false"/>
          <w:i w:val="false"/>
          <w:color w:val="000000"/>
          <w:sz w:val="28"/>
        </w:rPr>
        <w:t xml:space="preserve">
                                       дың техникалық аудитiн   (Қазақстан) </w:t>
      </w:r>
      <w:r>
        <w:br/>
      </w:r>
      <w:r>
        <w:rPr>
          <w:rFonts w:ascii="Times New Roman"/>
          <w:b w:val="false"/>
          <w:i w:val="false"/>
          <w:color w:val="000000"/>
          <w:sz w:val="28"/>
        </w:rPr>
        <w:t xml:space="preserve">
                                       жүргiзу. &lt;*&gt;             - Жезқазған </w:t>
      </w:r>
      <w:r>
        <w:br/>
      </w:r>
      <w:r>
        <w:rPr>
          <w:rFonts w:ascii="Times New Roman"/>
          <w:b w:val="false"/>
          <w:i w:val="false"/>
          <w:color w:val="000000"/>
          <w:sz w:val="28"/>
        </w:rPr>
        <w:t xml:space="preserve">
                                                                жолдары </w:t>
      </w:r>
      <w:r>
        <w:br/>
      </w:r>
      <w:r>
        <w:rPr>
          <w:rFonts w:ascii="Times New Roman"/>
          <w:b w:val="false"/>
          <w:i w:val="false"/>
          <w:color w:val="000000"/>
          <w:sz w:val="28"/>
        </w:rPr>
        <w:t xml:space="preserve">
                                                               (Қазақстан)" </w:t>
      </w:r>
      <w:r>
        <w:br/>
      </w:r>
      <w:r>
        <w:rPr>
          <w:rFonts w:ascii="Times New Roman"/>
          <w:b w:val="false"/>
          <w:i w:val="false"/>
          <w:color w:val="000000"/>
          <w:sz w:val="28"/>
        </w:rPr>
        <w:t xml:space="preserve">
--------------------------------------------------------------------------- </w:t>
      </w:r>
      <w:r>
        <w:br/>
      </w:r>
      <w:r>
        <w:rPr>
          <w:rFonts w:ascii="Times New Roman"/>
          <w:b w:val="false"/>
          <w:i w:val="false"/>
          <w:color w:val="000000"/>
          <w:sz w:val="28"/>
        </w:rPr>
        <w:t>
</w:t>
      </w:r>
      <w:r>
        <w:rPr>
          <w:rFonts w:ascii="Times New Roman"/>
          <w:b w:val="false"/>
          <w:i w:val="false"/>
          <w:color w:val="ff0000"/>
          <w:sz w:val="28"/>
        </w:rPr>
        <w:t xml:space="preserve">      Ескерту. 6-тармақ өзгерді - ҚР Үкіметінің 2002.08.23. N 122a </w:t>
      </w:r>
      <w:r>
        <w:rPr>
          <w:rFonts w:ascii="Times New Roman"/>
          <w:b w:val="false"/>
          <w:i w:val="false"/>
          <w:color w:val="000000"/>
          <w:sz w:val="28"/>
        </w:rPr>
        <w:t xml:space="preserve">қаулысымен. </w:t>
      </w:r>
      <w:r>
        <w:br/>
      </w:r>
      <w:r>
        <w:rPr>
          <w:rFonts w:ascii="Times New Roman"/>
          <w:b w:val="false"/>
          <w:i w:val="false"/>
          <w:color w:val="000000"/>
          <w:sz w:val="28"/>
        </w:rPr>
        <w:t>
</w:t>
      </w:r>
      <w:r>
        <w:rPr>
          <w:rFonts w:ascii="Times New Roman"/>
          <w:b w:val="false"/>
          <w:i w:val="false"/>
          <w:color w:val="ff0000"/>
          <w:sz w:val="28"/>
        </w:rPr>
        <w:t xml:space="preserve">      Ескерту. 6-тармақ өзгерді - ҚР Үкіметінің 2002.11.25. N 1247 </w:t>
      </w:r>
      <w:r>
        <w:rPr>
          <w:rFonts w:ascii="Times New Roman"/>
          <w:b w:val="false"/>
          <w:i w:val="false"/>
          <w:color w:val="000000"/>
          <w:sz w:val="28"/>
        </w:rPr>
        <w:t xml:space="preserve">қаулысымен. </w:t>
      </w:r>
      <w:r>
        <w:br/>
      </w:r>
      <w:r>
        <w:rPr>
          <w:rFonts w:ascii="Times New Roman"/>
          <w:b w:val="false"/>
          <w:i w:val="false"/>
          <w:color w:val="000000"/>
          <w:sz w:val="28"/>
        </w:rPr>
        <w:t xml:space="preserve">
      7. Бюджеттік бағдарламаны іске асырудан күтілетін нәтижелер: </w:t>
      </w:r>
      <w:r>
        <w:br/>
      </w:r>
      <w:r>
        <w:rPr>
          <w:rFonts w:ascii="Times New Roman"/>
          <w:b w:val="false"/>
          <w:i w:val="false"/>
          <w:color w:val="000000"/>
          <w:sz w:val="28"/>
        </w:rPr>
        <w:t xml:space="preserve">
      Екі жолақты қозғалыспен, жасанды құрылыстарымен, жолдарды инженерлік жабдықтауымен Алматы-Астана автожолының 192 км оңалту. </w:t>
      </w:r>
      <w:r>
        <w:br/>
      </w:r>
      <w:r>
        <w:rPr>
          <w:rFonts w:ascii="Times New Roman"/>
          <w:b w:val="false"/>
          <w:i w:val="false"/>
          <w:color w:val="000000"/>
          <w:sz w:val="28"/>
        </w:rPr>
        <w:t xml:space="preserve">
      Отандық жол-құрылыс, жобалау және консультациялық ұйымдардың жұмысты ұйымдастырудың озық тәжірибесін игеруі; жол бойында орналасқан аймақтардағы әлеуметтік-экономикалық жағдайды жақсарту. </w:t>
      </w:r>
    </w:p>
    <w:bookmarkStart w:name="z20" w:id="19"/>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2002 жылғы 26 қаңтардағы  </w:t>
      </w:r>
      <w:r>
        <w:br/>
      </w:r>
      <w:r>
        <w:rPr>
          <w:rFonts w:ascii="Times New Roman"/>
          <w:b w:val="false"/>
          <w:i w:val="false"/>
          <w:color w:val="000000"/>
          <w:sz w:val="28"/>
        </w:rPr>
        <w:t xml:space="preserve">
N 122 қаулысына     </w:t>
      </w:r>
      <w:r>
        <w:br/>
      </w:r>
      <w:r>
        <w:rPr>
          <w:rFonts w:ascii="Times New Roman"/>
          <w:b w:val="false"/>
          <w:i w:val="false"/>
          <w:color w:val="000000"/>
          <w:sz w:val="28"/>
        </w:rPr>
        <w:t xml:space="preserve">
10-қосымша      </w:t>
      </w:r>
    </w:p>
    <w:bookmarkEnd w:id="19"/>
    <w:p>
      <w:pPr>
        <w:spacing w:after="0"/>
        <w:ind w:left="0"/>
        <w:jc w:val="left"/>
      </w:pPr>
      <w:r>
        <w:rPr>
          <w:rFonts w:ascii="Times New Roman"/>
          <w:b/>
          <w:i w:val="false"/>
          <w:color w:val="000000"/>
        </w:rPr>
        <w:t xml:space="preserve"> Қазақстан Республикасының Көлiк және коммуникациялар министрлігi </w:t>
      </w:r>
      <w:r>
        <w:br/>
      </w:r>
      <w:r>
        <w:rPr>
          <w:rFonts w:ascii="Times New Roman"/>
          <w:b/>
          <w:i w:val="false"/>
          <w:color w:val="000000"/>
        </w:rPr>
        <w:t xml:space="preserve">
Бюджеттiк бағдарламаның әкiмгерi </w:t>
      </w:r>
    </w:p>
    <w:bookmarkStart w:name="z21" w:id="20"/>
    <w:p>
      <w:pPr>
        <w:spacing w:after="0"/>
        <w:ind w:left="0"/>
        <w:jc w:val="left"/>
      </w:pPr>
      <w:r>
        <w:rPr>
          <w:rFonts w:ascii="Times New Roman"/>
          <w:b/>
          <w:i w:val="false"/>
          <w:color w:val="000000"/>
        </w:rPr>
        <w:t xml:space="preserve"> 
040 "Алматы-Гүлшат және Ақшатау-Қарағанды учаскелерiнде Алматы-Қарағанды-Астана-Бурабай автожолын қайта жаңарту" республикалық бюджеттiк бағдарламасының 2002 жылға арналған </w:t>
      </w:r>
      <w:r>
        <w:br/>
      </w:r>
      <w:r>
        <w:rPr>
          <w:rFonts w:ascii="Times New Roman"/>
          <w:b/>
          <w:i w:val="false"/>
          <w:color w:val="000000"/>
        </w:rPr>
        <w:t xml:space="preserve">
ТӨЛҚҰЖАТЫ </w:t>
      </w:r>
    </w:p>
    <w:bookmarkEnd w:id="20"/>
    <w:p>
      <w:pPr>
        <w:spacing w:after="0"/>
        <w:ind w:left="0"/>
        <w:jc w:val="both"/>
      </w:pPr>
      <w:r>
        <w:rPr>
          <w:rFonts w:ascii="Times New Roman"/>
          <w:b w:val="false"/>
          <w:i w:val="false"/>
          <w:color w:val="000000"/>
          <w:sz w:val="28"/>
        </w:rPr>
        <w:t xml:space="preserve">      1. Құны: 10 149 490 мың теңге (он миллиард бір жүз қырық тоғыз миллион төрт жүз тоқсан мың теңге). </w:t>
      </w:r>
      <w:r>
        <w:br/>
      </w:r>
      <w:r>
        <w:rPr>
          <w:rFonts w:ascii="Times New Roman"/>
          <w:b w:val="false"/>
          <w:i w:val="false"/>
          <w:color w:val="000000"/>
          <w:sz w:val="28"/>
        </w:rPr>
        <w:t xml:space="preserve">
      2. Бюджеттiк бағдарламаның нормативтiк-құқықтық негiзi: </w:t>
      </w:r>
      <w:r>
        <w:br/>
      </w:r>
      <w:r>
        <w:rPr>
          <w:rFonts w:ascii="Times New Roman"/>
          <w:b w:val="false"/>
          <w:i w:val="false"/>
          <w:color w:val="000000"/>
          <w:sz w:val="28"/>
        </w:rPr>
        <w:t>
      "Қазақстан Республикасы мен Халықаралық Қайта Жаңарту және Даму Банкiнiң арасындағы (Жол көлігі саласын қайта құрылымдау жобасы) Заем туралы келiсiмдi бекiту туралы" Қазақстан Республикасының 1999 жылғы 20 шiлдедегi </w:t>
      </w:r>
      <w:r>
        <w:rPr>
          <w:rFonts w:ascii="Times New Roman"/>
          <w:b w:val="false"/>
          <w:i w:val="false"/>
          <w:color w:val="000000"/>
          <w:sz w:val="28"/>
        </w:rPr>
        <w:t xml:space="preserve">Заңы. </w:t>
      </w:r>
      <w:r>
        <w:br/>
      </w:r>
      <w:r>
        <w:rPr>
          <w:rFonts w:ascii="Times New Roman"/>
          <w:b w:val="false"/>
          <w:i w:val="false"/>
          <w:color w:val="000000"/>
          <w:sz w:val="28"/>
        </w:rPr>
        <w:t xml:space="preserve">
      3. Бюджеттiк бағдарламаны қаржыландыру көздерi: </w:t>
      </w:r>
      <w:r>
        <w:br/>
      </w:r>
      <w:r>
        <w:rPr>
          <w:rFonts w:ascii="Times New Roman"/>
          <w:b w:val="false"/>
          <w:i w:val="false"/>
          <w:color w:val="000000"/>
          <w:sz w:val="28"/>
        </w:rPr>
        <w:t xml:space="preserve">
      Үкiметтiң сыртқы заем қаражаттары. </w:t>
      </w:r>
      <w:r>
        <w:br/>
      </w:r>
      <w:r>
        <w:rPr>
          <w:rFonts w:ascii="Times New Roman"/>
          <w:b w:val="false"/>
          <w:i w:val="false"/>
          <w:color w:val="000000"/>
          <w:sz w:val="28"/>
        </w:rPr>
        <w:t xml:space="preserve">
      Республикалық бюджеттiң қаражаттары. </w:t>
      </w:r>
      <w:r>
        <w:br/>
      </w:r>
      <w:r>
        <w:rPr>
          <w:rFonts w:ascii="Times New Roman"/>
          <w:b w:val="false"/>
          <w:i w:val="false"/>
          <w:color w:val="000000"/>
          <w:sz w:val="28"/>
        </w:rPr>
        <w:t xml:space="preserve">
      4. Бюджеттiк бағдарламаның мақсаты: Қазақстандағы тиiмдi жол желiсiн және жол көлiгiн дамыту. </w:t>
      </w:r>
      <w:r>
        <w:br/>
      </w:r>
      <w:r>
        <w:rPr>
          <w:rFonts w:ascii="Times New Roman"/>
          <w:b w:val="false"/>
          <w:i w:val="false"/>
          <w:color w:val="000000"/>
          <w:sz w:val="28"/>
        </w:rPr>
        <w:t xml:space="preserve">
      5. Бюджеттiк бағдарламаның мiндеттерi: "Алматы-Гүлшат" және "Ақшатау-Қарағанды" учаскелерiнде "Алматы-Қарағанды-Астана-Бурабай" республикалық маңызы бар автомобиль жолының басым учаскелерін қалпына келтiру; республикалық жол желiсiн ағымдағы ұстау және жөндеу үшiн қажеттi жабдықтарды сатып алу. </w:t>
      </w:r>
      <w:r>
        <w:br/>
      </w:r>
      <w:r>
        <w:rPr>
          <w:rFonts w:ascii="Times New Roman"/>
          <w:b w:val="false"/>
          <w:i w:val="false"/>
          <w:color w:val="000000"/>
          <w:sz w:val="28"/>
        </w:rPr>
        <w:t xml:space="preserve">
      6. Бюджеттік бағдарламаны iске асыру жөніндегі iс-шаралар жоспары: </w:t>
      </w:r>
      <w:r>
        <w:br/>
      </w:r>
      <w:r>
        <w:rPr>
          <w:rFonts w:ascii="Times New Roman"/>
          <w:b w:val="false"/>
          <w:i w:val="false"/>
          <w:color w:val="000000"/>
          <w:sz w:val="28"/>
        </w:rPr>
        <w:t xml:space="preserve">
--------------------------------------------------------------------------- </w:t>
      </w:r>
      <w:r>
        <w:br/>
      </w:r>
      <w:r>
        <w:rPr>
          <w:rFonts w:ascii="Times New Roman"/>
          <w:b w:val="false"/>
          <w:i w:val="false"/>
          <w:color w:val="000000"/>
          <w:sz w:val="28"/>
        </w:rPr>
        <w:t xml:space="preserve">
Реттік!Бағдар.! Кіші  !Бағдарламаның !    Бағдарламаны   !Іске ! Жауапты </w:t>
      </w:r>
      <w:r>
        <w:br/>
      </w:r>
      <w:r>
        <w:rPr>
          <w:rFonts w:ascii="Times New Roman"/>
          <w:b w:val="false"/>
          <w:i w:val="false"/>
          <w:color w:val="000000"/>
          <w:sz w:val="28"/>
        </w:rPr>
        <w:t xml:space="preserve">
  N   !ламаның!бағдар.!(кіші бағдар. !(кіші бағдарламаны)!асыру! орындау. </w:t>
      </w:r>
      <w:r>
        <w:br/>
      </w:r>
      <w:r>
        <w:rPr>
          <w:rFonts w:ascii="Times New Roman"/>
          <w:b w:val="false"/>
          <w:i w:val="false"/>
          <w:color w:val="000000"/>
          <w:sz w:val="28"/>
        </w:rPr>
        <w:t xml:space="preserve">
      ! коды  !ламаның!ламаның) атауы!іске асыру бойынша !мер. ! шылар </w:t>
      </w:r>
      <w:r>
        <w:br/>
      </w:r>
      <w:r>
        <w:rPr>
          <w:rFonts w:ascii="Times New Roman"/>
          <w:b w:val="false"/>
          <w:i w:val="false"/>
          <w:color w:val="000000"/>
          <w:sz w:val="28"/>
        </w:rPr>
        <w:t xml:space="preserve">
      !       ! коды  !              !  іс-шаралар       !зімі !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          5        !  6  !     7 </w:t>
      </w:r>
      <w:r>
        <w:br/>
      </w:r>
      <w:r>
        <w:rPr>
          <w:rFonts w:ascii="Times New Roman"/>
          <w:b w:val="false"/>
          <w:i w:val="false"/>
          <w:color w:val="000000"/>
          <w:sz w:val="28"/>
        </w:rPr>
        <w:t xml:space="preserve">
--------------------------------------------------------------------------- </w:t>
      </w:r>
      <w:r>
        <w:br/>
      </w:r>
      <w:r>
        <w:rPr>
          <w:rFonts w:ascii="Times New Roman"/>
          <w:b w:val="false"/>
          <w:i w:val="false"/>
          <w:color w:val="000000"/>
          <w:sz w:val="28"/>
        </w:rPr>
        <w:t xml:space="preserve">
1        040           Алматы-Гүлшат </w:t>
      </w:r>
      <w:r>
        <w:br/>
      </w:r>
      <w:r>
        <w:rPr>
          <w:rFonts w:ascii="Times New Roman"/>
          <w:b w:val="false"/>
          <w:i w:val="false"/>
          <w:color w:val="000000"/>
          <w:sz w:val="28"/>
        </w:rPr>
        <w:t xml:space="preserve">
                       және Ақшатау- </w:t>
      </w:r>
      <w:r>
        <w:br/>
      </w:r>
      <w:r>
        <w:rPr>
          <w:rFonts w:ascii="Times New Roman"/>
          <w:b w:val="false"/>
          <w:i w:val="false"/>
          <w:color w:val="000000"/>
          <w:sz w:val="28"/>
        </w:rPr>
        <w:t xml:space="preserve">
                       Қарағанды </w:t>
      </w:r>
      <w:r>
        <w:br/>
      </w:r>
      <w:r>
        <w:rPr>
          <w:rFonts w:ascii="Times New Roman"/>
          <w:b w:val="false"/>
          <w:i w:val="false"/>
          <w:color w:val="000000"/>
          <w:sz w:val="28"/>
        </w:rPr>
        <w:t xml:space="preserve">
                       учаскелерінде </w:t>
      </w:r>
      <w:r>
        <w:br/>
      </w:r>
      <w:r>
        <w:rPr>
          <w:rFonts w:ascii="Times New Roman"/>
          <w:b w:val="false"/>
          <w:i w:val="false"/>
          <w:color w:val="000000"/>
          <w:sz w:val="28"/>
        </w:rPr>
        <w:t xml:space="preserve">
                       Алматы- </w:t>
      </w:r>
      <w:r>
        <w:br/>
      </w:r>
      <w:r>
        <w:rPr>
          <w:rFonts w:ascii="Times New Roman"/>
          <w:b w:val="false"/>
          <w:i w:val="false"/>
          <w:color w:val="000000"/>
          <w:sz w:val="28"/>
        </w:rPr>
        <w:t xml:space="preserve">
                       Қарағанды- </w:t>
      </w:r>
      <w:r>
        <w:br/>
      </w:r>
      <w:r>
        <w:rPr>
          <w:rFonts w:ascii="Times New Roman"/>
          <w:b w:val="false"/>
          <w:i w:val="false"/>
          <w:color w:val="000000"/>
          <w:sz w:val="28"/>
        </w:rPr>
        <w:t xml:space="preserve">
                       Астана-Бурабай </w:t>
      </w:r>
      <w:r>
        <w:br/>
      </w:r>
      <w:r>
        <w:rPr>
          <w:rFonts w:ascii="Times New Roman"/>
          <w:b w:val="false"/>
          <w:i w:val="false"/>
          <w:color w:val="000000"/>
          <w:sz w:val="28"/>
        </w:rPr>
        <w:t xml:space="preserve">
                       автожолын </w:t>
      </w:r>
      <w:r>
        <w:br/>
      </w:r>
      <w:r>
        <w:rPr>
          <w:rFonts w:ascii="Times New Roman"/>
          <w:b w:val="false"/>
          <w:i w:val="false"/>
          <w:color w:val="000000"/>
          <w:sz w:val="28"/>
        </w:rPr>
        <w:t xml:space="preserve">
                       қайта жаңарту </w:t>
      </w:r>
    </w:p>
    <w:p>
      <w:pPr>
        <w:spacing w:after="0"/>
        <w:ind w:left="0"/>
        <w:jc w:val="both"/>
      </w:pPr>
      <w:r>
        <w:rPr>
          <w:rFonts w:ascii="Times New Roman"/>
          <w:b w:val="false"/>
          <w:i w:val="false"/>
          <w:color w:val="000000"/>
          <w:sz w:val="28"/>
        </w:rPr>
        <w:t xml:space="preserve">                 080   Сыртқы заемдар   "СМЕК" (Австралия), Жыл  Автомобиль </w:t>
      </w:r>
      <w:r>
        <w:br/>
      </w:r>
      <w:r>
        <w:rPr>
          <w:rFonts w:ascii="Times New Roman"/>
          <w:b w:val="false"/>
          <w:i w:val="false"/>
          <w:color w:val="000000"/>
          <w:sz w:val="28"/>
        </w:rPr>
        <w:t xml:space="preserve">
                       есебінен жобаны  Скот Уилсон         бойы жолдары </w:t>
      </w:r>
      <w:r>
        <w:br/>
      </w:r>
      <w:r>
        <w:rPr>
          <w:rFonts w:ascii="Times New Roman"/>
          <w:b w:val="false"/>
          <w:i w:val="false"/>
          <w:color w:val="000000"/>
          <w:sz w:val="28"/>
        </w:rPr>
        <w:t xml:space="preserve">
                       іске асыру       Кирпатрик                комитеті </w:t>
      </w:r>
      <w:r>
        <w:br/>
      </w:r>
      <w:r>
        <w:rPr>
          <w:rFonts w:ascii="Times New Roman"/>
          <w:b w:val="false"/>
          <w:i w:val="false"/>
          <w:color w:val="000000"/>
          <w:sz w:val="28"/>
        </w:rPr>
        <w:t xml:space="preserve">
                                        (Ұлыбритания) </w:t>
      </w:r>
      <w:r>
        <w:br/>
      </w:r>
      <w:r>
        <w:rPr>
          <w:rFonts w:ascii="Times New Roman"/>
          <w:b w:val="false"/>
          <w:i w:val="false"/>
          <w:color w:val="000000"/>
          <w:sz w:val="28"/>
        </w:rPr>
        <w:t xml:space="preserve">
                                        компанияларына </w:t>
      </w:r>
      <w:r>
        <w:br/>
      </w:r>
      <w:r>
        <w:rPr>
          <w:rFonts w:ascii="Times New Roman"/>
          <w:b w:val="false"/>
          <w:i w:val="false"/>
          <w:color w:val="000000"/>
          <w:sz w:val="28"/>
        </w:rPr>
        <w:t xml:space="preserve">
                                        консалтингтік </w:t>
      </w:r>
      <w:r>
        <w:br/>
      </w:r>
      <w:r>
        <w:rPr>
          <w:rFonts w:ascii="Times New Roman"/>
          <w:b w:val="false"/>
          <w:i w:val="false"/>
          <w:color w:val="000000"/>
          <w:sz w:val="28"/>
        </w:rPr>
        <w:t xml:space="preserve">
                                        қызметіне ақы </w:t>
      </w:r>
      <w:r>
        <w:br/>
      </w:r>
      <w:r>
        <w:rPr>
          <w:rFonts w:ascii="Times New Roman"/>
          <w:b w:val="false"/>
          <w:i w:val="false"/>
          <w:color w:val="000000"/>
          <w:sz w:val="28"/>
        </w:rPr>
        <w:t xml:space="preserve">
                                        төлеу. </w:t>
      </w:r>
      <w:r>
        <w:br/>
      </w:r>
      <w:r>
        <w:rPr>
          <w:rFonts w:ascii="Times New Roman"/>
          <w:b w:val="false"/>
          <w:i w:val="false"/>
          <w:color w:val="000000"/>
          <w:sz w:val="28"/>
        </w:rPr>
        <w:t xml:space="preserve">
                                        2 техникалық </w:t>
      </w:r>
      <w:r>
        <w:br/>
      </w:r>
      <w:r>
        <w:rPr>
          <w:rFonts w:ascii="Times New Roman"/>
          <w:b w:val="false"/>
          <w:i w:val="false"/>
          <w:color w:val="000000"/>
          <w:sz w:val="28"/>
        </w:rPr>
        <w:t xml:space="preserve">
                                        аудармашының қызме. </w:t>
      </w:r>
      <w:r>
        <w:br/>
      </w:r>
      <w:r>
        <w:rPr>
          <w:rFonts w:ascii="Times New Roman"/>
          <w:b w:val="false"/>
          <w:i w:val="false"/>
          <w:color w:val="000000"/>
          <w:sz w:val="28"/>
        </w:rPr>
        <w:t xml:space="preserve">
                                        тiне ақы төлеу. </w:t>
      </w:r>
      <w:r>
        <w:br/>
      </w:r>
      <w:r>
        <w:rPr>
          <w:rFonts w:ascii="Times New Roman"/>
          <w:b w:val="false"/>
          <w:i w:val="false"/>
          <w:color w:val="000000"/>
          <w:sz w:val="28"/>
        </w:rPr>
        <w:t xml:space="preserve">
                                        Негізгі жабдықты </w:t>
      </w:r>
      <w:r>
        <w:br/>
      </w:r>
      <w:r>
        <w:rPr>
          <w:rFonts w:ascii="Times New Roman"/>
          <w:b w:val="false"/>
          <w:i w:val="false"/>
          <w:color w:val="000000"/>
          <w:sz w:val="28"/>
        </w:rPr>
        <w:t xml:space="preserve">
                                        сатып алу. </w:t>
      </w:r>
      <w:r>
        <w:br/>
      </w:r>
      <w:r>
        <w:rPr>
          <w:rFonts w:ascii="Times New Roman"/>
          <w:b w:val="false"/>
          <w:i w:val="false"/>
          <w:color w:val="000000"/>
          <w:sz w:val="28"/>
        </w:rPr>
        <w:t xml:space="preserve">
                                        Алматы-Гүлшат және      "Тодини </w:t>
      </w:r>
      <w:r>
        <w:br/>
      </w:r>
      <w:r>
        <w:rPr>
          <w:rFonts w:ascii="Times New Roman"/>
          <w:b w:val="false"/>
          <w:i w:val="false"/>
          <w:color w:val="000000"/>
          <w:sz w:val="28"/>
        </w:rPr>
        <w:t xml:space="preserve">
                                        Ақшатау-Қарағанды       конструк. </w:t>
      </w:r>
      <w:r>
        <w:br/>
      </w:r>
      <w:r>
        <w:rPr>
          <w:rFonts w:ascii="Times New Roman"/>
          <w:b w:val="false"/>
          <w:i w:val="false"/>
          <w:color w:val="000000"/>
          <w:sz w:val="28"/>
        </w:rPr>
        <w:t xml:space="preserve">
                                        учаскелерінде           циони </w:t>
      </w:r>
      <w:r>
        <w:br/>
      </w:r>
      <w:r>
        <w:rPr>
          <w:rFonts w:ascii="Times New Roman"/>
          <w:b w:val="false"/>
          <w:i w:val="false"/>
          <w:color w:val="000000"/>
          <w:sz w:val="28"/>
        </w:rPr>
        <w:t xml:space="preserve">
                                        Алматы-Қарағанды-       дженерали" </w:t>
      </w:r>
      <w:r>
        <w:br/>
      </w:r>
      <w:r>
        <w:rPr>
          <w:rFonts w:ascii="Times New Roman"/>
          <w:b w:val="false"/>
          <w:i w:val="false"/>
          <w:color w:val="000000"/>
          <w:sz w:val="28"/>
        </w:rPr>
        <w:t xml:space="preserve">
                                        Астана-Бурабай          (Италия), </w:t>
      </w:r>
      <w:r>
        <w:br/>
      </w:r>
      <w:r>
        <w:rPr>
          <w:rFonts w:ascii="Times New Roman"/>
          <w:b w:val="false"/>
          <w:i w:val="false"/>
          <w:color w:val="000000"/>
          <w:sz w:val="28"/>
        </w:rPr>
        <w:t xml:space="preserve">
                                        автожолын күрделі       ИРДО </w:t>
      </w:r>
      <w:r>
        <w:br/>
      </w:r>
      <w:r>
        <w:rPr>
          <w:rFonts w:ascii="Times New Roman"/>
          <w:b w:val="false"/>
          <w:i w:val="false"/>
          <w:color w:val="000000"/>
          <w:sz w:val="28"/>
        </w:rPr>
        <w:t xml:space="preserve">
                                        жөндеуді жүзеге         (Иран), </w:t>
      </w:r>
      <w:r>
        <w:br/>
      </w:r>
      <w:r>
        <w:rPr>
          <w:rFonts w:ascii="Times New Roman"/>
          <w:b w:val="false"/>
          <w:i w:val="false"/>
          <w:color w:val="000000"/>
          <w:sz w:val="28"/>
        </w:rPr>
        <w:t xml:space="preserve">
                                        асыру.                  Корпорация </w:t>
      </w:r>
      <w:r>
        <w:br/>
      </w:r>
      <w:r>
        <w:rPr>
          <w:rFonts w:ascii="Times New Roman"/>
          <w:b w:val="false"/>
          <w:i w:val="false"/>
          <w:color w:val="000000"/>
          <w:sz w:val="28"/>
        </w:rPr>
        <w:t xml:space="preserve">
                                                                "Прогресс", </w:t>
      </w:r>
      <w:r>
        <w:br/>
      </w:r>
      <w:r>
        <w:rPr>
          <w:rFonts w:ascii="Times New Roman"/>
          <w:b w:val="false"/>
          <w:i w:val="false"/>
          <w:color w:val="000000"/>
          <w:sz w:val="28"/>
        </w:rPr>
        <w:t xml:space="preserve">
                                        Орындалған жұмыстардың  ААҚ "Темір. </w:t>
      </w:r>
      <w:r>
        <w:br/>
      </w:r>
      <w:r>
        <w:rPr>
          <w:rFonts w:ascii="Times New Roman"/>
          <w:b w:val="false"/>
          <w:i w:val="false"/>
          <w:color w:val="000000"/>
          <w:sz w:val="28"/>
        </w:rPr>
        <w:t xml:space="preserve">
                                        техникалық аудитiн      жолқұрылыс" </w:t>
      </w:r>
      <w:r>
        <w:br/>
      </w:r>
      <w:r>
        <w:rPr>
          <w:rFonts w:ascii="Times New Roman"/>
          <w:b w:val="false"/>
          <w:i w:val="false"/>
          <w:color w:val="000000"/>
          <w:sz w:val="28"/>
        </w:rPr>
        <w:t xml:space="preserve">
                                        жүргiзу. &lt;*&gt;            (Қазақстан), </w:t>
      </w:r>
      <w:r>
        <w:br/>
      </w:r>
      <w:r>
        <w:rPr>
          <w:rFonts w:ascii="Times New Roman"/>
          <w:b w:val="false"/>
          <w:i w:val="false"/>
          <w:color w:val="000000"/>
          <w:sz w:val="28"/>
        </w:rPr>
        <w:t xml:space="preserve">
                                                                БК "Энерго. </w:t>
      </w:r>
      <w:r>
        <w:br/>
      </w:r>
      <w:r>
        <w:rPr>
          <w:rFonts w:ascii="Times New Roman"/>
          <w:b w:val="false"/>
          <w:i w:val="false"/>
          <w:color w:val="000000"/>
          <w:sz w:val="28"/>
        </w:rPr>
        <w:t xml:space="preserve">
                                                                проект" - </w:t>
      </w:r>
      <w:r>
        <w:br/>
      </w:r>
      <w:r>
        <w:rPr>
          <w:rFonts w:ascii="Times New Roman"/>
          <w:b w:val="false"/>
          <w:i w:val="false"/>
          <w:color w:val="000000"/>
          <w:sz w:val="28"/>
        </w:rPr>
        <w:t xml:space="preserve">
                                                                "Қазақстан </w:t>
      </w:r>
      <w:r>
        <w:br/>
      </w:r>
      <w:r>
        <w:rPr>
          <w:rFonts w:ascii="Times New Roman"/>
          <w:b w:val="false"/>
          <w:i w:val="false"/>
          <w:color w:val="000000"/>
          <w:sz w:val="28"/>
        </w:rPr>
        <w:t xml:space="preserve">
                                                                жолдары" АҚ </w:t>
      </w:r>
      <w:r>
        <w:br/>
      </w:r>
      <w:r>
        <w:rPr>
          <w:rFonts w:ascii="Times New Roman"/>
          <w:b w:val="false"/>
          <w:i w:val="false"/>
          <w:color w:val="000000"/>
          <w:sz w:val="28"/>
        </w:rPr>
        <w:t xml:space="preserve">
                                                                (Югославия </w:t>
      </w:r>
      <w:r>
        <w:br/>
      </w:r>
      <w:r>
        <w:rPr>
          <w:rFonts w:ascii="Times New Roman"/>
          <w:b w:val="false"/>
          <w:i w:val="false"/>
          <w:color w:val="000000"/>
          <w:sz w:val="28"/>
        </w:rPr>
        <w:t xml:space="preserve">
                                                                -Қазақстан) </w:t>
      </w:r>
    </w:p>
    <w:p>
      <w:pPr>
        <w:spacing w:after="0"/>
        <w:ind w:left="0"/>
        <w:jc w:val="both"/>
      </w:pPr>
      <w:r>
        <w:rPr>
          <w:rFonts w:ascii="Times New Roman"/>
          <w:b w:val="false"/>
          <w:i w:val="false"/>
          <w:color w:val="000000"/>
          <w:sz w:val="28"/>
        </w:rPr>
        <w:t xml:space="preserve">2       040      081   Ішкі көздердің   "СМЕК" (Австралия), Жыл  Автомобиль </w:t>
      </w:r>
      <w:r>
        <w:br/>
      </w:r>
      <w:r>
        <w:rPr>
          <w:rFonts w:ascii="Times New Roman"/>
          <w:b w:val="false"/>
          <w:i w:val="false"/>
          <w:color w:val="000000"/>
          <w:sz w:val="28"/>
        </w:rPr>
        <w:t xml:space="preserve">
                       есебінен жобаны  Скот Уилсон         бойы жолдары </w:t>
      </w:r>
      <w:r>
        <w:br/>
      </w:r>
      <w:r>
        <w:rPr>
          <w:rFonts w:ascii="Times New Roman"/>
          <w:b w:val="false"/>
          <w:i w:val="false"/>
          <w:color w:val="000000"/>
          <w:sz w:val="28"/>
        </w:rPr>
        <w:t xml:space="preserve">
                       іске асыру       Кирпатрик                комитеті </w:t>
      </w:r>
      <w:r>
        <w:br/>
      </w:r>
      <w:r>
        <w:rPr>
          <w:rFonts w:ascii="Times New Roman"/>
          <w:b w:val="false"/>
          <w:i w:val="false"/>
          <w:color w:val="000000"/>
          <w:sz w:val="28"/>
        </w:rPr>
        <w:t xml:space="preserve">
                                        (Ұлыбритания) </w:t>
      </w:r>
      <w:r>
        <w:br/>
      </w:r>
      <w:r>
        <w:rPr>
          <w:rFonts w:ascii="Times New Roman"/>
          <w:b w:val="false"/>
          <w:i w:val="false"/>
          <w:color w:val="000000"/>
          <w:sz w:val="28"/>
        </w:rPr>
        <w:t xml:space="preserve">
                                        компанияларына </w:t>
      </w:r>
      <w:r>
        <w:br/>
      </w:r>
      <w:r>
        <w:rPr>
          <w:rFonts w:ascii="Times New Roman"/>
          <w:b w:val="false"/>
          <w:i w:val="false"/>
          <w:color w:val="000000"/>
          <w:sz w:val="28"/>
        </w:rPr>
        <w:t xml:space="preserve">
                                        консалтингтік </w:t>
      </w:r>
      <w:r>
        <w:br/>
      </w:r>
      <w:r>
        <w:rPr>
          <w:rFonts w:ascii="Times New Roman"/>
          <w:b w:val="false"/>
          <w:i w:val="false"/>
          <w:color w:val="000000"/>
          <w:sz w:val="28"/>
        </w:rPr>
        <w:t xml:space="preserve">
                                        қызметіне ақы </w:t>
      </w:r>
      <w:r>
        <w:br/>
      </w:r>
      <w:r>
        <w:rPr>
          <w:rFonts w:ascii="Times New Roman"/>
          <w:b w:val="false"/>
          <w:i w:val="false"/>
          <w:color w:val="000000"/>
          <w:sz w:val="28"/>
        </w:rPr>
        <w:t xml:space="preserve">
                                        төлеу. </w:t>
      </w:r>
      <w:r>
        <w:br/>
      </w:r>
      <w:r>
        <w:rPr>
          <w:rFonts w:ascii="Times New Roman"/>
          <w:b w:val="false"/>
          <w:i w:val="false"/>
          <w:color w:val="000000"/>
          <w:sz w:val="28"/>
        </w:rPr>
        <w:t xml:space="preserve">
                                        Негізгі жабдықты </w:t>
      </w:r>
      <w:r>
        <w:br/>
      </w:r>
      <w:r>
        <w:rPr>
          <w:rFonts w:ascii="Times New Roman"/>
          <w:b w:val="false"/>
          <w:i w:val="false"/>
          <w:color w:val="000000"/>
          <w:sz w:val="28"/>
        </w:rPr>
        <w:t xml:space="preserve">
                                        сатып алу. </w:t>
      </w:r>
      <w:r>
        <w:br/>
      </w:r>
      <w:r>
        <w:rPr>
          <w:rFonts w:ascii="Times New Roman"/>
          <w:b w:val="false"/>
          <w:i w:val="false"/>
          <w:color w:val="000000"/>
          <w:sz w:val="28"/>
        </w:rPr>
        <w:t xml:space="preserve">
                                        Алматы-Гүлшат және      "Тодини </w:t>
      </w:r>
      <w:r>
        <w:br/>
      </w:r>
      <w:r>
        <w:rPr>
          <w:rFonts w:ascii="Times New Roman"/>
          <w:b w:val="false"/>
          <w:i w:val="false"/>
          <w:color w:val="000000"/>
          <w:sz w:val="28"/>
        </w:rPr>
        <w:t xml:space="preserve">
                                        Ақшатау-Қарағанды       конструк. </w:t>
      </w:r>
      <w:r>
        <w:br/>
      </w:r>
      <w:r>
        <w:rPr>
          <w:rFonts w:ascii="Times New Roman"/>
          <w:b w:val="false"/>
          <w:i w:val="false"/>
          <w:color w:val="000000"/>
          <w:sz w:val="28"/>
        </w:rPr>
        <w:t xml:space="preserve">
                                        учаскелерінде           циони </w:t>
      </w:r>
      <w:r>
        <w:br/>
      </w:r>
      <w:r>
        <w:rPr>
          <w:rFonts w:ascii="Times New Roman"/>
          <w:b w:val="false"/>
          <w:i w:val="false"/>
          <w:color w:val="000000"/>
          <w:sz w:val="28"/>
        </w:rPr>
        <w:t xml:space="preserve">
                                        Алматы-Қарағанды-       дженерали" </w:t>
      </w:r>
      <w:r>
        <w:br/>
      </w:r>
      <w:r>
        <w:rPr>
          <w:rFonts w:ascii="Times New Roman"/>
          <w:b w:val="false"/>
          <w:i w:val="false"/>
          <w:color w:val="000000"/>
          <w:sz w:val="28"/>
        </w:rPr>
        <w:t xml:space="preserve">
                                        Астана-Бурабай          (Италия), </w:t>
      </w:r>
      <w:r>
        <w:br/>
      </w:r>
      <w:r>
        <w:rPr>
          <w:rFonts w:ascii="Times New Roman"/>
          <w:b w:val="false"/>
          <w:i w:val="false"/>
          <w:color w:val="000000"/>
          <w:sz w:val="28"/>
        </w:rPr>
        <w:t xml:space="preserve">
                                        автожолын күрделі       ИРДО </w:t>
      </w:r>
      <w:r>
        <w:br/>
      </w:r>
      <w:r>
        <w:rPr>
          <w:rFonts w:ascii="Times New Roman"/>
          <w:b w:val="false"/>
          <w:i w:val="false"/>
          <w:color w:val="000000"/>
          <w:sz w:val="28"/>
        </w:rPr>
        <w:t xml:space="preserve">
                                        жөндеуді жүзеге         (Иран), </w:t>
      </w:r>
      <w:r>
        <w:br/>
      </w:r>
      <w:r>
        <w:rPr>
          <w:rFonts w:ascii="Times New Roman"/>
          <w:b w:val="false"/>
          <w:i w:val="false"/>
          <w:color w:val="000000"/>
          <w:sz w:val="28"/>
        </w:rPr>
        <w:t xml:space="preserve">
                                        асыру.                  Корпорация </w:t>
      </w:r>
      <w:r>
        <w:br/>
      </w:r>
      <w:r>
        <w:rPr>
          <w:rFonts w:ascii="Times New Roman"/>
          <w:b w:val="false"/>
          <w:i w:val="false"/>
          <w:color w:val="000000"/>
          <w:sz w:val="28"/>
        </w:rPr>
        <w:t xml:space="preserve">
                                                                "Прогресс", </w:t>
      </w:r>
      <w:r>
        <w:br/>
      </w:r>
      <w:r>
        <w:rPr>
          <w:rFonts w:ascii="Times New Roman"/>
          <w:b w:val="false"/>
          <w:i w:val="false"/>
          <w:color w:val="000000"/>
          <w:sz w:val="28"/>
        </w:rPr>
        <w:t xml:space="preserve">
                                                                ААҚ "Темір. </w:t>
      </w:r>
      <w:r>
        <w:br/>
      </w:r>
      <w:r>
        <w:rPr>
          <w:rFonts w:ascii="Times New Roman"/>
          <w:b w:val="false"/>
          <w:i w:val="false"/>
          <w:color w:val="000000"/>
          <w:sz w:val="28"/>
        </w:rPr>
        <w:t xml:space="preserve">
                                                                жолқұрылыс" </w:t>
      </w:r>
      <w:r>
        <w:br/>
      </w:r>
      <w:r>
        <w:rPr>
          <w:rFonts w:ascii="Times New Roman"/>
          <w:b w:val="false"/>
          <w:i w:val="false"/>
          <w:color w:val="000000"/>
          <w:sz w:val="28"/>
        </w:rPr>
        <w:t xml:space="preserve">
                                                               (Қазақстан), </w:t>
      </w:r>
      <w:r>
        <w:br/>
      </w:r>
      <w:r>
        <w:rPr>
          <w:rFonts w:ascii="Times New Roman"/>
          <w:b w:val="false"/>
          <w:i w:val="false"/>
          <w:color w:val="000000"/>
          <w:sz w:val="28"/>
        </w:rPr>
        <w:t xml:space="preserve">
                                                                БК "Энерго. </w:t>
      </w:r>
      <w:r>
        <w:br/>
      </w:r>
      <w:r>
        <w:rPr>
          <w:rFonts w:ascii="Times New Roman"/>
          <w:b w:val="false"/>
          <w:i w:val="false"/>
          <w:color w:val="000000"/>
          <w:sz w:val="28"/>
        </w:rPr>
        <w:t xml:space="preserve">
                                                                проект" - </w:t>
      </w:r>
      <w:r>
        <w:br/>
      </w:r>
      <w:r>
        <w:rPr>
          <w:rFonts w:ascii="Times New Roman"/>
          <w:b w:val="false"/>
          <w:i w:val="false"/>
          <w:color w:val="000000"/>
          <w:sz w:val="28"/>
        </w:rPr>
        <w:t xml:space="preserve">
                                                                "Қазақстан </w:t>
      </w:r>
      <w:r>
        <w:br/>
      </w:r>
      <w:r>
        <w:rPr>
          <w:rFonts w:ascii="Times New Roman"/>
          <w:b w:val="false"/>
          <w:i w:val="false"/>
          <w:color w:val="000000"/>
          <w:sz w:val="28"/>
        </w:rPr>
        <w:t xml:space="preserve">
                                                                жолдары" АҚ </w:t>
      </w:r>
      <w:r>
        <w:br/>
      </w:r>
      <w:r>
        <w:rPr>
          <w:rFonts w:ascii="Times New Roman"/>
          <w:b w:val="false"/>
          <w:i w:val="false"/>
          <w:color w:val="000000"/>
          <w:sz w:val="28"/>
        </w:rPr>
        <w:t xml:space="preserve">
                                                                (Югославия </w:t>
      </w:r>
      <w:r>
        <w:br/>
      </w:r>
      <w:r>
        <w:rPr>
          <w:rFonts w:ascii="Times New Roman"/>
          <w:b w:val="false"/>
          <w:i w:val="false"/>
          <w:color w:val="000000"/>
          <w:sz w:val="28"/>
        </w:rPr>
        <w:t xml:space="preserve">
                                                                -Қазақстан) </w:t>
      </w:r>
      <w:r>
        <w:br/>
      </w:r>
      <w:r>
        <w:rPr>
          <w:rFonts w:ascii="Times New Roman"/>
          <w:b w:val="false"/>
          <w:i w:val="false"/>
          <w:color w:val="000000"/>
          <w:sz w:val="28"/>
        </w:rPr>
        <w:t xml:space="preserve">
--------------------------------------------------------------------------- </w:t>
      </w:r>
      <w:r>
        <w:br/>
      </w:r>
      <w:r>
        <w:rPr>
          <w:rFonts w:ascii="Times New Roman"/>
          <w:b w:val="false"/>
          <w:i w:val="false"/>
          <w:color w:val="000000"/>
          <w:sz w:val="28"/>
        </w:rPr>
        <w:t>
</w:t>
      </w:r>
      <w:r>
        <w:rPr>
          <w:rFonts w:ascii="Times New Roman"/>
          <w:b w:val="false"/>
          <w:i w:val="false"/>
          <w:color w:val="ff0000"/>
          <w:sz w:val="28"/>
        </w:rPr>
        <w:t xml:space="preserve">      Ескерту. 6-тармақ өзгерді - ҚР Үкіметінің 2002.08.23. N 122a </w:t>
      </w:r>
      <w:r>
        <w:rPr>
          <w:rFonts w:ascii="Times New Roman"/>
          <w:b w:val="false"/>
          <w:i w:val="false"/>
          <w:color w:val="000000"/>
          <w:sz w:val="28"/>
        </w:rPr>
        <w:t xml:space="preserve">қаулысымен. </w:t>
      </w:r>
      <w:r>
        <w:br/>
      </w:r>
      <w:r>
        <w:rPr>
          <w:rFonts w:ascii="Times New Roman"/>
          <w:b w:val="false"/>
          <w:i w:val="false"/>
          <w:color w:val="000000"/>
          <w:sz w:val="28"/>
        </w:rPr>
        <w:t>
</w:t>
      </w:r>
      <w:r>
        <w:rPr>
          <w:rFonts w:ascii="Times New Roman"/>
          <w:b w:val="false"/>
          <w:i w:val="false"/>
          <w:color w:val="ff0000"/>
          <w:sz w:val="28"/>
        </w:rPr>
        <w:t xml:space="preserve">      Ескерту. 6-тармақ өзгерді - ҚР Үкіметінің 2002.11.25. N 1247 </w:t>
      </w:r>
      <w:r>
        <w:rPr>
          <w:rFonts w:ascii="Times New Roman"/>
          <w:b w:val="false"/>
          <w:i w:val="false"/>
          <w:color w:val="000000"/>
          <w:sz w:val="28"/>
        </w:rPr>
        <w:t xml:space="preserve">қаулысымен. </w:t>
      </w:r>
      <w:r>
        <w:br/>
      </w:r>
      <w:r>
        <w:rPr>
          <w:rFonts w:ascii="Times New Roman"/>
          <w:b w:val="false"/>
          <w:i w:val="false"/>
          <w:color w:val="000000"/>
          <w:sz w:val="28"/>
        </w:rPr>
        <w:t xml:space="preserve">
      7. Бюджеттік бағдарламаны іске асырудан күтілетін нәтижелер: </w:t>
      </w:r>
      <w:r>
        <w:br/>
      </w:r>
      <w:r>
        <w:rPr>
          <w:rFonts w:ascii="Times New Roman"/>
          <w:b w:val="false"/>
          <w:i w:val="false"/>
          <w:color w:val="000000"/>
          <w:sz w:val="28"/>
        </w:rPr>
        <w:t xml:space="preserve">
      Ұзақтығы 156 км Алматы-Гүлшат және Ақшатау-Қарағанды учаскелерінде Алматы-Қарағанды-Астана-Бурабай автожолы учаскесін күрделі жөндеу. </w:t>
      </w:r>
      <w:r>
        <w:br/>
      </w:r>
      <w:r>
        <w:rPr>
          <w:rFonts w:ascii="Times New Roman"/>
          <w:b w:val="false"/>
          <w:i w:val="false"/>
          <w:color w:val="000000"/>
          <w:sz w:val="28"/>
        </w:rPr>
        <w:t xml:space="preserve">
      Орындалған жұмыстардың сапасы тендерлік құжаттар спецификацияларына сәйкес анықталады. </w:t>
      </w:r>
      <w:r>
        <w:br/>
      </w:r>
      <w:r>
        <w:rPr>
          <w:rFonts w:ascii="Times New Roman"/>
          <w:b w:val="false"/>
          <w:i w:val="false"/>
          <w:color w:val="000000"/>
          <w:sz w:val="28"/>
        </w:rPr>
        <w:t xml:space="preserve">
      Автожолдардың сапалық жағдайын жақсарту; қазақстандық жол ұйымдарының материалдық-техникалық қамтамасыз етілу деңгейін көтеру, олардың автожолдарды ұстау және ағымдағы жөндеу үшін қазіргі заманғы жабдықтармен қамтамасыз етілуі. </w:t>
      </w:r>
    </w:p>
    <w:bookmarkStart w:name="z22" w:id="2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2002 жылғы 26 қаңтардағы    </w:t>
      </w:r>
      <w:r>
        <w:br/>
      </w:r>
      <w:r>
        <w:rPr>
          <w:rFonts w:ascii="Times New Roman"/>
          <w:b w:val="false"/>
          <w:i w:val="false"/>
          <w:color w:val="000000"/>
          <w:sz w:val="28"/>
        </w:rPr>
        <w:t xml:space="preserve">
N 122 қаулысына       </w:t>
      </w:r>
      <w:r>
        <w:br/>
      </w:r>
      <w:r>
        <w:rPr>
          <w:rFonts w:ascii="Times New Roman"/>
          <w:b w:val="false"/>
          <w:i w:val="false"/>
          <w:color w:val="000000"/>
          <w:sz w:val="28"/>
        </w:rPr>
        <w:t xml:space="preserve">
11-қосымша         </w:t>
      </w:r>
    </w:p>
    <w:bookmarkEnd w:id="21"/>
    <w:p>
      <w:pPr>
        <w:spacing w:after="0"/>
        <w:ind w:left="0"/>
        <w:jc w:val="left"/>
      </w:pPr>
      <w:r>
        <w:rPr>
          <w:rFonts w:ascii="Times New Roman"/>
          <w:b/>
          <w:i w:val="false"/>
          <w:color w:val="000000"/>
        </w:rPr>
        <w:t xml:space="preserve"> Қазақстан Республикасының Көлiк және коммуникациялар министрлігi </w:t>
      </w:r>
      <w:r>
        <w:br/>
      </w:r>
      <w:r>
        <w:rPr>
          <w:rFonts w:ascii="Times New Roman"/>
          <w:b/>
          <w:i w:val="false"/>
          <w:color w:val="000000"/>
        </w:rPr>
        <w:t xml:space="preserve">
Бюджеттiк бағдарламаның әкiмгерi </w:t>
      </w:r>
    </w:p>
    <w:bookmarkStart w:name="z23" w:id="22"/>
    <w:p>
      <w:pPr>
        <w:spacing w:after="0"/>
        <w:ind w:left="0"/>
        <w:jc w:val="left"/>
      </w:pPr>
      <w:r>
        <w:rPr>
          <w:rFonts w:ascii="Times New Roman"/>
          <w:b/>
          <w:i w:val="false"/>
          <w:color w:val="000000"/>
        </w:rPr>
        <w:t xml:space="preserve"> 
041 "Көлiк және коммуникациялар саласындағы қолданбалы ғылыми зерттеулер" республикалық бюджеттiк бағдарламасының 2002 жылға арналған </w:t>
      </w:r>
      <w:r>
        <w:br/>
      </w:r>
      <w:r>
        <w:rPr>
          <w:rFonts w:ascii="Times New Roman"/>
          <w:b/>
          <w:i w:val="false"/>
          <w:color w:val="000000"/>
        </w:rPr>
        <w:t xml:space="preserve">
ТӨЛҚҰЖАТЫ </w:t>
      </w:r>
    </w:p>
    <w:bookmarkEnd w:id="22"/>
    <w:p>
      <w:pPr>
        <w:spacing w:after="0"/>
        <w:ind w:left="0"/>
        <w:jc w:val="both"/>
      </w:pPr>
      <w:r>
        <w:rPr>
          <w:rFonts w:ascii="Times New Roman"/>
          <w:b w:val="false"/>
          <w:i w:val="false"/>
          <w:color w:val="000000"/>
          <w:sz w:val="28"/>
        </w:rPr>
        <w:t xml:space="preserve">      1. Құны: 50 000 мың теңге (елу миллион теңге). </w:t>
      </w:r>
      <w:r>
        <w:br/>
      </w:r>
      <w:r>
        <w:rPr>
          <w:rFonts w:ascii="Times New Roman"/>
          <w:b w:val="false"/>
          <w:i w:val="false"/>
          <w:color w:val="000000"/>
          <w:sz w:val="28"/>
        </w:rPr>
        <w:t xml:space="preserve">
      2. Бюджеттік бағдарламаның нормативтік-құқықтық негiзi: </w:t>
      </w:r>
      <w:r>
        <w:br/>
      </w:r>
      <w:r>
        <w:rPr>
          <w:rFonts w:ascii="Times New Roman"/>
          <w:b w:val="false"/>
          <w:i w:val="false"/>
          <w:color w:val="000000"/>
          <w:sz w:val="28"/>
        </w:rPr>
        <w:t>
      "Қазақстан Республикасының автожол саласын дамытудың 2001-2005 жылдарға арналған мемлекеттік бағдарламасы туралы" Қазақстан Республикасы Президентiнің 2001 жылғы 28 қарашадағы N 730 </w:t>
      </w:r>
      <w:r>
        <w:rPr>
          <w:rFonts w:ascii="Times New Roman"/>
          <w:b w:val="false"/>
          <w:i w:val="false"/>
          <w:color w:val="000000"/>
          <w:sz w:val="28"/>
        </w:rPr>
        <w:t xml:space="preserve">Жарлығы. </w:t>
      </w:r>
      <w:r>
        <w:br/>
      </w:r>
      <w:r>
        <w:rPr>
          <w:rFonts w:ascii="Times New Roman"/>
          <w:b w:val="false"/>
          <w:i w:val="false"/>
          <w:color w:val="000000"/>
          <w:sz w:val="28"/>
        </w:rPr>
        <w:t>
      "Республикалық бюджет қаражаты есебiнен орындалатын қолданбалы ғылыми зерттеулер бағдарламаларын қалыптастыру мен iске асырудың кейбiр мәселелерi туралы" Қазақстан Республикасы Үкiметiнің 1999 жылғы 23 ақпандағы N 145 </w:t>
      </w:r>
      <w:r>
        <w:rPr>
          <w:rFonts w:ascii="Times New Roman"/>
          <w:b w:val="false"/>
          <w:i w:val="false"/>
          <w:color w:val="000000"/>
          <w:sz w:val="28"/>
        </w:rPr>
        <w:t xml:space="preserve">қаулысы. </w:t>
      </w:r>
      <w:r>
        <w:br/>
      </w:r>
      <w:r>
        <w:rPr>
          <w:rFonts w:ascii="Times New Roman"/>
          <w:b w:val="false"/>
          <w:i w:val="false"/>
          <w:color w:val="000000"/>
          <w:sz w:val="28"/>
        </w:rPr>
        <w:t xml:space="preserve">
      "Қазақстан Республикасының автожол саласын дамытудың 2001-2008 жылдарға арналған тұжырымдамасы туралы" Қазақстан Республикасы Үкiметiнiң 2001 жылғы 29 мамырдағы N 726 қаулысы. </w:t>
      </w:r>
      <w:r>
        <w:br/>
      </w:r>
      <w:r>
        <w:rPr>
          <w:rFonts w:ascii="Times New Roman"/>
          <w:b w:val="false"/>
          <w:i w:val="false"/>
          <w:color w:val="000000"/>
          <w:sz w:val="28"/>
        </w:rPr>
        <w:t xml:space="preserve">
      3. Бюджеттік бағдарламаны қаржыландыру көздерi: республикалық бюджет қаражаттары. </w:t>
      </w:r>
      <w:r>
        <w:br/>
      </w:r>
      <w:r>
        <w:rPr>
          <w:rFonts w:ascii="Times New Roman"/>
          <w:b w:val="false"/>
          <w:i w:val="false"/>
          <w:color w:val="000000"/>
          <w:sz w:val="28"/>
        </w:rPr>
        <w:t xml:space="preserve">
      4. Бюджеттік бағдарламаның мақсаты: жол-құрылыс өндiрiсi технологиясын, өндірістік шығыстарды есепке алу жүйесiн ұлғайту, басқару процесін автоматтандыруды арттыру. </w:t>
      </w:r>
      <w:r>
        <w:br/>
      </w:r>
      <w:r>
        <w:rPr>
          <w:rFonts w:ascii="Times New Roman"/>
          <w:b w:val="false"/>
          <w:i w:val="false"/>
          <w:color w:val="000000"/>
          <w:sz w:val="28"/>
        </w:rPr>
        <w:t xml:space="preserve">
      5. Бюджеттiк бағдарламаның міндеттері: саланың мәліметтер базасын жетілдіру бойынша ғылыми зерттеулерді жүргiзу, осы жетiстiктердi практикалық қызметке енгізу. </w:t>
      </w:r>
      <w:r>
        <w:br/>
      </w:r>
      <w:r>
        <w:rPr>
          <w:rFonts w:ascii="Times New Roman"/>
          <w:b w:val="false"/>
          <w:i w:val="false"/>
          <w:color w:val="000000"/>
          <w:sz w:val="28"/>
        </w:rPr>
        <w:t xml:space="preserve">
      6. Бюджеттiк бағдарламаны iске асыру бойынша iс-шаралар жоспары: </w:t>
      </w:r>
      <w:r>
        <w:br/>
      </w:r>
      <w:r>
        <w:rPr>
          <w:rFonts w:ascii="Times New Roman"/>
          <w:b w:val="false"/>
          <w:i w:val="false"/>
          <w:color w:val="000000"/>
          <w:sz w:val="28"/>
        </w:rPr>
        <w:t xml:space="preserve">
--------------------------------------------------------------------------- </w:t>
      </w:r>
      <w:r>
        <w:br/>
      </w:r>
      <w:r>
        <w:rPr>
          <w:rFonts w:ascii="Times New Roman"/>
          <w:b w:val="false"/>
          <w:i w:val="false"/>
          <w:color w:val="000000"/>
          <w:sz w:val="28"/>
        </w:rPr>
        <w:t xml:space="preserve">
Реттік!Бағдар.! Кіші  !Бағдарламаның !    Бағдарламаны   !Іске ! Жауапты </w:t>
      </w:r>
      <w:r>
        <w:br/>
      </w:r>
      <w:r>
        <w:rPr>
          <w:rFonts w:ascii="Times New Roman"/>
          <w:b w:val="false"/>
          <w:i w:val="false"/>
          <w:color w:val="000000"/>
          <w:sz w:val="28"/>
        </w:rPr>
        <w:t xml:space="preserve">
  N   !ламаның!бағдар.!(кіші бағдар. !(кіші бағдарламаны)!асыру! орындау. </w:t>
      </w:r>
      <w:r>
        <w:br/>
      </w:r>
      <w:r>
        <w:rPr>
          <w:rFonts w:ascii="Times New Roman"/>
          <w:b w:val="false"/>
          <w:i w:val="false"/>
          <w:color w:val="000000"/>
          <w:sz w:val="28"/>
        </w:rPr>
        <w:t xml:space="preserve">
      ! коды  !ламаның!ламаның) атауы!іске асыру бойынша !мер. ! шылар </w:t>
      </w:r>
      <w:r>
        <w:br/>
      </w:r>
      <w:r>
        <w:rPr>
          <w:rFonts w:ascii="Times New Roman"/>
          <w:b w:val="false"/>
          <w:i w:val="false"/>
          <w:color w:val="000000"/>
          <w:sz w:val="28"/>
        </w:rPr>
        <w:t xml:space="preserve">
      !       ! коды  !              !  іс-шаралар       !зімі !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          5        !  6  !     7 </w:t>
      </w:r>
      <w:r>
        <w:br/>
      </w:r>
      <w:r>
        <w:rPr>
          <w:rFonts w:ascii="Times New Roman"/>
          <w:b w:val="false"/>
          <w:i w:val="false"/>
          <w:color w:val="000000"/>
          <w:sz w:val="28"/>
        </w:rPr>
        <w:t xml:space="preserve">
--------------------------------------------------------------------------- </w:t>
      </w:r>
      <w:r>
        <w:br/>
      </w:r>
      <w:r>
        <w:rPr>
          <w:rFonts w:ascii="Times New Roman"/>
          <w:b w:val="false"/>
          <w:i w:val="false"/>
          <w:color w:val="000000"/>
          <w:sz w:val="28"/>
        </w:rPr>
        <w:t xml:space="preserve">
1        041           "Көлiк және </w:t>
      </w:r>
      <w:r>
        <w:br/>
      </w:r>
      <w:r>
        <w:rPr>
          <w:rFonts w:ascii="Times New Roman"/>
          <w:b w:val="false"/>
          <w:i w:val="false"/>
          <w:color w:val="000000"/>
          <w:sz w:val="28"/>
        </w:rPr>
        <w:t xml:space="preserve">
                       коммуникациялар </w:t>
      </w:r>
      <w:r>
        <w:br/>
      </w:r>
      <w:r>
        <w:rPr>
          <w:rFonts w:ascii="Times New Roman"/>
          <w:b w:val="false"/>
          <w:i w:val="false"/>
          <w:color w:val="000000"/>
          <w:sz w:val="28"/>
        </w:rPr>
        <w:t xml:space="preserve">
                       саласындағы </w:t>
      </w:r>
      <w:r>
        <w:br/>
      </w:r>
      <w:r>
        <w:rPr>
          <w:rFonts w:ascii="Times New Roman"/>
          <w:b w:val="false"/>
          <w:i w:val="false"/>
          <w:color w:val="000000"/>
          <w:sz w:val="28"/>
        </w:rPr>
        <w:t xml:space="preserve">
                       қолданбалы </w:t>
      </w:r>
      <w:r>
        <w:br/>
      </w:r>
      <w:r>
        <w:rPr>
          <w:rFonts w:ascii="Times New Roman"/>
          <w:b w:val="false"/>
          <w:i w:val="false"/>
          <w:color w:val="000000"/>
          <w:sz w:val="28"/>
        </w:rPr>
        <w:t xml:space="preserve">
                       ғылыми </w:t>
      </w:r>
      <w:r>
        <w:br/>
      </w:r>
      <w:r>
        <w:rPr>
          <w:rFonts w:ascii="Times New Roman"/>
          <w:b w:val="false"/>
          <w:i w:val="false"/>
          <w:color w:val="000000"/>
          <w:sz w:val="28"/>
        </w:rPr>
        <w:t xml:space="preserve">
                       зерттеулер" </w:t>
      </w:r>
    </w:p>
    <w:p>
      <w:pPr>
        <w:spacing w:after="0"/>
        <w:ind w:left="0"/>
        <w:jc w:val="both"/>
      </w:pPr>
      <w:r>
        <w:rPr>
          <w:rFonts w:ascii="Times New Roman"/>
          <w:b w:val="false"/>
          <w:i w:val="false"/>
          <w:color w:val="000000"/>
          <w:sz w:val="28"/>
        </w:rPr>
        <w:t xml:space="preserve">                 030   "Жол            Ғылыми-қолданбалы  наурыз Қазақстан </w:t>
      </w:r>
      <w:r>
        <w:br/>
      </w:r>
      <w:r>
        <w:rPr>
          <w:rFonts w:ascii="Times New Roman"/>
          <w:b w:val="false"/>
          <w:i w:val="false"/>
          <w:color w:val="000000"/>
          <w:sz w:val="28"/>
        </w:rPr>
        <w:t xml:space="preserve">
                       саласындағы     тақырыптар бойынша - жел. Республи. </w:t>
      </w:r>
      <w:r>
        <w:br/>
      </w:r>
      <w:r>
        <w:rPr>
          <w:rFonts w:ascii="Times New Roman"/>
          <w:b w:val="false"/>
          <w:i w:val="false"/>
          <w:color w:val="000000"/>
          <w:sz w:val="28"/>
        </w:rPr>
        <w:t xml:space="preserve">
                       қолданбалы      зерттеулер - 22    тоқсан касының </w:t>
      </w:r>
      <w:r>
        <w:br/>
      </w:r>
      <w:r>
        <w:rPr>
          <w:rFonts w:ascii="Times New Roman"/>
          <w:b w:val="false"/>
          <w:i w:val="false"/>
          <w:color w:val="000000"/>
          <w:sz w:val="28"/>
        </w:rPr>
        <w:t xml:space="preserve">
                       ғылыми          тақырып                   Көлiк және </w:t>
      </w:r>
      <w:r>
        <w:br/>
      </w:r>
      <w:r>
        <w:rPr>
          <w:rFonts w:ascii="Times New Roman"/>
          <w:b w:val="false"/>
          <w:i w:val="false"/>
          <w:color w:val="000000"/>
          <w:sz w:val="28"/>
        </w:rPr>
        <w:t xml:space="preserve">
                       зерттеулер"                               коммуника. </w:t>
      </w:r>
      <w:r>
        <w:br/>
      </w:r>
      <w:r>
        <w:rPr>
          <w:rFonts w:ascii="Times New Roman"/>
          <w:b w:val="false"/>
          <w:i w:val="false"/>
          <w:color w:val="000000"/>
          <w:sz w:val="28"/>
        </w:rPr>
        <w:t xml:space="preserve">
                                                                 циялар </w:t>
      </w:r>
      <w:r>
        <w:br/>
      </w:r>
      <w:r>
        <w:rPr>
          <w:rFonts w:ascii="Times New Roman"/>
          <w:b w:val="false"/>
          <w:i w:val="false"/>
          <w:color w:val="000000"/>
          <w:sz w:val="28"/>
        </w:rPr>
        <w:t xml:space="preserve">
                                                                министрлiгі </w:t>
      </w:r>
      <w:r>
        <w:br/>
      </w:r>
      <w:r>
        <w:rPr>
          <w:rFonts w:ascii="Times New Roman"/>
          <w:b w:val="false"/>
          <w:i w:val="false"/>
          <w:color w:val="000000"/>
          <w:sz w:val="28"/>
        </w:rPr>
        <w:t xml:space="preserve">
--------------------------------------------------------------------------- </w:t>
      </w:r>
      <w:r>
        <w:br/>
      </w:r>
      <w:r>
        <w:rPr>
          <w:rFonts w:ascii="Times New Roman"/>
          <w:b w:val="false"/>
          <w:i w:val="false"/>
          <w:color w:val="000000"/>
          <w:sz w:val="28"/>
        </w:rPr>
        <w:t xml:space="preserve">
      7. Бюджеттiк бағдарламаны iске асырудан күтілетiн нәтижелер: </w:t>
      </w:r>
      <w:r>
        <w:br/>
      </w:r>
      <w:r>
        <w:rPr>
          <w:rFonts w:ascii="Times New Roman"/>
          <w:b w:val="false"/>
          <w:i w:val="false"/>
          <w:color w:val="000000"/>
          <w:sz w:val="28"/>
        </w:rPr>
        <w:t xml:space="preserve">
      Қазақстан Республикасы Көлік және коммуникациялар министрлiгiнің Ғылыми-сараптама кеңесi бекiтетiн тақырыптар бойынша ғылыми-қолданбалы зерттеулер жөнінде есептердi ұсыну. </w:t>
      </w:r>
      <w:r>
        <w:br/>
      </w:r>
      <w:r>
        <w:rPr>
          <w:rFonts w:ascii="Times New Roman"/>
          <w:b w:val="false"/>
          <w:i w:val="false"/>
          <w:color w:val="000000"/>
          <w:sz w:val="28"/>
        </w:rPr>
        <w:t xml:space="preserve">
      Жол саласын нормативтiк-техникалық құжаттамамен қамтамасыз ету, прогрессивтiк жаңа технологиялар мен жол-құрылыс материалдарын ғылыми зерттеу және енгiзу. </w:t>
      </w:r>
      <w:r>
        <w:br/>
      </w:r>
      <w:r>
        <w:rPr>
          <w:rFonts w:ascii="Times New Roman"/>
          <w:b w:val="false"/>
          <w:i w:val="false"/>
          <w:color w:val="000000"/>
          <w:sz w:val="28"/>
        </w:rPr>
        <w:t xml:space="preserve">
      Орындалған жұмыстардың сапасы Қазақстан Республикасы Көлік және коммуникациялар министрлігінің Ғылыми-сараптама кеңесi қорытындысымен анықталады. </w:t>
      </w:r>
    </w:p>
    <w:bookmarkStart w:name="z24" w:id="2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2002 жылғы 26 қаңтардағы    </w:t>
      </w:r>
      <w:r>
        <w:br/>
      </w:r>
      <w:r>
        <w:rPr>
          <w:rFonts w:ascii="Times New Roman"/>
          <w:b w:val="false"/>
          <w:i w:val="false"/>
          <w:color w:val="000000"/>
          <w:sz w:val="28"/>
        </w:rPr>
        <w:t xml:space="preserve">
N 122 қаулысына     </w:t>
      </w:r>
      <w:r>
        <w:br/>
      </w:r>
      <w:r>
        <w:rPr>
          <w:rFonts w:ascii="Times New Roman"/>
          <w:b w:val="false"/>
          <w:i w:val="false"/>
          <w:color w:val="000000"/>
          <w:sz w:val="28"/>
        </w:rPr>
        <w:t xml:space="preserve">
12-қосымша       </w:t>
      </w:r>
    </w:p>
    <w:bookmarkEnd w:id="23"/>
    <w:p>
      <w:pPr>
        <w:spacing w:after="0"/>
        <w:ind w:left="0"/>
        <w:jc w:val="left"/>
      </w:pPr>
      <w:r>
        <w:rPr>
          <w:rFonts w:ascii="Times New Roman"/>
          <w:b/>
          <w:i w:val="false"/>
          <w:color w:val="000000"/>
        </w:rPr>
        <w:t xml:space="preserve"> Қазақстан Республикасының Көлiк және коммуникациялар министрлігi </w:t>
      </w:r>
      <w:r>
        <w:br/>
      </w:r>
      <w:r>
        <w:rPr>
          <w:rFonts w:ascii="Times New Roman"/>
          <w:b/>
          <w:i w:val="false"/>
          <w:color w:val="000000"/>
        </w:rPr>
        <w:t xml:space="preserve">
Бюджеттiк бағдарламаның әкiмгерi </w:t>
      </w:r>
    </w:p>
    <w:bookmarkStart w:name="z25" w:id="24"/>
    <w:p>
      <w:pPr>
        <w:spacing w:after="0"/>
        <w:ind w:left="0"/>
        <w:jc w:val="left"/>
      </w:pPr>
      <w:r>
        <w:rPr>
          <w:rFonts w:ascii="Times New Roman"/>
          <w:b/>
          <w:i w:val="false"/>
          <w:color w:val="000000"/>
        </w:rPr>
        <w:t xml:space="preserve"> 
042 "Көлiктiк бақылау бекеттерiн техникалық жарақтандыру, жабдықтау, жаңғырту және көшiру" республикалық бюджеттiк бағдарламасының 2002 жылға арналған </w:t>
      </w:r>
      <w:r>
        <w:br/>
      </w:r>
      <w:r>
        <w:rPr>
          <w:rFonts w:ascii="Times New Roman"/>
          <w:b/>
          <w:i w:val="false"/>
          <w:color w:val="000000"/>
        </w:rPr>
        <w:t xml:space="preserve">
ТӨЛҚҰЖАТЫ </w:t>
      </w:r>
    </w:p>
    <w:bookmarkEnd w:id="24"/>
    <w:p>
      <w:pPr>
        <w:spacing w:after="0"/>
        <w:ind w:left="0"/>
        <w:jc w:val="both"/>
      </w:pPr>
      <w:r>
        <w:rPr>
          <w:rFonts w:ascii="Times New Roman"/>
          <w:b w:val="false"/>
          <w:i w:val="false"/>
          <w:color w:val="000000"/>
          <w:sz w:val="28"/>
        </w:rPr>
        <w:t xml:space="preserve">      1. Құны: 53 788 мың теңге (елу үш миллион жетi жүз сексен сегiз теңге). </w:t>
      </w:r>
      <w:r>
        <w:br/>
      </w:r>
      <w:r>
        <w:rPr>
          <w:rFonts w:ascii="Times New Roman"/>
          <w:b w:val="false"/>
          <w:i w:val="false"/>
          <w:color w:val="000000"/>
          <w:sz w:val="28"/>
        </w:rPr>
        <w:t xml:space="preserve">
      2. Бюджеттiк бағдарламаның нормативтiк-құқықтық негiзi: </w:t>
      </w:r>
      <w:r>
        <w:br/>
      </w:r>
      <w:r>
        <w:rPr>
          <w:rFonts w:ascii="Times New Roman"/>
          <w:b w:val="false"/>
          <w:i w:val="false"/>
          <w:color w:val="000000"/>
          <w:sz w:val="28"/>
        </w:rPr>
        <w:t>
      "2002 жылға арналған республикалық бюджет туралы" Қазақстан Республикасының 2001 жылғы 15 желтоқсандағы </w:t>
      </w:r>
      <w:r>
        <w:rPr>
          <w:rFonts w:ascii="Times New Roman"/>
          <w:b w:val="false"/>
          <w:i w:val="false"/>
          <w:color w:val="000000"/>
          <w:sz w:val="28"/>
        </w:rPr>
        <w:t xml:space="preserve">Заңының </w:t>
      </w:r>
      <w:r>
        <w:rPr>
          <w:rFonts w:ascii="Times New Roman"/>
          <w:b w:val="false"/>
          <w:i w:val="false"/>
          <w:color w:val="000000"/>
          <w:sz w:val="28"/>
        </w:rPr>
        <w:t>1-бабы; "Қазақстан Республикасындағы көлiк туралы" Қазақстан Республикасының 1994 жылғы 21 қыркүйектегі </w:t>
      </w:r>
      <w:r>
        <w:rPr>
          <w:rFonts w:ascii="Times New Roman"/>
          <w:b w:val="false"/>
          <w:i w:val="false"/>
          <w:color w:val="000000"/>
          <w:sz w:val="28"/>
        </w:rPr>
        <w:t xml:space="preserve">Заңының </w:t>
      </w:r>
      <w:r>
        <w:rPr>
          <w:rFonts w:ascii="Times New Roman"/>
          <w:b w:val="false"/>
          <w:i w:val="false"/>
          <w:color w:val="000000"/>
          <w:sz w:val="28"/>
        </w:rPr>
        <w:t>5-бабы; "Автомобиль жолдары туралы" Қазақстан Республикасының 2001 жылғы 17 шiлдедегі </w:t>
      </w:r>
      <w:r>
        <w:rPr>
          <w:rFonts w:ascii="Times New Roman"/>
          <w:b w:val="false"/>
          <w:i w:val="false"/>
          <w:color w:val="000000"/>
          <w:sz w:val="28"/>
        </w:rPr>
        <w:t xml:space="preserve">Заңының </w:t>
      </w:r>
      <w:r>
        <w:rPr>
          <w:rFonts w:ascii="Times New Roman"/>
          <w:b w:val="false"/>
          <w:i w:val="false"/>
          <w:color w:val="000000"/>
          <w:sz w:val="28"/>
        </w:rPr>
        <w:t xml:space="preserve">28-бабы; 1998 жылғы 23 желтоқсандағы Қазақстан Республикасының Үкiметi мен Ресей Федерациясының Үкіметі арасындағы Қазақстан - Ресей мемлекеттiк шекарасы арқылы өткiзу пункттерi туралы Келісім; </w:t>
      </w:r>
      <w:r>
        <w:br/>
      </w:r>
      <w:r>
        <w:rPr>
          <w:rFonts w:ascii="Times New Roman"/>
          <w:b w:val="false"/>
          <w:i w:val="false"/>
          <w:color w:val="000000"/>
          <w:sz w:val="28"/>
        </w:rPr>
        <w:t>
      "Қазақстан Республикасында халықаралық автомобиль тасымалын дамыту мен ұйымдастыруды жетілдіру жөнiндегi шаралар туралы" Қазақстан Республикасы Министрлер Кабинетінiң 1995 жылғы 26 сәуірдегі N 557 </w:t>
      </w:r>
      <w:r>
        <w:rPr>
          <w:rFonts w:ascii="Times New Roman"/>
          <w:b w:val="false"/>
          <w:i w:val="false"/>
          <w:color w:val="000000"/>
          <w:sz w:val="28"/>
        </w:rPr>
        <w:t xml:space="preserve">қаулысы; </w:t>
      </w:r>
      <w:r>
        <w:rPr>
          <w:rFonts w:ascii="Times New Roman"/>
          <w:b w:val="false"/>
          <w:i w:val="false"/>
          <w:color w:val="000000"/>
          <w:sz w:val="28"/>
        </w:rPr>
        <w:t>"Қазақстан Республикасының аумағы бойынша автокөлiк құралдарының жүріп өтуі үшін алынатын алымдар туралы" Қазақстан Республикасы Үкiметiнiң 1998 жылғы 31 желтоқсандағы N 1397 </w:t>
      </w:r>
      <w:r>
        <w:rPr>
          <w:rFonts w:ascii="Times New Roman"/>
          <w:b w:val="false"/>
          <w:i w:val="false"/>
          <w:color w:val="000000"/>
          <w:sz w:val="28"/>
        </w:rPr>
        <w:t xml:space="preserve">қаулысы; </w:t>
      </w:r>
      <w:r>
        <w:rPr>
          <w:rFonts w:ascii="Times New Roman"/>
          <w:b w:val="false"/>
          <w:i w:val="false"/>
          <w:color w:val="000000"/>
          <w:sz w:val="28"/>
        </w:rPr>
        <w:t>"Қазақстан Республикасының Көлiк және коммуникациялар министрлiгi Көлiктiк бақылау комитетінің мәселелерi туралы" Қазақстан Республикасы Үкiметiнiң 1999 жылғы 8 қыркүйектегi N 1334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xml:space="preserve">
      3. Бюджеттiк бағдарламаны қаржыландыру көздерi: республикалық бюджет қаражаттары. </w:t>
      </w:r>
      <w:r>
        <w:br/>
      </w:r>
      <w:r>
        <w:rPr>
          <w:rFonts w:ascii="Times New Roman"/>
          <w:b w:val="false"/>
          <w:i w:val="false"/>
          <w:color w:val="000000"/>
          <w:sz w:val="28"/>
        </w:rPr>
        <w:t xml:space="preserve">
      4. Бюджеттік бағдарламаның мақсаты: көлiктік бақылау бекеттерінде iрi көлемдi және ауыр салмақты көлiк құралдарының жүруiн бақылау арқылы автомобиль жолдарының бар жүйесiнiң сақталуын қамтамасыз ету. </w:t>
      </w:r>
      <w:r>
        <w:br/>
      </w:r>
      <w:r>
        <w:rPr>
          <w:rFonts w:ascii="Times New Roman"/>
          <w:b w:val="false"/>
          <w:i w:val="false"/>
          <w:color w:val="000000"/>
          <w:sz w:val="28"/>
        </w:rPr>
        <w:t xml:space="preserve">
      5. Бағдарламаның мiндеттерi: Көлiктік бақылау бекеттерін қажетті салмақ өлшеу жабдықтарымен жарақтандыру және жабдықтау, көлiктiк бақылау бекеттерiнiң көшуін жаңғырту. </w:t>
      </w:r>
      <w:r>
        <w:br/>
      </w:r>
      <w:r>
        <w:rPr>
          <w:rFonts w:ascii="Times New Roman"/>
          <w:b w:val="false"/>
          <w:i w:val="false"/>
          <w:color w:val="000000"/>
          <w:sz w:val="28"/>
        </w:rPr>
        <w:t xml:space="preserve">
      6. Бюджеттiк бағдарламаны iске асыру бойынша шаралардың жоспары: </w:t>
      </w:r>
      <w:r>
        <w:br/>
      </w:r>
      <w:r>
        <w:rPr>
          <w:rFonts w:ascii="Times New Roman"/>
          <w:b w:val="false"/>
          <w:i w:val="false"/>
          <w:color w:val="000000"/>
          <w:sz w:val="28"/>
        </w:rPr>
        <w:t xml:space="preserve">
--------------------------------------------------------------------------- </w:t>
      </w:r>
      <w:r>
        <w:br/>
      </w:r>
      <w:r>
        <w:rPr>
          <w:rFonts w:ascii="Times New Roman"/>
          <w:b w:val="false"/>
          <w:i w:val="false"/>
          <w:color w:val="000000"/>
          <w:sz w:val="28"/>
        </w:rPr>
        <w:t xml:space="preserve">
Реттік!Бағдар.! Кіші  !Бағдарламаның !    Бағдарламаны   !Іске ! Жауапты </w:t>
      </w:r>
      <w:r>
        <w:br/>
      </w:r>
      <w:r>
        <w:rPr>
          <w:rFonts w:ascii="Times New Roman"/>
          <w:b w:val="false"/>
          <w:i w:val="false"/>
          <w:color w:val="000000"/>
          <w:sz w:val="28"/>
        </w:rPr>
        <w:t xml:space="preserve">
  N   !ламаның!бағдар.!(кіші бағдар. !(кіші бағдарламаны)!асыру! орындау. </w:t>
      </w:r>
      <w:r>
        <w:br/>
      </w:r>
      <w:r>
        <w:rPr>
          <w:rFonts w:ascii="Times New Roman"/>
          <w:b w:val="false"/>
          <w:i w:val="false"/>
          <w:color w:val="000000"/>
          <w:sz w:val="28"/>
        </w:rPr>
        <w:t xml:space="preserve">
      ! коды  !ламаның!ламаның) атауы!іске асыру бойынша !мер. ! шылар </w:t>
      </w:r>
      <w:r>
        <w:br/>
      </w:r>
      <w:r>
        <w:rPr>
          <w:rFonts w:ascii="Times New Roman"/>
          <w:b w:val="false"/>
          <w:i w:val="false"/>
          <w:color w:val="000000"/>
          <w:sz w:val="28"/>
        </w:rPr>
        <w:t xml:space="preserve">
      !       ! коды  !              !   іс-шаралар      !зімі !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          5        !  6  !     7 </w:t>
      </w:r>
      <w:r>
        <w:br/>
      </w:r>
      <w:r>
        <w:rPr>
          <w:rFonts w:ascii="Times New Roman"/>
          <w:b w:val="false"/>
          <w:i w:val="false"/>
          <w:color w:val="000000"/>
          <w:sz w:val="28"/>
        </w:rPr>
        <w:t xml:space="preserve">
--------------------------------------------------------------------------- </w:t>
      </w:r>
      <w:r>
        <w:br/>
      </w:r>
      <w:r>
        <w:rPr>
          <w:rFonts w:ascii="Times New Roman"/>
          <w:b w:val="false"/>
          <w:i w:val="false"/>
          <w:color w:val="000000"/>
          <w:sz w:val="28"/>
        </w:rPr>
        <w:t xml:space="preserve">
1        042           Көліктік       10 көліктік бақылау Ақпан  Қазақстан </w:t>
      </w:r>
      <w:r>
        <w:br/>
      </w:r>
      <w:r>
        <w:rPr>
          <w:rFonts w:ascii="Times New Roman"/>
          <w:b w:val="false"/>
          <w:i w:val="false"/>
          <w:color w:val="000000"/>
          <w:sz w:val="28"/>
        </w:rPr>
        <w:t xml:space="preserve">
                       бақылау        бекетін көшіру      - нау. Республи. </w:t>
      </w:r>
      <w:r>
        <w:br/>
      </w:r>
      <w:r>
        <w:rPr>
          <w:rFonts w:ascii="Times New Roman"/>
          <w:b w:val="false"/>
          <w:i w:val="false"/>
          <w:color w:val="000000"/>
          <w:sz w:val="28"/>
        </w:rPr>
        <w:t xml:space="preserve">
                       бекеттерін     бойынша жобалау-      рыз  касының </w:t>
      </w:r>
      <w:r>
        <w:br/>
      </w:r>
      <w:r>
        <w:rPr>
          <w:rFonts w:ascii="Times New Roman"/>
          <w:b w:val="false"/>
          <w:i w:val="false"/>
          <w:color w:val="000000"/>
          <w:sz w:val="28"/>
        </w:rPr>
        <w:t xml:space="preserve">
                       техникалық     сметалық құжаттаманы       Көлік және </w:t>
      </w:r>
      <w:r>
        <w:br/>
      </w:r>
      <w:r>
        <w:rPr>
          <w:rFonts w:ascii="Times New Roman"/>
          <w:b w:val="false"/>
          <w:i w:val="false"/>
          <w:color w:val="000000"/>
          <w:sz w:val="28"/>
        </w:rPr>
        <w:t xml:space="preserve">
                       жарақтандыру,  жасау.                     коммуника. </w:t>
      </w:r>
      <w:r>
        <w:br/>
      </w:r>
      <w:r>
        <w:rPr>
          <w:rFonts w:ascii="Times New Roman"/>
          <w:b w:val="false"/>
          <w:i w:val="false"/>
          <w:color w:val="000000"/>
          <w:sz w:val="28"/>
        </w:rPr>
        <w:t xml:space="preserve">
                       жабдықтау,     6 көліктік бақылау         циялар ми. </w:t>
      </w:r>
      <w:r>
        <w:br/>
      </w:r>
      <w:r>
        <w:rPr>
          <w:rFonts w:ascii="Times New Roman"/>
          <w:b w:val="false"/>
          <w:i w:val="false"/>
          <w:color w:val="000000"/>
          <w:sz w:val="28"/>
        </w:rPr>
        <w:t xml:space="preserve">
                       жаңғырту және  бекетін көшіру және        нистрлігі </w:t>
      </w:r>
      <w:r>
        <w:br/>
      </w:r>
      <w:r>
        <w:rPr>
          <w:rFonts w:ascii="Times New Roman"/>
          <w:b w:val="false"/>
          <w:i w:val="false"/>
          <w:color w:val="000000"/>
          <w:sz w:val="28"/>
        </w:rPr>
        <w:t xml:space="preserve">
                       көшіру         салмақ өлшеу </w:t>
      </w:r>
      <w:r>
        <w:br/>
      </w:r>
      <w:r>
        <w:rPr>
          <w:rFonts w:ascii="Times New Roman"/>
          <w:b w:val="false"/>
          <w:i w:val="false"/>
          <w:color w:val="000000"/>
          <w:sz w:val="28"/>
        </w:rPr>
        <w:t xml:space="preserve">
                                      жабдықтарын жаңарту; </w:t>
      </w:r>
      <w:r>
        <w:br/>
      </w:r>
      <w:r>
        <w:rPr>
          <w:rFonts w:ascii="Times New Roman"/>
          <w:b w:val="false"/>
          <w:i w:val="false"/>
          <w:color w:val="000000"/>
          <w:sz w:val="28"/>
        </w:rPr>
        <w:t xml:space="preserve">
                                      жол төсемін жасауды  сәуір- </w:t>
      </w:r>
      <w:r>
        <w:br/>
      </w:r>
      <w:r>
        <w:rPr>
          <w:rFonts w:ascii="Times New Roman"/>
          <w:b w:val="false"/>
          <w:i w:val="false"/>
          <w:color w:val="000000"/>
          <w:sz w:val="28"/>
        </w:rPr>
        <w:t xml:space="preserve">
                                      қоса алғанда,        желтоқсан </w:t>
      </w:r>
      <w:r>
        <w:br/>
      </w:r>
      <w:r>
        <w:rPr>
          <w:rFonts w:ascii="Times New Roman"/>
          <w:b w:val="false"/>
          <w:i w:val="false"/>
          <w:color w:val="000000"/>
          <w:sz w:val="28"/>
        </w:rPr>
        <w:t xml:space="preserve">
                                      көліктік бақылау </w:t>
      </w:r>
      <w:r>
        <w:br/>
      </w:r>
      <w:r>
        <w:rPr>
          <w:rFonts w:ascii="Times New Roman"/>
          <w:b w:val="false"/>
          <w:i w:val="false"/>
          <w:color w:val="000000"/>
          <w:sz w:val="28"/>
        </w:rPr>
        <w:t xml:space="preserve">
                                      бекеттерін 4 жиынтық </w:t>
      </w:r>
      <w:r>
        <w:br/>
      </w:r>
      <w:r>
        <w:rPr>
          <w:rFonts w:ascii="Times New Roman"/>
          <w:b w:val="false"/>
          <w:i w:val="false"/>
          <w:color w:val="000000"/>
          <w:sz w:val="28"/>
        </w:rPr>
        <w:t xml:space="preserve">
                                      мөлшерінде тұрақты </w:t>
      </w:r>
      <w:r>
        <w:br/>
      </w:r>
      <w:r>
        <w:rPr>
          <w:rFonts w:ascii="Times New Roman"/>
          <w:b w:val="false"/>
          <w:i w:val="false"/>
          <w:color w:val="000000"/>
          <w:sz w:val="28"/>
        </w:rPr>
        <w:t xml:space="preserve">
                                      салмақ өлшеу </w:t>
      </w:r>
      <w:r>
        <w:br/>
      </w:r>
      <w:r>
        <w:rPr>
          <w:rFonts w:ascii="Times New Roman"/>
          <w:b w:val="false"/>
          <w:i w:val="false"/>
          <w:color w:val="000000"/>
          <w:sz w:val="28"/>
        </w:rPr>
        <w:t xml:space="preserve">
                                      жабдықтарымен </w:t>
      </w:r>
      <w:r>
        <w:br/>
      </w:r>
      <w:r>
        <w:rPr>
          <w:rFonts w:ascii="Times New Roman"/>
          <w:b w:val="false"/>
          <w:i w:val="false"/>
          <w:color w:val="000000"/>
          <w:sz w:val="28"/>
        </w:rPr>
        <w:t xml:space="preserve">
                                      техникалық жабдықтау </w:t>
      </w:r>
      <w:r>
        <w:br/>
      </w:r>
      <w:r>
        <w:rPr>
          <w:rFonts w:ascii="Times New Roman"/>
          <w:b w:val="false"/>
          <w:i w:val="false"/>
          <w:color w:val="000000"/>
          <w:sz w:val="28"/>
        </w:rPr>
        <w:t xml:space="preserve">
                                      жұмыстарын жүргізу. </w:t>
      </w:r>
      <w:r>
        <w:br/>
      </w:r>
      <w:r>
        <w:rPr>
          <w:rFonts w:ascii="Times New Roman"/>
          <w:b w:val="false"/>
          <w:i w:val="false"/>
          <w:color w:val="000000"/>
          <w:sz w:val="28"/>
        </w:rPr>
        <w:t xml:space="preserve">
--------------------------------------------------------------------------- </w:t>
      </w:r>
      <w:r>
        <w:br/>
      </w:r>
      <w:r>
        <w:rPr>
          <w:rFonts w:ascii="Times New Roman"/>
          <w:b w:val="false"/>
          <w:i w:val="false"/>
          <w:color w:val="000000"/>
          <w:sz w:val="28"/>
        </w:rPr>
        <w:t xml:space="preserve">
      7. Бюджеттік бағдарламаны орындаудан күтілетін нәтижелер: жол төсемiн жасауды қоса алғанда, тұрақты салмақ өлшеу жабдықтарымен 4 көлiктiк бақылау бекеттерiн техникалық жабдықтау, сондай-ақ 6 көлiктiк бақылау бекетiн көшiру және тұрақты салмақ өлшеу жабдықтарын жаңарту, көлiктiк бақылау бекеттерiн, оның iшiнде қазақстан-ресей шекарасындағы көлiктiк бақылау бекеттерiн 2002 жылы 60%-ке тұрақты салмақ өлшеу жабдықтарымен қамтамасыз етуге мүмкiндiк бередi, бұл Қазақстан Республикасының аумағы бойынша автокөлiк құралдарының жүрiп өтуi үшiн алынатын алымдардан республикалық бюджетке қаржылар түсiмдерiнiң көбеюiне әкеледi. </w:t>
      </w:r>
    </w:p>
    <w:bookmarkStart w:name="z26" w:id="25"/>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2002 жылғы 26 қаңтардағы  </w:t>
      </w:r>
      <w:r>
        <w:br/>
      </w:r>
      <w:r>
        <w:rPr>
          <w:rFonts w:ascii="Times New Roman"/>
          <w:b w:val="false"/>
          <w:i w:val="false"/>
          <w:color w:val="000000"/>
          <w:sz w:val="28"/>
        </w:rPr>
        <w:t xml:space="preserve">
N 122 қаулысына     </w:t>
      </w:r>
      <w:r>
        <w:br/>
      </w:r>
      <w:r>
        <w:rPr>
          <w:rFonts w:ascii="Times New Roman"/>
          <w:b w:val="false"/>
          <w:i w:val="false"/>
          <w:color w:val="000000"/>
          <w:sz w:val="28"/>
        </w:rPr>
        <w:t xml:space="preserve">
13-қосымша        </w:t>
      </w:r>
    </w:p>
    <w:bookmarkEnd w:id="25"/>
    <w:p>
      <w:pPr>
        <w:spacing w:after="0"/>
        <w:ind w:left="0"/>
        <w:jc w:val="left"/>
      </w:pPr>
      <w:r>
        <w:rPr>
          <w:rFonts w:ascii="Times New Roman"/>
          <w:b/>
          <w:i w:val="false"/>
          <w:color w:val="000000"/>
        </w:rPr>
        <w:t xml:space="preserve"> Қазақстан Республикасының Көлiк және коммуникациялар министрлігi </w:t>
      </w:r>
      <w:r>
        <w:br/>
      </w:r>
      <w:r>
        <w:rPr>
          <w:rFonts w:ascii="Times New Roman"/>
          <w:b/>
          <w:i w:val="false"/>
          <w:color w:val="000000"/>
        </w:rPr>
        <w:t xml:space="preserve">
Бюджеттiк бағдарламаның әкiмгерi </w:t>
      </w:r>
    </w:p>
    <w:bookmarkStart w:name="z27" w:id="26"/>
    <w:p>
      <w:pPr>
        <w:spacing w:after="0"/>
        <w:ind w:left="0"/>
        <w:jc w:val="left"/>
      </w:pPr>
      <w:r>
        <w:rPr>
          <w:rFonts w:ascii="Times New Roman"/>
          <w:b/>
          <w:i w:val="false"/>
          <w:color w:val="000000"/>
        </w:rPr>
        <w:t xml:space="preserve"> 
044 "Радиожиілік спектр мен радиоэлектрондық құралдардың мониторингі жүйесін құру" республикалық бюджеттік бағдарламасының 2002 жылға арналған </w:t>
      </w:r>
      <w:r>
        <w:br/>
      </w:r>
      <w:r>
        <w:rPr>
          <w:rFonts w:ascii="Times New Roman"/>
          <w:b/>
          <w:i w:val="false"/>
          <w:color w:val="000000"/>
        </w:rPr>
        <w:t xml:space="preserve">
ТӨЛҚҰЖАТЫ </w:t>
      </w:r>
    </w:p>
    <w:bookmarkEnd w:id="26"/>
    <w:p>
      <w:pPr>
        <w:spacing w:after="0"/>
        <w:ind w:left="0"/>
        <w:jc w:val="both"/>
      </w:pPr>
      <w:r>
        <w:rPr>
          <w:rFonts w:ascii="Times New Roman"/>
          <w:b w:val="false"/>
          <w:i w:val="false"/>
          <w:color w:val="000000"/>
          <w:sz w:val="28"/>
        </w:rPr>
        <w:t xml:space="preserve">      1. Құны: 520 000 мың теңге (бес жүз жиырма миллион теңге). </w:t>
      </w:r>
      <w:r>
        <w:br/>
      </w:r>
      <w:r>
        <w:rPr>
          <w:rFonts w:ascii="Times New Roman"/>
          <w:b w:val="false"/>
          <w:i w:val="false"/>
          <w:color w:val="000000"/>
          <w:sz w:val="28"/>
        </w:rPr>
        <w:t xml:space="preserve">
      2. Бюджеттік бағдарламаның нормативтік-құқықтық негiзi: </w:t>
      </w:r>
      <w:r>
        <w:br/>
      </w:r>
      <w:r>
        <w:rPr>
          <w:rFonts w:ascii="Times New Roman"/>
          <w:b w:val="false"/>
          <w:i w:val="false"/>
          <w:color w:val="000000"/>
          <w:sz w:val="28"/>
        </w:rPr>
        <w:t>
      "Байланыс туралы" Қазақстан Республикасының 1999 жылдың 18 мамырдағы N 381-1 </w:t>
      </w:r>
      <w:r>
        <w:rPr>
          <w:rFonts w:ascii="Times New Roman"/>
          <w:b w:val="false"/>
          <w:i w:val="false"/>
          <w:color w:val="000000"/>
          <w:sz w:val="28"/>
        </w:rPr>
        <w:t xml:space="preserve">Заңының </w:t>
      </w:r>
      <w:r>
        <w:rPr>
          <w:rFonts w:ascii="Times New Roman"/>
          <w:b w:val="false"/>
          <w:i w:val="false"/>
          <w:color w:val="000000"/>
          <w:sz w:val="28"/>
        </w:rPr>
        <w:t xml:space="preserve">5-бабы </w:t>
      </w:r>
      <w:r>
        <w:br/>
      </w:r>
      <w:r>
        <w:rPr>
          <w:rFonts w:ascii="Times New Roman"/>
          <w:b w:val="false"/>
          <w:i w:val="false"/>
          <w:color w:val="000000"/>
          <w:sz w:val="28"/>
        </w:rPr>
        <w:t>
      "Лицензиялау туралы" Қазақстан Республикасының 1995 жылдың 17 сәуiрдегi N 2200 </w:t>
      </w:r>
      <w:r>
        <w:rPr>
          <w:rFonts w:ascii="Times New Roman"/>
          <w:b w:val="false"/>
          <w:i w:val="false"/>
          <w:color w:val="000000"/>
          <w:sz w:val="28"/>
        </w:rPr>
        <w:t xml:space="preserve">Заңының </w:t>
      </w:r>
      <w:r>
        <w:rPr>
          <w:rFonts w:ascii="Times New Roman"/>
          <w:b w:val="false"/>
          <w:i w:val="false"/>
          <w:color w:val="000000"/>
          <w:sz w:val="28"/>
        </w:rPr>
        <w:t xml:space="preserve">9-бабының 5, 25 тармақтары. </w:t>
      </w:r>
      <w:r>
        <w:br/>
      </w:r>
      <w:r>
        <w:rPr>
          <w:rFonts w:ascii="Times New Roman"/>
          <w:b w:val="false"/>
          <w:i w:val="false"/>
          <w:color w:val="000000"/>
          <w:sz w:val="28"/>
        </w:rPr>
        <w:t>
      "Қазақстан Республикасының Ақпараттық қауіпсiздiгiн қамтамасыз етудің 2000-2003 жылдарға арналған мемлекеттiк бағдарламасы туралы" Қазақстан Республикасы Президентiнің 2000 жылғы 14 наурыздағы N 359 </w:t>
      </w:r>
      <w:r>
        <w:rPr>
          <w:rFonts w:ascii="Times New Roman"/>
          <w:b w:val="false"/>
          <w:i w:val="false"/>
          <w:color w:val="000000"/>
          <w:sz w:val="28"/>
        </w:rPr>
        <w:t xml:space="preserve">Жарлығы. </w:t>
      </w:r>
      <w:r>
        <w:br/>
      </w:r>
      <w:r>
        <w:rPr>
          <w:rFonts w:ascii="Times New Roman"/>
          <w:b w:val="false"/>
          <w:i w:val="false"/>
          <w:color w:val="000000"/>
          <w:sz w:val="28"/>
        </w:rPr>
        <w:t>
      "Қазақстан Республикасы аумағында радиоэлектрондық құралдар мен жоғары жиілікті құрылғыларды сатып алудың (сатудың), тiркеудiң, жобалаудың, салудың (орнатудың), пайдаланудың және шетелден әкелудің ережесін бекiту туралы" Қазақстан Республикасы Үкiметiнiң 2001 жылғы 6 қазандағы N 1293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"Қазақстан Республикасының көлiк-коммуникациялар кешенiнiң кейбiр мәселелерi туралы" Қазақстан Республикасы Үкiметiнiң 2000 жылғы 3 қарашадағы N 1565 </w:t>
      </w:r>
      <w:r>
        <w:rPr>
          <w:rFonts w:ascii="Times New Roman"/>
          <w:b w:val="false"/>
          <w:i w:val="false"/>
          <w:color w:val="000000"/>
          <w:sz w:val="28"/>
        </w:rPr>
        <w:t xml:space="preserve">қаулысы. </w:t>
      </w:r>
      <w:r>
        <w:br/>
      </w:r>
      <w:r>
        <w:rPr>
          <w:rFonts w:ascii="Times New Roman"/>
          <w:b w:val="false"/>
          <w:i w:val="false"/>
          <w:color w:val="000000"/>
          <w:sz w:val="28"/>
        </w:rPr>
        <w:t xml:space="preserve">
      3. Бюджеттiк бағдарламаны қаржыландыру көздерi: республикалық бюджет қаражаттары. </w:t>
      </w:r>
      <w:r>
        <w:br/>
      </w:r>
      <w:r>
        <w:rPr>
          <w:rFonts w:ascii="Times New Roman"/>
          <w:b w:val="false"/>
          <w:i w:val="false"/>
          <w:color w:val="000000"/>
          <w:sz w:val="28"/>
        </w:rPr>
        <w:t xml:space="preserve">
      4. Бюджеттік бағдарламаның мақсаты: Қазақстан Республикасында техникалық радиобақылау жүйесін құру: </w:t>
      </w:r>
      <w:r>
        <w:br/>
      </w:r>
      <w:r>
        <w:rPr>
          <w:rFonts w:ascii="Times New Roman"/>
          <w:b w:val="false"/>
          <w:i w:val="false"/>
          <w:color w:val="000000"/>
          <w:sz w:val="28"/>
        </w:rPr>
        <w:t xml:space="preserve">
      1) радиожиілік спектрін пайдалануды толыққанды реттеуді қамтамасыз етуге, жұмыс істейтін радиоэлектрондық құралдарды қадағалауға, радиобөгет көздерін табуға, радиоэлектрондық құралдардың жарияланған параметрлерінің нақтыға сәйкестігін тексеруге; </w:t>
      </w:r>
      <w:r>
        <w:br/>
      </w:r>
      <w:r>
        <w:rPr>
          <w:rFonts w:ascii="Times New Roman"/>
          <w:b w:val="false"/>
          <w:i w:val="false"/>
          <w:color w:val="000000"/>
          <w:sz w:val="28"/>
        </w:rPr>
        <w:t xml:space="preserve">
      2) заңсыз жұмыс істейтін радиоэлектрондық құралдардың едәуір санын табу нәтижесінде радиожиілік спектрін пайдаланғаны үшін мемлекеттік бюджетке түсімді ұлғайтуға; </w:t>
      </w:r>
      <w:r>
        <w:br/>
      </w:r>
      <w:r>
        <w:rPr>
          <w:rFonts w:ascii="Times New Roman"/>
          <w:b w:val="false"/>
          <w:i w:val="false"/>
          <w:color w:val="000000"/>
          <w:sz w:val="28"/>
        </w:rPr>
        <w:t xml:space="preserve">
      3) мемлекеттік ақпараттық ресурстар жөнінде тиімді іс-шаралар қабылдауға мүмкіндік береді. </w:t>
      </w:r>
      <w:r>
        <w:br/>
      </w:r>
      <w:r>
        <w:rPr>
          <w:rFonts w:ascii="Times New Roman"/>
          <w:b w:val="false"/>
          <w:i w:val="false"/>
          <w:color w:val="000000"/>
          <w:sz w:val="28"/>
        </w:rPr>
        <w:t xml:space="preserve">
      5. Бюджеттік бағдарламаның міндеттері: Қазақстан Республикасы Көлік және коммуникациялар министрлігінің байланыс және ақпараттандыру жөніндегі аумақтық органдары үшін қажетті радиобақылау жабдықтарын сатып алу, техникалық радиобақылаудың тұрақты пункттері мен жылжымалы станцияларын құру. </w:t>
      </w:r>
      <w:r>
        <w:br/>
      </w:r>
      <w:r>
        <w:rPr>
          <w:rFonts w:ascii="Times New Roman"/>
          <w:b w:val="false"/>
          <w:i w:val="false"/>
          <w:color w:val="000000"/>
          <w:sz w:val="28"/>
        </w:rPr>
        <w:t xml:space="preserve">
      6. Бюджеттік бағдарламаны іске асыру жөніндегі іс-шаралар жоспары: </w:t>
      </w:r>
      <w:r>
        <w:br/>
      </w:r>
      <w:r>
        <w:rPr>
          <w:rFonts w:ascii="Times New Roman"/>
          <w:b w:val="false"/>
          <w:i w:val="false"/>
          <w:color w:val="000000"/>
          <w:sz w:val="28"/>
        </w:rPr>
        <w:t xml:space="preserve">
--------------------------------------------------------------------------- </w:t>
      </w:r>
      <w:r>
        <w:br/>
      </w:r>
      <w:r>
        <w:rPr>
          <w:rFonts w:ascii="Times New Roman"/>
          <w:b w:val="false"/>
          <w:i w:val="false"/>
          <w:color w:val="000000"/>
          <w:sz w:val="28"/>
        </w:rPr>
        <w:t xml:space="preserve">
Реттік!Бағдар.! Кіші  !Бағдарламаның !    Бағдарламаны   !Іске ! Жауапты </w:t>
      </w:r>
      <w:r>
        <w:br/>
      </w:r>
      <w:r>
        <w:rPr>
          <w:rFonts w:ascii="Times New Roman"/>
          <w:b w:val="false"/>
          <w:i w:val="false"/>
          <w:color w:val="000000"/>
          <w:sz w:val="28"/>
        </w:rPr>
        <w:t xml:space="preserve">
  N   !ламаның!бағдар.!(кіші бағдар. !(кіші бағдарламаны)!асыру! орындау. </w:t>
      </w:r>
      <w:r>
        <w:br/>
      </w:r>
      <w:r>
        <w:rPr>
          <w:rFonts w:ascii="Times New Roman"/>
          <w:b w:val="false"/>
          <w:i w:val="false"/>
          <w:color w:val="000000"/>
          <w:sz w:val="28"/>
        </w:rPr>
        <w:t xml:space="preserve">
      ! коды  !ламаның!ламаның) атауы!іске асыру бойынша !мер. ! шылар </w:t>
      </w:r>
      <w:r>
        <w:br/>
      </w:r>
      <w:r>
        <w:rPr>
          <w:rFonts w:ascii="Times New Roman"/>
          <w:b w:val="false"/>
          <w:i w:val="false"/>
          <w:color w:val="000000"/>
          <w:sz w:val="28"/>
        </w:rPr>
        <w:t xml:space="preserve">
      !       ! коды  !              !    іс-шаралар     !зімі !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          5        !  6  !     7 </w:t>
      </w:r>
      <w:r>
        <w:br/>
      </w:r>
      <w:r>
        <w:rPr>
          <w:rFonts w:ascii="Times New Roman"/>
          <w:b w:val="false"/>
          <w:i w:val="false"/>
          <w:color w:val="000000"/>
          <w:sz w:val="28"/>
        </w:rPr>
        <w:t xml:space="preserve">
--------------------------------------------------------------------------- </w:t>
      </w:r>
      <w:r>
        <w:br/>
      </w:r>
      <w:r>
        <w:rPr>
          <w:rFonts w:ascii="Times New Roman"/>
          <w:b w:val="false"/>
          <w:i w:val="false"/>
          <w:color w:val="000000"/>
          <w:sz w:val="28"/>
        </w:rPr>
        <w:t xml:space="preserve">
1        044          Радиожиілік     Сатып алу:          наурыз Қазақстан </w:t>
      </w:r>
      <w:r>
        <w:br/>
      </w:r>
      <w:r>
        <w:rPr>
          <w:rFonts w:ascii="Times New Roman"/>
          <w:b w:val="false"/>
          <w:i w:val="false"/>
          <w:color w:val="000000"/>
          <w:sz w:val="28"/>
        </w:rPr>
        <w:t xml:space="preserve">
                      спектрі мен     - 10 тұрақты радио. - жел. Республи. </w:t>
      </w:r>
      <w:r>
        <w:br/>
      </w:r>
      <w:r>
        <w:rPr>
          <w:rFonts w:ascii="Times New Roman"/>
          <w:b w:val="false"/>
          <w:i w:val="false"/>
          <w:color w:val="000000"/>
          <w:sz w:val="28"/>
        </w:rPr>
        <w:t xml:space="preserve">
                      радиоэлектрон.  бақылау пункттері   тоқсан касының </w:t>
      </w:r>
      <w:r>
        <w:br/>
      </w:r>
      <w:r>
        <w:rPr>
          <w:rFonts w:ascii="Times New Roman"/>
          <w:b w:val="false"/>
          <w:i w:val="false"/>
          <w:color w:val="000000"/>
          <w:sz w:val="28"/>
        </w:rPr>
        <w:t xml:space="preserve">
                      дық құралдардың үшін жабдықтар;            Көлік және </w:t>
      </w:r>
      <w:r>
        <w:br/>
      </w:r>
      <w:r>
        <w:rPr>
          <w:rFonts w:ascii="Times New Roman"/>
          <w:b w:val="false"/>
          <w:i w:val="false"/>
          <w:color w:val="000000"/>
          <w:sz w:val="28"/>
        </w:rPr>
        <w:t xml:space="preserve">
                      мониторингі     - радиотехникалық          коммуника. </w:t>
      </w:r>
      <w:r>
        <w:br/>
      </w:r>
      <w:r>
        <w:rPr>
          <w:rFonts w:ascii="Times New Roman"/>
          <w:b w:val="false"/>
          <w:i w:val="false"/>
          <w:color w:val="000000"/>
          <w:sz w:val="28"/>
        </w:rPr>
        <w:t xml:space="preserve">
                      жүйесін құру    бақылаудың 2               циялар ми. </w:t>
      </w:r>
      <w:r>
        <w:br/>
      </w:r>
      <w:r>
        <w:rPr>
          <w:rFonts w:ascii="Times New Roman"/>
          <w:b w:val="false"/>
          <w:i w:val="false"/>
          <w:color w:val="000000"/>
          <w:sz w:val="28"/>
        </w:rPr>
        <w:t xml:space="preserve">
                                      жылжымалы станциясы;       нистрлігі </w:t>
      </w:r>
      <w:r>
        <w:br/>
      </w:r>
      <w:r>
        <w:rPr>
          <w:rFonts w:ascii="Times New Roman"/>
          <w:b w:val="false"/>
          <w:i w:val="false"/>
          <w:color w:val="000000"/>
          <w:sz w:val="28"/>
        </w:rPr>
        <w:t xml:space="preserve">
                                      - ақпарат алмасудың </w:t>
      </w:r>
      <w:r>
        <w:br/>
      </w:r>
      <w:r>
        <w:rPr>
          <w:rFonts w:ascii="Times New Roman"/>
          <w:b w:val="false"/>
          <w:i w:val="false"/>
          <w:color w:val="000000"/>
          <w:sz w:val="28"/>
        </w:rPr>
        <w:t xml:space="preserve">
                                      1 ведомстволық </w:t>
      </w:r>
      <w:r>
        <w:br/>
      </w:r>
      <w:r>
        <w:rPr>
          <w:rFonts w:ascii="Times New Roman"/>
          <w:b w:val="false"/>
          <w:i w:val="false"/>
          <w:color w:val="000000"/>
          <w:sz w:val="28"/>
        </w:rPr>
        <w:t xml:space="preserve">
                                      желісі; </w:t>
      </w:r>
      <w:r>
        <w:br/>
      </w:r>
      <w:r>
        <w:rPr>
          <w:rFonts w:ascii="Times New Roman"/>
          <w:b w:val="false"/>
          <w:i w:val="false"/>
          <w:color w:val="000000"/>
          <w:sz w:val="28"/>
        </w:rPr>
        <w:t xml:space="preserve">
                                      - ақпарат алмасудың </w:t>
      </w:r>
      <w:r>
        <w:br/>
      </w:r>
      <w:r>
        <w:rPr>
          <w:rFonts w:ascii="Times New Roman"/>
          <w:b w:val="false"/>
          <w:i w:val="false"/>
          <w:color w:val="000000"/>
          <w:sz w:val="28"/>
        </w:rPr>
        <w:t xml:space="preserve">
                                      19 аумақтық </w:t>
      </w:r>
      <w:r>
        <w:br/>
      </w:r>
      <w:r>
        <w:rPr>
          <w:rFonts w:ascii="Times New Roman"/>
          <w:b w:val="false"/>
          <w:i w:val="false"/>
          <w:color w:val="000000"/>
          <w:sz w:val="28"/>
        </w:rPr>
        <w:t xml:space="preserve">
                                      пункттерін құру (2 </w:t>
      </w:r>
      <w:r>
        <w:br/>
      </w:r>
      <w:r>
        <w:rPr>
          <w:rFonts w:ascii="Times New Roman"/>
          <w:b w:val="false"/>
          <w:i w:val="false"/>
          <w:color w:val="000000"/>
          <w:sz w:val="28"/>
        </w:rPr>
        <w:t xml:space="preserve">
                                      сервер, 21 дербес </w:t>
      </w:r>
      <w:r>
        <w:br/>
      </w:r>
      <w:r>
        <w:rPr>
          <w:rFonts w:ascii="Times New Roman"/>
          <w:b w:val="false"/>
          <w:i w:val="false"/>
          <w:color w:val="000000"/>
          <w:sz w:val="28"/>
        </w:rPr>
        <w:t xml:space="preserve">
                                      компьютер, 1 </w:t>
      </w:r>
      <w:r>
        <w:br/>
      </w:r>
      <w:r>
        <w:rPr>
          <w:rFonts w:ascii="Times New Roman"/>
          <w:b w:val="false"/>
          <w:i w:val="false"/>
          <w:color w:val="000000"/>
          <w:sz w:val="28"/>
        </w:rPr>
        <w:t xml:space="preserve">
                                      бағдарламалық </w:t>
      </w:r>
      <w:r>
        <w:br/>
      </w:r>
      <w:r>
        <w:rPr>
          <w:rFonts w:ascii="Times New Roman"/>
          <w:b w:val="false"/>
          <w:i w:val="false"/>
          <w:color w:val="000000"/>
          <w:sz w:val="28"/>
        </w:rPr>
        <w:t xml:space="preserve">
                                      қамтамасыз ету, </w:t>
      </w:r>
      <w:r>
        <w:br/>
      </w:r>
      <w:r>
        <w:rPr>
          <w:rFonts w:ascii="Times New Roman"/>
          <w:b w:val="false"/>
          <w:i w:val="false"/>
          <w:color w:val="000000"/>
          <w:sz w:val="28"/>
        </w:rPr>
        <w:t xml:space="preserve">
                                      23 модем, 40 желілік </w:t>
      </w:r>
      <w:r>
        <w:br/>
      </w:r>
      <w:r>
        <w:rPr>
          <w:rFonts w:ascii="Times New Roman"/>
          <w:b w:val="false"/>
          <w:i w:val="false"/>
          <w:color w:val="000000"/>
          <w:sz w:val="28"/>
        </w:rPr>
        <w:t xml:space="preserve">
                                      карта, 15 желілік </w:t>
      </w:r>
      <w:r>
        <w:br/>
      </w:r>
      <w:r>
        <w:rPr>
          <w:rFonts w:ascii="Times New Roman"/>
          <w:b w:val="false"/>
          <w:i w:val="false"/>
          <w:color w:val="000000"/>
          <w:sz w:val="28"/>
        </w:rPr>
        <w:t xml:space="preserve">
                                      жиынтық, желі құру </w:t>
      </w:r>
      <w:r>
        <w:br/>
      </w:r>
      <w:r>
        <w:rPr>
          <w:rFonts w:ascii="Times New Roman"/>
          <w:b w:val="false"/>
          <w:i w:val="false"/>
          <w:color w:val="000000"/>
          <w:sz w:val="28"/>
        </w:rPr>
        <w:t xml:space="preserve">
                                      жөнінде қызмет </w:t>
      </w:r>
      <w:r>
        <w:br/>
      </w:r>
      <w:r>
        <w:rPr>
          <w:rFonts w:ascii="Times New Roman"/>
          <w:b w:val="false"/>
          <w:i w:val="false"/>
          <w:color w:val="000000"/>
          <w:sz w:val="28"/>
        </w:rPr>
        <w:t xml:space="preserve">
                                      көрсету). </w:t>
      </w:r>
      <w:r>
        <w:br/>
      </w:r>
      <w:r>
        <w:rPr>
          <w:rFonts w:ascii="Times New Roman"/>
          <w:b w:val="false"/>
          <w:i w:val="false"/>
          <w:color w:val="000000"/>
          <w:sz w:val="28"/>
        </w:rPr>
        <w:t xml:space="preserve">
                                      - портативтiк iздес- </w:t>
      </w:r>
      <w:r>
        <w:br/>
      </w:r>
      <w:r>
        <w:rPr>
          <w:rFonts w:ascii="Times New Roman"/>
          <w:b w:val="false"/>
          <w:i w:val="false"/>
          <w:color w:val="000000"/>
          <w:sz w:val="28"/>
        </w:rPr>
        <w:t xml:space="preserve">
                                      тiру-өлшеу аспапта- </w:t>
      </w:r>
      <w:r>
        <w:br/>
      </w:r>
      <w:r>
        <w:rPr>
          <w:rFonts w:ascii="Times New Roman"/>
          <w:b w:val="false"/>
          <w:i w:val="false"/>
          <w:color w:val="000000"/>
          <w:sz w:val="28"/>
        </w:rPr>
        <w:t xml:space="preserve">
                                      рының 10 жинақтауышы </w:t>
      </w:r>
      <w:r>
        <w:br/>
      </w:r>
      <w:r>
        <w:rPr>
          <w:rFonts w:ascii="Times New Roman"/>
          <w:b w:val="false"/>
          <w:i w:val="false"/>
          <w:color w:val="000000"/>
          <w:sz w:val="28"/>
        </w:rPr>
        <w:t xml:space="preserve">
                                     (көпфункционалдық тестi- </w:t>
      </w:r>
      <w:r>
        <w:br/>
      </w:r>
      <w:r>
        <w:rPr>
          <w:rFonts w:ascii="Times New Roman"/>
          <w:b w:val="false"/>
          <w:i w:val="false"/>
          <w:color w:val="000000"/>
          <w:sz w:val="28"/>
        </w:rPr>
        <w:t xml:space="preserve">
                                     леу қабылдағышы, порта- </w:t>
      </w:r>
      <w:r>
        <w:br/>
      </w:r>
      <w:r>
        <w:rPr>
          <w:rFonts w:ascii="Times New Roman"/>
          <w:b w:val="false"/>
          <w:i w:val="false"/>
          <w:color w:val="000000"/>
          <w:sz w:val="28"/>
        </w:rPr>
        <w:t xml:space="preserve">
                                     тивтiк тестiлеу қабылда- </w:t>
      </w:r>
      <w:r>
        <w:br/>
      </w:r>
      <w:r>
        <w:rPr>
          <w:rFonts w:ascii="Times New Roman"/>
          <w:b w:val="false"/>
          <w:i w:val="false"/>
          <w:color w:val="000000"/>
          <w:sz w:val="28"/>
        </w:rPr>
        <w:t xml:space="preserve">
                                     ғышы, көпфункционалдық </w:t>
      </w:r>
      <w:r>
        <w:br/>
      </w:r>
      <w:r>
        <w:rPr>
          <w:rFonts w:ascii="Times New Roman"/>
          <w:b w:val="false"/>
          <w:i w:val="false"/>
          <w:color w:val="000000"/>
          <w:sz w:val="28"/>
        </w:rPr>
        <w:t xml:space="preserve">
                                     тестiлеу жиiлiк өлшегiшi, </w:t>
      </w:r>
      <w:r>
        <w:br/>
      </w:r>
      <w:r>
        <w:rPr>
          <w:rFonts w:ascii="Times New Roman"/>
          <w:b w:val="false"/>
          <w:i w:val="false"/>
          <w:color w:val="000000"/>
          <w:sz w:val="28"/>
        </w:rPr>
        <w:t xml:space="preserve">
                                     кеңейтiлген диапазонды </w:t>
      </w:r>
      <w:r>
        <w:br/>
      </w:r>
      <w:r>
        <w:rPr>
          <w:rFonts w:ascii="Times New Roman"/>
          <w:b w:val="false"/>
          <w:i w:val="false"/>
          <w:color w:val="000000"/>
          <w:sz w:val="28"/>
        </w:rPr>
        <w:t xml:space="preserve">
                                     радиостанциялар). &lt;*&gt; </w:t>
      </w:r>
      <w:r>
        <w:br/>
      </w:r>
      <w:r>
        <w:rPr>
          <w:rFonts w:ascii="Times New Roman"/>
          <w:b w:val="false"/>
          <w:i w:val="false"/>
          <w:color w:val="000000"/>
          <w:sz w:val="28"/>
        </w:rPr>
        <w:t xml:space="preserve">
--------------------------------------------------------------------------- </w:t>
      </w:r>
      <w:r>
        <w:br/>
      </w:r>
      <w:r>
        <w:rPr>
          <w:rFonts w:ascii="Times New Roman"/>
          <w:b w:val="false"/>
          <w:i w:val="false"/>
          <w:color w:val="000000"/>
          <w:sz w:val="28"/>
        </w:rPr>
        <w:t>
</w:t>
      </w:r>
      <w:r>
        <w:rPr>
          <w:rFonts w:ascii="Times New Roman"/>
          <w:b w:val="false"/>
          <w:i w:val="false"/>
          <w:color w:val="ff0000"/>
          <w:sz w:val="28"/>
        </w:rPr>
        <w:t xml:space="preserve">      Ескерту. 6-тармақ өзгерді - ҚР Үкіметінің 2002.12.09. N 1291 </w:t>
      </w:r>
      <w:r>
        <w:rPr>
          <w:rFonts w:ascii="Times New Roman"/>
          <w:b w:val="false"/>
          <w:i w:val="false"/>
          <w:color w:val="000000"/>
          <w:sz w:val="28"/>
        </w:rPr>
        <w:t xml:space="preserve">қаулысымен. </w:t>
      </w:r>
      <w:r>
        <w:br/>
      </w:r>
      <w:r>
        <w:rPr>
          <w:rFonts w:ascii="Times New Roman"/>
          <w:b w:val="false"/>
          <w:i w:val="false"/>
          <w:color w:val="000000"/>
          <w:sz w:val="28"/>
        </w:rPr>
        <w:t xml:space="preserve">
      7. Бюджеттік бағдарламаның орындалуынан күтілетін нәтижелер: </w:t>
      </w:r>
      <w:r>
        <w:br/>
      </w:r>
      <w:r>
        <w:rPr>
          <w:rFonts w:ascii="Times New Roman"/>
          <w:b w:val="false"/>
          <w:i w:val="false"/>
          <w:color w:val="000000"/>
          <w:sz w:val="28"/>
        </w:rPr>
        <w:t xml:space="preserve">
      Сандық өлшемдер: </w:t>
      </w:r>
      <w:r>
        <w:br/>
      </w:r>
      <w:r>
        <w:rPr>
          <w:rFonts w:ascii="Times New Roman"/>
          <w:b w:val="false"/>
          <w:i w:val="false"/>
          <w:color w:val="000000"/>
          <w:sz w:val="28"/>
        </w:rPr>
        <w:t xml:space="preserve">
      - 10 тұрақты радиобақылау пункттері үшін жабдықтар; </w:t>
      </w:r>
      <w:r>
        <w:br/>
      </w:r>
      <w:r>
        <w:rPr>
          <w:rFonts w:ascii="Times New Roman"/>
          <w:b w:val="false"/>
          <w:i w:val="false"/>
          <w:color w:val="000000"/>
          <w:sz w:val="28"/>
        </w:rPr>
        <w:t xml:space="preserve">
      - радиотехникалық бақылаудың 2 жылжымалы станциясы; &lt;*&gt; </w:t>
      </w:r>
      <w:r>
        <w:br/>
      </w:r>
      <w:r>
        <w:rPr>
          <w:rFonts w:ascii="Times New Roman"/>
          <w:b w:val="false"/>
          <w:i w:val="false"/>
          <w:color w:val="000000"/>
          <w:sz w:val="28"/>
        </w:rPr>
        <w:t xml:space="preserve">
      - ақпарат алмасудың 1 ведомстволық желісі; </w:t>
      </w:r>
      <w:r>
        <w:br/>
      </w:r>
      <w:r>
        <w:rPr>
          <w:rFonts w:ascii="Times New Roman"/>
          <w:b w:val="false"/>
          <w:i w:val="false"/>
          <w:color w:val="000000"/>
          <w:sz w:val="28"/>
        </w:rPr>
        <w:t xml:space="preserve">
      - ақпарат алмасудың 19 аумақтық пункттерін құру. </w:t>
      </w:r>
      <w:r>
        <w:br/>
      </w:r>
      <w:r>
        <w:rPr>
          <w:rFonts w:ascii="Times New Roman"/>
          <w:b w:val="false"/>
          <w:i w:val="false"/>
          <w:color w:val="000000"/>
          <w:sz w:val="28"/>
        </w:rPr>
        <w:t xml:space="preserve">
      - портативтiк iздестiру-өлшеу аспаптарының 10 жинақтаушы (көпфункционалдық тестiлеу қабылдағышы, портативтiк тестiлеу қабылдағыш, көпфункционалдық тестiлеу жиiлiк өлшегiшi, кеңейтiлген диапазонды радиостанциялар). &lt;*&gt; </w:t>
      </w:r>
      <w:r>
        <w:br/>
      </w:r>
      <w:r>
        <w:rPr>
          <w:rFonts w:ascii="Times New Roman"/>
          <w:b w:val="false"/>
          <w:i w:val="false"/>
          <w:color w:val="000000"/>
          <w:sz w:val="28"/>
        </w:rPr>
        <w:t xml:space="preserve">
      Техникалық радиобақылаудың тұрақты пункттер мен жылжымалы станцияларын құру, сондай-ақ радиоэлектрондық құралдар мен жоғары жиілікті құрылғыларды пайдаланушылардың кедергілер мен электрмагниттік сыйысушылыққа шағымдары бойынша жұмыстардың нәтижелілігін арттыру: </w:t>
      </w:r>
      <w:r>
        <w:br/>
      </w:r>
      <w:r>
        <w:rPr>
          <w:rFonts w:ascii="Times New Roman"/>
          <w:b w:val="false"/>
          <w:i w:val="false"/>
          <w:color w:val="000000"/>
          <w:sz w:val="28"/>
        </w:rPr>
        <w:t xml:space="preserve">
      - мемлекеттің қауіпсіздігіне қатерді азайтуға; </w:t>
      </w:r>
      <w:r>
        <w:br/>
      </w:r>
      <w:r>
        <w:rPr>
          <w:rFonts w:ascii="Times New Roman"/>
          <w:b w:val="false"/>
          <w:i w:val="false"/>
          <w:color w:val="000000"/>
          <w:sz w:val="28"/>
        </w:rPr>
        <w:t xml:space="preserve">
      - мемлекеттік ақпараттар ресурсын қорғау жөнінде қолданылатын шаралардың және ұсынатын байланыс қызметтерінің сапасын жақсартуға; </w:t>
      </w:r>
      <w:r>
        <w:br/>
      </w:r>
      <w:r>
        <w:rPr>
          <w:rFonts w:ascii="Times New Roman"/>
          <w:b w:val="false"/>
          <w:i w:val="false"/>
          <w:color w:val="000000"/>
          <w:sz w:val="28"/>
        </w:rPr>
        <w:t xml:space="preserve">
      - ұшақтардың ұшу қауіпсіздігіне қатер төндіретін, энергетика және жердегі көліктің диспетчерлік қызметтеріне радио-телевизиялық хабарларды қабылдауға бөгет болатын кедергілерді жою; </w:t>
      </w:r>
      <w:r>
        <w:br/>
      </w:r>
      <w:r>
        <w:rPr>
          <w:rFonts w:ascii="Times New Roman"/>
          <w:b w:val="false"/>
          <w:i w:val="false"/>
          <w:color w:val="000000"/>
          <w:sz w:val="28"/>
        </w:rPr>
        <w:t xml:space="preserve">
      - заңсыз жұмыс істейтін радиожиілік спектрі мен радиоэлектрондық құралдарды пайдаланушыларды анықтау; </w:t>
      </w:r>
      <w:r>
        <w:br/>
      </w:r>
      <w:r>
        <w:rPr>
          <w:rFonts w:ascii="Times New Roman"/>
          <w:b w:val="false"/>
          <w:i w:val="false"/>
          <w:color w:val="000000"/>
          <w:sz w:val="28"/>
        </w:rPr>
        <w:t xml:space="preserve">
      - радиожиілік спектрін пайдалануға бақылауды күшейту; </w:t>
      </w:r>
      <w:r>
        <w:br/>
      </w:r>
      <w:r>
        <w:rPr>
          <w:rFonts w:ascii="Times New Roman"/>
          <w:b w:val="false"/>
          <w:i w:val="false"/>
          <w:color w:val="000000"/>
          <w:sz w:val="28"/>
        </w:rPr>
        <w:t xml:space="preserve">
      - республикалық бюджетке төлемдердің түсуін ұлғайту. </w:t>
      </w:r>
      <w:r>
        <w:br/>
      </w:r>
      <w:r>
        <w:rPr>
          <w:rFonts w:ascii="Times New Roman"/>
          <w:b w:val="false"/>
          <w:i w:val="false"/>
          <w:color w:val="000000"/>
          <w:sz w:val="28"/>
        </w:rPr>
        <w:t>
</w:t>
      </w:r>
      <w:r>
        <w:rPr>
          <w:rFonts w:ascii="Times New Roman"/>
          <w:b w:val="false"/>
          <w:i w:val="false"/>
          <w:color w:val="ff0000"/>
          <w:sz w:val="28"/>
        </w:rPr>
        <w:t xml:space="preserve">      Ескерту. 7-тармақ өзгерді - ҚР Үкіметінің 2002.12.09. N 1291 </w:t>
      </w:r>
      <w:r>
        <w:rPr>
          <w:rFonts w:ascii="Times New Roman"/>
          <w:b w:val="false"/>
          <w:i w:val="false"/>
          <w:color w:val="000000"/>
          <w:sz w:val="28"/>
        </w:rPr>
        <w:t xml:space="preserve">қаулысымен. </w:t>
      </w:r>
    </w:p>
    <w:bookmarkStart w:name="z28" w:id="27"/>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2002 жылғы 26 қаңтардағы    </w:t>
      </w:r>
      <w:r>
        <w:br/>
      </w:r>
      <w:r>
        <w:rPr>
          <w:rFonts w:ascii="Times New Roman"/>
          <w:b w:val="false"/>
          <w:i w:val="false"/>
          <w:color w:val="000000"/>
          <w:sz w:val="28"/>
        </w:rPr>
        <w:t xml:space="preserve">
N 122 қаулысына      </w:t>
      </w:r>
      <w:r>
        <w:br/>
      </w:r>
      <w:r>
        <w:rPr>
          <w:rFonts w:ascii="Times New Roman"/>
          <w:b w:val="false"/>
          <w:i w:val="false"/>
          <w:color w:val="000000"/>
          <w:sz w:val="28"/>
        </w:rPr>
        <w:t xml:space="preserve">
14-қосымша        </w:t>
      </w:r>
    </w:p>
    <w:bookmarkEnd w:id="27"/>
    <w:p>
      <w:pPr>
        <w:spacing w:after="0"/>
        <w:ind w:left="0"/>
        <w:jc w:val="left"/>
      </w:pPr>
      <w:r>
        <w:rPr>
          <w:rFonts w:ascii="Times New Roman"/>
          <w:b/>
          <w:i w:val="false"/>
          <w:color w:val="000000"/>
        </w:rPr>
        <w:t xml:space="preserve"> Қазақстан Республикасының Көлiк және коммуникациялар министрлігi </w:t>
      </w:r>
      <w:r>
        <w:br/>
      </w:r>
      <w:r>
        <w:rPr>
          <w:rFonts w:ascii="Times New Roman"/>
          <w:b/>
          <w:i w:val="false"/>
          <w:color w:val="000000"/>
        </w:rPr>
        <w:t xml:space="preserve">
Бюджеттiк бағдарламаның әкiмгерi </w:t>
      </w:r>
    </w:p>
    <w:bookmarkStart w:name="z29" w:id="28"/>
    <w:p>
      <w:pPr>
        <w:spacing w:after="0"/>
        <w:ind w:left="0"/>
        <w:jc w:val="left"/>
      </w:pPr>
      <w:r>
        <w:rPr>
          <w:rFonts w:ascii="Times New Roman"/>
          <w:b/>
          <w:i w:val="false"/>
          <w:color w:val="000000"/>
        </w:rPr>
        <w:t xml:space="preserve"> 
046 "Республикалық маңызы бар автожолдарды күрделі және орташа жөндеу" республикалық бюджеттік бағдарламасының 2002 жылға арналған </w:t>
      </w:r>
      <w:r>
        <w:br/>
      </w:r>
      <w:r>
        <w:rPr>
          <w:rFonts w:ascii="Times New Roman"/>
          <w:b/>
          <w:i w:val="false"/>
          <w:color w:val="000000"/>
        </w:rPr>
        <w:t xml:space="preserve">
ТӨЛҚҰЖАТЫ </w:t>
      </w:r>
    </w:p>
    <w:bookmarkEnd w:id="28"/>
    <w:p>
      <w:pPr>
        <w:spacing w:after="0"/>
        <w:ind w:left="0"/>
        <w:jc w:val="both"/>
      </w:pPr>
      <w:r>
        <w:rPr>
          <w:rFonts w:ascii="Times New Roman"/>
          <w:b w:val="false"/>
          <w:i w:val="false"/>
          <w:color w:val="000000"/>
          <w:sz w:val="28"/>
        </w:rPr>
        <w:t xml:space="preserve">      1. Құны: 4 200 000 мың теңге (төрт миллиард екі жүз миллион теңге). </w:t>
      </w:r>
      <w:r>
        <w:br/>
      </w:r>
      <w:r>
        <w:rPr>
          <w:rFonts w:ascii="Times New Roman"/>
          <w:b w:val="false"/>
          <w:i w:val="false"/>
          <w:color w:val="000000"/>
          <w:sz w:val="28"/>
        </w:rPr>
        <w:t xml:space="preserve">
      2. Бюджеттік бағдарламаның нормативтік-құқықтық негiзi: </w:t>
      </w:r>
      <w:r>
        <w:br/>
      </w:r>
      <w:r>
        <w:rPr>
          <w:rFonts w:ascii="Times New Roman"/>
          <w:b w:val="false"/>
          <w:i w:val="false"/>
          <w:color w:val="000000"/>
          <w:sz w:val="28"/>
        </w:rPr>
        <w:t xml:space="preserve">
      "Автомобиль жолдары туралы" Қазақстан Республикасының 2001 жылғы 17 шілдедегі N 245-ІІ Заңының 17-бабы. </w:t>
      </w:r>
      <w:r>
        <w:br/>
      </w:r>
      <w:r>
        <w:rPr>
          <w:rFonts w:ascii="Times New Roman"/>
          <w:b w:val="false"/>
          <w:i w:val="false"/>
          <w:color w:val="000000"/>
          <w:sz w:val="28"/>
        </w:rPr>
        <w:t xml:space="preserve">
      "Қазақстан Республикасының автожол саласын дамытудың 2001-2005 жылдарға арналған мемлекеттiк бағдарламасы туралы" Қазақстан Республикасы Президентiнің 2001 жылғы 28 қарашадағы N 730 Жарлығы. </w:t>
      </w:r>
      <w:r>
        <w:br/>
      </w:r>
      <w:r>
        <w:rPr>
          <w:rFonts w:ascii="Times New Roman"/>
          <w:b w:val="false"/>
          <w:i w:val="false"/>
          <w:color w:val="000000"/>
          <w:sz w:val="28"/>
        </w:rPr>
        <w:t xml:space="preserve">
      3. Бюджеттiк бағдарламаны қаржыландыру көздерi: республикалық бюджет қаражаттары. </w:t>
      </w:r>
      <w:r>
        <w:br/>
      </w:r>
      <w:r>
        <w:rPr>
          <w:rFonts w:ascii="Times New Roman"/>
          <w:b w:val="false"/>
          <w:i w:val="false"/>
          <w:color w:val="000000"/>
          <w:sz w:val="28"/>
        </w:rPr>
        <w:t xml:space="preserve">
      4. Бюджеттік бағдарламаның мақсаты: Республикалық маңызы бар автомобиль жолдары бойынша қауіпсіз және үздіксіз жүрісті қамтамасыз ету. </w:t>
      </w:r>
      <w:r>
        <w:br/>
      </w:r>
      <w:r>
        <w:rPr>
          <w:rFonts w:ascii="Times New Roman"/>
          <w:b w:val="false"/>
          <w:i w:val="false"/>
          <w:color w:val="000000"/>
          <w:sz w:val="28"/>
        </w:rPr>
        <w:t xml:space="preserve">
      5. Бюджеттік бағдарламаның міндеттері: Республикалық маңызы бар автомобиль жолдарында күрделі және орташа жөндеу бойынша жөндеу жұмыстарын жүргізу. </w:t>
      </w:r>
      <w:r>
        <w:br/>
      </w:r>
      <w:r>
        <w:rPr>
          <w:rFonts w:ascii="Times New Roman"/>
          <w:b w:val="false"/>
          <w:i w:val="false"/>
          <w:color w:val="000000"/>
          <w:sz w:val="28"/>
        </w:rPr>
        <w:t xml:space="preserve">
      6. Бюджеттік бағдарламаны іске асыру бойынша іс-шаралар жоспары: </w:t>
      </w:r>
      <w:r>
        <w:br/>
      </w:r>
      <w:r>
        <w:rPr>
          <w:rFonts w:ascii="Times New Roman"/>
          <w:b w:val="false"/>
          <w:i w:val="false"/>
          <w:color w:val="000000"/>
          <w:sz w:val="28"/>
        </w:rPr>
        <w:t xml:space="preserve">
--------------------------------------------------------------------------- </w:t>
      </w:r>
      <w:r>
        <w:br/>
      </w:r>
      <w:r>
        <w:rPr>
          <w:rFonts w:ascii="Times New Roman"/>
          <w:b w:val="false"/>
          <w:i w:val="false"/>
          <w:color w:val="000000"/>
          <w:sz w:val="28"/>
        </w:rPr>
        <w:t xml:space="preserve">
Реттік!Бағдар.! Кіші  !Бағдарламаның !    Бағдарламаны   !Іске ! Жауапты </w:t>
      </w:r>
      <w:r>
        <w:br/>
      </w:r>
      <w:r>
        <w:rPr>
          <w:rFonts w:ascii="Times New Roman"/>
          <w:b w:val="false"/>
          <w:i w:val="false"/>
          <w:color w:val="000000"/>
          <w:sz w:val="28"/>
        </w:rPr>
        <w:t xml:space="preserve">
  N   !ламаның!бағдар.!(кіші бағдар. !(кіші бағдарламаны)!асыру! орындау. </w:t>
      </w:r>
      <w:r>
        <w:br/>
      </w:r>
      <w:r>
        <w:rPr>
          <w:rFonts w:ascii="Times New Roman"/>
          <w:b w:val="false"/>
          <w:i w:val="false"/>
          <w:color w:val="000000"/>
          <w:sz w:val="28"/>
        </w:rPr>
        <w:t xml:space="preserve">
      ! коды  !ламаның!ламаның) атауы!іске асыру бойынша !мер. ! шылар </w:t>
      </w:r>
      <w:r>
        <w:br/>
      </w:r>
      <w:r>
        <w:rPr>
          <w:rFonts w:ascii="Times New Roman"/>
          <w:b w:val="false"/>
          <w:i w:val="false"/>
          <w:color w:val="000000"/>
          <w:sz w:val="28"/>
        </w:rPr>
        <w:t xml:space="preserve">
      !       ! коды  !              !                   !зімі !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          5        !  6  !   7 </w:t>
      </w:r>
      <w:r>
        <w:br/>
      </w:r>
      <w:r>
        <w:rPr>
          <w:rFonts w:ascii="Times New Roman"/>
          <w:b w:val="false"/>
          <w:i w:val="false"/>
          <w:color w:val="000000"/>
          <w:sz w:val="28"/>
        </w:rPr>
        <w:t xml:space="preserve">
--------------------------------------------------------------------------- </w:t>
      </w:r>
      <w:r>
        <w:br/>
      </w:r>
      <w:r>
        <w:rPr>
          <w:rFonts w:ascii="Times New Roman"/>
          <w:b w:val="false"/>
          <w:i w:val="false"/>
          <w:color w:val="000000"/>
          <w:sz w:val="28"/>
        </w:rPr>
        <w:t xml:space="preserve">
1        046          "Республикалық  40 км автожолдарды  наурыз Көлік және </w:t>
      </w:r>
      <w:r>
        <w:br/>
      </w:r>
      <w:r>
        <w:rPr>
          <w:rFonts w:ascii="Times New Roman"/>
          <w:b w:val="false"/>
          <w:i w:val="false"/>
          <w:color w:val="000000"/>
          <w:sz w:val="28"/>
        </w:rPr>
        <w:t xml:space="preserve">
                      маңызы бар      күрделі жөндеу      - жел. коммуника. </w:t>
      </w:r>
      <w:r>
        <w:br/>
      </w:r>
      <w:r>
        <w:rPr>
          <w:rFonts w:ascii="Times New Roman"/>
          <w:b w:val="false"/>
          <w:i w:val="false"/>
          <w:color w:val="000000"/>
          <w:sz w:val="28"/>
        </w:rPr>
        <w:t xml:space="preserve">
                      автожолдарды    жөніндегі жұмыстар. тоқсан циялар ми. </w:t>
      </w:r>
      <w:r>
        <w:br/>
      </w:r>
      <w:r>
        <w:rPr>
          <w:rFonts w:ascii="Times New Roman"/>
          <w:b w:val="false"/>
          <w:i w:val="false"/>
          <w:color w:val="000000"/>
          <w:sz w:val="28"/>
        </w:rPr>
        <w:t xml:space="preserve">
                      күрделі және    ды жүргізу, оның           нистрлігі </w:t>
      </w:r>
      <w:r>
        <w:br/>
      </w:r>
      <w:r>
        <w:rPr>
          <w:rFonts w:ascii="Times New Roman"/>
          <w:b w:val="false"/>
          <w:i w:val="false"/>
          <w:color w:val="000000"/>
          <w:sz w:val="28"/>
        </w:rPr>
        <w:t xml:space="preserve">
                      орташа жөндеу"  ішінде: </w:t>
      </w:r>
      <w:r>
        <w:br/>
      </w:r>
      <w:r>
        <w:rPr>
          <w:rFonts w:ascii="Times New Roman"/>
          <w:b w:val="false"/>
          <w:i w:val="false"/>
          <w:color w:val="000000"/>
          <w:sz w:val="28"/>
        </w:rPr>
        <w:t xml:space="preserve">
                                      - жолдарды жөндеу - </w:t>
      </w:r>
      <w:r>
        <w:br/>
      </w:r>
      <w:r>
        <w:rPr>
          <w:rFonts w:ascii="Times New Roman"/>
          <w:b w:val="false"/>
          <w:i w:val="false"/>
          <w:color w:val="000000"/>
          <w:sz w:val="28"/>
        </w:rPr>
        <w:t xml:space="preserve">
                                      27 км; </w:t>
      </w:r>
      <w:r>
        <w:br/>
      </w:r>
      <w:r>
        <w:rPr>
          <w:rFonts w:ascii="Times New Roman"/>
          <w:b w:val="false"/>
          <w:i w:val="false"/>
          <w:color w:val="000000"/>
          <w:sz w:val="28"/>
        </w:rPr>
        <w:t xml:space="preserve">
                                      - көпірлерді жөндеу </w:t>
      </w:r>
      <w:r>
        <w:br/>
      </w:r>
      <w:r>
        <w:rPr>
          <w:rFonts w:ascii="Times New Roman"/>
          <w:b w:val="false"/>
          <w:i w:val="false"/>
          <w:color w:val="000000"/>
          <w:sz w:val="28"/>
        </w:rPr>
        <w:t xml:space="preserve">
                                      - 6 дана, 278 қ.м.; </w:t>
      </w:r>
      <w:r>
        <w:br/>
      </w:r>
      <w:r>
        <w:rPr>
          <w:rFonts w:ascii="Times New Roman"/>
          <w:b w:val="false"/>
          <w:i w:val="false"/>
          <w:color w:val="000000"/>
          <w:sz w:val="28"/>
        </w:rPr>
        <w:t xml:space="preserve">
                                      1547 км автожолдарды  наурыз </w:t>
      </w:r>
      <w:r>
        <w:br/>
      </w:r>
      <w:r>
        <w:rPr>
          <w:rFonts w:ascii="Times New Roman"/>
          <w:b w:val="false"/>
          <w:i w:val="false"/>
          <w:color w:val="000000"/>
          <w:sz w:val="28"/>
        </w:rPr>
        <w:t xml:space="preserve">
                                      орташа жөндеу         - жел. </w:t>
      </w:r>
      <w:r>
        <w:br/>
      </w:r>
      <w:r>
        <w:rPr>
          <w:rFonts w:ascii="Times New Roman"/>
          <w:b w:val="false"/>
          <w:i w:val="false"/>
          <w:color w:val="000000"/>
          <w:sz w:val="28"/>
        </w:rPr>
        <w:t xml:space="preserve">
                                      жөніндегі жұмыстарды  тоқсан </w:t>
      </w:r>
      <w:r>
        <w:br/>
      </w:r>
      <w:r>
        <w:rPr>
          <w:rFonts w:ascii="Times New Roman"/>
          <w:b w:val="false"/>
          <w:i w:val="false"/>
          <w:color w:val="000000"/>
          <w:sz w:val="28"/>
        </w:rPr>
        <w:t xml:space="preserve">
                                      жүргізу, оның ішінде: </w:t>
      </w:r>
      <w:r>
        <w:br/>
      </w:r>
      <w:r>
        <w:rPr>
          <w:rFonts w:ascii="Times New Roman"/>
          <w:b w:val="false"/>
          <w:i w:val="false"/>
          <w:color w:val="000000"/>
          <w:sz w:val="28"/>
        </w:rPr>
        <w:t xml:space="preserve">
                                      - қара төсенішті </w:t>
      </w:r>
      <w:r>
        <w:br/>
      </w:r>
      <w:r>
        <w:rPr>
          <w:rFonts w:ascii="Times New Roman"/>
          <w:b w:val="false"/>
          <w:i w:val="false"/>
          <w:color w:val="000000"/>
          <w:sz w:val="28"/>
        </w:rPr>
        <w:t xml:space="preserve">
                                      кедір-бұдырлы жол </w:t>
      </w:r>
      <w:r>
        <w:br/>
      </w:r>
      <w:r>
        <w:rPr>
          <w:rFonts w:ascii="Times New Roman"/>
          <w:b w:val="false"/>
          <w:i w:val="false"/>
          <w:color w:val="000000"/>
          <w:sz w:val="28"/>
        </w:rPr>
        <w:t xml:space="preserve">
                                      бетін өңдеумен </w:t>
      </w:r>
      <w:r>
        <w:br/>
      </w:r>
      <w:r>
        <w:rPr>
          <w:rFonts w:ascii="Times New Roman"/>
          <w:b w:val="false"/>
          <w:i w:val="false"/>
          <w:color w:val="000000"/>
          <w:sz w:val="28"/>
        </w:rPr>
        <w:t xml:space="preserve">
                                      жөндеу - 1447 км; </w:t>
      </w:r>
      <w:r>
        <w:br/>
      </w:r>
      <w:r>
        <w:rPr>
          <w:rFonts w:ascii="Times New Roman"/>
          <w:b w:val="false"/>
          <w:i w:val="false"/>
          <w:color w:val="000000"/>
          <w:sz w:val="28"/>
        </w:rPr>
        <w:t xml:space="preserve">
                                      - жолдарды қиыршық </w:t>
      </w:r>
      <w:r>
        <w:br/>
      </w:r>
      <w:r>
        <w:rPr>
          <w:rFonts w:ascii="Times New Roman"/>
          <w:b w:val="false"/>
          <w:i w:val="false"/>
          <w:color w:val="000000"/>
          <w:sz w:val="28"/>
        </w:rPr>
        <w:t xml:space="preserve">
                                      тасты төсенiшпен </w:t>
      </w:r>
      <w:r>
        <w:br/>
      </w:r>
      <w:r>
        <w:rPr>
          <w:rFonts w:ascii="Times New Roman"/>
          <w:b w:val="false"/>
          <w:i w:val="false"/>
          <w:color w:val="000000"/>
          <w:sz w:val="28"/>
        </w:rPr>
        <w:t xml:space="preserve">
                                      жөндеу - 100 км. &lt;*&gt; </w:t>
      </w:r>
      <w:r>
        <w:br/>
      </w:r>
      <w:r>
        <w:rPr>
          <w:rFonts w:ascii="Times New Roman"/>
          <w:b w:val="false"/>
          <w:i w:val="false"/>
          <w:color w:val="000000"/>
          <w:sz w:val="28"/>
        </w:rPr>
        <w:t xml:space="preserve">
--------------------------------------------------------------------------- </w:t>
      </w:r>
      <w:r>
        <w:br/>
      </w:r>
      <w:r>
        <w:rPr>
          <w:rFonts w:ascii="Times New Roman"/>
          <w:b w:val="false"/>
          <w:i w:val="false"/>
          <w:color w:val="000000"/>
          <w:sz w:val="28"/>
        </w:rPr>
        <w:t>
</w:t>
      </w:r>
      <w:r>
        <w:rPr>
          <w:rFonts w:ascii="Times New Roman"/>
          <w:b w:val="false"/>
          <w:i w:val="false"/>
          <w:color w:val="ff0000"/>
          <w:sz w:val="28"/>
        </w:rPr>
        <w:t xml:space="preserve">      Ескерту. 6-тармақ өзгерді - ҚР Үкіметінің 2002.08.23. N 122a </w:t>
      </w:r>
      <w:r>
        <w:rPr>
          <w:rFonts w:ascii="Times New Roman"/>
          <w:b w:val="false"/>
          <w:i w:val="false"/>
          <w:color w:val="000000"/>
          <w:sz w:val="28"/>
        </w:rPr>
        <w:t xml:space="preserve">қаулысымен. </w:t>
      </w:r>
      <w:r>
        <w:br/>
      </w:r>
      <w:r>
        <w:rPr>
          <w:rFonts w:ascii="Times New Roman"/>
          <w:b w:val="false"/>
          <w:i w:val="false"/>
          <w:color w:val="000000"/>
          <w:sz w:val="28"/>
        </w:rPr>
        <w:t>
</w:t>
      </w:r>
      <w:r>
        <w:rPr>
          <w:rFonts w:ascii="Times New Roman"/>
          <w:b w:val="false"/>
          <w:i w:val="false"/>
          <w:color w:val="ff0000"/>
          <w:sz w:val="28"/>
        </w:rPr>
        <w:t xml:space="preserve">      Ескерту. 6-тармақ өзгерді - ҚР Үкіметінің 2002.09.16. N 1012 </w:t>
      </w:r>
      <w:r>
        <w:rPr>
          <w:rFonts w:ascii="Times New Roman"/>
          <w:b w:val="false"/>
          <w:i w:val="false"/>
          <w:color w:val="000000"/>
          <w:sz w:val="28"/>
        </w:rPr>
        <w:t xml:space="preserve">қаулысымен. </w:t>
      </w:r>
      <w:r>
        <w:br/>
      </w:r>
      <w:r>
        <w:rPr>
          <w:rFonts w:ascii="Times New Roman"/>
          <w:b w:val="false"/>
          <w:i w:val="false"/>
          <w:color w:val="000000"/>
          <w:sz w:val="28"/>
        </w:rPr>
        <w:t>
</w:t>
      </w:r>
      <w:r>
        <w:rPr>
          <w:rFonts w:ascii="Times New Roman"/>
          <w:b w:val="false"/>
          <w:i w:val="false"/>
          <w:color w:val="ff0000"/>
          <w:sz w:val="28"/>
        </w:rPr>
        <w:t xml:space="preserve">      Ескерту. 6-тармақ өзгерді - ҚР Үкіметінің 2002.11.25. N 1247 </w:t>
      </w:r>
      <w:r>
        <w:rPr>
          <w:rFonts w:ascii="Times New Roman"/>
          <w:b w:val="false"/>
          <w:i w:val="false"/>
          <w:color w:val="000000"/>
          <w:sz w:val="28"/>
        </w:rPr>
        <w:t xml:space="preserve">қаулысымен. </w:t>
      </w:r>
      <w:r>
        <w:br/>
      </w:r>
      <w:r>
        <w:rPr>
          <w:rFonts w:ascii="Times New Roman"/>
          <w:b w:val="false"/>
          <w:i w:val="false"/>
          <w:color w:val="000000"/>
          <w:sz w:val="28"/>
        </w:rPr>
        <w:t xml:space="preserve">
      7. Бюджеттiк бағдарламаны iске асырудан күтiлетiн нәтижелер: </w:t>
      </w:r>
      <w:r>
        <w:br/>
      </w:r>
      <w:r>
        <w:rPr>
          <w:rFonts w:ascii="Times New Roman"/>
          <w:b w:val="false"/>
          <w:i w:val="false"/>
          <w:color w:val="000000"/>
          <w:sz w:val="28"/>
        </w:rPr>
        <w:t xml:space="preserve">
      Сандық мәнде республикалық маңызы бар автомобиль жолдарына күрделi және орташа жөндеу жөнiндегi жұмыстарды 1 587 км ұзақтықта жүргiзу болжанып отыр, соның iшiнде; </w:t>
      </w:r>
      <w:r>
        <w:br/>
      </w:r>
      <w:r>
        <w:rPr>
          <w:rFonts w:ascii="Times New Roman"/>
          <w:b w:val="false"/>
          <w:i w:val="false"/>
          <w:color w:val="000000"/>
          <w:sz w:val="28"/>
        </w:rPr>
        <w:t xml:space="preserve">
      1) белгiленген тәртiппен мемлекеттiк сараптамадан және бекiтуден өткен жобалау-сметалық құжаттамаға сәйкес күрделi жөндеу бойынша: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Облыс атауы                        !  Өлшем !  Саны </w:t>
      </w:r>
      <w:r>
        <w:br/>
      </w:r>
      <w:r>
        <w:rPr>
          <w:rFonts w:ascii="Times New Roman"/>
          <w:b w:val="false"/>
          <w:i w:val="false"/>
          <w:color w:val="000000"/>
          <w:sz w:val="28"/>
        </w:rPr>
        <w:t xml:space="preserve">
                                                        ! бірлігі!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Ақтөбе облысы: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"Ақтөбе - Ор" автожолы </w:t>
      </w:r>
      <w:r>
        <w:br/>
      </w:r>
      <w:r>
        <w:rPr>
          <w:rFonts w:ascii="Times New Roman"/>
          <w:b w:val="false"/>
          <w:i w:val="false"/>
          <w:color w:val="000000"/>
          <w:sz w:val="28"/>
        </w:rPr>
        <w:t xml:space="preserve">
      _____________________________________________________________________ </w:t>
      </w:r>
      <w:r>
        <w:br/>
      </w:r>
      <w:r>
        <w:rPr>
          <w:rFonts w:ascii="Times New Roman"/>
          <w:b w:val="false"/>
          <w:i w:val="false"/>
          <w:color w:val="000000"/>
          <w:sz w:val="28"/>
        </w:rPr>
        <w:t xml:space="preserve">
      Қара төсемдi жөндеу және белгiлер сала отырып,        км       50 </w:t>
      </w:r>
      <w:r>
        <w:br/>
      </w:r>
      <w:r>
        <w:rPr>
          <w:rFonts w:ascii="Times New Roman"/>
          <w:b w:val="false"/>
          <w:i w:val="false"/>
          <w:color w:val="000000"/>
          <w:sz w:val="28"/>
        </w:rPr>
        <w:t xml:space="preserve">
      130-135 км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Алматы облысы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"Алматы - Өскемен" автожолындағы Көксу өзенi         дана/    2/229 </w:t>
      </w:r>
      <w:r>
        <w:br/>
      </w:r>
      <w:r>
        <w:rPr>
          <w:rFonts w:ascii="Times New Roman"/>
          <w:b w:val="false"/>
          <w:i w:val="false"/>
          <w:color w:val="000000"/>
          <w:sz w:val="28"/>
        </w:rPr>
        <w:t xml:space="preserve">
      арқылы көпiр, 248, 249 км (соның iшiнде ЖIЖ)         қ.м.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"Сарыөзек - Көктал" автожолы </w:t>
      </w:r>
      <w:r>
        <w:br/>
      </w:r>
      <w:r>
        <w:rPr>
          <w:rFonts w:ascii="Times New Roman"/>
          <w:b w:val="false"/>
          <w:i w:val="false"/>
          <w:color w:val="000000"/>
          <w:sz w:val="28"/>
        </w:rPr>
        <w:t xml:space="preserve">
      _____________________________________________________________________ </w:t>
      </w:r>
      <w:r>
        <w:br/>
      </w:r>
      <w:r>
        <w:rPr>
          <w:rFonts w:ascii="Times New Roman"/>
          <w:b w:val="false"/>
          <w:i w:val="false"/>
          <w:color w:val="000000"/>
          <w:sz w:val="28"/>
        </w:rPr>
        <w:t xml:space="preserve">
      Көнбе өзенi арқылы көпiрдi күрделi жөндеу, 142 км    дана/    1/60 </w:t>
      </w:r>
      <w:r>
        <w:br/>
      </w:r>
      <w:r>
        <w:rPr>
          <w:rFonts w:ascii="Times New Roman"/>
          <w:b w:val="false"/>
          <w:i w:val="false"/>
          <w:color w:val="000000"/>
          <w:sz w:val="28"/>
        </w:rPr>
        <w:t xml:space="preserve">
                                                           қ.м.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"Көкпек - Кеген - Түп - Жалаңаш - Саты - Құрмет" </w:t>
      </w:r>
      <w:r>
        <w:br/>
      </w:r>
      <w:r>
        <w:rPr>
          <w:rFonts w:ascii="Times New Roman"/>
          <w:b w:val="false"/>
          <w:i w:val="false"/>
          <w:color w:val="000000"/>
          <w:sz w:val="28"/>
        </w:rPr>
        <w:t xml:space="preserve">
      Көлсай өзенiне кiреберiс жолмен бiрге (су тасқыны </w:t>
      </w:r>
      <w:r>
        <w:br/>
      </w:r>
      <w:r>
        <w:rPr>
          <w:rFonts w:ascii="Times New Roman"/>
          <w:b w:val="false"/>
          <w:i w:val="false"/>
          <w:color w:val="000000"/>
          <w:sz w:val="28"/>
        </w:rPr>
        <w:t xml:space="preserve">
      бұзуларын жою) </w:t>
      </w:r>
    </w:p>
    <w:p>
      <w:pPr>
        <w:spacing w:after="0"/>
        <w:ind w:left="0"/>
        <w:jc w:val="both"/>
      </w:pPr>
      <w:r>
        <w:rPr>
          <w:rFonts w:ascii="Times New Roman"/>
          <w:b w:val="false"/>
          <w:i w:val="false"/>
          <w:color w:val="000000"/>
          <w:sz w:val="28"/>
        </w:rPr>
        <w:t xml:space="preserve">      "Алматы-Космостанция" автомобиль жолы Алматы, </w:t>
      </w:r>
      <w:r>
        <w:br/>
      </w:r>
      <w:r>
        <w:rPr>
          <w:rFonts w:ascii="Times New Roman"/>
          <w:b w:val="false"/>
          <w:i w:val="false"/>
          <w:color w:val="000000"/>
          <w:sz w:val="28"/>
        </w:rPr>
        <w:t xml:space="preserve">
      Алма-Арасан санаторийлерiне кiреберiс жолдарымен бiрге </w:t>
      </w:r>
      <w:r>
        <w:br/>
      </w:r>
      <w:r>
        <w:rPr>
          <w:rFonts w:ascii="Times New Roman"/>
          <w:b w:val="false"/>
          <w:i w:val="false"/>
          <w:color w:val="000000"/>
          <w:sz w:val="28"/>
        </w:rPr>
        <w:t xml:space="preserve">
      Су тасқыны қиратқанын жою, 7-10 км                    км        3 &lt;*&gt;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Атырау облысы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"Доссор - Бейнеу - Ақтау" автожолы </w:t>
      </w:r>
      <w:r>
        <w:br/>
      </w:r>
      <w:r>
        <w:rPr>
          <w:rFonts w:ascii="Times New Roman"/>
          <w:b w:val="false"/>
          <w:i w:val="false"/>
          <w:color w:val="000000"/>
          <w:sz w:val="28"/>
        </w:rPr>
        <w:t xml:space="preserve">
      _____________________________________________________________________ </w:t>
      </w:r>
      <w:r>
        <w:br/>
      </w:r>
      <w:r>
        <w:rPr>
          <w:rFonts w:ascii="Times New Roman"/>
          <w:b w:val="false"/>
          <w:i w:val="false"/>
          <w:color w:val="000000"/>
          <w:sz w:val="28"/>
        </w:rPr>
        <w:t xml:space="preserve">
      23 км Сағыз өзенi арқылы көпiрдi жөндеу              дана/     1/52 </w:t>
      </w:r>
      <w:r>
        <w:br/>
      </w:r>
      <w:r>
        <w:rPr>
          <w:rFonts w:ascii="Times New Roman"/>
          <w:b w:val="false"/>
          <w:i w:val="false"/>
          <w:color w:val="000000"/>
          <w:sz w:val="28"/>
        </w:rPr>
        <w:t xml:space="preserve">
                                                           қ.м.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Су тасқыны бұзуларын жою, 95-97, 100-102, 104-105, </w:t>
      </w:r>
      <w:r>
        <w:br/>
      </w:r>
      <w:r>
        <w:rPr>
          <w:rFonts w:ascii="Times New Roman"/>
          <w:b w:val="false"/>
          <w:i w:val="false"/>
          <w:color w:val="000000"/>
          <w:sz w:val="28"/>
        </w:rPr>
        <w:t xml:space="preserve">
      109-111, 115 км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Шығыс Қазақстан облысы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"Өскемен - Зырянов - Катон - Рахман қайнары" </w:t>
      </w:r>
      <w:r>
        <w:br/>
      </w:r>
      <w:r>
        <w:rPr>
          <w:rFonts w:ascii="Times New Roman"/>
          <w:b w:val="false"/>
          <w:i w:val="false"/>
          <w:color w:val="000000"/>
          <w:sz w:val="28"/>
        </w:rPr>
        <w:t xml:space="preserve">
      автожолы (cy тасқыны бұзуларын жою (жер төсемiн </w:t>
      </w:r>
      <w:r>
        <w:br/>
      </w:r>
      <w:r>
        <w:rPr>
          <w:rFonts w:ascii="Times New Roman"/>
          <w:b w:val="false"/>
          <w:i w:val="false"/>
          <w:color w:val="000000"/>
          <w:sz w:val="28"/>
        </w:rPr>
        <w:t xml:space="preserve">
      қалпына келтiру), 383-385 км)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"Омбы - Майқапшағай" автожолы </w:t>
      </w:r>
      <w:r>
        <w:br/>
      </w:r>
      <w:r>
        <w:rPr>
          <w:rFonts w:ascii="Times New Roman"/>
          <w:b w:val="false"/>
          <w:i w:val="false"/>
          <w:color w:val="000000"/>
          <w:sz w:val="28"/>
        </w:rPr>
        <w:t xml:space="preserve">
      _____________________________________________________________________ </w:t>
      </w:r>
      <w:r>
        <w:br/>
      </w:r>
      <w:r>
        <w:rPr>
          <w:rFonts w:ascii="Times New Roman"/>
          <w:b w:val="false"/>
          <w:i w:val="false"/>
          <w:color w:val="000000"/>
          <w:sz w:val="28"/>
        </w:rPr>
        <w:t xml:space="preserve">
      Қара төсемдi орнатып, жер төсемiн жөндеу,             км         2 </w:t>
      </w:r>
      <w:r>
        <w:br/>
      </w:r>
      <w:r>
        <w:rPr>
          <w:rFonts w:ascii="Times New Roman"/>
          <w:b w:val="false"/>
          <w:i w:val="false"/>
          <w:color w:val="000000"/>
          <w:sz w:val="28"/>
        </w:rPr>
        <w:t xml:space="preserve">
      1254-1256 км </w:t>
      </w:r>
      <w:r>
        <w:br/>
      </w:r>
      <w:r>
        <w:rPr>
          <w:rFonts w:ascii="Times New Roman"/>
          <w:b w:val="false"/>
          <w:i w:val="false"/>
          <w:color w:val="000000"/>
          <w:sz w:val="28"/>
        </w:rPr>
        <w:t xml:space="preserve">
      _____________________________________________________________________ </w:t>
      </w:r>
      <w:r>
        <w:br/>
      </w:r>
      <w:r>
        <w:rPr>
          <w:rFonts w:ascii="Times New Roman"/>
          <w:b w:val="false"/>
          <w:i w:val="false"/>
          <w:color w:val="000000"/>
          <w:sz w:val="28"/>
        </w:rPr>
        <w:t xml:space="preserve">
      Қиыршық тасты төсемдi орнатып, жер төсемiн жөндеу,    км         3 </w:t>
      </w:r>
      <w:r>
        <w:br/>
      </w:r>
      <w:r>
        <w:rPr>
          <w:rFonts w:ascii="Times New Roman"/>
          <w:b w:val="false"/>
          <w:i w:val="false"/>
          <w:color w:val="000000"/>
          <w:sz w:val="28"/>
        </w:rPr>
        <w:t xml:space="preserve">
      1256-1259 км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Жамбыл облысы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"Өзбекстан Республикасының шекарасы (Ташкентке)       км         10 </w:t>
      </w:r>
      <w:r>
        <w:br/>
      </w:r>
      <w:r>
        <w:rPr>
          <w:rFonts w:ascii="Times New Roman"/>
          <w:b w:val="false"/>
          <w:i w:val="false"/>
          <w:color w:val="000000"/>
          <w:sz w:val="28"/>
        </w:rPr>
        <w:t xml:space="preserve">
      - Шымкент - Тараз - Алматы - Хоргос" автожолы, </w:t>
      </w:r>
      <w:r>
        <w:br/>
      </w:r>
      <w:r>
        <w:rPr>
          <w:rFonts w:ascii="Times New Roman"/>
          <w:b w:val="false"/>
          <w:i w:val="false"/>
          <w:color w:val="000000"/>
          <w:sz w:val="28"/>
        </w:rPr>
        <w:t xml:space="preserve">
      су тасқыны бұзуларының салдарын жою, 505 - 530 км </w:t>
      </w:r>
      <w:r>
        <w:br/>
      </w:r>
      <w:r>
        <w:rPr>
          <w:rFonts w:ascii="Times New Roman"/>
          <w:b w:val="false"/>
          <w:i w:val="false"/>
          <w:color w:val="000000"/>
          <w:sz w:val="28"/>
        </w:rPr>
        <w:t xml:space="preserve">
      (iріктеп)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Қарағанды облысы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"Қызылорда - Павлодар" автожолы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Темiр жол арқылы өткелдi жөндеу, 922 км              дана/     1/48 </w:t>
      </w:r>
      <w:r>
        <w:br/>
      </w:r>
      <w:r>
        <w:rPr>
          <w:rFonts w:ascii="Times New Roman"/>
          <w:b w:val="false"/>
          <w:i w:val="false"/>
          <w:color w:val="000000"/>
          <w:sz w:val="28"/>
        </w:rPr>
        <w:t xml:space="preserve">
      (соның iшiнде ЖIЖ)                                   қ.м.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Темiр жол арқылы өткелдi жөндеу, 873 км              дана/     1/38 </w:t>
      </w:r>
      <w:r>
        <w:br/>
      </w:r>
      <w:r>
        <w:rPr>
          <w:rFonts w:ascii="Times New Roman"/>
          <w:b w:val="false"/>
          <w:i w:val="false"/>
          <w:color w:val="000000"/>
          <w:sz w:val="28"/>
        </w:rPr>
        <w:t xml:space="preserve">
                                                           қ.м.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Қостанай облысы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"Қостанай - Әулиекөл - Есiл - Сурган" автожолы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Қара қиыршық тасты төсемдi жөндеу, 31-32 км           км         2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Павлодар облысы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"Ульянов - Yмiткер - Баянауыл - Майқайың - </w:t>
      </w:r>
      <w:r>
        <w:br/>
      </w:r>
      <w:r>
        <w:rPr>
          <w:rFonts w:ascii="Times New Roman"/>
          <w:b w:val="false"/>
          <w:i w:val="false"/>
          <w:color w:val="000000"/>
          <w:sz w:val="28"/>
        </w:rPr>
        <w:t xml:space="preserve">
      Қалқаман" автожолы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Бетi кедiр-бұдырлы өңделген жолды салып, қара         км         4 </w:t>
      </w:r>
      <w:r>
        <w:br/>
      </w:r>
      <w:r>
        <w:rPr>
          <w:rFonts w:ascii="Times New Roman"/>
          <w:b w:val="false"/>
          <w:i w:val="false"/>
          <w:color w:val="000000"/>
          <w:sz w:val="28"/>
        </w:rPr>
        <w:t xml:space="preserve">
      қиыршық тасты төсемдi орнату 172-176 км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Солтүстiк Қазақстан облысы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"Қарасай батырдың мемориалдық кешеніне кіреберіс" </w:t>
      </w:r>
      <w:r>
        <w:br/>
      </w:r>
      <w:r>
        <w:rPr>
          <w:rFonts w:ascii="Times New Roman"/>
          <w:b w:val="false"/>
          <w:i w:val="false"/>
          <w:color w:val="000000"/>
          <w:sz w:val="28"/>
        </w:rPr>
        <w:t xml:space="preserve">
      автожолы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Қара төсемге өткiзу, 13-24 км                         км         11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Темiр-бетон құбырларын орнату, 14, 18, 23 км         дана/     3/46,5 </w:t>
      </w:r>
      <w:r>
        <w:br/>
      </w:r>
      <w:r>
        <w:rPr>
          <w:rFonts w:ascii="Times New Roman"/>
          <w:b w:val="false"/>
          <w:i w:val="false"/>
          <w:color w:val="000000"/>
          <w:sz w:val="28"/>
        </w:rPr>
        <w:t xml:space="preserve">
                                                           қ.м.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Оңтүстiк Қазақстан облысы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"Жызақ - Қызыләскер - Сарыағаш - Жiбек жолы"          км         11 </w:t>
      </w:r>
      <w:r>
        <w:br/>
      </w:r>
      <w:r>
        <w:rPr>
          <w:rFonts w:ascii="Times New Roman"/>
          <w:b w:val="false"/>
          <w:i w:val="false"/>
          <w:color w:val="000000"/>
          <w:sz w:val="28"/>
        </w:rPr>
        <w:t xml:space="preserve">
      автожолы, Сырдария өзенi арқылы көпiрге электр </w:t>
      </w:r>
      <w:r>
        <w:br/>
      </w:r>
      <w:r>
        <w:rPr>
          <w:rFonts w:ascii="Times New Roman"/>
          <w:b w:val="false"/>
          <w:i w:val="false"/>
          <w:color w:val="000000"/>
          <w:sz w:val="28"/>
        </w:rPr>
        <w:t xml:space="preserve">
      тарату желiсiн жүргізу (соның iшiнде ЖІЖ)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"Самара - Шымкент" автожолы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Арна арқылы көпiрдi кеңейту, 2128+600 км             дана/      1/18 </w:t>
      </w:r>
      <w:r>
        <w:br/>
      </w:r>
      <w:r>
        <w:rPr>
          <w:rFonts w:ascii="Times New Roman"/>
          <w:b w:val="false"/>
          <w:i w:val="false"/>
          <w:color w:val="000000"/>
          <w:sz w:val="28"/>
        </w:rPr>
        <w:t xml:space="preserve">
                                                           қ.м.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БАРЛЫҒЫ:                                                               40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2) орташа жөндеу бойынша: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Облыс атауы                        !  Өлшем !  Саны </w:t>
      </w:r>
      <w:r>
        <w:br/>
      </w:r>
      <w:r>
        <w:rPr>
          <w:rFonts w:ascii="Times New Roman"/>
          <w:b w:val="false"/>
          <w:i w:val="false"/>
          <w:color w:val="000000"/>
          <w:sz w:val="28"/>
        </w:rPr>
        <w:t xml:space="preserve">
                                                        ! бірлігі!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Ақмола облысы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"Астана - Петропавл" автожолы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Бетi кедiр-бұдырлы өңделген жолды салып және жол     км       45 </w:t>
      </w:r>
      <w:r>
        <w:br/>
      </w:r>
      <w:r>
        <w:rPr>
          <w:rFonts w:ascii="Times New Roman"/>
          <w:b w:val="false"/>
          <w:i w:val="false"/>
          <w:color w:val="000000"/>
          <w:sz w:val="28"/>
        </w:rPr>
        <w:t xml:space="preserve">
      жиегiн бекiтiп төсенiштi жөндеу 140-175,6, 176,7 </w:t>
      </w:r>
      <w:r>
        <w:br/>
      </w:r>
      <w:r>
        <w:rPr>
          <w:rFonts w:ascii="Times New Roman"/>
          <w:b w:val="false"/>
          <w:i w:val="false"/>
          <w:color w:val="000000"/>
          <w:sz w:val="28"/>
        </w:rPr>
        <w:t xml:space="preserve">
      -185,9 км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Тегiстеуші қабатты, бетi кедір-бұдырлы өңделген      км        1 </w:t>
      </w:r>
      <w:r>
        <w:br/>
      </w:r>
      <w:r>
        <w:rPr>
          <w:rFonts w:ascii="Times New Roman"/>
          <w:b w:val="false"/>
          <w:i w:val="false"/>
          <w:color w:val="000000"/>
          <w:sz w:val="28"/>
        </w:rPr>
        <w:t xml:space="preserve">
      жолды салу, 241 км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Тегiстеуші қабатты, бетi кедір-бұдырлы өңделген      км        1 </w:t>
      </w:r>
      <w:r>
        <w:br/>
      </w:r>
      <w:r>
        <w:rPr>
          <w:rFonts w:ascii="Times New Roman"/>
          <w:b w:val="false"/>
          <w:i w:val="false"/>
          <w:color w:val="000000"/>
          <w:sz w:val="28"/>
        </w:rPr>
        <w:t xml:space="preserve">
      жолды салу, 252 км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Тегiстеуші қабатты, бетi кедір-бұдырлы өңделген      км        5 </w:t>
      </w:r>
      <w:r>
        <w:br/>
      </w:r>
      <w:r>
        <w:rPr>
          <w:rFonts w:ascii="Times New Roman"/>
          <w:b w:val="false"/>
          <w:i w:val="false"/>
          <w:color w:val="000000"/>
          <w:sz w:val="28"/>
        </w:rPr>
        <w:t xml:space="preserve">
      жолды салу, 275-280 км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Тегiстеуші қабатты, бетi кедір-бұдырлы өңделген      км        3 </w:t>
      </w:r>
      <w:r>
        <w:br/>
      </w:r>
      <w:r>
        <w:rPr>
          <w:rFonts w:ascii="Times New Roman"/>
          <w:b w:val="false"/>
          <w:i w:val="false"/>
          <w:color w:val="000000"/>
          <w:sz w:val="28"/>
        </w:rPr>
        <w:t xml:space="preserve">
      жолды салу, 280-283 км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Беті кедір-бұдырлы өңделген жолды салу,              км        2 </w:t>
      </w:r>
      <w:r>
        <w:br/>
      </w:r>
      <w:r>
        <w:rPr>
          <w:rFonts w:ascii="Times New Roman"/>
          <w:b w:val="false"/>
          <w:i w:val="false"/>
          <w:color w:val="000000"/>
          <w:sz w:val="28"/>
        </w:rPr>
        <w:t xml:space="preserve">
      330-332 км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Тегiстеуші қабатты, бетi кедір-бұдырлы өңделген      км        5 </w:t>
      </w:r>
      <w:r>
        <w:br/>
      </w:r>
      <w:r>
        <w:rPr>
          <w:rFonts w:ascii="Times New Roman"/>
          <w:b w:val="false"/>
          <w:i w:val="false"/>
          <w:color w:val="000000"/>
          <w:sz w:val="28"/>
        </w:rPr>
        <w:t xml:space="preserve">
      жолды салу, 332-337 км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Тегiстеуші қабатты, бетi кедір-бұдырлы өңделген      км        1 </w:t>
      </w:r>
      <w:r>
        <w:br/>
      </w:r>
      <w:r>
        <w:rPr>
          <w:rFonts w:ascii="Times New Roman"/>
          <w:b w:val="false"/>
          <w:i w:val="false"/>
          <w:color w:val="000000"/>
          <w:sz w:val="28"/>
        </w:rPr>
        <w:t xml:space="preserve">
      жолды салу, 341 км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"Көкшетау-Рузаевка" автожолы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Тегiстеуші қабатты, бетi кедір-бұдырлы өңделген      км        5 </w:t>
      </w:r>
      <w:r>
        <w:br/>
      </w:r>
      <w:r>
        <w:rPr>
          <w:rFonts w:ascii="Times New Roman"/>
          <w:b w:val="false"/>
          <w:i w:val="false"/>
          <w:color w:val="000000"/>
          <w:sz w:val="28"/>
        </w:rPr>
        <w:t xml:space="preserve">
      жолды салу, 26-31 км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Тегiстеуші қабатты, бетi кедір-бұдырлы өңделген      км        2 </w:t>
      </w:r>
      <w:r>
        <w:br/>
      </w:r>
      <w:r>
        <w:rPr>
          <w:rFonts w:ascii="Times New Roman"/>
          <w:b w:val="false"/>
          <w:i w:val="false"/>
          <w:color w:val="000000"/>
          <w:sz w:val="28"/>
        </w:rPr>
        <w:t xml:space="preserve">
      жолды салу, 35-37 км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Тегiстеуші қабатты, бетi кедір-бұдырлы өңделген      км        2 </w:t>
      </w:r>
      <w:r>
        <w:br/>
      </w:r>
      <w:r>
        <w:rPr>
          <w:rFonts w:ascii="Times New Roman"/>
          <w:b w:val="false"/>
          <w:i w:val="false"/>
          <w:color w:val="000000"/>
          <w:sz w:val="28"/>
        </w:rPr>
        <w:t xml:space="preserve">
      жолды салу, 41-43 км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"Астана - Ерейментау - Шідерті" автожолы             км        4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Тегiстеуші қабатты, бетi кедір-бұдырлы өңделген </w:t>
      </w:r>
      <w:r>
        <w:br/>
      </w:r>
      <w:r>
        <w:rPr>
          <w:rFonts w:ascii="Times New Roman"/>
          <w:b w:val="false"/>
          <w:i w:val="false"/>
          <w:color w:val="000000"/>
          <w:sz w:val="28"/>
        </w:rPr>
        <w:t xml:space="preserve">
      жолды салу, 42-46 км ___________________________________________________________________________ </w:t>
      </w:r>
      <w:r>
        <w:br/>
      </w:r>
      <w:r>
        <w:rPr>
          <w:rFonts w:ascii="Times New Roman"/>
          <w:b w:val="false"/>
          <w:i w:val="false"/>
          <w:color w:val="000000"/>
          <w:sz w:val="28"/>
        </w:rPr>
        <w:t xml:space="preserve">
      "Көкшетау қаласының айналып өту" автожолы            км        4 </w:t>
      </w:r>
      <w:r>
        <w:br/>
      </w:r>
      <w:r>
        <w:rPr>
          <w:rFonts w:ascii="Times New Roman"/>
          <w:b w:val="false"/>
          <w:i w:val="false"/>
          <w:color w:val="000000"/>
          <w:sz w:val="28"/>
        </w:rPr>
        <w:t xml:space="preserve">
      Тегiстеуші қабатты, бетi кедір-бұдырлы өңделген </w:t>
      </w:r>
      <w:r>
        <w:br/>
      </w:r>
      <w:r>
        <w:rPr>
          <w:rFonts w:ascii="Times New Roman"/>
          <w:b w:val="false"/>
          <w:i w:val="false"/>
          <w:color w:val="000000"/>
          <w:sz w:val="28"/>
        </w:rPr>
        <w:t xml:space="preserve">
      жолды салу, 0-4 км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"Екатеринбург - Алматы автожолы"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Кедір-бұдырлы өңделген жолды салып, төсенішті        км        1 </w:t>
      </w:r>
      <w:r>
        <w:br/>
      </w:r>
      <w:r>
        <w:rPr>
          <w:rFonts w:ascii="Times New Roman"/>
          <w:b w:val="false"/>
          <w:i w:val="false"/>
          <w:color w:val="000000"/>
          <w:sz w:val="28"/>
        </w:rPr>
        <w:t xml:space="preserve">
      жөндеу және жол жиегін бекіту, 1272+489 - </w:t>
      </w:r>
      <w:r>
        <w:br/>
      </w:r>
      <w:r>
        <w:rPr>
          <w:rFonts w:ascii="Times New Roman"/>
          <w:b w:val="false"/>
          <w:i w:val="false"/>
          <w:color w:val="000000"/>
          <w:sz w:val="28"/>
        </w:rPr>
        <w:t xml:space="preserve">
      1273+109 км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Тегiстеуші қабатты, бетi кедір-бұдырлы өңделген      км        4 </w:t>
      </w:r>
      <w:r>
        <w:br/>
      </w:r>
      <w:r>
        <w:rPr>
          <w:rFonts w:ascii="Times New Roman"/>
          <w:b w:val="false"/>
          <w:i w:val="false"/>
          <w:color w:val="000000"/>
          <w:sz w:val="28"/>
        </w:rPr>
        <w:t xml:space="preserve">
      жолды салу, 1141-1145 км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"Көкшетау - Атбасар автожолы"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Тегiстеуші қабатты, бетi кедір-бұдырлы өңделген      км        8 </w:t>
      </w:r>
      <w:r>
        <w:br/>
      </w:r>
      <w:r>
        <w:rPr>
          <w:rFonts w:ascii="Times New Roman"/>
          <w:b w:val="false"/>
          <w:i w:val="false"/>
          <w:color w:val="000000"/>
          <w:sz w:val="28"/>
        </w:rPr>
        <w:t xml:space="preserve">
      жолды салу, 0-8 км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"Астана - Рождественка" автожолы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Тегiстеуші қабатты, бетi кедір-бұдырлы өңделген      км        5 </w:t>
      </w:r>
      <w:r>
        <w:br/>
      </w:r>
      <w:r>
        <w:rPr>
          <w:rFonts w:ascii="Times New Roman"/>
          <w:b w:val="false"/>
          <w:i w:val="false"/>
          <w:color w:val="000000"/>
          <w:sz w:val="28"/>
        </w:rPr>
        <w:t xml:space="preserve">
      жолды салу, 16-21 км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"Щучинск - Зеренді" автожолы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Тегiстеуші қабатты, бетi кедір-бұдырлы өңделген      км        10 </w:t>
      </w:r>
      <w:r>
        <w:br/>
      </w:r>
      <w:r>
        <w:rPr>
          <w:rFonts w:ascii="Times New Roman"/>
          <w:b w:val="false"/>
          <w:i w:val="false"/>
          <w:color w:val="000000"/>
          <w:sz w:val="28"/>
        </w:rPr>
        <w:t xml:space="preserve">
      жолды салу, 38-48 км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"Көкшетау - Омбы" автожолы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Тегiстеуші қабатты, бетi кедір-бұдырлы өңделген      км        1 </w:t>
      </w:r>
      <w:r>
        <w:br/>
      </w:r>
      <w:r>
        <w:rPr>
          <w:rFonts w:ascii="Times New Roman"/>
          <w:b w:val="false"/>
          <w:i w:val="false"/>
          <w:color w:val="000000"/>
          <w:sz w:val="28"/>
        </w:rPr>
        <w:t xml:space="preserve">
      жолды салу, 19 км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Тегiстеуші қабатты, бетi кедір-бұдырлы өңделген      км        4 </w:t>
      </w:r>
      <w:r>
        <w:br/>
      </w:r>
      <w:r>
        <w:rPr>
          <w:rFonts w:ascii="Times New Roman"/>
          <w:b w:val="false"/>
          <w:i w:val="false"/>
          <w:color w:val="000000"/>
          <w:sz w:val="28"/>
        </w:rPr>
        <w:t xml:space="preserve">
      жолды салу, 25-29 км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"Астана - Қорғалжын" автожолы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Тегiстеуші қабатты, бетi кедір-бұдырлы өңделген      км        5 </w:t>
      </w:r>
      <w:r>
        <w:br/>
      </w:r>
      <w:r>
        <w:rPr>
          <w:rFonts w:ascii="Times New Roman"/>
          <w:b w:val="false"/>
          <w:i w:val="false"/>
          <w:color w:val="000000"/>
          <w:sz w:val="28"/>
        </w:rPr>
        <w:t xml:space="preserve">
      жолды салу, 2-7 км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Щучинск санаторийіне кіреберіс жолмен </w:t>
      </w:r>
      <w:r>
        <w:br/>
      </w:r>
      <w:r>
        <w:rPr>
          <w:rFonts w:ascii="Times New Roman"/>
          <w:b w:val="false"/>
          <w:i w:val="false"/>
          <w:color w:val="000000"/>
          <w:sz w:val="28"/>
        </w:rPr>
        <w:t xml:space="preserve">
      "Астана - Петропавл - Бурабай" автожолы ___________________________________________________________________________ </w:t>
      </w:r>
      <w:r>
        <w:br/>
      </w:r>
      <w:r>
        <w:rPr>
          <w:rFonts w:ascii="Times New Roman"/>
          <w:b w:val="false"/>
          <w:i w:val="false"/>
          <w:color w:val="000000"/>
          <w:sz w:val="28"/>
        </w:rPr>
        <w:t xml:space="preserve">
      Тегiстеуші қабатты, бетi кедір-бұдырлы өңделген       км        3 </w:t>
      </w:r>
      <w:r>
        <w:br/>
      </w:r>
      <w:r>
        <w:rPr>
          <w:rFonts w:ascii="Times New Roman"/>
          <w:b w:val="false"/>
          <w:i w:val="false"/>
          <w:color w:val="000000"/>
          <w:sz w:val="28"/>
        </w:rPr>
        <w:t xml:space="preserve">
      жолды салу, 3, 6-8 км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Тегiстеуші қабатты, бетi кедір-бұдырлы өңделген       км        6 </w:t>
      </w:r>
      <w:r>
        <w:br/>
      </w:r>
      <w:r>
        <w:rPr>
          <w:rFonts w:ascii="Times New Roman"/>
          <w:b w:val="false"/>
          <w:i w:val="false"/>
          <w:color w:val="000000"/>
          <w:sz w:val="28"/>
        </w:rPr>
        <w:t xml:space="preserve">
      жолды салу, 22-28 км ___________________________________________________________________________ </w:t>
      </w:r>
      <w:r>
        <w:br/>
      </w:r>
      <w:r>
        <w:rPr>
          <w:rFonts w:ascii="Times New Roman"/>
          <w:b w:val="false"/>
          <w:i w:val="false"/>
          <w:color w:val="000000"/>
          <w:sz w:val="28"/>
        </w:rPr>
        <w:t xml:space="preserve">
      "Щучинск - Бурабай" автожолы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Тегiстеуші қабатты, бетi кедір-бұдырлы өңделген       км        8 </w:t>
      </w:r>
      <w:r>
        <w:br/>
      </w:r>
      <w:r>
        <w:rPr>
          <w:rFonts w:ascii="Times New Roman"/>
          <w:b w:val="false"/>
          <w:i w:val="false"/>
          <w:color w:val="000000"/>
          <w:sz w:val="28"/>
        </w:rPr>
        <w:t xml:space="preserve">
      жолды салу, 10-18 км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"Макинск - Ақсу - Торғай" автожолы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Тегiстеуші қабатты, бетi кедір-бұдырлы өңделген       км        10 </w:t>
      </w:r>
      <w:r>
        <w:br/>
      </w:r>
      <w:r>
        <w:rPr>
          <w:rFonts w:ascii="Times New Roman"/>
          <w:b w:val="false"/>
          <w:i w:val="false"/>
          <w:color w:val="000000"/>
          <w:sz w:val="28"/>
        </w:rPr>
        <w:t xml:space="preserve">
      жолды салу, 106-116 км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Тегiстеуші қабатты, бетi кедір-бұдырлы өңделген       км        10 </w:t>
      </w:r>
      <w:r>
        <w:br/>
      </w:r>
      <w:r>
        <w:rPr>
          <w:rFonts w:ascii="Times New Roman"/>
          <w:b w:val="false"/>
          <w:i w:val="false"/>
          <w:color w:val="000000"/>
          <w:sz w:val="28"/>
        </w:rPr>
        <w:t xml:space="preserve">
      жолды салу, 230-240 км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АҚМОЛА ОБЛЫСЫ БОЙЫНША ЖИЫНЫ:                                         155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"Ақтөбе - Ор" автожолы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Тегiстеуші қабатты, бетi кедір-бұдырлы өңделген       км        14 </w:t>
      </w:r>
      <w:r>
        <w:br/>
      </w:r>
      <w:r>
        <w:rPr>
          <w:rFonts w:ascii="Times New Roman"/>
          <w:b w:val="false"/>
          <w:i w:val="false"/>
          <w:color w:val="000000"/>
          <w:sz w:val="28"/>
        </w:rPr>
        <w:t xml:space="preserve">
      жолды салу, 37-51 км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"Ақтөбе - Астрахан" автожолы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Тегiстеуші қабатты, бетi кедір-бұдырлы өңделген       км        12 </w:t>
      </w:r>
      <w:r>
        <w:br/>
      </w:r>
      <w:r>
        <w:rPr>
          <w:rFonts w:ascii="Times New Roman"/>
          <w:b w:val="false"/>
          <w:i w:val="false"/>
          <w:color w:val="000000"/>
          <w:sz w:val="28"/>
        </w:rPr>
        <w:t xml:space="preserve">
      жолды салу, 34-46 км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Кедір-бұдырлы өңделген жолды салумен қара             км        8 </w:t>
      </w:r>
      <w:r>
        <w:br/>
      </w:r>
      <w:r>
        <w:rPr>
          <w:rFonts w:ascii="Times New Roman"/>
          <w:b w:val="false"/>
          <w:i w:val="false"/>
          <w:color w:val="000000"/>
          <w:sz w:val="28"/>
        </w:rPr>
        <w:t xml:space="preserve">
      төсенішті жөндеу, 158-166 км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"Қандыағаш - Ембі - Шалқар - Ырғыз" автожолы ___________________________________________________________________________ </w:t>
      </w:r>
      <w:r>
        <w:br/>
      </w:r>
      <w:r>
        <w:rPr>
          <w:rFonts w:ascii="Times New Roman"/>
          <w:b w:val="false"/>
          <w:i w:val="false"/>
          <w:color w:val="000000"/>
          <w:sz w:val="28"/>
        </w:rPr>
        <w:t xml:space="preserve">
      Жаңа материал (қиыршық тас) қосумен бар бетін        км        12 </w:t>
      </w:r>
      <w:r>
        <w:br/>
      </w:r>
      <w:r>
        <w:rPr>
          <w:rFonts w:ascii="Times New Roman"/>
          <w:b w:val="false"/>
          <w:i w:val="false"/>
          <w:color w:val="000000"/>
          <w:sz w:val="28"/>
        </w:rPr>
        <w:t xml:space="preserve">
      киркілеу, 68-80 км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АҚТӨБЕ ОБЛЫСЫ БОЙЫНША ЖИЫНЫ:                                         46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Алматы облысы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"Алматы - Өскемен" автожолы                          км        4 </w:t>
      </w:r>
      <w:r>
        <w:br/>
      </w:r>
      <w:r>
        <w:rPr>
          <w:rFonts w:ascii="Times New Roman"/>
          <w:b w:val="false"/>
          <w:i w:val="false"/>
          <w:color w:val="000000"/>
          <w:sz w:val="28"/>
        </w:rPr>
        <w:t xml:space="preserve">
__________________________________________________________ </w:t>
      </w:r>
      <w:r>
        <w:br/>
      </w:r>
      <w:r>
        <w:rPr>
          <w:rFonts w:ascii="Times New Roman"/>
          <w:b w:val="false"/>
          <w:i w:val="false"/>
          <w:color w:val="000000"/>
          <w:sz w:val="28"/>
        </w:rPr>
        <w:t xml:space="preserve">
      Кедір-бұдырлы өңделген жолды салу, 73-76, 124 км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Кедір-бұдырлы өңделген жолды салу, 145-175, 181-192, км        57 </w:t>
      </w:r>
      <w:r>
        <w:br/>
      </w:r>
      <w:r>
        <w:rPr>
          <w:rFonts w:ascii="Times New Roman"/>
          <w:b w:val="false"/>
          <w:i w:val="false"/>
          <w:color w:val="000000"/>
          <w:sz w:val="28"/>
        </w:rPr>
        <w:t xml:space="preserve">
      201-210, 223-230 км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Кедір-бұдырлы өңделген жолды салу, 301, 303, 304,    км        7 </w:t>
      </w:r>
      <w:r>
        <w:br/>
      </w:r>
      <w:r>
        <w:rPr>
          <w:rFonts w:ascii="Times New Roman"/>
          <w:b w:val="false"/>
          <w:i w:val="false"/>
          <w:color w:val="000000"/>
          <w:sz w:val="28"/>
        </w:rPr>
        <w:t xml:space="preserve">
      367-370 км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Жол жиегін бекiтумен жер төсемін жөндеу, 137-141, </w:t>
      </w:r>
      <w:r>
        <w:br/>
      </w:r>
      <w:r>
        <w:rPr>
          <w:rFonts w:ascii="Times New Roman"/>
          <w:b w:val="false"/>
          <w:i w:val="false"/>
          <w:color w:val="000000"/>
          <w:sz w:val="28"/>
        </w:rPr>
        <w:t xml:space="preserve">
      184-189, 172, 173, 222, 223 км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"Алматы - Көкпек - Байсерке - Междуреченск" автожолы </w:t>
      </w:r>
      <w:r>
        <w:br/>
      </w:r>
      <w:r>
        <w:rPr>
          <w:rFonts w:ascii="Times New Roman"/>
          <w:b w:val="false"/>
          <w:i w:val="false"/>
          <w:color w:val="000000"/>
          <w:sz w:val="28"/>
        </w:rPr>
        <w:t xml:space="preserve">
      - "Екатеринбург - Алматы" автожолы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Қаскелең өзені арқылы көпірді жөндеу, 51 км         дана/      1/24 </w:t>
      </w:r>
      <w:r>
        <w:br/>
      </w:r>
      <w:r>
        <w:rPr>
          <w:rFonts w:ascii="Times New Roman"/>
          <w:b w:val="false"/>
          <w:i w:val="false"/>
          <w:color w:val="000000"/>
          <w:sz w:val="28"/>
        </w:rPr>
        <w:t xml:space="preserve">
                                                           қ.м.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Кіші Алматы өзені арқылы көпірді жөндеу, 44 км      дана/      1/34 </w:t>
      </w:r>
      <w:r>
        <w:br/>
      </w:r>
      <w:r>
        <w:rPr>
          <w:rFonts w:ascii="Times New Roman"/>
          <w:b w:val="false"/>
          <w:i w:val="false"/>
          <w:color w:val="000000"/>
          <w:sz w:val="28"/>
        </w:rPr>
        <w:t xml:space="preserve">
                                                           қ.м.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"Алматы - Шамалған - Ұзынағаш - Прутки - </w:t>
      </w:r>
      <w:r>
        <w:br/>
      </w:r>
      <w:r>
        <w:rPr>
          <w:rFonts w:ascii="Times New Roman"/>
          <w:b w:val="false"/>
          <w:i w:val="false"/>
          <w:color w:val="000000"/>
          <w:sz w:val="28"/>
        </w:rPr>
        <w:t xml:space="preserve">
      Қырғызстан шекарасы" автожолы                        км        23 </w:t>
      </w:r>
      <w:r>
        <w:br/>
      </w:r>
      <w:r>
        <w:rPr>
          <w:rFonts w:ascii="Times New Roman"/>
          <w:b w:val="false"/>
          <w:i w:val="false"/>
          <w:color w:val="000000"/>
          <w:sz w:val="28"/>
        </w:rPr>
        <w:t xml:space="preserve">
__________________________________________________________ </w:t>
      </w:r>
      <w:r>
        <w:br/>
      </w:r>
      <w:r>
        <w:rPr>
          <w:rFonts w:ascii="Times New Roman"/>
          <w:b w:val="false"/>
          <w:i w:val="false"/>
          <w:color w:val="000000"/>
          <w:sz w:val="28"/>
        </w:rPr>
        <w:t xml:space="preserve">
      Кедір-бұдырлы өңделген жолды салу, 17-40 км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"Алматы - Хоргос" автожолы                           км        278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"Көкпек - Кеген - Түп" автожолы                      км        6 </w:t>
      </w:r>
      <w:r>
        <w:br/>
      </w:r>
      <w:r>
        <w:rPr>
          <w:rFonts w:ascii="Times New Roman"/>
          <w:b w:val="false"/>
          <w:i w:val="false"/>
          <w:color w:val="000000"/>
          <w:sz w:val="28"/>
        </w:rPr>
        <w:t xml:space="preserve">
__________________________________________________________ </w:t>
      </w:r>
      <w:r>
        <w:br/>
      </w:r>
      <w:r>
        <w:rPr>
          <w:rFonts w:ascii="Times New Roman"/>
          <w:b w:val="false"/>
          <w:i w:val="false"/>
          <w:color w:val="000000"/>
          <w:sz w:val="28"/>
        </w:rPr>
        <w:t xml:space="preserve">
      Кедір-бұдырлы өңделген жолды салу, 41-51 км </w:t>
      </w:r>
      <w:r>
        <w:br/>
      </w:r>
      <w:r>
        <w:rPr>
          <w:rFonts w:ascii="Times New Roman"/>
          <w:b w:val="false"/>
          <w:i w:val="false"/>
          <w:color w:val="000000"/>
          <w:sz w:val="28"/>
        </w:rPr>
        <w:t xml:space="preserve">
      (5,6 км айналымы)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"Алматы - Талғар - Евгеньевка"                       км        4 </w:t>
      </w:r>
      <w:r>
        <w:br/>
      </w:r>
      <w:r>
        <w:rPr>
          <w:rFonts w:ascii="Times New Roman"/>
          <w:b w:val="false"/>
          <w:i w:val="false"/>
          <w:color w:val="000000"/>
          <w:sz w:val="28"/>
        </w:rPr>
        <w:t xml:space="preserve">
__________________________________________________________ </w:t>
      </w:r>
      <w:r>
        <w:br/>
      </w:r>
      <w:r>
        <w:rPr>
          <w:rFonts w:ascii="Times New Roman"/>
          <w:b w:val="false"/>
          <w:i w:val="false"/>
          <w:color w:val="000000"/>
          <w:sz w:val="28"/>
        </w:rPr>
        <w:t xml:space="preserve">
      Кедір-бұдырлы өңделген жолды салу, 8-12 км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АЛМАТЫ ОБЛЫСЫ БОЙЫНША ЖИЫНЫ:                                         379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Атырау облысы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"Ақтөбе - Астрахан" автожолы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Кедiр-бұдырлы өңделген жолды салып, төсенiштi        км         5 </w:t>
      </w:r>
      <w:r>
        <w:br/>
      </w:r>
      <w:r>
        <w:rPr>
          <w:rFonts w:ascii="Times New Roman"/>
          <w:b w:val="false"/>
          <w:i w:val="false"/>
          <w:color w:val="000000"/>
          <w:sz w:val="28"/>
        </w:rPr>
        <w:t xml:space="preserve">
      жөндеу (iрiктеп), 530-543 км </w:t>
      </w:r>
      <w:r>
        <w:br/>
      </w:r>
      <w:r>
        <w:rPr>
          <w:rFonts w:ascii="Times New Roman"/>
          <w:b w:val="false"/>
          <w:i w:val="false"/>
          <w:color w:val="000000"/>
          <w:sz w:val="28"/>
        </w:rPr>
        <w:t xml:space="preserve">
      _____________________________________________________________________ </w:t>
      </w:r>
      <w:r>
        <w:br/>
      </w:r>
      <w:r>
        <w:rPr>
          <w:rFonts w:ascii="Times New Roman"/>
          <w:b w:val="false"/>
          <w:i w:val="false"/>
          <w:color w:val="000000"/>
          <w:sz w:val="28"/>
        </w:rPr>
        <w:t xml:space="preserve">
      Кедiр-бұдырлы өңделген жолды салып, төсенiштi        км         6 </w:t>
      </w:r>
      <w:r>
        <w:br/>
      </w:r>
      <w:r>
        <w:rPr>
          <w:rFonts w:ascii="Times New Roman"/>
          <w:b w:val="false"/>
          <w:i w:val="false"/>
          <w:color w:val="000000"/>
          <w:sz w:val="28"/>
        </w:rPr>
        <w:t xml:space="preserve">
      жөндеу (iрiктеп), 576-590 км </w:t>
      </w:r>
      <w:r>
        <w:br/>
      </w:r>
      <w:r>
        <w:rPr>
          <w:rFonts w:ascii="Times New Roman"/>
          <w:b w:val="false"/>
          <w:i w:val="false"/>
          <w:color w:val="000000"/>
          <w:sz w:val="28"/>
        </w:rPr>
        <w:t xml:space="preserve">
      _____________________________________________________________________ </w:t>
      </w:r>
      <w:r>
        <w:br/>
      </w:r>
      <w:r>
        <w:rPr>
          <w:rFonts w:ascii="Times New Roman"/>
          <w:b w:val="false"/>
          <w:i w:val="false"/>
          <w:color w:val="000000"/>
          <w:sz w:val="28"/>
        </w:rPr>
        <w:t xml:space="preserve">
      Кедір-бұдырлы өңделген жолды салып қара төсемдi      км        10 </w:t>
      </w:r>
      <w:r>
        <w:br/>
      </w:r>
      <w:r>
        <w:rPr>
          <w:rFonts w:ascii="Times New Roman"/>
          <w:b w:val="false"/>
          <w:i w:val="false"/>
          <w:color w:val="000000"/>
          <w:sz w:val="28"/>
        </w:rPr>
        <w:t xml:space="preserve">
      жөндеу, 732-742 км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АТЫРАУ ОБЛЫСЫ БОЙЫНША ЖИЫНЫ:                                         21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Шығыс Қазақстан облысы </w:t>
      </w:r>
      <w:r>
        <w:br/>
      </w:r>
      <w:r>
        <w:rPr>
          <w:rFonts w:ascii="Times New Roman"/>
          <w:b w:val="false"/>
          <w:i w:val="false"/>
          <w:color w:val="000000"/>
          <w:sz w:val="28"/>
        </w:rPr>
        <w:t xml:space="preserve">
      _____________________________________________________________________ </w:t>
      </w:r>
      <w:r>
        <w:br/>
      </w:r>
      <w:r>
        <w:rPr>
          <w:rFonts w:ascii="Times New Roman"/>
          <w:b w:val="false"/>
          <w:i w:val="false"/>
          <w:color w:val="000000"/>
          <w:sz w:val="28"/>
        </w:rPr>
        <w:t xml:space="preserve">
      "Омбы - Майқапшағай" автожолы </w:t>
      </w:r>
      <w:r>
        <w:br/>
      </w:r>
      <w:r>
        <w:rPr>
          <w:rFonts w:ascii="Times New Roman"/>
          <w:b w:val="false"/>
          <w:i w:val="false"/>
          <w:color w:val="000000"/>
          <w:sz w:val="28"/>
        </w:rPr>
        <w:t xml:space="preserve">
      _____________________________________________________________________ </w:t>
      </w:r>
      <w:r>
        <w:br/>
      </w:r>
      <w:r>
        <w:rPr>
          <w:rFonts w:ascii="Times New Roman"/>
          <w:b w:val="false"/>
          <w:i w:val="false"/>
          <w:color w:val="000000"/>
          <w:sz w:val="28"/>
        </w:rPr>
        <w:t xml:space="preserve">
      Тегiстеушi қабатты, бетi кедiр-бұдырлы өңделген      км        15 </w:t>
      </w:r>
      <w:r>
        <w:br/>
      </w:r>
      <w:r>
        <w:rPr>
          <w:rFonts w:ascii="Times New Roman"/>
          <w:b w:val="false"/>
          <w:i w:val="false"/>
          <w:color w:val="000000"/>
          <w:sz w:val="28"/>
        </w:rPr>
        <w:t xml:space="preserve">
      жолды салу, 587-605 км </w:t>
      </w:r>
      <w:r>
        <w:br/>
      </w:r>
      <w:r>
        <w:rPr>
          <w:rFonts w:ascii="Times New Roman"/>
          <w:b w:val="false"/>
          <w:i w:val="false"/>
          <w:color w:val="000000"/>
          <w:sz w:val="28"/>
        </w:rPr>
        <w:t xml:space="preserve">
      (іріктеп) </w:t>
      </w:r>
      <w:r>
        <w:br/>
      </w:r>
      <w:r>
        <w:rPr>
          <w:rFonts w:ascii="Times New Roman"/>
          <w:b w:val="false"/>
          <w:i w:val="false"/>
          <w:color w:val="000000"/>
          <w:sz w:val="28"/>
        </w:rPr>
        <w:t xml:space="preserve">
      _____________________________________________________________________ </w:t>
      </w:r>
      <w:r>
        <w:br/>
      </w:r>
      <w:r>
        <w:rPr>
          <w:rFonts w:ascii="Times New Roman"/>
          <w:b w:val="false"/>
          <w:i w:val="false"/>
          <w:color w:val="000000"/>
          <w:sz w:val="28"/>
        </w:rPr>
        <w:t xml:space="preserve">
      Тегiстеушi қабатты, бетi кедiр-бұдырлы өңделген </w:t>
      </w:r>
      <w:r>
        <w:br/>
      </w:r>
      <w:r>
        <w:rPr>
          <w:rFonts w:ascii="Times New Roman"/>
          <w:b w:val="false"/>
          <w:i w:val="false"/>
          <w:color w:val="000000"/>
          <w:sz w:val="28"/>
        </w:rPr>
        <w:t xml:space="preserve">
      жолды салу, 944-959 км                               км        15 </w:t>
      </w:r>
      <w:r>
        <w:br/>
      </w:r>
      <w:r>
        <w:rPr>
          <w:rFonts w:ascii="Times New Roman"/>
          <w:b w:val="false"/>
          <w:i w:val="false"/>
          <w:color w:val="000000"/>
          <w:sz w:val="28"/>
        </w:rPr>
        <w:t xml:space="preserve">
      _____________________________________________________________________ </w:t>
      </w:r>
      <w:r>
        <w:br/>
      </w:r>
      <w:r>
        <w:rPr>
          <w:rFonts w:ascii="Times New Roman"/>
          <w:b w:val="false"/>
          <w:i w:val="false"/>
          <w:color w:val="000000"/>
          <w:sz w:val="28"/>
        </w:rPr>
        <w:t xml:space="preserve">
      Тегiстеушi қабатты, бетi кедiр-бұдырлы өңделген </w:t>
      </w:r>
      <w:r>
        <w:br/>
      </w:r>
      <w:r>
        <w:rPr>
          <w:rFonts w:ascii="Times New Roman"/>
          <w:b w:val="false"/>
          <w:i w:val="false"/>
          <w:color w:val="000000"/>
          <w:sz w:val="28"/>
        </w:rPr>
        <w:t xml:space="preserve">
      жолды салу, 1087-1103 км                             км        10 </w:t>
      </w:r>
      <w:r>
        <w:br/>
      </w:r>
      <w:r>
        <w:rPr>
          <w:rFonts w:ascii="Times New Roman"/>
          <w:b w:val="false"/>
          <w:i w:val="false"/>
          <w:color w:val="000000"/>
          <w:sz w:val="28"/>
        </w:rPr>
        <w:t xml:space="preserve">
      (іріктеп)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"Алматы-Өскемен" автожолы </w:t>
      </w:r>
      <w:r>
        <w:br/>
      </w:r>
      <w:r>
        <w:rPr>
          <w:rFonts w:ascii="Times New Roman"/>
          <w:b w:val="false"/>
          <w:i w:val="false"/>
          <w:color w:val="000000"/>
          <w:sz w:val="28"/>
        </w:rPr>
        <w:t xml:space="preserve">
      _____________________________________________________________________ </w:t>
      </w:r>
      <w:r>
        <w:br/>
      </w:r>
      <w:r>
        <w:rPr>
          <w:rFonts w:ascii="Times New Roman"/>
          <w:b w:val="false"/>
          <w:i w:val="false"/>
          <w:color w:val="000000"/>
          <w:sz w:val="28"/>
        </w:rPr>
        <w:t xml:space="preserve">
      Тегiстеушi қабатты, бетi кедiр-бұдырлы өңделген       км         7 </w:t>
      </w:r>
      <w:r>
        <w:br/>
      </w:r>
      <w:r>
        <w:rPr>
          <w:rFonts w:ascii="Times New Roman"/>
          <w:b w:val="false"/>
          <w:i w:val="false"/>
          <w:color w:val="000000"/>
          <w:sz w:val="28"/>
        </w:rPr>
        <w:t xml:space="preserve">
      жолды салу, 723-730 км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Тегiстеушi қабатты, бетi кедiр-бұдырлы өңделген       км         7 </w:t>
      </w:r>
      <w:r>
        <w:br/>
      </w:r>
      <w:r>
        <w:rPr>
          <w:rFonts w:ascii="Times New Roman"/>
          <w:b w:val="false"/>
          <w:i w:val="false"/>
          <w:color w:val="000000"/>
          <w:sz w:val="28"/>
        </w:rPr>
        <w:t xml:space="preserve">
      жолды салу (859 км - 300 м көтерiлудi жою), </w:t>
      </w:r>
      <w:r>
        <w:br/>
      </w:r>
      <w:r>
        <w:rPr>
          <w:rFonts w:ascii="Times New Roman"/>
          <w:b w:val="false"/>
          <w:i w:val="false"/>
          <w:color w:val="000000"/>
          <w:sz w:val="28"/>
        </w:rPr>
        <w:t xml:space="preserve">
      885-865 км </w:t>
      </w:r>
      <w:r>
        <w:br/>
      </w:r>
      <w:r>
        <w:rPr>
          <w:rFonts w:ascii="Times New Roman"/>
          <w:b w:val="false"/>
          <w:i w:val="false"/>
          <w:color w:val="000000"/>
          <w:sz w:val="28"/>
        </w:rPr>
        <w:t xml:space="preserve">
      _____________________________________________________________________ </w:t>
      </w:r>
      <w:r>
        <w:br/>
      </w:r>
      <w:r>
        <w:rPr>
          <w:rFonts w:ascii="Times New Roman"/>
          <w:b w:val="false"/>
          <w:i w:val="false"/>
          <w:color w:val="000000"/>
          <w:sz w:val="28"/>
        </w:rPr>
        <w:t xml:space="preserve">
      Тегістеуші қабатты, бетi кедір-бұдырлы өңделген       км         9 </w:t>
      </w:r>
      <w:r>
        <w:br/>
      </w:r>
      <w:r>
        <w:rPr>
          <w:rFonts w:ascii="Times New Roman"/>
          <w:b w:val="false"/>
          <w:i w:val="false"/>
          <w:color w:val="000000"/>
          <w:sz w:val="28"/>
        </w:rPr>
        <w:t xml:space="preserve">
      жолды салу, 989-998 км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"Қарағанды - Аягөз - Бұғаз" </w:t>
      </w:r>
      <w:r>
        <w:br/>
      </w:r>
      <w:r>
        <w:rPr>
          <w:rFonts w:ascii="Times New Roman"/>
          <w:b w:val="false"/>
          <w:i w:val="false"/>
          <w:color w:val="000000"/>
          <w:sz w:val="28"/>
        </w:rPr>
        <w:t xml:space="preserve">
      ______________________________________________________ </w:t>
      </w:r>
      <w:r>
        <w:br/>
      </w:r>
      <w:r>
        <w:rPr>
          <w:rFonts w:ascii="Times New Roman"/>
          <w:b w:val="false"/>
          <w:i w:val="false"/>
          <w:color w:val="000000"/>
          <w:sz w:val="28"/>
        </w:rPr>
        <w:t xml:space="preserve">
      Темір-бетон құбырларын жөндеу, 743+100 км            дана/      1/20 </w:t>
      </w:r>
      <w:r>
        <w:br/>
      </w:r>
      <w:r>
        <w:rPr>
          <w:rFonts w:ascii="Times New Roman"/>
          <w:b w:val="false"/>
          <w:i w:val="false"/>
          <w:color w:val="000000"/>
          <w:sz w:val="28"/>
        </w:rPr>
        <w:t xml:space="preserve">
                                                           қ.м. </w:t>
      </w:r>
      <w:r>
        <w:br/>
      </w:r>
      <w:r>
        <w:rPr>
          <w:rFonts w:ascii="Times New Roman"/>
          <w:b w:val="false"/>
          <w:i w:val="false"/>
          <w:color w:val="000000"/>
          <w:sz w:val="28"/>
        </w:rPr>
        <w:t xml:space="preserve">
      _____________________________________________________________________ </w:t>
      </w:r>
      <w:r>
        <w:br/>
      </w:r>
      <w:r>
        <w:rPr>
          <w:rFonts w:ascii="Times New Roman"/>
          <w:b w:val="false"/>
          <w:i w:val="false"/>
          <w:color w:val="000000"/>
          <w:sz w:val="28"/>
        </w:rPr>
        <w:t xml:space="preserve">
      "Омбы - Майқапшағай" - Қалжыр - Теректi" автожолы </w:t>
      </w:r>
      <w:r>
        <w:br/>
      </w:r>
      <w:r>
        <w:rPr>
          <w:rFonts w:ascii="Times New Roman"/>
          <w:b w:val="false"/>
          <w:i w:val="false"/>
          <w:color w:val="000000"/>
          <w:sz w:val="28"/>
        </w:rPr>
        <w:t xml:space="preserve">
      _____________________________________________________________________ </w:t>
      </w:r>
      <w:r>
        <w:br/>
      </w:r>
      <w:r>
        <w:rPr>
          <w:rFonts w:ascii="Times New Roman"/>
          <w:b w:val="false"/>
          <w:i w:val="false"/>
          <w:color w:val="000000"/>
          <w:sz w:val="28"/>
        </w:rPr>
        <w:t xml:space="preserve">
      Темір бетон құбырларын жөндеу, 77+670, 77+890,       дана/      3/51 </w:t>
      </w:r>
      <w:r>
        <w:br/>
      </w:r>
      <w:r>
        <w:rPr>
          <w:rFonts w:ascii="Times New Roman"/>
          <w:b w:val="false"/>
          <w:i w:val="false"/>
          <w:color w:val="000000"/>
          <w:sz w:val="28"/>
        </w:rPr>
        <w:t xml:space="preserve">
      78+060 км                                            қ.м.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"Өскемен - Зырянов - Рахман қайнары" автожолы </w:t>
      </w:r>
      <w:r>
        <w:br/>
      </w:r>
      <w:r>
        <w:rPr>
          <w:rFonts w:ascii="Times New Roman"/>
          <w:b w:val="false"/>
          <w:i w:val="false"/>
          <w:color w:val="000000"/>
          <w:sz w:val="28"/>
        </w:rPr>
        <w:t xml:space="preserve">
      _____________________________________________________________________ </w:t>
      </w:r>
      <w:r>
        <w:br/>
      </w:r>
      <w:r>
        <w:rPr>
          <w:rFonts w:ascii="Times New Roman"/>
          <w:b w:val="false"/>
          <w:i w:val="false"/>
          <w:color w:val="000000"/>
          <w:sz w:val="28"/>
        </w:rPr>
        <w:t xml:space="preserve">
      Тегiстеушi қабатты, бетi кедiр-бұдырлы өңделген       км         11 </w:t>
      </w:r>
      <w:r>
        <w:br/>
      </w:r>
      <w:r>
        <w:rPr>
          <w:rFonts w:ascii="Times New Roman"/>
          <w:b w:val="false"/>
          <w:i w:val="false"/>
          <w:color w:val="000000"/>
          <w:sz w:val="28"/>
        </w:rPr>
        <w:t xml:space="preserve">
      жолды салу, 240-251 км </w:t>
      </w:r>
      <w:r>
        <w:br/>
      </w:r>
      <w:r>
        <w:rPr>
          <w:rFonts w:ascii="Times New Roman"/>
          <w:b w:val="false"/>
          <w:i w:val="false"/>
          <w:color w:val="000000"/>
          <w:sz w:val="28"/>
        </w:rPr>
        <w:t xml:space="preserve">
      _____________________________________________________________________ </w:t>
      </w:r>
      <w:r>
        <w:br/>
      </w:r>
      <w:r>
        <w:rPr>
          <w:rFonts w:ascii="Times New Roman"/>
          <w:b w:val="false"/>
          <w:i w:val="false"/>
          <w:color w:val="000000"/>
          <w:sz w:val="28"/>
        </w:rPr>
        <w:t xml:space="preserve">
      Шағын тасты төсенiштi жөндеу, 418-432 км              км         15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"Өскемен - Семей" автожолы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Тегiстеушi қабатты, бетi кедiр-бұдырлы өңделген       км          5 </w:t>
      </w:r>
      <w:r>
        <w:br/>
      </w:r>
      <w:r>
        <w:rPr>
          <w:rFonts w:ascii="Times New Roman"/>
          <w:b w:val="false"/>
          <w:i w:val="false"/>
          <w:color w:val="000000"/>
          <w:sz w:val="28"/>
        </w:rPr>
        <w:t xml:space="preserve">
      жолды салу, 89-94 км </w:t>
      </w:r>
      <w:r>
        <w:br/>
      </w:r>
      <w:r>
        <w:rPr>
          <w:rFonts w:ascii="Times New Roman"/>
          <w:b w:val="false"/>
          <w:i w:val="false"/>
          <w:color w:val="000000"/>
          <w:sz w:val="28"/>
        </w:rPr>
        <w:t xml:space="preserve">
      _____________________________________________________________________ </w:t>
      </w:r>
      <w:r>
        <w:br/>
      </w:r>
      <w:r>
        <w:rPr>
          <w:rFonts w:ascii="Times New Roman"/>
          <w:b w:val="false"/>
          <w:i w:val="false"/>
          <w:color w:val="000000"/>
          <w:sz w:val="28"/>
        </w:rPr>
        <w:t xml:space="preserve">
      Тегiстеушi қабатты, бетi кедiр -бұдырлы өңделген      км         18 </w:t>
      </w:r>
      <w:r>
        <w:br/>
      </w:r>
      <w:r>
        <w:rPr>
          <w:rFonts w:ascii="Times New Roman"/>
          <w:b w:val="false"/>
          <w:i w:val="false"/>
          <w:color w:val="000000"/>
          <w:sz w:val="28"/>
        </w:rPr>
        <w:t xml:space="preserve">
      жолды салу, 140-158 км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ШЫҒЫС ҚАЗАҚСТАН ОБЛЫСЫ БОЙЫНША ЖИЫНЫ:                                 112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Жамбыл облысы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"Алматы - Қордай - Благовещенка - Мерке - Ташкент </w:t>
      </w:r>
      <w:r>
        <w:br/>
      </w:r>
      <w:r>
        <w:rPr>
          <w:rFonts w:ascii="Times New Roman"/>
          <w:b w:val="false"/>
          <w:i w:val="false"/>
          <w:color w:val="000000"/>
          <w:sz w:val="28"/>
        </w:rPr>
        <w:t xml:space="preserve">
      - Термез" автожолы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Бетi кедiр бұдырлы өңделген жолды салып және жол      км        81 </w:t>
      </w:r>
      <w:r>
        <w:br/>
      </w:r>
      <w:r>
        <w:rPr>
          <w:rFonts w:ascii="Times New Roman"/>
          <w:b w:val="false"/>
          <w:i w:val="false"/>
          <w:color w:val="000000"/>
          <w:sz w:val="28"/>
        </w:rPr>
        <w:t xml:space="preserve">
      жиегiн бекiтiп, қара төсемiн жөндеу, 252, 253, 257, </w:t>
      </w:r>
      <w:r>
        <w:br/>
      </w:r>
      <w:r>
        <w:rPr>
          <w:rFonts w:ascii="Times New Roman"/>
          <w:b w:val="false"/>
          <w:i w:val="false"/>
          <w:color w:val="000000"/>
          <w:sz w:val="28"/>
        </w:rPr>
        <w:t xml:space="preserve">
      259, 277, 278, 324, 327, 328, 353, 422, 425-430, </w:t>
      </w:r>
      <w:r>
        <w:br/>
      </w:r>
      <w:r>
        <w:rPr>
          <w:rFonts w:ascii="Times New Roman"/>
          <w:b w:val="false"/>
          <w:i w:val="false"/>
          <w:color w:val="000000"/>
          <w:sz w:val="28"/>
        </w:rPr>
        <w:t xml:space="preserve">
      441, 442, 448-451, 468, 469, 471, 479-481, 486, 493, </w:t>
      </w:r>
      <w:r>
        <w:br/>
      </w:r>
      <w:r>
        <w:rPr>
          <w:rFonts w:ascii="Times New Roman"/>
          <w:b w:val="false"/>
          <w:i w:val="false"/>
          <w:color w:val="000000"/>
          <w:sz w:val="28"/>
        </w:rPr>
        <w:t xml:space="preserve">
      494, 503-505, 534, 535, 538-542, 545, 547-551, 554, </w:t>
      </w:r>
      <w:r>
        <w:br/>
      </w:r>
      <w:r>
        <w:rPr>
          <w:rFonts w:ascii="Times New Roman"/>
          <w:b w:val="false"/>
          <w:i w:val="false"/>
          <w:color w:val="000000"/>
          <w:sz w:val="28"/>
        </w:rPr>
        <w:t xml:space="preserve">
      557, 559-567, 569-578, 581-588, 590-593 км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Бетi кедiр бұдырлы өңделген жолды салып және жол      км        54 </w:t>
      </w:r>
      <w:r>
        <w:br/>
      </w:r>
      <w:r>
        <w:rPr>
          <w:rFonts w:ascii="Times New Roman"/>
          <w:b w:val="false"/>
          <w:i w:val="false"/>
          <w:color w:val="000000"/>
          <w:sz w:val="28"/>
        </w:rPr>
        <w:t xml:space="preserve">
      жиегiн бекiтiп, қара төсемiн жөндеу (белгiлеу), 238, </w:t>
      </w:r>
      <w:r>
        <w:br/>
      </w:r>
      <w:r>
        <w:rPr>
          <w:rFonts w:ascii="Times New Roman"/>
          <w:b w:val="false"/>
          <w:i w:val="false"/>
          <w:color w:val="000000"/>
          <w:sz w:val="28"/>
        </w:rPr>
        <w:t xml:space="preserve">
      247, 279, 286-291, 294-299, 301-304, 306, 308-312, </w:t>
      </w:r>
      <w:r>
        <w:br/>
      </w:r>
      <w:r>
        <w:rPr>
          <w:rFonts w:ascii="Times New Roman"/>
          <w:b w:val="false"/>
          <w:i w:val="false"/>
          <w:color w:val="000000"/>
          <w:sz w:val="28"/>
        </w:rPr>
        <w:t xml:space="preserve">
      317, 320, 326, 331, 332, 334, 416-419, 482-485, </w:t>
      </w:r>
      <w:r>
        <w:br/>
      </w:r>
      <w:r>
        <w:rPr>
          <w:rFonts w:ascii="Times New Roman"/>
          <w:b w:val="false"/>
          <w:i w:val="false"/>
          <w:color w:val="000000"/>
          <w:sz w:val="28"/>
        </w:rPr>
        <w:t xml:space="preserve">
      488-492, 495-500, 530, 531 548-550 км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Құбырларды жөндеу, 533-550 км                         дана/     2/40 </w:t>
      </w:r>
      <w:r>
        <w:br/>
      </w:r>
      <w:r>
        <w:rPr>
          <w:rFonts w:ascii="Times New Roman"/>
          <w:b w:val="false"/>
          <w:i w:val="false"/>
          <w:color w:val="000000"/>
          <w:sz w:val="28"/>
        </w:rPr>
        <w:t xml:space="preserve">
                                                            қ.м.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"Мерке - Бурылбайтал" автожолы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Бетi кедiр бұдырлы өңделген жолды салып және жол       км       19 </w:t>
      </w:r>
      <w:r>
        <w:br/>
      </w:r>
      <w:r>
        <w:rPr>
          <w:rFonts w:ascii="Times New Roman"/>
          <w:b w:val="false"/>
          <w:i w:val="false"/>
          <w:color w:val="000000"/>
          <w:sz w:val="28"/>
        </w:rPr>
        <w:t xml:space="preserve">
      жиегiн бекiтiп, қара төсемiн жөндеу, 46, 47, 69, 83, </w:t>
      </w:r>
      <w:r>
        <w:br/>
      </w:r>
      <w:r>
        <w:rPr>
          <w:rFonts w:ascii="Times New Roman"/>
          <w:b w:val="false"/>
          <w:i w:val="false"/>
          <w:color w:val="000000"/>
          <w:sz w:val="28"/>
        </w:rPr>
        <w:t xml:space="preserve">
      84, 129-131, 203-205, 239-246 км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Бетi кедiр бұдырлы өңделген жолды салу және қара       км       30 </w:t>
      </w:r>
      <w:r>
        <w:br/>
      </w:r>
      <w:r>
        <w:rPr>
          <w:rFonts w:ascii="Times New Roman"/>
          <w:b w:val="false"/>
          <w:i w:val="false"/>
          <w:color w:val="000000"/>
          <w:sz w:val="28"/>
        </w:rPr>
        <w:t xml:space="preserve">
      төсемiн жөндеу, 25, 26, 27, 44, 45, 51, 52, 65, 72, </w:t>
      </w:r>
      <w:r>
        <w:br/>
      </w:r>
      <w:r>
        <w:rPr>
          <w:rFonts w:ascii="Times New Roman"/>
          <w:b w:val="false"/>
          <w:i w:val="false"/>
          <w:color w:val="000000"/>
          <w:sz w:val="28"/>
        </w:rPr>
        <w:t xml:space="preserve">
      76, 135, 136, 138, 139, 140, 165, 170-175, 184, 185, </w:t>
      </w:r>
      <w:r>
        <w:br/>
      </w:r>
      <w:r>
        <w:rPr>
          <w:rFonts w:ascii="Times New Roman"/>
          <w:b w:val="false"/>
          <w:i w:val="false"/>
          <w:color w:val="000000"/>
          <w:sz w:val="28"/>
        </w:rPr>
        <w:t xml:space="preserve">
      193, 194, 231, 251, 252, 253 км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"Құлан ауылының айналып өту" автожолы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Бетi кедiр бұдырлы өңдеу, 2 - 8 км                     км        6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"Шу - Благовещенск" автожолы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Бетi кедiр бұдырлы жолды өңдеу, 17, 18, 22-26, 42,     км        10 </w:t>
      </w:r>
      <w:r>
        <w:br/>
      </w:r>
      <w:r>
        <w:rPr>
          <w:rFonts w:ascii="Times New Roman"/>
          <w:b w:val="false"/>
          <w:i w:val="false"/>
          <w:color w:val="000000"/>
          <w:sz w:val="28"/>
        </w:rPr>
        <w:t xml:space="preserve">
      43, 44 км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ЖАМБЫЛ ОБЛЫСЫ БОЙЫНША ЖИЫНЫ:                                         200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Батыс Қазақстан облысы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"Чапаево - Жалпақтал - Қазталовка - Ресей Федерация. </w:t>
      </w:r>
      <w:r>
        <w:br/>
      </w:r>
      <w:r>
        <w:rPr>
          <w:rFonts w:ascii="Times New Roman"/>
          <w:b w:val="false"/>
          <w:i w:val="false"/>
          <w:color w:val="000000"/>
          <w:sz w:val="28"/>
        </w:rPr>
        <w:t xml:space="preserve">
      сының шекарасы" автожолы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Қара төсемiн жөндеу, 21-28 км                                км        7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"Орал - Каменка - Ресей Федерациясының шекарасы"       км        24 </w:t>
      </w:r>
      <w:r>
        <w:br/>
      </w:r>
      <w:r>
        <w:rPr>
          <w:rFonts w:ascii="Times New Roman"/>
          <w:b w:val="false"/>
          <w:i w:val="false"/>
          <w:color w:val="000000"/>
          <w:sz w:val="28"/>
        </w:rPr>
        <w:t xml:space="preserve">
      автожолы </w:t>
      </w:r>
      <w:r>
        <w:br/>
      </w:r>
      <w:r>
        <w:rPr>
          <w:rFonts w:ascii="Times New Roman"/>
          <w:b w:val="false"/>
          <w:i w:val="false"/>
          <w:color w:val="000000"/>
          <w:sz w:val="28"/>
        </w:rPr>
        <w:t xml:space="preserve">
      Бетi кедiр-бұдырлы өңдеп, асфальт-бетон төсемiн </w:t>
      </w:r>
      <w:r>
        <w:br/>
      </w:r>
      <w:r>
        <w:rPr>
          <w:rFonts w:ascii="Times New Roman"/>
          <w:b w:val="false"/>
          <w:i w:val="false"/>
          <w:color w:val="000000"/>
          <w:sz w:val="28"/>
        </w:rPr>
        <w:t xml:space="preserve">
      жөндеу, 4-28 км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D=2,0*1,5 м су өткізу құбырын жөндеу, 73+900 км     дана/қ.м.  1/14,7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D=2,0*1,5 м су өткізу құбырын жөндеу, 74+500 км     дана/қ.м.  1/13,2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D=3,0*1,5 м су өткізу құбырын жөндеу, 77+300 км     дана/қ.м.  1/14,2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D=3,0*1,5 м су өткізу құбырын жөндеу, 80+200 км     дана/қ.м.  1/15,2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Тегістеуші қабатты, беті кедір-бұдырлы өңделген       км         4 </w:t>
      </w:r>
      <w:r>
        <w:br/>
      </w:r>
      <w:r>
        <w:rPr>
          <w:rFonts w:ascii="Times New Roman"/>
          <w:b w:val="false"/>
          <w:i w:val="false"/>
          <w:color w:val="000000"/>
          <w:sz w:val="28"/>
        </w:rPr>
        <w:t xml:space="preserve">
      жолды салу, 73-77 км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"Подстепное - Федоровка - Ресей Федерациясының </w:t>
      </w:r>
      <w:r>
        <w:br/>
      </w:r>
      <w:r>
        <w:rPr>
          <w:rFonts w:ascii="Times New Roman"/>
          <w:b w:val="false"/>
          <w:i w:val="false"/>
          <w:color w:val="000000"/>
          <w:sz w:val="28"/>
        </w:rPr>
        <w:t xml:space="preserve">
      шекарасы" автожолы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Бетi кедiр-бұдырлы өңдеп, асфальт-бетон төсемiн </w:t>
      </w:r>
      <w:r>
        <w:br/>
      </w:r>
      <w:r>
        <w:rPr>
          <w:rFonts w:ascii="Times New Roman"/>
          <w:b w:val="false"/>
          <w:i w:val="false"/>
          <w:color w:val="000000"/>
          <w:sz w:val="28"/>
        </w:rPr>
        <w:t xml:space="preserve">
      жөндеу, 32-56 км (В=9м)                               км         24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D=1,5 м темiр-бетон құбырын жөндеу, 48+900 км        дана/қ.м.  1/17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БАТЫС ҚАЗАҚСТАН ОБЛЫСЫ БОЙЫНША ЖИЫНЫ:                                 59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Қарағанды облысы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"Қызылорда - Павлодар" автожолы </w:t>
      </w:r>
      <w:r>
        <w:br/>
      </w:r>
      <w:r>
        <w:rPr>
          <w:rFonts w:ascii="Times New Roman"/>
          <w:b w:val="false"/>
          <w:i w:val="false"/>
          <w:color w:val="000000"/>
          <w:sz w:val="28"/>
        </w:rPr>
        <w:t xml:space="preserve">
____________________________________________________________ </w:t>
      </w:r>
      <w:r>
        <w:br/>
      </w:r>
      <w:r>
        <w:rPr>
          <w:rFonts w:ascii="Times New Roman"/>
          <w:b w:val="false"/>
          <w:i w:val="false"/>
          <w:color w:val="000000"/>
          <w:sz w:val="28"/>
        </w:rPr>
        <w:t xml:space="preserve">
      Бетi кедiр-бұдырлы өңделген жолдың қара төсемін                  27 </w:t>
      </w:r>
      <w:r>
        <w:br/>
      </w:r>
      <w:r>
        <w:rPr>
          <w:rFonts w:ascii="Times New Roman"/>
          <w:b w:val="false"/>
          <w:i w:val="false"/>
          <w:color w:val="000000"/>
          <w:sz w:val="28"/>
        </w:rPr>
        <w:t xml:space="preserve">
      жөндеу, 525-552 км </w:t>
      </w:r>
      <w:r>
        <w:br/>
      </w:r>
      <w:r>
        <w:rPr>
          <w:rFonts w:ascii="Times New Roman"/>
          <w:b w:val="false"/>
          <w:i w:val="false"/>
          <w:color w:val="000000"/>
          <w:sz w:val="28"/>
        </w:rPr>
        <w:t xml:space="preserve">
____________________________________________________________          _____ </w:t>
      </w:r>
      <w:r>
        <w:br/>
      </w:r>
      <w:r>
        <w:rPr>
          <w:rFonts w:ascii="Times New Roman"/>
          <w:b w:val="false"/>
          <w:i w:val="false"/>
          <w:color w:val="000000"/>
          <w:sz w:val="28"/>
        </w:rPr>
        <w:t xml:space="preserve">
      1017-1027 км                                                     10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"Жезқазған - Петропавл" автожолы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Беті кедір-бұдырлы өңделген жолдың қара төсемiн жөндеу,  км      10 </w:t>
      </w:r>
      <w:r>
        <w:br/>
      </w:r>
      <w:r>
        <w:rPr>
          <w:rFonts w:ascii="Times New Roman"/>
          <w:b w:val="false"/>
          <w:i w:val="false"/>
          <w:color w:val="000000"/>
          <w:sz w:val="28"/>
        </w:rPr>
        <w:t xml:space="preserve">
      102-137 км (iріктеп)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"Қарағанды - Аягөз - Бұғаз" автожолы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Бетi кедiр-бұдырлы өңделген жолдың қара төсемін          км      17 </w:t>
      </w:r>
      <w:r>
        <w:br/>
      </w:r>
      <w:r>
        <w:rPr>
          <w:rFonts w:ascii="Times New Roman"/>
          <w:b w:val="false"/>
          <w:i w:val="false"/>
          <w:color w:val="000000"/>
          <w:sz w:val="28"/>
        </w:rPr>
        <w:t xml:space="preserve">
      жөндеу, 131-148 км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"Астана - Рождественка - Киевка - Темiртау" автожолы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Бетi кедiр-бұдырлы өңделген жолдың қара төсемiн          км       9 </w:t>
      </w:r>
      <w:r>
        <w:br/>
      </w:r>
      <w:r>
        <w:rPr>
          <w:rFonts w:ascii="Times New Roman"/>
          <w:b w:val="false"/>
          <w:i w:val="false"/>
          <w:color w:val="000000"/>
          <w:sz w:val="28"/>
        </w:rPr>
        <w:t xml:space="preserve">
            жөндеу, 97-106 км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ҚАРАFАНДЫ ОБЛЫСЫ БОЙЫНША ЖИЫНЫ:                                         73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Қостанай облысы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"Екатеринбург - Алматы" автожолы                          км ___________________________________________________________________________ </w:t>
      </w:r>
      <w:r>
        <w:br/>
      </w:r>
      <w:r>
        <w:rPr>
          <w:rFonts w:ascii="Times New Roman"/>
          <w:b w:val="false"/>
          <w:i w:val="false"/>
          <w:color w:val="000000"/>
          <w:sz w:val="28"/>
        </w:rPr>
        <w:t xml:space="preserve">
      Тегістеушi қабатты, бетi кедiр-бұдырлы өңделген                   7 </w:t>
      </w:r>
      <w:r>
        <w:br/>
      </w:r>
      <w:r>
        <w:rPr>
          <w:rFonts w:ascii="Times New Roman"/>
          <w:b w:val="false"/>
          <w:i w:val="false"/>
          <w:color w:val="000000"/>
          <w:sz w:val="28"/>
        </w:rPr>
        <w:t xml:space="preserve">
      жолды салу </w:t>
      </w:r>
      <w:r>
        <w:br/>
      </w:r>
      <w:r>
        <w:rPr>
          <w:rFonts w:ascii="Times New Roman"/>
          <w:b w:val="false"/>
          <w:i w:val="false"/>
          <w:color w:val="000000"/>
          <w:sz w:val="28"/>
        </w:rPr>
        <w:t xml:space="preserve">
_______________________________________________________________     _______ </w:t>
      </w:r>
      <w:r>
        <w:br/>
      </w:r>
      <w:r>
        <w:rPr>
          <w:rFonts w:ascii="Times New Roman"/>
          <w:b w:val="false"/>
          <w:i w:val="false"/>
          <w:color w:val="000000"/>
          <w:sz w:val="28"/>
        </w:rPr>
        <w:t xml:space="preserve">
      549-555 км (B=15 м)                                               4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416-419 км                                                        6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622-627 км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"Қостанай - Әулиекөл - Есіл - Сурган" автожолы             км    22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Тегiстеуші қабатты, беті кедір-бұдырлы өңделген </w:t>
      </w:r>
      <w:r>
        <w:br/>
      </w:r>
      <w:r>
        <w:rPr>
          <w:rFonts w:ascii="Times New Roman"/>
          <w:b w:val="false"/>
          <w:i w:val="false"/>
          <w:color w:val="000000"/>
          <w:sz w:val="28"/>
        </w:rPr>
        <w:t xml:space="preserve">
      жолды салу, 118-140 км                                           10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Тегiстеуші қабатты, беті кедір-бұдырлы өңделген </w:t>
      </w:r>
      <w:r>
        <w:br/>
      </w:r>
      <w:r>
        <w:rPr>
          <w:rFonts w:ascii="Times New Roman"/>
          <w:b w:val="false"/>
          <w:i w:val="false"/>
          <w:color w:val="000000"/>
          <w:sz w:val="28"/>
        </w:rPr>
        <w:t xml:space="preserve">
      жолды салу, 220-229 км                                           1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Асфальт-бетон төсемiн жөндеу, 92 км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"Денисовка - Жiтiқара - Мықтыкөл - Ресей Федерация. </w:t>
      </w:r>
      <w:r>
        <w:br/>
      </w:r>
      <w:r>
        <w:rPr>
          <w:rFonts w:ascii="Times New Roman"/>
          <w:b w:val="false"/>
          <w:i w:val="false"/>
          <w:color w:val="000000"/>
          <w:sz w:val="28"/>
        </w:rPr>
        <w:t xml:space="preserve">
      сының шекарасы" автожолы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Жаңа материал қосумен қиыршық тас төсемін жөндеу,          км    29 </w:t>
      </w:r>
      <w:r>
        <w:br/>
      </w:r>
      <w:r>
        <w:rPr>
          <w:rFonts w:ascii="Times New Roman"/>
          <w:b w:val="false"/>
          <w:i w:val="false"/>
          <w:color w:val="000000"/>
          <w:sz w:val="28"/>
        </w:rPr>
        <w:t xml:space="preserve">
      137-174 км (іріктеп)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"Мамлютка - Қостанай" автожолы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Тегiстеушi қабатты, бетi кедiр-бұдырлы өңделген            км    16 </w:t>
      </w:r>
      <w:r>
        <w:br/>
      </w:r>
      <w:r>
        <w:rPr>
          <w:rFonts w:ascii="Times New Roman"/>
          <w:b w:val="false"/>
          <w:i w:val="false"/>
          <w:color w:val="000000"/>
          <w:sz w:val="28"/>
        </w:rPr>
        <w:t xml:space="preserve">
      жолды салу, 270-285 км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ҚОСТАНАЙ ОБЛЫСЫ БОЙЫНША ЖИЫНЫ:                                         95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Қызылорда облысы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"Қызылорда-Жалағаш" - "Самара - Шымкент" автожолы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Тегiстеушi қабатты, бетi кедiр-бұдырлы өңделген </w:t>
      </w:r>
      <w:r>
        <w:br/>
      </w:r>
      <w:r>
        <w:rPr>
          <w:rFonts w:ascii="Times New Roman"/>
          <w:b w:val="false"/>
          <w:i w:val="false"/>
          <w:color w:val="000000"/>
          <w:sz w:val="28"/>
        </w:rPr>
        <w:t xml:space="preserve">
      жолды салу, 0-2, 36-52, 55-58, 60-63 76-82 км              км    30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"Самара - Шымкент" автожолы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Тегістеушi қабатты, бетi кедiр-бұдырлы өңделген            км    61 </w:t>
      </w:r>
      <w:r>
        <w:br/>
      </w:r>
      <w:r>
        <w:rPr>
          <w:rFonts w:ascii="Times New Roman"/>
          <w:b w:val="false"/>
          <w:i w:val="false"/>
          <w:color w:val="000000"/>
          <w:sz w:val="28"/>
        </w:rPr>
        <w:t xml:space="preserve">
      жолды салу, 1288-1291, 1293-1296, 1336-1344, 1382-1390, </w:t>
      </w:r>
      <w:r>
        <w:br/>
      </w:r>
      <w:r>
        <w:rPr>
          <w:rFonts w:ascii="Times New Roman"/>
          <w:b w:val="false"/>
          <w:i w:val="false"/>
          <w:color w:val="000000"/>
          <w:sz w:val="28"/>
        </w:rPr>
        <w:t xml:space="preserve">
      1421-1426, 1435-1441, 1445-1450, 1490-1494, 1668-1671, </w:t>
      </w:r>
      <w:r>
        <w:br/>
      </w:r>
      <w:r>
        <w:rPr>
          <w:rFonts w:ascii="Times New Roman"/>
          <w:b w:val="false"/>
          <w:i w:val="false"/>
          <w:color w:val="000000"/>
          <w:sz w:val="28"/>
        </w:rPr>
        <w:t xml:space="preserve">
      1712-1717, 1753-1757, 1913-1914, 1936-1937, 1941-1945, </w:t>
      </w:r>
      <w:r>
        <w:br/>
      </w:r>
      <w:r>
        <w:rPr>
          <w:rFonts w:ascii="Times New Roman"/>
          <w:b w:val="false"/>
          <w:i w:val="false"/>
          <w:color w:val="000000"/>
          <w:sz w:val="28"/>
        </w:rPr>
        <w:t xml:space="preserve">
      1968-1969 2002-2003 2010-2012, 2024-2026 км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ҚЫЗЫЛОРДА ОБЛЫСЫ БОЙЫНША ЖИЫНЫ:                                        91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Маңғыстау облысы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"Доссор-Құлсары-Бейнеу-Шетпе-Жетiбай-Ақтау теңiз </w:t>
      </w:r>
      <w:r>
        <w:br/>
      </w:r>
      <w:r>
        <w:rPr>
          <w:rFonts w:ascii="Times New Roman"/>
          <w:b w:val="false"/>
          <w:i w:val="false"/>
          <w:color w:val="000000"/>
          <w:sz w:val="28"/>
        </w:rPr>
        <w:t xml:space="preserve">
       порты автожолы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Тегістеуші қабатты, бетi кедiр-бұдырлы өңделген </w:t>
      </w:r>
      <w:r>
        <w:br/>
      </w:r>
      <w:r>
        <w:rPr>
          <w:rFonts w:ascii="Times New Roman"/>
          <w:b w:val="false"/>
          <w:i w:val="false"/>
          <w:color w:val="000000"/>
          <w:sz w:val="28"/>
        </w:rPr>
        <w:t xml:space="preserve">
      жолды салу, 736-750 км                                     км    14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Жаңа материал қосып, шағыл тасты беттi жөндеу,             км    37 </w:t>
      </w:r>
      <w:r>
        <w:br/>
      </w:r>
      <w:r>
        <w:rPr>
          <w:rFonts w:ascii="Times New Roman"/>
          <w:b w:val="false"/>
          <w:i w:val="false"/>
          <w:color w:val="000000"/>
          <w:sz w:val="28"/>
        </w:rPr>
        <w:t xml:space="preserve">
      376-750 км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МАҢҒЫСТАУ ОБЛЫСЫ БОЙЫНША ЖИЫНЫ:                                        51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Павлодар облысы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"Қызылорда - Павлодар" автожолы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Бетi кедiр-бұдырлы өңдеумен қара қиыршық тасты             км    17 </w:t>
      </w:r>
      <w:r>
        <w:br/>
      </w:r>
      <w:r>
        <w:rPr>
          <w:rFonts w:ascii="Times New Roman"/>
          <w:b w:val="false"/>
          <w:i w:val="false"/>
          <w:color w:val="000000"/>
          <w:sz w:val="28"/>
        </w:rPr>
        <w:t xml:space="preserve">
      төсемдi жөндеу, 1283-1288, 1338, 1345, 1362-1367 </w:t>
      </w:r>
      <w:r>
        <w:br/>
      </w:r>
      <w:r>
        <w:rPr>
          <w:rFonts w:ascii="Times New Roman"/>
          <w:b w:val="false"/>
          <w:i w:val="false"/>
          <w:color w:val="000000"/>
          <w:sz w:val="28"/>
        </w:rPr>
        <w:t xml:space="preserve">
      (екi жолақ)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Бетi кедiр-бұдырлы өңделген жолдың төсемiн жөндеу,         км    6 </w:t>
      </w:r>
      <w:r>
        <w:br/>
      </w:r>
      <w:r>
        <w:rPr>
          <w:rFonts w:ascii="Times New Roman"/>
          <w:b w:val="false"/>
          <w:i w:val="false"/>
          <w:color w:val="000000"/>
          <w:sz w:val="28"/>
        </w:rPr>
        <w:t xml:space="preserve">
      1200, 1212, 1214, 1215, 1242, 1248 км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Бетi кедiр-бұдырлы өңделген жолдың төсемiн жөндеу,         км    6 </w:t>
      </w:r>
      <w:r>
        <w:br/>
      </w:r>
      <w:r>
        <w:rPr>
          <w:rFonts w:ascii="Times New Roman"/>
          <w:b w:val="false"/>
          <w:i w:val="false"/>
          <w:color w:val="000000"/>
          <w:sz w:val="28"/>
        </w:rPr>
        <w:t xml:space="preserve">
      1308 (сол жағы), 1309 (сол жағы), 1313, 1314, 1318 </w:t>
      </w:r>
      <w:r>
        <w:br/>
      </w:r>
      <w:r>
        <w:rPr>
          <w:rFonts w:ascii="Times New Roman"/>
          <w:b w:val="false"/>
          <w:i w:val="false"/>
          <w:color w:val="000000"/>
          <w:sz w:val="28"/>
        </w:rPr>
        <w:t xml:space="preserve">
      (сол жағы), 1319 (сол жағы), 1326, 1330 км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Бетi кедiр-бұдырлы өңделген жолдың төсемiн жөндеу,         км    3 </w:t>
      </w:r>
      <w:r>
        <w:br/>
      </w:r>
      <w:r>
        <w:rPr>
          <w:rFonts w:ascii="Times New Roman"/>
          <w:b w:val="false"/>
          <w:i w:val="false"/>
          <w:color w:val="000000"/>
          <w:sz w:val="28"/>
        </w:rPr>
        <w:t xml:space="preserve">
      1344 (сол жағы), 1345 (сол жағы), 1349 (сол жағы), </w:t>
      </w:r>
      <w:r>
        <w:br/>
      </w:r>
      <w:r>
        <w:rPr>
          <w:rFonts w:ascii="Times New Roman"/>
          <w:b w:val="false"/>
          <w:i w:val="false"/>
          <w:color w:val="000000"/>
          <w:sz w:val="28"/>
        </w:rPr>
        <w:t xml:space="preserve">
      1353 (сол жағы), 1354 км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Екiншi бетi кедiр-бұдырлы өңделген жолдың төсемiн          км    3 </w:t>
      </w:r>
      <w:r>
        <w:br/>
      </w:r>
      <w:r>
        <w:rPr>
          <w:rFonts w:ascii="Times New Roman"/>
          <w:b w:val="false"/>
          <w:i w:val="false"/>
          <w:color w:val="000000"/>
          <w:sz w:val="28"/>
        </w:rPr>
        <w:t xml:space="preserve">
      жөндеу, 1335-1338 км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Бетi кедiр-бұдырлы өңделген жолдың төсемiн жөндеу,         км    7 </w:t>
      </w:r>
      <w:r>
        <w:br/>
      </w:r>
      <w:r>
        <w:rPr>
          <w:rFonts w:ascii="Times New Roman"/>
          <w:b w:val="false"/>
          <w:i w:val="false"/>
          <w:color w:val="000000"/>
          <w:sz w:val="28"/>
        </w:rPr>
        <w:t xml:space="preserve">
      1232-1239 км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Бетi кедiр-бұдырлы өңделген жолдың төсемiн жөндеу,         км    6 </w:t>
      </w:r>
      <w:r>
        <w:br/>
      </w:r>
      <w:r>
        <w:rPr>
          <w:rFonts w:ascii="Times New Roman"/>
          <w:b w:val="false"/>
          <w:i w:val="false"/>
          <w:color w:val="000000"/>
          <w:sz w:val="28"/>
        </w:rPr>
        <w:t xml:space="preserve">
      1271, 1274, 1275, 1277-1280 км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Тегiстеушi қабатты, бетi кедiр-бұдырлы өңделген            км    2 </w:t>
      </w:r>
      <w:r>
        <w:br/>
      </w:r>
      <w:r>
        <w:rPr>
          <w:rFonts w:ascii="Times New Roman"/>
          <w:b w:val="false"/>
          <w:i w:val="false"/>
          <w:color w:val="000000"/>
          <w:sz w:val="28"/>
        </w:rPr>
        <w:t xml:space="preserve">
      жолды салу, 1201, 1213 км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"Павлодар - Шарбақты - Ресей Федерациясының </w:t>
      </w:r>
      <w:r>
        <w:br/>
      </w:r>
      <w:r>
        <w:rPr>
          <w:rFonts w:ascii="Times New Roman"/>
          <w:b w:val="false"/>
          <w:i w:val="false"/>
          <w:color w:val="000000"/>
          <w:sz w:val="28"/>
        </w:rPr>
        <w:t xml:space="preserve">
      шекарасы" автожолы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Бетi кедiр-бұдырлы өңделген жолдың қара қиыршық            км    6 </w:t>
      </w:r>
      <w:r>
        <w:br/>
      </w:r>
      <w:r>
        <w:rPr>
          <w:rFonts w:ascii="Times New Roman"/>
          <w:b w:val="false"/>
          <w:i w:val="false"/>
          <w:color w:val="000000"/>
          <w:sz w:val="28"/>
        </w:rPr>
        <w:t xml:space="preserve">
      тасты төсемін жөндеу, 83-89 км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Бетi кедiр-бұдырлы өңделген жолдың төсемiн жөндеу,         км    11 </w:t>
      </w:r>
      <w:r>
        <w:br/>
      </w:r>
      <w:r>
        <w:rPr>
          <w:rFonts w:ascii="Times New Roman"/>
          <w:b w:val="false"/>
          <w:i w:val="false"/>
          <w:color w:val="000000"/>
          <w:sz w:val="28"/>
        </w:rPr>
        <w:t xml:space="preserve">
      11, 12, 28, 29, 38, 39, 40, 42, 43, 45, 46 км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Бетi кедiр-бұдырлы өңделген жолдың төсемiн жөндеу,         км    5 </w:t>
      </w:r>
      <w:r>
        <w:br/>
      </w:r>
      <w:r>
        <w:rPr>
          <w:rFonts w:ascii="Times New Roman"/>
          <w:b w:val="false"/>
          <w:i w:val="false"/>
          <w:color w:val="000000"/>
          <w:sz w:val="28"/>
        </w:rPr>
        <w:t xml:space="preserve">
      103, 104, 108, 110, 111 км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"Астана - Ерейментау - Шiдертi" автожолы ___________________________________________________________________________ </w:t>
      </w:r>
      <w:r>
        <w:br/>
      </w:r>
      <w:r>
        <w:rPr>
          <w:rFonts w:ascii="Times New Roman"/>
          <w:b w:val="false"/>
          <w:i w:val="false"/>
          <w:color w:val="000000"/>
          <w:sz w:val="28"/>
        </w:rPr>
        <w:t xml:space="preserve">
      Бетi кедiр-бұдырлы өңделген жолдың қара қиыршық            км    5 </w:t>
      </w:r>
      <w:r>
        <w:br/>
      </w:r>
      <w:r>
        <w:rPr>
          <w:rFonts w:ascii="Times New Roman"/>
          <w:b w:val="false"/>
          <w:i w:val="false"/>
          <w:color w:val="000000"/>
          <w:sz w:val="28"/>
        </w:rPr>
        <w:t xml:space="preserve">
      тасты төсемiн жөндеу, 211, 212, 215, 217, 222 км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Бетi кедiр-бұдырлы өңделген жолдың төсемiн жөндеу,         км    3 </w:t>
      </w:r>
      <w:r>
        <w:br/>
      </w:r>
      <w:r>
        <w:rPr>
          <w:rFonts w:ascii="Times New Roman"/>
          <w:b w:val="false"/>
          <w:i w:val="false"/>
          <w:color w:val="000000"/>
          <w:sz w:val="28"/>
        </w:rPr>
        <w:t xml:space="preserve">
      202,5-203,5, 205, 207,5-208,5 км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Тегiстеушi қабатты, бетi кедiр-бұдырлы өңделген            км    3 </w:t>
      </w:r>
      <w:r>
        <w:br/>
      </w:r>
      <w:r>
        <w:rPr>
          <w:rFonts w:ascii="Times New Roman"/>
          <w:b w:val="false"/>
          <w:i w:val="false"/>
          <w:color w:val="000000"/>
          <w:sz w:val="28"/>
        </w:rPr>
        <w:t xml:space="preserve">
      жолды салу, 199, 252, 218 км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"Ульянов - Баянауыл - Майқайың - Қалқаман" автожолы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Бетi кедiр-бұдырлы өңделген жолды жөндеу, 2, 3, 12,        км    22 </w:t>
      </w:r>
      <w:r>
        <w:br/>
      </w:r>
      <w:r>
        <w:rPr>
          <w:rFonts w:ascii="Times New Roman"/>
          <w:b w:val="false"/>
          <w:i w:val="false"/>
          <w:color w:val="000000"/>
          <w:sz w:val="28"/>
        </w:rPr>
        <w:t xml:space="preserve">
      13-15 (iрiктеп 1 км), 16, 17, 19-21 (iрiктеп 1 км), </w:t>
      </w:r>
      <w:r>
        <w:br/>
      </w:r>
      <w:r>
        <w:rPr>
          <w:rFonts w:ascii="Times New Roman"/>
          <w:b w:val="false"/>
          <w:i w:val="false"/>
          <w:color w:val="000000"/>
          <w:sz w:val="28"/>
        </w:rPr>
        <w:t xml:space="preserve">
      31-35, 40-41, 43, 68-72, (iрiктеп 3 км), 136-140 км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"Павлодар - Успенка - Ресей Федерациясының шекарасы" автожолы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Бетi кедiр-бұдырлы өңделген жолдың қара төсемiн жөндеу,    км     6 </w:t>
      </w:r>
      <w:r>
        <w:br/>
      </w:r>
      <w:r>
        <w:rPr>
          <w:rFonts w:ascii="Times New Roman"/>
          <w:b w:val="false"/>
          <w:i w:val="false"/>
          <w:color w:val="000000"/>
          <w:sz w:val="28"/>
        </w:rPr>
        <w:t xml:space="preserve">
      76-78, 106-110 км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ПАВЛОДАР ОБЛЫСЫ БОЙЫНША ЖИЫНЫ:                                        111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Солтүстiк Қазақстан облысы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"Астана - Петропавл" автожолы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Бетi кедiр-бұдырлы өңделген жолдың асфальт-бетон           км    22 </w:t>
      </w:r>
      <w:r>
        <w:br/>
      </w:r>
      <w:r>
        <w:rPr>
          <w:rFonts w:ascii="Times New Roman"/>
          <w:b w:val="false"/>
          <w:i w:val="false"/>
          <w:color w:val="000000"/>
          <w:sz w:val="28"/>
        </w:rPr>
        <w:t xml:space="preserve">
      төсемiн жөндеу, 358-380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Бетi кедiр-бұдырлы өңделген жолдың асфальт-бетон           км    9 </w:t>
      </w:r>
      <w:r>
        <w:br/>
      </w:r>
      <w:r>
        <w:rPr>
          <w:rFonts w:ascii="Times New Roman"/>
          <w:b w:val="false"/>
          <w:i w:val="false"/>
          <w:color w:val="000000"/>
          <w:sz w:val="28"/>
        </w:rPr>
        <w:t xml:space="preserve">
      төсемiн жөндеу, 401-411 км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Бетi кедiр-бұдырлы өңделген жолдың асфальт-бетон           км    14 </w:t>
      </w:r>
      <w:r>
        <w:br/>
      </w:r>
      <w:r>
        <w:rPr>
          <w:rFonts w:ascii="Times New Roman"/>
          <w:b w:val="false"/>
          <w:i w:val="false"/>
          <w:color w:val="000000"/>
          <w:sz w:val="28"/>
        </w:rPr>
        <w:t xml:space="preserve">
      төсемiн жөндеу, 430-444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"Екатеринбург-Алматы" автожолы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Бетi кедiр-бұдырлы өңделген жолдың қара төсемiн жөндеу,    км     7 </w:t>
      </w:r>
      <w:r>
        <w:br/>
      </w:r>
      <w:r>
        <w:rPr>
          <w:rFonts w:ascii="Times New Roman"/>
          <w:b w:val="false"/>
          <w:i w:val="false"/>
          <w:color w:val="000000"/>
          <w:sz w:val="28"/>
        </w:rPr>
        <w:t xml:space="preserve">
            751-756, 744, 746 км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"Челябинск - Новосибирск" автожолы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Бетi кедiр-бұдырлы өңделген жолдың асфальт-бетон           км     8 </w:t>
      </w:r>
      <w:r>
        <w:br/>
      </w:r>
      <w:r>
        <w:rPr>
          <w:rFonts w:ascii="Times New Roman"/>
          <w:b w:val="false"/>
          <w:i w:val="false"/>
          <w:color w:val="000000"/>
          <w:sz w:val="28"/>
        </w:rPr>
        <w:t xml:space="preserve">
      төсемiн жөндеу, 606-614 км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"Көкшетау - Омбы" автожолы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Бетi кедiр-бұдырлы өңделген жолдың қара төсемiн жөндеу,    км     5 </w:t>
      </w:r>
      <w:r>
        <w:br/>
      </w:r>
      <w:r>
        <w:rPr>
          <w:rFonts w:ascii="Times New Roman"/>
          <w:b w:val="false"/>
          <w:i w:val="false"/>
          <w:color w:val="000000"/>
          <w:sz w:val="28"/>
        </w:rPr>
        <w:t xml:space="preserve">
      260-265 км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СОЛТYСТIК ҚАЗАҚСТАН ОБЛЫСЫ БОЙЫНША ЖИЫНЫ:                              65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Оңтүстiк Қазақстан облысы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"Өзбекстан Республикасының шекарасы (Ташкентке) -          км </w:t>
      </w:r>
      <w:r>
        <w:br/>
      </w:r>
      <w:r>
        <w:rPr>
          <w:rFonts w:ascii="Times New Roman"/>
          <w:b w:val="false"/>
          <w:i w:val="false"/>
          <w:color w:val="000000"/>
          <w:sz w:val="28"/>
        </w:rPr>
        <w:t xml:space="preserve">
      Шымкент - Тараз - Алматы - Хоргос" автожолы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Бетi кедiр-бұдырлы өңделген жолдың а/б төсемiн жөндеу,            8 </w:t>
      </w:r>
      <w:r>
        <w:br/>
      </w:r>
      <w:r>
        <w:rPr>
          <w:rFonts w:ascii="Times New Roman"/>
          <w:b w:val="false"/>
          <w:i w:val="false"/>
          <w:color w:val="000000"/>
          <w:sz w:val="28"/>
        </w:rPr>
        <w:t xml:space="preserve">
      621-626, 631-633, 638 км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638-644 км (екi жағы)                                            12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737-742 км (екі жолағы)                                          10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780-789 км (оң жақ жолағы)                                       9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Тегiстеушi қабатты, бетi кедiр-бұдырлы өңделген жолды      км     3 </w:t>
      </w:r>
      <w:r>
        <w:br/>
      </w:r>
      <w:r>
        <w:rPr>
          <w:rFonts w:ascii="Times New Roman"/>
          <w:b w:val="false"/>
          <w:i w:val="false"/>
          <w:color w:val="000000"/>
          <w:sz w:val="28"/>
        </w:rPr>
        <w:t xml:space="preserve">
      салу, 649-652 км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"Самара - Шымкент" автожолы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Бетi кедiр-бұдырлы өңделген жолдың қара қиыршық тасты      км     5 </w:t>
      </w:r>
      <w:r>
        <w:br/>
      </w:r>
      <w:r>
        <w:rPr>
          <w:rFonts w:ascii="Times New Roman"/>
          <w:b w:val="false"/>
          <w:i w:val="false"/>
          <w:color w:val="000000"/>
          <w:sz w:val="28"/>
        </w:rPr>
        <w:t xml:space="preserve">
      төсемiн жөндеу, 2057-2062 км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"Жизақ-Жiбек жолы" автожолы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Бетi кедiр-бұдырлы өңделген жолдың қара қиыршық тасты      км     20 </w:t>
      </w:r>
      <w:r>
        <w:br/>
      </w:r>
      <w:r>
        <w:rPr>
          <w:rFonts w:ascii="Times New Roman"/>
          <w:b w:val="false"/>
          <w:i w:val="false"/>
          <w:color w:val="000000"/>
          <w:sz w:val="28"/>
        </w:rPr>
        <w:t xml:space="preserve">
      төсемiн жөндеу, 74-79, 190-200, 215-220 км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"Кентау-Төрткөл" автожолы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Бетi кедiр-бұдырлы өңделген жолдың қара қиыршық тасты      км     16 </w:t>
      </w:r>
      <w:r>
        <w:br/>
      </w:r>
      <w:r>
        <w:rPr>
          <w:rFonts w:ascii="Times New Roman"/>
          <w:b w:val="false"/>
          <w:i w:val="false"/>
          <w:color w:val="000000"/>
          <w:sz w:val="28"/>
        </w:rPr>
        <w:t xml:space="preserve">
      төсемiн жөндеу, 31-37, 88-90, 110-115, 148-151 км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Тегiстеушi қабатты, бетi кедiр-бұдырлы өңделген жолды      км     6 </w:t>
      </w:r>
      <w:r>
        <w:br/>
      </w:r>
      <w:r>
        <w:rPr>
          <w:rFonts w:ascii="Times New Roman"/>
          <w:b w:val="false"/>
          <w:i w:val="false"/>
          <w:color w:val="000000"/>
          <w:sz w:val="28"/>
        </w:rPr>
        <w:t xml:space="preserve">
      салу, 142-148 км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ОҢТҮСТІК ҚАЗАҚСТАН ОБЛЫСЫ БОЙЫНША ЖИЫНЫ:                                89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БАРЛЫҒЫ:                                        1 547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Бұл iс-шаралар жолдардың одан әрi бұзылуын тоқтатуға, техникалық жай-күйiн қолдауға және республиканың аймақтары арасында көлiк қатынасын қамтамасыз етуге мүмкiндiк береді, мұның өзі автокөлiк тасымалдарының құнын түсiруге әкеледi және жол қозғалысының қауіпсіздігін арттырады. </w:t>
      </w:r>
      <w:r>
        <w:br/>
      </w:r>
      <w:r>
        <w:rPr>
          <w:rFonts w:ascii="Times New Roman"/>
          <w:b w:val="false"/>
          <w:i w:val="false"/>
          <w:color w:val="000000"/>
          <w:sz w:val="28"/>
        </w:rPr>
        <w:t xml:space="preserve">
      Сапалы жұмыс орындалуын Күрделi және орташа жөндеу жөнiндегi жұмыстар қабылдау нұсқаулығына сәйкес Қазақстан Республикасының Көлiк және коммуникациялар министрлігі Автомобиль жолдары және инфрақұрылым кешенiн салу комитетiнiң аумақтық органдары бақылайды. </w:t>
      </w:r>
      <w:r>
        <w:br/>
      </w: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ҚР Үкіметінің 2002.09.16. N 1012 </w:t>
      </w:r>
      <w:r>
        <w:rPr>
          <w:rFonts w:ascii="Times New Roman"/>
          <w:b w:val="false"/>
          <w:i w:val="false"/>
          <w:color w:val="000000"/>
          <w:sz w:val="28"/>
        </w:rPr>
        <w:t xml:space="preserve">қаулысымен. </w:t>
      </w:r>
      <w:r>
        <w:br/>
      </w:r>
      <w:r>
        <w:rPr>
          <w:rFonts w:ascii="Times New Roman"/>
          <w:b w:val="false"/>
          <w:i w:val="false"/>
          <w:color w:val="000000"/>
          <w:sz w:val="28"/>
        </w:rPr>
        <w:t>
</w:t>
      </w:r>
      <w:r>
        <w:rPr>
          <w:rFonts w:ascii="Times New Roman"/>
          <w:b w:val="false"/>
          <w:i w:val="false"/>
          <w:color w:val="ff0000"/>
          <w:sz w:val="28"/>
        </w:rPr>
        <w:t xml:space="preserve">      Ескерту. 7-тармақ өзгерді - ҚР Үкіметінің 2002.11.25. N 1247 </w:t>
      </w:r>
      <w:r>
        <w:rPr>
          <w:rFonts w:ascii="Times New Roman"/>
          <w:b w:val="false"/>
          <w:i w:val="false"/>
          <w:color w:val="000000"/>
          <w:sz w:val="28"/>
        </w:rPr>
        <w:t xml:space="preserve">қаулысымен. </w:t>
      </w:r>
    </w:p>
    <w:bookmarkStart w:name="z30" w:id="29"/>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2002 жылғы 26 қаңтардағы  </w:t>
      </w:r>
      <w:r>
        <w:br/>
      </w:r>
      <w:r>
        <w:rPr>
          <w:rFonts w:ascii="Times New Roman"/>
          <w:b w:val="false"/>
          <w:i w:val="false"/>
          <w:color w:val="000000"/>
          <w:sz w:val="28"/>
        </w:rPr>
        <w:t xml:space="preserve">
N 122 қаулысына     </w:t>
      </w:r>
      <w:r>
        <w:br/>
      </w:r>
      <w:r>
        <w:rPr>
          <w:rFonts w:ascii="Times New Roman"/>
          <w:b w:val="false"/>
          <w:i w:val="false"/>
          <w:color w:val="000000"/>
          <w:sz w:val="28"/>
        </w:rPr>
        <w:t xml:space="preserve">
15-қосымша       </w:t>
      </w:r>
    </w:p>
    <w:bookmarkEnd w:id="29"/>
    <w:p>
      <w:pPr>
        <w:spacing w:after="0"/>
        <w:ind w:left="0"/>
        <w:jc w:val="left"/>
      </w:pPr>
      <w:r>
        <w:rPr>
          <w:rFonts w:ascii="Times New Roman"/>
          <w:b/>
          <w:i w:val="false"/>
          <w:color w:val="000000"/>
        </w:rPr>
        <w:t xml:space="preserve"> Қазақстан Республикасының Көлiк және коммуникациялар министрлігi </w:t>
      </w:r>
      <w:r>
        <w:br/>
      </w:r>
      <w:r>
        <w:rPr>
          <w:rFonts w:ascii="Times New Roman"/>
          <w:b/>
          <w:i w:val="false"/>
          <w:color w:val="000000"/>
        </w:rPr>
        <w:t xml:space="preserve">
Бюджеттiк бағдарламаның әкiмгерi </w:t>
      </w:r>
    </w:p>
    <w:bookmarkStart w:name="z31" w:id="30"/>
    <w:p>
      <w:pPr>
        <w:spacing w:after="0"/>
        <w:ind w:left="0"/>
        <w:jc w:val="left"/>
      </w:pPr>
      <w:r>
        <w:rPr>
          <w:rFonts w:ascii="Times New Roman"/>
          <w:b/>
          <w:i w:val="false"/>
          <w:color w:val="000000"/>
        </w:rPr>
        <w:t xml:space="preserve"> 
400 "Қарағанды-Осакаровка учаскесiнде Қарағанды - Астана автожолын қайта жаңарту жобасы" республикалық бюджеттiк бағдарламасының 2002 жылға арналған </w:t>
      </w:r>
      <w:r>
        <w:br/>
      </w:r>
      <w:r>
        <w:rPr>
          <w:rFonts w:ascii="Times New Roman"/>
          <w:b/>
          <w:i w:val="false"/>
          <w:color w:val="000000"/>
        </w:rPr>
        <w:t xml:space="preserve">
ТӨЛҚҰЖАТЫ </w:t>
      </w:r>
    </w:p>
    <w:bookmarkEnd w:id="30"/>
    <w:p>
      <w:pPr>
        <w:spacing w:after="0"/>
        <w:ind w:left="0"/>
        <w:jc w:val="both"/>
      </w:pPr>
      <w:r>
        <w:rPr>
          <w:rFonts w:ascii="Times New Roman"/>
          <w:b w:val="false"/>
          <w:i w:val="false"/>
          <w:color w:val="000000"/>
          <w:sz w:val="28"/>
        </w:rPr>
        <w:t xml:space="preserve">      1. Құны: 4 576 160 мың теңге (төрт миллиард бес жүз жетпiс алты миллион жүз алпыс мың теңге). </w:t>
      </w:r>
      <w:r>
        <w:br/>
      </w:r>
      <w:r>
        <w:rPr>
          <w:rFonts w:ascii="Times New Roman"/>
          <w:b w:val="false"/>
          <w:i w:val="false"/>
          <w:color w:val="000000"/>
          <w:sz w:val="28"/>
        </w:rPr>
        <w:t xml:space="preserve">
      2. Бюджеттік бағдарламаның нормативтiк-құқықтық негiзi: </w:t>
      </w:r>
      <w:r>
        <w:br/>
      </w:r>
      <w:r>
        <w:rPr>
          <w:rFonts w:ascii="Times New Roman"/>
          <w:b w:val="false"/>
          <w:i w:val="false"/>
          <w:color w:val="000000"/>
          <w:sz w:val="28"/>
        </w:rPr>
        <w:t>
      "2001 жылғы 28 сәуiрде жасалған Қазақстан Республикасының Үкiметi мен Абу-Даби Даму Қорының арасындағы Қарағанды-Астана жолының құрылысын қаржыландыруға арналған заем туралы келiсiмдi бекiту туралы" Қазақстан Республикасының 2001 жылғы 10 шiлдедегi </w:t>
      </w:r>
      <w:r>
        <w:rPr>
          <w:rFonts w:ascii="Times New Roman"/>
          <w:b w:val="false"/>
          <w:i w:val="false"/>
          <w:color w:val="000000"/>
          <w:sz w:val="28"/>
        </w:rPr>
        <w:t xml:space="preserve">Заңы. </w:t>
      </w:r>
      <w:r>
        <w:br/>
      </w:r>
      <w:r>
        <w:rPr>
          <w:rFonts w:ascii="Times New Roman"/>
          <w:b w:val="false"/>
          <w:i w:val="false"/>
          <w:color w:val="000000"/>
          <w:sz w:val="28"/>
        </w:rPr>
        <w:t xml:space="preserve">
      3. Бюджеттік бағдарламаны қаржыландыру көздерi: </w:t>
      </w:r>
      <w:r>
        <w:br/>
      </w:r>
      <w:r>
        <w:rPr>
          <w:rFonts w:ascii="Times New Roman"/>
          <w:b w:val="false"/>
          <w:i w:val="false"/>
          <w:color w:val="000000"/>
          <w:sz w:val="28"/>
        </w:rPr>
        <w:t xml:space="preserve">
      Yкiметтiң сыртқы заем қаражаттары. </w:t>
      </w:r>
      <w:r>
        <w:br/>
      </w:r>
      <w:r>
        <w:rPr>
          <w:rFonts w:ascii="Times New Roman"/>
          <w:b w:val="false"/>
          <w:i w:val="false"/>
          <w:color w:val="000000"/>
          <w:sz w:val="28"/>
        </w:rPr>
        <w:t xml:space="preserve">
      Республикалық бюджеттің қаражаттары. </w:t>
      </w:r>
      <w:r>
        <w:br/>
      </w:r>
      <w:r>
        <w:rPr>
          <w:rFonts w:ascii="Times New Roman"/>
          <w:b w:val="false"/>
          <w:i w:val="false"/>
          <w:color w:val="000000"/>
          <w:sz w:val="28"/>
        </w:rPr>
        <w:t xml:space="preserve">
      4. Бюджеттiк бағдарламаның мақсаты: Қазақстанда жол көлiгi  мен тиiмдi жол желiсін дамыту. </w:t>
      </w:r>
      <w:r>
        <w:br/>
      </w:r>
      <w:r>
        <w:rPr>
          <w:rFonts w:ascii="Times New Roman"/>
          <w:b w:val="false"/>
          <w:i w:val="false"/>
          <w:color w:val="000000"/>
          <w:sz w:val="28"/>
        </w:rPr>
        <w:t xml:space="preserve">
      5. Бюджеттiк бағдарламаның мiндеттерi: Қарағанды-Осакаровка учаскесiнде Қарағанды - Астана автомобиль жолының басым учаскелерiн қалпына келтiру. </w:t>
      </w:r>
      <w:r>
        <w:br/>
      </w:r>
      <w:r>
        <w:rPr>
          <w:rFonts w:ascii="Times New Roman"/>
          <w:b w:val="false"/>
          <w:i w:val="false"/>
          <w:color w:val="000000"/>
          <w:sz w:val="28"/>
        </w:rPr>
        <w:t xml:space="preserve">
      6. Бюджеттік бағдарламаны іске асыру бойынша іс-шаралар жоспары: </w:t>
      </w:r>
      <w:r>
        <w:br/>
      </w:r>
      <w:r>
        <w:rPr>
          <w:rFonts w:ascii="Times New Roman"/>
          <w:b w:val="false"/>
          <w:i w:val="false"/>
          <w:color w:val="000000"/>
          <w:sz w:val="28"/>
        </w:rPr>
        <w:t xml:space="preserve">
--------------------------------------------------------------------------- </w:t>
      </w:r>
      <w:r>
        <w:br/>
      </w:r>
      <w:r>
        <w:rPr>
          <w:rFonts w:ascii="Times New Roman"/>
          <w:b w:val="false"/>
          <w:i w:val="false"/>
          <w:color w:val="000000"/>
          <w:sz w:val="28"/>
        </w:rPr>
        <w:t xml:space="preserve">
Реттік!Бағдар.! Кіші  !Бағдарламаның !    Бағдарламаны   !Іске ! Жауапты </w:t>
      </w:r>
      <w:r>
        <w:br/>
      </w:r>
      <w:r>
        <w:rPr>
          <w:rFonts w:ascii="Times New Roman"/>
          <w:b w:val="false"/>
          <w:i w:val="false"/>
          <w:color w:val="000000"/>
          <w:sz w:val="28"/>
        </w:rPr>
        <w:t xml:space="preserve">
  N   !ламаның!бағдар.!(кіші бағдар. !(кіші бағдарламаны)!асыру! орындау. </w:t>
      </w:r>
      <w:r>
        <w:br/>
      </w:r>
      <w:r>
        <w:rPr>
          <w:rFonts w:ascii="Times New Roman"/>
          <w:b w:val="false"/>
          <w:i w:val="false"/>
          <w:color w:val="000000"/>
          <w:sz w:val="28"/>
        </w:rPr>
        <w:t xml:space="preserve">
      ! коды  !ламаның!ламаның) атауы!іске асыру бойынша !мер. ! шылар </w:t>
      </w:r>
      <w:r>
        <w:br/>
      </w:r>
      <w:r>
        <w:rPr>
          <w:rFonts w:ascii="Times New Roman"/>
          <w:b w:val="false"/>
          <w:i w:val="false"/>
          <w:color w:val="000000"/>
          <w:sz w:val="28"/>
        </w:rPr>
        <w:t xml:space="preserve">
      !       ! коды  !              !  іс-шаралар       !зімі !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          5        !  6  !     7 </w:t>
      </w:r>
      <w:r>
        <w:br/>
      </w:r>
      <w:r>
        <w:rPr>
          <w:rFonts w:ascii="Times New Roman"/>
          <w:b w:val="false"/>
          <w:i w:val="false"/>
          <w:color w:val="000000"/>
          <w:sz w:val="28"/>
        </w:rPr>
        <w:t xml:space="preserve">
--------------------------------------------------------------------------- </w:t>
      </w:r>
      <w:r>
        <w:br/>
      </w:r>
      <w:r>
        <w:rPr>
          <w:rFonts w:ascii="Times New Roman"/>
          <w:b w:val="false"/>
          <w:i w:val="false"/>
          <w:color w:val="000000"/>
          <w:sz w:val="28"/>
        </w:rPr>
        <w:t xml:space="preserve">
1        400           Қарағанды - </w:t>
      </w:r>
      <w:r>
        <w:br/>
      </w:r>
      <w:r>
        <w:rPr>
          <w:rFonts w:ascii="Times New Roman"/>
          <w:b w:val="false"/>
          <w:i w:val="false"/>
          <w:color w:val="000000"/>
          <w:sz w:val="28"/>
        </w:rPr>
        <w:t xml:space="preserve">
                       Осакаровка </w:t>
      </w:r>
      <w:r>
        <w:br/>
      </w:r>
      <w:r>
        <w:rPr>
          <w:rFonts w:ascii="Times New Roman"/>
          <w:b w:val="false"/>
          <w:i w:val="false"/>
          <w:color w:val="000000"/>
          <w:sz w:val="28"/>
        </w:rPr>
        <w:t xml:space="preserve">
                       учаскесінде </w:t>
      </w:r>
      <w:r>
        <w:br/>
      </w:r>
      <w:r>
        <w:rPr>
          <w:rFonts w:ascii="Times New Roman"/>
          <w:b w:val="false"/>
          <w:i w:val="false"/>
          <w:color w:val="000000"/>
          <w:sz w:val="28"/>
        </w:rPr>
        <w:t xml:space="preserve">
                       Қарағанды - </w:t>
      </w:r>
      <w:r>
        <w:br/>
      </w:r>
      <w:r>
        <w:rPr>
          <w:rFonts w:ascii="Times New Roman"/>
          <w:b w:val="false"/>
          <w:i w:val="false"/>
          <w:color w:val="000000"/>
          <w:sz w:val="28"/>
        </w:rPr>
        <w:t xml:space="preserve">
                       Астана </w:t>
      </w:r>
      <w:r>
        <w:br/>
      </w:r>
      <w:r>
        <w:rPr>
          <w:rFonts w:ascii="Times New Roman"/>
          <w:b w:val="false"/>
          <w:i w:val="false"/>
          <w:color w:val="000000"/>
          <w:sz w:val="28"/>
        </w:rPr>
        <w:t xml:space="preserve">
                       автожолын </w:t>
      </w:r>
      <w:r>
        <w:br/>
      </w:r>
      <w:r>
        <w:rPr>
          <w:rFonts w:ascii="Times New Roman"/>
          <w:b w:val="false"/>
          <w:i w:val="false"/>
          <w:color w:val="000000"/>
          <w:sz w:val="28"/>
        </w:rPr>
        <w:t xml:space="preserve">
                       қайта жаңарту </w:t>
      </w:r>
      <w:r>
        <w:br/>
      </w:r>
      <w:r>
        <w:rPr>
          <w:rFonts w:ascii="Times New Roman"/>
          <w:b w:val="false"/>
          <w:i w:val="false"/>
          <w:color w:val="000000"/>
          <w:sz w:val="28"/>
        </w:rPr>
        <w:t xml:space="preserve">
                       жобасы </w:t>
      </w:r>
    </w:p>
    <w:p>
      <w:pPr>
        <w:spacing w:after="0"/>
        <w:ind w:left="0"/>
        <w:jc w:val="both"/>
      </w:pPr>
      <w:r>
        <w:rPr>
          <w:rFonts w:ascii="Times New Roman"/>
          <w:b w:val="false"/>
          <w:i w:val="false"/>
          <w:color w:val="000000"/>
          <w:sz w:val="28"/>
        </w:rPr>
        <w:t xml:space="preserve">                 080   Сыртқы заемдар  Қарағанды -        Ақпан  Автомобиль </w:t>
      </w:r>
      <w:r>
        <w:br/>
      </w:r>
      <w:r>
        <w:rPr>
          <w:rFonts w:ascii="Times New Roman"/>
          <w:b w:val="false"/>
          <w:i w:val="false"/>
          <w:color w:val="000000"/>
          <w:sz w:val="28"/>
        </w:rPr>
        <w:t xml:space="preserve">
                       есебінен        Осакаровка жолын   - жел. жолдары </w:t>
      </w:r>
      <w:r>
        <w:br/>
      </w:r>
      <w:r>
        <w:rPr>
          <w:rFonts w:ascii="Times New Roman"/>
          <w:b w:val="false"/>
          <w:i w:val="false"/>
          <w:color w:val="000000"/>
          <w:sz w:val="28"/>
        </w:rPr>
        <w:t xml:space="preserve">
                       жобаны іске     күрделі жөндеу     тоқсан комитеті </w:t>
      </w:r>
      <w:r>
        <w:br/>
      </w:r>
      <w:r>
        <w:rPr>
          <w:rFonts w:ascii="Times New Roman"/>
          <w:b w:val="false"/>
          <w:i w:val="false"/>
          <w:color w:val="000000"/>
          <w:sz w:val="28"/>
        </w:rPr>
        <w:t xml:space="preserve">
                       асыру </w:t>
      </w:r>
    </w:p>
    <w:p>
      <w:pPr>
        <w:spacing w:after="0"/>
        <w:ind w:left="0"/>
        <w:jc w:val="both"/>
      </w:pPr>
      <w:r>
        <w:rPr>
          <w:rFonts w:ascii="Times New Roman"/>
          <w:b w:val="false"/>
          <w:i w:val="false"/>
          <w:color w:val="000000"/>
          <w:sz w:val="28"/>
        </w:rPr>
        <w:t xml:space="preserve">2        400     081   Сыртқы заемдар  Қарағанды -        Ақпан  Автомобиль </w:t>
      </w:r>
      <w:r>
        <w:br/>
      </w:r>
      <w:r>
        <w:rPr>
          <w:rFonts w:ascii="Times New Roman"/>
          <w:b w:val="false"/>
          <w:i w:val="false"/>
          <w:color w:val="000000"/>
          <w:sz w:val="28"/>
        </w:rPr>
        <w:t xml:space="preserve">
                       есебінен        Осакаровка жолын   - жел. жолдары </w:t>
      </w:r>
      <w:r>
        <w:br/>
      </w:r>
      <w:r>
        <w:rPr>
          <w:rFonts w:ascii="Times New Roman"/>
          <w:b w:val="false"/>
          <w:i w:val="false"/>
          <w:color w:val="000000"/>
          <w:sz w:val="28"/>
        </w:rPr>
        <w:t xml:space="preserve">
                       жобаны іске     күрделі жөндеу     тоқсан комитеті </w:t>
      </w:r>
      <w:r>
        <w:br/>
      </w:r>
      <w:r>
        <w:rPr>
          <w:rFonts w:ascii="Times New Roman"/>
          <w:b w:val="false"/>
          <w:i w:val="false"/>
          <w:color w:val="000000"/>
          <w:sz w:val="28"/>
        </w:rPr>
        <w:t xml:space="preserve">
                       асыру </w:t>
      </w:r>
      <w:r>
        <w:br/>
      </w:r>
      <w:r>
        <w:rPr>
          <w:rFonts w:ascii="Times New Roman"/>
          <w:b w:val="false"/>
          <w:i w:val="false"/>
          <w:color w:val="000000"/>
          <w:sz w:val="28"/>
        </w:rPr>
        <w:t xml:space="preserve">
--------------------------------------------------------------------------- </w:t>
      </w:r>
      <w:r>
        <w:br/>
      </w:r>
      <w:r>
        <w:rPr>
          <w:rFonts w:ascii="Times New Roman"/>
          <w:b w:val="false"/>
          <w:i w:val="false"/>
          <w:color w:val="000000"/>
          <w:sz w:val="28"/>
        </w:rPr>
        <w:t xml:space="preserve">
      7. Бюджеттік бағдарламаны іске асырудан күтілетін нәтижелер: </w:t>
      </w:r>
      <w:r>
        <w:br/>
      </w:r>
      <w:r>
        <w:rPr>
          <w:rFonts w:ascii="Times New Roman"/>
          <w:b w:val="false"/>
          <w:i w:val="false"/>
          <w:color w:val="000000"/>
          <w:sz w:val="28"/>
        </w:rPr>
        <w:t xml:space="preserve">
      Ұзақтығы 86 км Қарағанды - Осакаровка учаскесінде Қарағанды - Астана автожолы учаскесін күрделі жөндеу. </w:t>
      </w:r>
      <w:r>
        <w:br/>
      </w:r>
      <w:r>
        <w:rPr>
          <w:rFonts w:ascii="Times New Roman"/>
          <w:b w:val="false"/>
          <w:i w:val="false"/>
          <w:color w:val="000000"/>
          <w:sz w:val="28"/>
        </w:rPr>
        <w:t xml:space="preserve">
      Орындалған жұмыстар сапасы тендерлік құжаттамаға сәйкес анықталады. </w:t>
      </w:r>
      <w:r>
        <w:br/>
      </w:r>
      <w:r>
        <w:rPr>
          <w:rFonts w:ascii="Times New Roman"/>
          <w:b w:val="false"/>
          <w:i w:val="false"/>
          <w:color w:val="000000"/>
          <w:sz w:val="28"/>
        </w:rPr>
        <w:t xml:space="preserve">
      Отандық жол-құрылыс, жобалау және консультациялық ұйымдардың жұмысты ұйымдастырудың озық әлемдік тәжірибесін игеруі; автожолдардың сапалы жағдайын жақсарту. </w:t>
      </w:r>
    </w:p>
    <w:bookmarkStart w:name="z32" w:id="3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2002 жылғы 26 қаңтардағы    </w:t>
      </w:r>
      <w:r>
        <w:br/>
      </w:r>
      <w:r>
        <w:rPr>
          <w:rFonts w:ascii="Times New Roman"/>
          <w:b w:val="false"/>
          <w:i w:val="false"/>
          <w:color w:val="000000"/>
          <w:sz w:val="28"/>
        </w:rPr>
        <w:t xml:space="preserve">
N 122 қаулысына      </w:t>
      </w:r>
      <w:r>
        <w:br/>
      </w:r>
      <w:r>
        <w:rPr>
          <w:rFonts w:ascii="Times New Roman"/>
          <w:b w:val="false"/>
          <w:i w:val="false"/>
          <w:color w:val="000000"/>
          <w:sz w:val="28"/>
        </w:rPr>
        <w:t xml:space="preserve">
16-қосымша       </w:t>
      </w:r>
    </w:p>
    <w:bookmarkEnd w:id="31"/>
    <w:p>
      <w:pPr>
        <w:spacing w:after="0"/>
        <w:ind w:left="0"/>
        <w:jc w:val="left"/>
      </w:pPr>
      <w:r>
        <w:rPr>
          <w:rFonts w:ascii="Times New Roman"/>
          <w:b/>
          <w:i w:val="false"/>
          <w:color w:val="000000"/>
        </w:rPr>
        <w:t xml:space="preserve"> Қазақстан Республикасының Көлiк және коммуникациялар министрлігi </w:t>
      </w:r>
      <w:r>
        <w:br/>
      </w:r>
      <w:r>
        <w:rPr>
          <w:rFonts w:ascii="Times New Roman"/>
          <w:b/>
          <w:i w:val="false"/>
          <w:color w:val="000000"/>
        </w:rPr>
        <w:t xml:space="preserve">
Бюджеттiк бағдарламаның әкiмгерi </w:t>
      </w:r>
    </w:p>
    <w:bookmarkStart w:name="z33" w:id="32"/>
    <w:p>
      <w:pPr>
        <w:spacing w:after="0"/>
        <w:ind w:left="0"/>
        <w:jc w:val="left"/>
      </w:pPr>
      <w:r>
        <w:rPr>
          <w:rFonts w:ascii="Times New Roman"/>
          <w:b/>
          <w:i w:val="false"/>
          <w:color w:val="000000"/>
        </w:rPr>
        <w:t xml:space="preserve"> 
052 "Батыс Қазақстанның автомобиль жолын қайта жаңарту" республикалық бюджеттiк бағдарламасының 2002 жылға арналған </w:t>
      </w:r>
      <w:r>
        <w:br/>
      </w:r>
      <w:r>
        <w:rPr>
          <w:rFonts w:ascii="Times New Roman"/>
          <w:b/>
          <w:i w:val="false"/>
          <w:color w:val="000000"/>
        </w:rPr>
        <w:t xml:space="preserve">
ТӨЛҚҰЖАТЫ </w:t>
      </w:r>
    </w:p>
    <w:bookmarkEnd w:id="32"/>
    <w:p>
      <w:pPr>
        <w:spacing w:after="0"/>
        <w:ind w:left="0"/>
        <w:jc w:val="both"/>
      </w:pPr>
      <w:r>
        <w:rPr>
          <w:rFonts w:ascii="Times New Roman"/>
          <w:b w:val="false"/>
          <w:i w:val="false"/>
          <w:color w:val="000000"/>
          <w:sz w:val="28"/>
        </w:rPr>
        <w:t xml:space="preserve">      1. Құны: 3 395 480 мың теңге (үш миллиард үш жүз тоқсан бес миллион төрт жүз сексен мың теңге). </w:t>
      </w:r>
      <w:r>
        <w:br/>
      </w:r>
      <w:r>
        <w:rPr>
          <w:rFonts w:ascii="Times New Roman"/>
          <w:b w:val="false"/>
          <w:i w:val="false"/>
          <w:color w:val="000000"/>
          <w:sz w:val="28"/>
        </w:rPr>
        <w:t xml:space="preserve">
      2. Бюджеттiк бағдарламаның нормативтiк-құқықтық негiзi: </w:t>
      </w:r>
      <w:r>
        <w:br/>
      </w:r>
      <w:r>
        <w:rPr>
          <w:rFonts w:ascii="Times New Roman"/>
          <w:b w:val="false"/>
          <w:i w:val="false"/>
          <w:color w:val="000000"/>
          <w:sz w:val="28"/>
        </w:rPr>
        <w:t>
      "Қазақстан Республикасының Үкiметi мен Жапония Үкiметiнiң арасындағы Батыс Қазақстанның жол желісін қайта құру жобасын жүзеге асыру үшін Қазақстан Республикасының Yкiметiне Жапония Халықаралық Ынтымақтастық Банкiнің заем беру ниетi туралы ноталар алмасу нысанындағы келiсiмдi бекiту туралы" Қазақстан Республикасының 2001 жылғы 14 ақпандағы </w:t>
      </w:r>
      <w:r>
        <w:rPr>
          <w:rFonts w:ascii="Times New Roman"/>
          <w:b w:val="false"/>
          <w:i w:val="false"/>
          <w:color w:val="000000"/>
          <w:sz w:val="28"/>
        </w:rPr>
        <w:t xml:space="preserve">Заңы. </w:t>
      </w:r>
      <w:r>
        <w:br/>
      </w:r>
      <w:r>
        <w:rPr>
          <w:rFonts w:ascii="Times New Roman"/>
          <w:b w:val="false"/>
          <w:i w:val="false"/>
          <w:color w:val="000000"/>
          <w:sz w:val="28"/>
        </w:rPr>
        <w:t>
      "Жапония Халықаралық Ынтымақтастық Даму Банкi мен Қазақстан Республикасының Үкіметі арасындағы Батыс Қазақстанның жол желiсiн қайта құру жобасы бойынша заем туралы келісімді бекіту туралы" Қазақстан Республикасының 2001 жылғы 30 наурыздағы </w:t>
      </w:r>
      <w:r>
        <w:rPr>
          <w:rFonts w:ascii="Times New Roman"/>
          <w:b w:val="false"/>
          <w:i w:val="false"/>
          <w:color w:val="000000"/>
          <w:sz w:val="28"/>
        </w:rPr>
        <w:t xml:space="preserve">Заңы. </w:t>
      </w:r>
      <w:r>
        <w:br/>
      </w:r>
      <w:r>
        <w:rPr>
          <w:rFonts w:ascii="Times New Roman"/>
          <w:b w:val="false"/>
          <w:i w:val="false"/>
          <w:color w:val="000000"/>
          <w:sz w:val="28"/>
        </w:rPr>
        <w:t xml:space="preserve">
      3. Бюджеттiк бағдарламаны қаржыландыру көздерi: </w:t>
      </w:r>
      <w:r>
        <w:br/>
      </w:r>
      <w:r>
        <w:rPr>
          <w:rFonts w:ascii="Times New Roman"/>
          <w:b w:val="false"/>
          <w:i w:val="false"/>
          <w:color w:val="000000"/>
          <w:sz w:val="28"/>
        </w:rPr>
        <w:t xml:space="preserve">
      Үкiметтiң сыртқы заем қаражаттары. </w:t>
      </w:r>
      <w:r>
        <w:br/>
      </w:r>
      <w:r>
        <w:rPr>
          <w:rFonts w:ascii="Times New Roman"/>
          <w:b w:val="false"/>
          <w:i w:val="false"/>
          <w:color w:val="000000"/>
          <w:sz w:val="28"/>
        </w:rPr>
        <w:t xml:space="preserve">
      Республикалық бюджет қаражаттары. </w:t>
      </w:r>
      <w:r>
        <w:br/>
      </w:r>
      <w:r>
        <w:rPr>
          <w:rFonts w:ascii="Times New Roman"/>
          <w:b w:val="false"/>
          <w:i w:val="false"/>
          <w:color w:val="000000"/>
          <w:sz w:val="28"/>
        </w:rPr>
        <w:t xml:space="preserve">
      4. Бюджеттiк бағдарламаның мақсаты: Батыс Қазақстандағы жол  көлiгi негiзгi жүйесінің тиiмділігін және беріктілігін күшейту. </w:t>
      </w:r>
      <w:r>
        <w:br/>
      </w:r>
      <w:r>
        <w:rPr>
          <w:rFonts w:ascii="Times New Roman"/>
          <w:b w:val="false"/>
          <w:i w:val="false"/>
          <w:color w:val="000000"/>
          <w:sz w:val="28"/>
        </w:rPr>
        <w:t xml:space="preserve">
      5. Бюджеттiк бағдарламаның мiндеттерi: Батыс Қазақстан автожолдарының маңыздырақ учаскелерін қайта жаңарту және техникалық көмек көрсету арқасында ағымдағы техникалық қызмет көрсету деңгейін көтеру. </w:t>
      </w:r>
      <w:r>
        <w:br/>
      </w:r>
      <w:r>
        <w:rPr>
          <w:rFonts w:ascii="Times New Roman"/>
          <w:b w:val="false"/>
          <w:i w:val="false"/>
          <w:color w:val="000000"/>
          <w:sz w:val="28"/>
        </w:rPr>
        <w:t xml:space="preserve">
      6. Бюджеттік бағдарламаны іске асыру бойынша іс-шаралар жоспары: </w:t>
      </w:r>
      <w:r>
        <w:br/>
      </w:r>
      <w:r>
        <w:rPr>
          <w:rFonts w:ascii="Times New Roman"/>
          <w:b w:val="false"/>
          <w:i w:val="false"/>
          <w:color w:val="000000"/>
          <w:sz w:val="28"/>
        </w:rPr>
        <w:t xml:space="preserve">
--------------------------------------------------------------------------- </w:t>
      </w:r>
      <w:r>
        <w:br/>
      </w:r>
      <w:r>
        <w:rPr>
          <w:rFonts w:ascii="Times New Roman"/>
          <w:b w:val="false"/>
          <w:i w:val="false"/>
          <w:color w:val="000000"/>
          <w:sz w:val="28"/>
        </w:rPr>
        <w:t xml:space="preserve">
Реттік!Бағдар.! Кіші  !Бағдарламаның !    Бағдарламаны   !Іске ! Жауапты </w:t>
      </w:r>
      <w:r>
        <w:br/>
      </w:r>
      <w:r>
        <w:rPr>
          <w:rFonts w:ascii="Times New Roman"/>
          <w:b w:val="false"/>
          <w:i w:val="false"/>
          <w:color w:val="000000"/>
          <w:sz w:val="28"/>
        </w:rPr>
        <w:t xml:space="preserve">
  N   !ламаның!бағдар.!(кіші бағдар. !(кіші бағдарламаны)!асыру! орындау. </w:t>
      </w:r>
      <w:r>
        <w:br/>
      </w:r>
      <w:r>
        <w:rPr>
          <w:rFonts w:ascii="Times New Roman"/>
          <w:b w:val="false"/>
          <w:i w:val="false"/>
          <w:color w:val="000000"/>
          <w:sz w:val="28"/>
        </w:rPr>
        <w:t xml:space="preserve">
      ! коды  !ламаның!ламаның) атауы!іске асыру бойынша !мер. ! шылар </w:t>
      </w:r>
      <w:r>
        <w:br/>
      </w:r>
      <w:r>
        <w:rPr>
          <w:rFonts w:ascii="Times New Roman"/>
          <w:b w:val="false"/>
          <w:i w:val="false"/>
          <w:color w:val="000000"/>
          <w:sz w:val="28"/>
        </w:rPr>
        <w:t xml:space="preserve">
      !       ! коды  !              !   іс-шаралар      !зімі !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          5        !  6  !     7 --------------------------------------------------------------------------- </w:t>
      </w:r>
      <w:r>
        <w:br/>
      </w:r>
      <w:r>
        <w:rPr>
          <w:rFonts w:ascii="Times New Roman"/>
          <w:b w:val="false"/>
          <w:i w:val="false"/>
          <w:color w:val="000000"/>
          <w:sz w:val="28"/>
        </w:rPr>
        <w:t xml:space="preserve">
1        052           Батыс </w:t>
      </w:r>
      <w:r>
        <w:br/>
      </w:r>
      <w:r>
        <w:rPr>
          <w:rFonts w:ascii="Times New Roman"/>
          <w:b w:val="false"/>
          <w:i w:val="false"/>
          <w:color w:val="000000"/>
          <w:sz w:val="28"/>
        </w:rPr>
        <w:t xml:space="preserve">
                       Қазақстанның </w:t>
      </w:r>
      <w:r>
        <w:br/>
      </w:r>
      <w:r>
        <w:rPr>
          <w:rFonts w:ascii="Times New Roman"/>
          <w:b w:val="false"/>
          <w:i w:val="false"/>
          <w:color w:val="000000"/>
          <w:sz w:val="28"/>
        </w:rPr>
        <w:t xml:space="preserve">
                       автомобиль </w:t>
      </w:r>
      <w:r>
        <w:br/>
      </w:r>
      <w:r>
        <w:rPr>
          <w:rFonts w:ascii="Times New Roman"/>
          <w:b w:val="false"/>
          <w:i w:val="false"/>
          <w:color w:val="000000"/>
          <w:sz w:val="28"/>
        </w:rPr>
        <w:t xml:space="preserve">
                       жолын қайта </w:t>
      </w:r>
      <w:r>
        <w:br/>
      </w:r>
      <w:r>
        <w:rPr>
          <w:rFonts w:ascii="Times New Roman"/>
          <w:b w:val="false"/>
          <w:i w:val="false"/>
          <w:color w:val="000000"/>
          <w:sz w:val="28"/>
        </w:rPr>
        <w:t xml:space="preserve">
                       жаңарту </w:t>
      </w:r>
    </w:p>
    <w:p>
      <w:pPr>
        <w:spacing w:after="0"/>
        <w:ind w:left="0"/>
        <w:jc w:val="both"/>
      </w:pPr>
      <w:r>
        <w:rPr>
          <w:rFonts w:ascii="Times New Roman"/>
          <w:b w:val="false"/>
          <w:i w:val="false"/>
          <w:color w:val="000000"/>
          <w:sz w:val="28"/>
        </w:rPr>
        <w:t xml:space="preserve">                080   Сыртқы заемдар  "Нипон Коей"       Жыл   Автомобиль </w:t>
      </w:r>
      <w:r>
        <w:br/>
      </w:r>
      <w:r>
        <w:rPr>
          <w:rFonts w:ascii="Times New Roman"/>
          <w:b w:val="false"/>
          <w:i w:val="false"/>
          <w:color w:val="000000"/>
          <w:sz w:val="28"/>
        </w:rPr>
        <w:t xml:space="preserve">
                       есебінен        (Жапония)/Консалт  бойы  жолдары </w:t>
      </w:r>
      <w:r>
        <w:br/>
      </w:r>
      <w:r>
        <w:rPr>
          <w:rFonts w:ascii="Times New Roman"/>
          <w:b w:val="false"/>
          <w:i w:val="false"/>
          <w:color w:val="000000"/>
          <w:sz w:val="28"/>
        </w:rPr>
        <w:t xml:space="preserve">
                       жобаны іске     лтд./ "Қазжолжоба"       комитеті </w:t>
      </w:r>
      <w:r>
        <w:br/>
      </w:r>
      <w:r>
        <w:rPr>
          <w:rFonts w:ascii="Times New Roman"/>
          <w:b w:val="false"/>
          <w:i w:val="false"/>
          <w:color w:val="000000"/>
          <w:sz w:val="28"/>
        </w:rPr>
        <w:t xml:space="preserve">
                       асыру           ААҚ (Қазақстан) </w:t>
      </w:r>
      <w:r>
        <w:br/>
      </w:r>
      <w:r>
        <w:rPr>
          <w:rFonts w:ascii="Times New Roman"/>
          <w:b w:val="false"/>
          <w:i w:val="false"/>
          <w:color w:val="000000"/>
          <w:sz w:val="28"/>
        </w:rPr>
        <w:t xml:space="preserve">
                                       қауымдастығының </w:t>
      </w:r>
      <w:r>
        <w:br/>
      </w:r>
      <w:r>
        <w:rPr>
          <w:rFonts w:ascii="Times New Roman"/>
          <w:b w:val="false"/>
          <w:i w:val="false"/>
          <w:color w:val="000000"/>
          <w:sz w:val="28"/>
        </w:rPr>
        <w:t xml:space="preserve">
                                       консалтингтік </w:t>
      </w:r>
      <w:r>
        <w:br/>
      </w:r>
      <w:r>
        <w:rPr>
          <w:rFonts w:ascii="Times New Roman"/>
          <w:b w:val="false"/>
          <w:i w:val="false"/>
          <w:color w:val="000000"/>
          <w:sz w:val="28"/>
        </w:rPr>
        <w:t xml:space="preserve">
                                       қызметі үшін ақы </w:t>
      </w:r>
      <w:r>
        <w:br/>
      </w:r>
      <w:r>
        <w:rPr>
          <w:rFonts w:ascii="Times New Roman"/>
          <w:b w:val="false"/>
          <w:i w:val="false"/>
          <w:color w:val="000000"/>
          <w:sz w:val="28"/>
        </w:rPr>
        <w:t xml:space="preserve">
                                       төлеу </w:t>
      </w:r>
      <w:r>
        <w:br/>
      </w:r>
      <w:r>
        <w:rPr>
          <w:rFonts w:ascii="Times New Roman"/>
          <w:b w:val="false"/>
          <w:i w:val="false"/>
          <w:color w:val="000000"/>
          <w:sz w:val="28"/>
        </w:rPr>
        <w:t xml:space="preserve">
                                       Жолдың күрделі </w:t>
      </w:r>
      <w:r>
        <w:br/>
      </w:r>
      <w:r>
        <w:rPr>
          <w:rFonts w:ascii="Times New Roman"/>
          <w:b w:val="false"/>
          <w:i w:val="false"/>
          <w:color w:val="000000"/>
          <w:sz w:val="28"/>
        </w:rPr>
        <w:t xml:space="preserve">
                                       жөндеуін жүргізу </w:t>
      </w:r>
      <w:r>
        <w:br/>
      </w:r>
      <w:r>
        <w:rPr>
          <w:rFonts w:ascii="Times New Roman"/>
          <w:b w:val="false"/>
          <w:i w:val="false"/>
          <w:color w:val="000000"/>
          <w:sz w:val="28"/>
        </w:rPr>
        <w:t xml:space="preserve">
                                       үшін мердігерге </w:t>
      </w:r>
      <w:r>
        <w:br/>
      </w:r>
      <w:r>
        <w:rPr>
          <w:rFonts w:ascii="Times New Roman"/>
          <w:b w:val="false"/>
          <w:i w:val="false"/>
          <w:color w:val="000000"/>
          <w:sz w:val="28"/>
        </w:rPr>
        <w:t xml:space="preserve">
                                       аванс беру </w:t>
      </w:r>
      <w:r>
        <w:br/>
      </w:r>
      <w:r>
        <w:rPr>
          <w:rFonts w:ascii="Times New Roman"/>
          <w:b w:val="false"/>
          <w:i w:val="false"/>
          <w:color w:val="000000"/>
          <w:sz w:val="28"/>
        </w:rPr>
        <w:t xml:space="preserve">
                                       (келісім-шарт </w:t>
      </w:r>
      <w:r>
        <w:br/>
      </w:r>
      <w:r>
        <w:rPr>
          <w:rFonts w:ascii="Times New Roman"/>
          <w:b w:val="false"/>
          <w:i w:val="false"/>
          <w:color w:val="000000"/>
          <w:sz w:val="28"/>
        </w:rPr>
        <w:t xml:space="preserve">
                                       сомасынан 25% </w:t>
      </w:r>
      <w:r>
        <w:br/>
      </w:r>
      <w:r>
        <w:rPr>
          <w:rFonts w:ascii="Times New Roman"/>
          <w:b w:val="false"/>
          <w:i w:val="false"/>
          <w:color w:val="000000"/>
          <w:sz w:val="28"/>
        </w:rPr>
        <w:t xml:space="preserve">
                                       дейін) </w:t>
      </w:r>
    </w:p>
    <w:p>
      <w:pPr>
        <w:spacing w:after="0"/>
        <w:ind w:left="0"/>
        <w:jc w:val="both"/>
      </w:pPr>
      <w:r>
        <w:rPr>
          <w:rFonts w:ascii="Times New Roman"/>
          <w:b w:val="false"/>
          <w:i w:val="false"/>
          <w:color w:val="000000"/>
          <w:sz w:val="28"/>
        </w:rPr>
        <w:t xml:space="preserve">2       052      081   Ішкі көздердің  "Нипон Коей"       Жыл   Автомобиль </w:t>
      </w:r>
      <w:r>
        <w:br/>
      </w:r>
      <w:r>
        <w:rPr>
          <w:rFonts w:ascii="Times New Roman"/>
          <w:b w:val="false"/>
          <w:i w:val="false"/>
          <w:color w:val="000000"/>
          <w:sz w:val="28"/>
        </w:rPr>
        <w:t xml:space="preserve">
                       есебінен        (Жапония)/Консалт  бойы  жолдары </w:t>
      </w:r>
      <w:r>
        <w:br/>
      </w:r>
      <w:r>
        <w:rPr>
          <w:rFonts w:ascii="Times New Roman"/>
          <w:b w:val="false"/>
          <w:i w:val="false"/>
          <w:color w:val="000000"/>
          <w:sz w:val="28"/>
        </w:rPr>
        <w:t xml:space="preserve">
                       жобаны іске     лтд./ "Қазжолжоба"       комитеті </w:t>
      </w:r>
      <w:r>
        <w:br/>
      </w:r>
      <w:r>
        <w:rPr>
          <w:rFonts w:ascii="Times New Roman"/>
          <w:b w:val="false"/>
          <w:i w:val="false"/>
          <w:color w:val="000000"/>
          <w:sz w:val="28"/>
        </w:rPr>
        <w:t xml:space="preserve">
                       асыру           ААҚ (Қазақстан) </w:t>
      </w:r>
      <w:r>
        <w:br/>
      </w:r>
      <w:r>
        <w:rPr>
          <w:rFonts w:ascii="Times New Roman"/>
          <w:b w:val="false"/>
          <w:i w:val="false"/>
          <w:color w:val="000000"/>
          <w:sz w:val="28"/>
        </w:rPr>
        <w:t xml:space="preserve">
                                       қауымдастығының </w:t>
      </w:r>
      <w:r>
        <w:br/>
      </w:r>
      <w:r>
        <w:rPr>
          <w:rFonts w:ascii="Times New Roman"/>
          <w:b w:val="false"/>
          <w:i w:val="false"/>
          <w:color w:val="000000"/>
          <w:sz w:val="28"/>
        </w:rPr>
        <w:t xml:space="preserve">
                                       консалтингтік </w:t>
      </w:r>
      <w:r>
        <w:br/>
      </w:r>
      <w:r>
        <w:rPr>
          <w:rFonts w:ascii="Times New Roman"/>
          <w:b w:val="false"/>
          <w:i w:val="false"/>
          <w:color w:val="000000"/>
          <w:sz w:val="28"/>
        </w:rPr>
        <w:t xml:space="preserve">
                                       қызметі үшін ақы </w:t>
      </w:r>
      <w:r>
        <w:br/>
      </w:r>
      <w:r>
        <w:rPr>
          <w:rFonts w:ascii="Times New Roman"/>
          <w:b w:val="false"/>
          <w:i w:val="false"/>
          <w:color w:val="000000"/>
          <w:sz w:val="28"/>
        </w:rPr>
        <w:t xml:space="preserve">
                                       төлеу </w:t>
      </w:r>
      <w:r>
        <w:br/>
      </w:r>
      <w:r>
        <w:rPr>
          <w:rFonts w:ascii="Times New Roman"/>
          <w:b w:val="false"/>
          <w:i w:val="false"/>
          <w:color w:val="000000"/>
          <w:sz w:val="28"/>
        </w:rPr>
        <w:t xml:space="preserve">
                                       Екi техникалық </w:t>
      </w:r>
      <w:r>
        <w:br/>
      </w:r>
      <w:r>
        <w:rPr>
          <w:rFonts w:ascii="Times New Roman"/>
          <w:b w:val="false"/>
          <w:i w:val="false"/>
          <w:color w:val="000000"/>
          <w:sz w:val="28"/>
        </w:rPr>
        <w:t xml:space="preserve">
                                       аудармашының қызме. </w:t>
      </w:r>
      <w:r>
        <w:br/>
      </w:r>
      <w:r>
        <w:rPr>
          <w:rFonts w:ascii="Times New Roman"/>
          <w:b w:val="false"/>
          <w:i w:val="false"/>
          <w:color w:val="000000"/>
          <w:sz w:val="28"/>
        </w:rPr>
        <w:t xml:space="preserve">
                                       тiне ақы төлеу </w:t>
      </w:r>
      <w:r>
        <w:br/>
      </w:r>
      <w:r>
        <w:rPr>
          <w:rFonts w:ascii="Times New Roman"/>
          <w:b w:val="false"/>
          <w:i w:val="false"/>
          <w:color w:val="000000"/>
          <w:sz w:val="28"/>
        </w:rPr>
        <w:t xml:space="preserve">
                                       Келiсiм-шартқа </w:t>
      </w:r>
      <w:r>
        <w:br/>
      </w:r>
      <w:r>
        <w:rPr>
          <w:rFonts w:ascii="Times New Roman"/>
          <w:b w:val="false"/>
          <w:i w:val="false"/>
          <w:color w:val="000000"/>
          <w:sz w:val="28"/>
        </w:rPr>
        <w:t xml:space="preserve">
                                       сәйкес "Нипон Коей" </w:t>
      </w:r>
      <w:r>
        <w:br/>
      </w:r>
      <w:r>
        <w:rPr>
          <w:rFonts w:ascii="Times New Roman"/>
          <w:b w:val="false"/>
          <w:i w:val="false"/>
          <w:color w:val="000000"/>
          <w:sz w:val="28"/>
        </w:rPr>
        <w:t xml:space="preserve">
                                       (Жапония)/Консалт </w:t>
      </w:r>
      <w:r>
        <w:br/>
      </w:r>
      <w:r>
        <w:rPr>
          <w:rFonts w:ascii="Times New Roman"/>
          <w:b w:val="false"/>
          <w:i w:val="false"/>
          <w:color w:val="000000"/>
          <w:sz w:val="28"/>
        </w:rPr>
        <w:t xml:space="preserve">
                                       лтд./ "Қазжолжобалау" </w:t>
      </w:r>
      <w:r>
        <w:br/>
      </w:r>
      <w:r>
        <w:rPr>
          <w:rFonts w:ascii="Times New Roman"/>
          <w:b w:val="false"/>
          <w:i w:val="false"/>
          <w:color w:val="000000"/>
          <w:sz w:val="28"/>
        </w:rPr>
        <w:t xml:space="preserve">
                                       ААҚ (Қазақстан)" </w:t>
      </w:r>
      <w:r>
        <w:br/>
      </w:r>
      <w:r>
        <w:rPr>
          <w:rFonts w:ascii="Times New Roman"/>
          <w:b w:val="false"/>
          <w:i w:val="false"/>
          <w:color w:val="000000"/>
          <w:sz w:val="28"/>
        </w:rPr>
        <w:t xml:space="preserve">
                                       қауымдастығының үй-жайды </w:t>
      </w:r>
      <w:r>
        <w:br/>
      </w:r>
      <w:r>
        <w:rPr>
          <w:rFonts w:ascii="Times New Roman"/>
          <w:b w:val="false"/>
          <w:i w:val="false"/>
          <w:color w:val="000000"/>
          <w:sz w:val="28"/>
        </w:rPr>
        <w:t xml:space="preserve">
                                       жалдау ақысын төлеу; </w:t>
      </w:r>
      <w:r>
        <w:br/>
      </w:r>
      <w:r>
        <w:rPr>
          <w:rFonts w:ascii="Times New Roman"/>
          <w:b w:val="false"/>
          <w:i w:val="false"/>
          <w:color w:val="000000"/>
          <w:sz w:val="28"/>
        </w:rPr>
        <w:t xml:space="preserve">
--------------------------------------------------------------------------- </w:t>
      </w:r>
      <w:r>
        <w:br/>
      </w:r>
      <w:r>
        <w:rPr>
          <w:rFonts w:ascii="Times New Roman"/>
          <w:b w:val="false"/>
          <w:i w:val="false"/>
          <w:color w:val="000000"/>
          <w:sz w:val="28"/>
        </w:rPr>
        <w:t>
</w:t>
      </w:r>
      <w:r>
        <w:rPr>
          <w:rFonts w:ascii="Times New Roman"/>
          <w:b w:val="false"/>
          <w:i w:val="false"/>
          <w:color w:val="ff0000"/>
          <w:sz w:val="28"/>
        </w:rPr>
        <w:t xml:space="preserve">      Ескерту. 6-тармақ өзгерді - ҚР Үкіметінің 2002.08.23. N 122a </w:t>
      </w:r>
      <w:r>
        <w:rPr>
          <w:rFonts w:ascii="Times New Roman"/>
          <w:b w:val="false"/>
          <w:i w:val="false"/>
          <w:color w:val="000000"/>
          <w:sz w:val="28"/>
        </w:rPr>
        <w:t xml:space="preserve">қаулысымен. </w:t>
      </w:r>
      <w:r>
        <w:br/>
      </w:r>
      <w:r>
        <w:rPr>
          <w:rFonts w:ascii="Times New Roman"/>
          <w:b w:val="false"/>
          <w:i w:val="false"/>
          <w:color w:val="000000"/>
          <w:sz w:val="28"/>
        </w:rPr>
        <w:t xml:space="preserve">
      7. Бюджеттік бағдарламаны орындаудан күтілетін нәтижелер: Батыс Қазақстан автожолдары желісінің сапалы жай-күйін жақсарту, отандық жол-құрылыс, жобалау және консультациялық ұйымдардың жұмысты ұйымдастырудың алдыңғы қатардағы әлемдік тәжірибесін игеруі. </w:t>
      </w:r>
    </w:p>
    <w:bookmarkStart w:name="z34" w:id="3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2002 жылғы 26 қаңтардағы     </w:t>
      </w:r>
      <w:r>
        <w:br/>
      </w:r>
      <w:r>
        <w:rPr>
          <w:rFonts w:ascii="Times New Roman"/>
          <w:b w:val="false"/>
          <w:i w:val="false"/>
          <w:color w:val="000000"/>
          <w:sz w:val="28"/>
        </w:rPr>
        <w:t xml:space="preserve">
N 122 қаулысына         </w:t>
      </w:r>
      <w:r>
        <w:br/>
      </w:r>
      <w:r>
        <w:rPr>
          <w:rFonts w:ascii="Times New Roman"/>
          <w:b w:val="false"/>
          <w:i w:val="false"/>
          <w:color w:val="000000"/>
          <w:sz w:val="28"/>
        </w:rPr>
        <w:t xml:space="preserve">
17-қосымша           </w:t>
      </w:r>
    </w:p>
    <w:bookmarkEnd w:id="33"/>
    <w:p>
      <w:pPr>
        <w:spacing w:after="0"/>
        <w:ind w:left="0"/>
        <w:jc w:val="left"/>
      </w:pPr>
      <w:r>
        <w:rPr>
          <w:rFonts w:ascii="Times New Roman"/>
          <w:b/>
          <w:i w:val="false"/>
          <w:color w:val="000000"/>
        </w:rPr>
        <w:t xml:space="preserve"> Қазақстан Республикасының Көлiк және коммуникациялар министрлігi </w:t>
      </w:r>
      <w:r>
        <w:br/>
      </w:r>
      <w:r>
        <w:rPr>
          <w:rFonts w:ascii="Times New Roman"/>
          <w:b/>
          <w:i w:val="false"/>
          <w:color w:val="000000"/>
        </w:rPr>
        <w:t xml:space="preserve">
Бюджеттiк бағдарламаның әкiмгерi </w:t>
      </w:r>
    </w:p>
    <w:bookmarkStart w:name="z35" w:id="34"/>
    <w:p>
      <w:pPr>
        <w:spacing w:after="0"/>
        <w:ind w:left="0"/>
        <w:jc w:val="left"/>
      </w:pPr>
      <w:r>
        <w:rPr>
          <w:rFonts w:ascii="Times New Roman"/>
          <w:b/>
          <w:i w:val="false"/>
          <w:color w:val="000000"/>
        </w:rPr>
        <w:t xml:space="preserve"> 
053 "Алматы-Георгиевка автожолдарын оңалту" республикалық бюджеттiк бағдарламасының 2002 жылға арналған </w:t>
      </w:r>
      <w:r>
        <w:br/>
      </w:r>
      <w:r>
        <w:rPr>
          <w:rFonts w:ascii="Times New Roman"/>
          <w:b/>
          <w:i w:val="false"/>
          <w:color w:val="000000"/>
        </w:rPr>
        <w:t xml:space="preserve">
ТӨЛҚҰЖАТЫ </w:t>
      </w:r>
    </w:p>
    <w:bookmarkEnd w:id="34"/>
    <w:p>
      <w:pPr>
        <w:spacing w:after="0"/>
        <w:ind w:left="0"/>
        <w:jc w:val="both"/>
      </w:pPr>
      <w:r>
        <w:rPr>
          <w:rFonts w:ascii="Times New Roman"/>
          <w:b w:val="false"/>
          <w:i w:val="false"/>
          <w:color w:val="000000"/>
          <w:sz w:val="28"/>
        </w:rPr>
        <w:t xml:space="preserve">      1. Құны: 633 860 мың теңге (алты жүз отыз үш миллион сегіз жүз алпыс мың теңге). </w:t>
      </w:r>
      <w:r>
        <w:br/>
      </w:r>
      <w:r>
        <w:rPr>
          <w:rFonts w:ascii="Times New Roman"/>
          <w:b w:val="false"/>
          <w:i w:val="false"/>
          <w:color w:val="000000"/>
          <w:sz w:val="28"/>
        </w:rPr>
        <w:t xml:space="preserve">
      2. Бюджеттiк бағдарламаның нормативтiк-құқықтық негiзi: </w:t>
      </w:r>
      <w:r>
        <w:br/>
      </w:r>
      <w:r>
        <w:rPr>
          <w:rFonts w:ascii="Times New Roman"/>
          <w:b w:val="false"/>
          <w:i w:val="false"/>
          <w:color w:val="000000"/>
          <w:sz w:val="28"/>
        </w:rPr>
        <w:t xml:space="preserve">
      2000 жылғы 8 желтоқсандағы Қазақстан Республикасы мен Еуропалық Қайта құру және Даму Банкі арасындағы Заем туралы келісім. </w:t>
      </w:r>
      <w:r>
        <w:br/>
      </w:r>
      <w:r>
        <w:rPr>
          <w:rFonts w:ascii="Times New Roman"/>
          <w:b w:val="false"/>
          <w:i w:val="false"/>
          <w:color w:val="000000"/>
          <w:sz w:val="28"/>
        </w:rPr>
        <w:t xml:space="preserve">
      3. Бюджеттiк бағдарламаны қаржыландыру көздерi: </w:t>
      </w:r>
      <w:r>
        <w:br/>
      </w:r>
      <w:r>
        <w:rPr>
          <w:rFonts w:ascii="Times New Roman"/>
          <w:b w:val="false"/>
          <w:i w:val="false"/>
          <w:color w:val="000000"/>
          <w:sz w:val="28"/>
        </w:rPr>
        <w:t xml:space="preserve">
      Үкiметтiң сыртқы заем қаражаттары </w:t>
      </w:r>
      <w:r>
        <w:br/>
      </w:r>
      <w:r>
        <w:rPr>
          <w:rFonts w:ascii="Times New Roman"/>
          <w:b w:val="false"/>
          <w:i w:val="false"/>
          <w:color w:val="000000"/>
          <w:sz w:val="28"/>
        </w:rPr>
        <w:t xml:space="preserve">
      Республикалық бюджеттің қаражаттары </w:t>
      </w:r>
      <w:r>
        <w:br/>
      </w:r>
      <w:r>
        <w:rPr>
          <w:rFonts w:ascii="Times New Roman"/>
          <w:b w:val="false"/>
          <w:i w:val="false"/>
          <w:color w:val="000000"/>
          <w:sz w:val="28"/>
        </w:rPr>
        <w:t xml:space="preserve">
      4. Бюджеттiк бағдарламаның мақсаты: Қазақстанда тиiмді жол </w:t>
      </w:r>
      <w:r>
        <w:br/>
      </w:r>
      <w:r>
        <w:rPr>
          <w:rFonts w:ascii="Times New Roman"/>
          <w:b w:val="false"/>
          <w:i w:val="false"/>
          <w:color w:val="000000"/>
          <w:sz w:val="28"/>
        </w:rPr>
        <w:t xml:space="preserve">
желісін және жол көлігін дамыту. </w:t>
      </w:r>
      <w:r>
        <w:br/>
      </w:r>
      <w:r>
        <w:rPr>
          <w:rFonts w:ascii="Times New Roman"/>
          <w:b w:val="false"/>
          <w:i w:val="false"/>
          <w:color w:val="000000"/>
          <w:sz w:val="28"/>
        </w:rPr>
        <w:t xml:space="preserve">
      5. Бюджеттiк бағдарламаның мiндеттерi: Қордай асуындағы күрделі учаскелерді қозғалыс қауіпсіздігін қамтамасыз ету шарттары бойынша жақсарту. </w:t>
      </w:r>
      <w:r>
        <w:br/>
      </w:r>
      <w:r>
        <w:rPr>
          <w:rFonts w:ascii="Times New Roman"/>
          <w:b w:val="false"/>
          <w:i w:val="false"/>
          <w:color w:val="000000"/>
          <w:sz w:val="28"/>
        </w:rPr>
        <w:t xml:space="preserve">
      6. Бюджеттік бағдарламаны іске асыру бойынша іс-шаралар жоспары: </w:t>
      </w:r>
      <w:r>
        <w:br/>
      </w:r>
      <w:r>
        <w:rPr>
          <w:rFonts w:ascii="Times New Roman"/>
          <w:b w:val="false"/>
          <w:i w:val="false"/>
          <w:color w:val="000000"/>
          <w:sz w:val="28"/>
        </w:rPr>
        <w:t xml:space="preserve">
--------------------------------------------------------------------------- </w:t>
      </w:r>
      <w:r>
        <w:br/>
      </w:r>
      <w:r>
        <w:rPr>
          <w:rFonts w:ascii="Times New Roman"/>
          <w:b w:val="false"/>
          <w:i w:val="false"/>
          <w:color w:val="000000"/>
          <w:sz w:val="28"/>
        </w:rPr>
        <w:t xml:space="preserve">
Реттік!Бағдар.! Кіші  !Бағдарламаның !    Бағдарламаны   !Іске ! Жауапты </w:t>
      </w:r>
      <w:r>
        <w:br/>
      </w:r>
      <w:r>
        <w:rPr>
          <w:rFonts w:ascii="Times New Roman"/>
          <w:b w:val="false"/>
          <w:i w:val="false"/>
          <w:color w:val="000000"/>
          <w:sz w:val="28"/>
        </w:rPr>
        <w:t xml:space="preserve">
  N   !ламаның!бағдар.!(кіші бағдар. !(кіші бағдарламаны)!асыру! орындау. </w:t>
      </w:r>
      <w:r>
        <w:br/>
      </w:r>
      <w:r>
        <w:rPr>
          <w:rFonts w:ascii="Times New Roman"/>
          <w:b w:val="false"/>
          <w:i w:val="false"/>
          <w:color w:val="000000"/>
          <w:sz w:val="28"/>
        </w:rPr>
        <w:t xml:space="preserve">
      ! коды  !ламаның!ламаның) атауы!іске асыру бойынша !мер. ! шылар </w:t>
      </w:r>
      <w:r>
        <w:br/>
      </w:r>
      <w:r>
        <w:rPr>
          <w:rFonts w:ascii="Times New Roman"/>
          <w:b w:val="false"/>
          <w:i w:val="false"/>
          <w:color w:val="000000"/>
          <w:sz w:val="28"/>
        </w:rPr>
        <w:t xml:space="preserve">
      !       ! коды  !              !   іс-шаралар      !зімі !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          5        !  6  !     7 </w:t>
      </w:r>
      <w:r>
        <w:br/>
      </w:r>
      <w:r>
        <w:rPr>
          <w:rFonts w:ascii="Times New Roman"/>
          <w:b w:val="false"/>
          <w:i w:val="false"/>
          <w:color w:val="000000"/>
          <w:sz w:val="28"/>
        </w:rPr>
        <w:t xml:space="preserve">
--------------------------------------------------------------------------- </w:t>
      </w:r>
      <w:r>
        <w:br/>
      </w:r>
      <w:r>
        <w:rPr>
          <w:rFonts w:ascii="Times New Roman"/>
          <w:b w:val="false"/>
          <w:i w:val="false"/>
          <w:color w:val="000000"/>
          <w:sz w:val="28"/>
        </w:rPr>
        <w:t xml:space="preserve">
1        053           Алматы - </w:t>
      </w:r>
      <w:r>
        <w:br/>
      </w:r>
      <w:r>
        <w:rPr>
          <w:rFonts w:ascii="Times New Roman"/>
          <w:b w:val="false"/>
          <w:i w:val="false"/>
          <w:color w:val="000000"/>
          <w:sz w:val="28"/>
        </w:rPr>
        <w:t xml:space="preserve">
                       Георгиевка </w:t>
      </w:r>
      <w:r>
        <w:br/>
      </w:r>
      <w:r>
        <w:rPr>
          <w:rFonts w:ascii="Times New Roman"/>
          <w:b w:val="false"/>
          <w:i w:val="false"/>
          <w:color w:val="000000"/>
          <w:sz w:val="28"/>
        </w:rPr>
        <w:t xml:space="preserve">
                       автожолдарын </w:t>
      </w:r>
      <w:r>
        <w:br/>
      </w:r>
      <w:r>
        <w:rPr>
          <w:rFonts w:ascii="Times New Roman"/>
          <w:b w:val="false"/>
          <w:i w:val="false"/>
          <w:color w:val="000000"/>
          <w:sz w:val="28"/>
        </w:rPr>
        <w:t xml:space="preserve">
                       оңалту </w:t>
      </w:r>
      <w:r>
        <w:br/>
      </w:r>
      <w:r>
        <w:rPr>
          <w:rFonts w:ascii="Times New Roman"/>
          <w:b w:val="false"/>
          <w:i w:val="false"/>
          <w:color w:val="000000"/>
          <w:sz w:val="28"/>
        </w:rPr>
        <w:t xml:space="preserve">
                 080   Сыртқы заемдар  Жолдың Қордай      Мамыр  Автомобиль </w:t>
      </w:r>
      <w:r>
        <w:br/>
      </w:r>
      <w:r>
        <w:rPr>
          <w:rFonts w:ascii="Times New Roman"/>
          <w:b w:val="false"/>
          <w:i w:val="false"/>
          <w:color w:val="000000"/>
          <w:sz w:val="28"/>
        </w:rPr>
        <w:t xml:space="preserve">
                       есебінен        асуындағы учаске.  - жел. жолдары </w:t>
      </w:r>
      <w:r>
        <w:br/>
      </w:r>
      <w:r>
        <w:rPr>
          <w:rFonts w:ascii="Times New Roman"/>
          <w:b w:val="false"/>
          <w:i w:val="false"/>
          <w:color w:val="000000"/>
          <w:sz w:val="28"/>
        </w:rPr>
        <w:t xml:space="preserve">
                       жобаны іске     сін күрделі жөндеу тоқсан комитеті </w:t>
      </w:r>
      <w:r>
        <w:br/>
      </w:r>
      <w:r>
        <w:rPr>
          <w:rFonts w:ascii="Times New Roman"/>
          <w:b w:val="false"/>
          <w:i w:val="false"/>
          <w:color w:val="000000"/>
          <w:sz w:val="28"/>
        </w:rPr>
        <w:t xml:space="preserve">
                       асыру </w:t>
      </w:r>
    </w:p>
    <w:p>
      <w:pPr>
        <w:spacing w:after="0"/>
        <w:ind w:left="0"/>
        <w:jc w:val="both"/>
      </w:pPr>
      <w:r>
        <w:rPr>
          <w:rFonts w:ascii="Times New Roman"/>
          <w:b w:val="false"/>
          <w:i w:val="false"/>
          <w:color w:val="000000"/>
          <w:sz w:val="28"/>
        </w:rPr>
        <w:t xml:space="preserve">2        053     081   Ішкі көздер     Жолдың Қордай      Мамыр  Автомобиль </w:t>
      </w:r>
      <w:r>
        <w:br/>
      </w:r>
      <w:r>
        <w:rPr>
          <w:rFonts w:ascii="Times New Roman"/>
          <w:b w:val="false"/>
          <w:i w:val="false"/>
          <w:color w:val="000000"/>
          <w:sz w:val="28"/>
        </w:rPr>
        <w:t xml:space="preserve">
                        есебінен        асуындағы учаске.  - жел. жолдары </w:t>
      </w:r>
      <w:r>
        <w:br/>
      </w:r>
      <w:r>
        <w:rPr>
          <w:rFonts w:ascii="Times New Roman"/>
          <w:b w:val="false"/>
          <w:i w:val="false"/>
          <w:color w:val="000000"/>
          <w:sz w:val="28"/>
        </w:rPr>
        <w:t xml:space="preserve">
                       жобаны іске     сін күрделі жөндеу тоқсан комитеті </w:t>
      </w:r>
      <w:r>
        <w:br/>
      </w:r>
      <w:r>
        <w:rPr>
          <w:rFonts w:ascii="Times New Roman"/>
          <w:b w:val="false"/>
          <w:i w:val="false"/>
          <w:color w:val="000000"/>
          <w:sz w:val="28"/>
        </w:rPr>
        <w:t xml:space="preserve">
                       асыру --------------------------------------------------------------------------- </w:t>
      </w:r>
      <w:r>
        <w:br/>
      </w:r>
      <w:r>
        <w:rPr>
          <w:rFonts w:ascii="Times New Roman"/>
          <w:b w:val="false"/>
          <w:i w:val="false"/>
          <w:color w:val="000000"/>
          <w:sz w:val="28"/>
        </w:rPr>
        <w:t xml:space="preserve">
      7. Бюджеттік бағдарламаны орындаудан күтілетін нәтижелер: </w:t>
      </w:r>
      <w:r>
        <w:br/>
      </w:r>
      <w:r>
        <w:rPr>
          <w:rFonts w:ascii="Times New Roman"/>
          <w:b w:val="false"/>
          <w:i w:val="false"/>
          <w:color w:val="000000"/>
          <w:sz w:val="28"/>
        </w:rPr>
        <w:t xml:space="preserve">
      Алматы-Георгиевка автомобиль жолының учаскесін оңалту (50 км). </w:t>
      </w:r>
      <w:r>
        <w:br/>
      </w:r>
      <w:r>
        <w:rPr>
          <w:rFonts w:ascii="Times New Roman"/>
          <w:b w:val="false"/>
          <w:i w:val="false"/>
          <w:color w:val="000000"/>
          <w:sz w:val="28"/>
        </w:rPr>
        <w:t xml:space="preserve">
      Сапа тендерлік құжаттарға сәйкес анықталады. </w:t>
      </w:r>
      <w:r>
        <w:br/>
      </w:r>
      <w:r>
        <w:rPr>
          <w:rFonts w:ascii="Times New Roman"/>
          <w:b w:val="false"/>
          <w:i w:val="false"/>
          <w:color w:val="000000"/>
          <w:sz w:val="28"/>
        </w:rPr>
        <w:t xml:space="preserve">
      Отандық жол-құрылыс, жобалық және консультациялық ұйымдардың жұмысты ұйымдастырудың алдыңғы қатардағы әлемдік тәжірибесін игеруі; жол бойында орналасқан аймақтардағы әлеуметтік-экономикалық жағдайды жақсарту. </w:t>
      </w:r>
    </w:p>
    <w:bookmarkStart w:name="z36" w:id="35"/>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2002 жылғы 26 қаңтардағы  </w:t>
      </w:r>
      <w:r>
        <w:br/>
      </w:r>
      <w:r>
        <w:rPr>
          <w:rFonts w:ascii="Times New Roman"/>
          <w:b w:val="false"/>
          <w:i w:val="false"/>
          <w:color w:val="000000"/>
          <w:sz w:val="28"/>
        </w:rPr>
        <w:t xml:space="preserve">
N 122 қаулысына     </w:t>
      </w:r>
      <w:r>
        <w:br/>
      </w:r>
      <w:r>
        <w:rPr>
          <w:rFonts w:ascii="Times New Roman"/>
          <w:b w:val="false"/>
          <w:i w:val="false"/>
          <w:color w:val="000000"/>
          <w:sz w:val="28"/>
        </w:rPr>
        <w:t xml:space="preserve">
18-қосымша       </w:t>
      </w:r>
    </w:p>
    <w:bookmarkEnd w:id="35"/>
    <w:p>
      <w:pPr>
        <w:spacing w:after="0"/>
        <w:ind w:left="0"/>
        <w:jc w:val="left"/>
      </w:pPr>
      <w:r>
        <w:rPr>
          <w:rFonts w:ascii="Times New Roman"/>
          <w:b/>
          <w:i w:val="false"/>
          <w:color w:val="000000"/>
        </w:rPr>
        <w:t xml:space="preserve"> Қазақстан Республикасының Көлiк және коммуникациялар министрлігi </w:t>
      </w:r>
      <w:r>
        <w:br/>
      </w:r>
      <w:r>
        <w:rPr>
          <w:rFonts w:ascii="Times New Roman"/>
          <w:b/>
          <w:i w:val="false"/>
          <w:color w:val="000000"/>
        </w:rPr>
        <w:t xml:space="preserve">
Бюджеттiк бағдарламаның әкiмгерi </w:t>
      </w:r>
    </w:p>
    <w:bookmarkStart w:name="z37" w:id="36"/>
    <w:p>
      <w:pPr>
        <w:spacing w:after="0"/>
        <w:ind w:left="0"/>
        <w:jc w:val="left"/>
      </w:pPr>
      <w:r>
        <w:rPr>
          <w:rFonts w:ascii="Times New Roman"/>
          <w:b/>
          <w:i w:val="false"/>
          <w:color w:val="000000"/>
        </w:rPr>
        <w:t xml:space="preserve"> 
054 "Республикалық маңызы бар автожолдарды ағымдағы жөндеу, ұстау,көгалдандыру" республикалық бюджеттiк бағдарламасының 2002 жылға арналған </w:t>
      </w:r>
      <w:r>
        <w:br/>
      </w:r>
      <w:r>
        <w:rPr>
          <w:rFonts w:ascii="Times New Roman"/>
          <w:b/>
          <w:i w:val="false"/>
          <w:color w:val="000000"/>
        </w:rPr>
        <w:t xml:space="preserve">
ТӨЛҚҰЖАТЫ </w:t>
      </w:r>
    </w:p>
    <w:bookmarkEnd w:id="36"/>
    <w:p>
      <w:pPr>
        <w:spacing w:after="0"/>
        <w:ind w:left="0"/>
        <w:jc w:val="both"/>
      </w:pPr>
      <w:r>
        <w:rPr>
          <w:rFonts w:ascii="Times New Roman"/>
          <w:b w:val="false"/>
          <w:i w:val="false"/>
          <w:color w:val="000000"/>
          <w:sz w:val="28"/>
        </w:rPr>
        <w:t xml:space="preserve">      1. Құны: 1 885 543 мың теңге (бiр миллиард сегiз жүз сексен бес миллион бес жүз қырық үш мың теңге). </w:t>
      </w:r>
      <w:r>
        <w:br/>
      </w:r>
      <w:r>
        <w:rPr>
          <w:rFonts w:ascii="Times New Roman"/>
          <w:b w:val="false"/>
          <w:i w:val="false"/>
          <w:color w:val="000000"/>
          <w:sz w:val="28"/>
        </w:rPr>
        <w:t xml:space="preserve">
      2. Бюджеттiк бағдарламаның нормативтiк-құқықтық негiзi: </w:t>
      </w:r>
      <w:r>
        <w:br/>
      </w:r>
      <w:r>
        <w:rPr>
          <w:rFonts w:ascii="Times New Roman"/>
          <w:b w:val="false"/>
          <w:i w:val="false"/>
          <w:color w:val="000000"/>
          <w:sz w:val="28"/>
        </w:rPr>
        <w:t>
      "Автомобиль жолдары туралы" Қазақстан Республикасының 2001 жылғы 17 шiлдедегi </w:t>
      </w:r>
      <w:r>
        <w:rPr>
          <w:rFonts w:ascii="Times New Roman"/>
          <w:b w:val="false"/>
          <w:i w:val="false"/>
          <w:color w:val="000000"/>
          <w:sz w:val="28"/>
        </w:rPr>
        <w:t xml:space="preserve">Заңының </w:t>
      </w:r>
      <w:r>
        <w:rPr>
          <w:rFonts w:ascii="Times New Roman"/>
          <w:b w:val="false"/>
          <w:i w:val="false"/>
          <w:color w:val="000000"/>
          <w:sz w:val="28"/>
        </w:rPr>
        <w:t xml:space="preserve">17-бабы. </w:t>
      </w:r>
      <w:r>
        <w:br/>
      </w:r>
      <w:r>
        <w:rPr>
          <w:rFonts w:ascii="Times New Roman"/>
          <w:b w:val="false"/>
          <w:i w:val="false"/>
          <w:color w:val="000000"/>
          <w:sz w:val="28"/>
        </w:rPr>
        <w:t>
      "Қазақстан Республикасының автожол саласын дамытудың 2001-2005 жылдарға арналған мемлекеттік бағдарламасы туралы" Қазақстан Республикасы Президентiнiң 2001 жылғы 28 қарашадағы N 730 </w:t>
      </w:r>
      <w:r>
        <w:rPr>
          <w:rFonts w:ascii="Times New Roman"/>
          <w:b w:val="false"/>
          <w:i w:val="false"/>
          <w:color w:val="000000"/>
          <w:sz w:val="28"/>
        </w:rPr>
        <w:t xml:space="preserve">Жарлығы </w:t>
      </w:r>
      <w:r>
        <w:rPr>
          <w:rFonts w:ascii="Times New Roman"/>
          <w:b w:val="false"/>
          <w:i w:val="false"/>
          <w:color w:val="000000"/>
          <w:sz w:val="28"/>
        </w:rPr>
        <w:t xml:space="preserve">. </w:t>
      </w:r>
      <w:r>
        <w:br/>
      </w:r>
      <w:r>
        <w:rPr>
          <w:rFonts w:ascii="Times New Roman"/>
          <w:b w:val="false"/>
          <w:i w:val="false"/>
          <w:color w:val="000000"/>
          <w:sz w:val="28"/>
        </w:rPr>
        <w:t>
      "Жол саласының кейбiр мәселелерi туралы" Қазақстан Республикасы Үкiметiнің 2000 жылғы 14 қарашадағы N 1527 </w:t>
      </w:r>
      <w:r>
        <w:rPr>
          <w:rFonts w:ascii="Times New Roman"/>
          <w:b w:val="false"/>
          <w:i w:val="false"/>
          <w:color w:val="000000"/>
          <w:sz w:val="28"/>
        </w:rPr>
        <w:t xml:space="preserve"> қаулысы. </w:t>
      </w:r>
      <w:r>
        <w:br/>
      </w:r>
      <w:r>
        <w:rPr>
          <w:rFonts w:ascii="Times New Roman"/>
          <w:b w:val="false"/>
          <w:i w:val="false"/>
          <w:color w:val="000000"/>
          <w:sz w:val="28"/>
        </w:rPr>
        <w:t xml:space="preserve">
      3. Бюджеттiк бағдарламаны қаржыландыру көздерi: республикалық бюджет қаражаттары. </w:t>
      </w:r>
      <w:r>
        <w:br/>
      </w:r>
      <w:r>
        <w:rPr>
          <w:rFonts w:ascii="Times New Roman"/>
          <w:b w:val="false"/>
          <w:i w:val="false"/>
          <w:color w:val="000000"/>
          <w:sz w:val="28"/>
        </w:rPr>
        <w:t xml:space="preserve">
      4. Бюджеттiк бағдарламаның мақсаты: республикалық маңызы бар автожолдар бойынша көлік құралдарының үздiксiз және қауіпсiз қозғалысын қамтамасыз ету. </w:t>
      </w:r>
      <w:r>
        <w:br/>
      </w:r>
      <w:r>
        <w:rPr>
          <w:rFonts w:ascii="Times New Roman"/>
          <w:b w:val="false"/>
          <w:i w:val="false"/>
          <w:color w:val="000000"/>
          <w:sz w:val="28"/>
        </w:rPr>
        <w:t xml:space="preserve">
      5. Бюджеттік бағдарламаның мiндеттерi: республикалық маңызы бар автожолдарда пайдаланушылық қызмет көрсету бойынша жұмыстарды жүргiзу. </w:t>
      </w:r>
      <w:r>
        <w:br/>
      </w:r>
      <w:r>
        <w:rPr>
          <w:rFonts w:ascii="Times New Roman"/>
          <w:b w:val="false"/>
          <w:i w:val="false"/>
          <w:color w:val="000000"/>
          <w:sz w:val="28"/>
        </w:rPr>
        <w:t xml:space="preserve">
      6. Бюджеттік бағдарламаны іске асыру бойынша іс-шаралар жоспары: </w:t>
      </w:r>
      <w:r>
        <w:br/>
      </w:r>
      <w:r>
        <w:rPr>
          <w:rFonts w:ascii="Times New Roman"/>
          <w:b w:val="false"/>
          <w:i w:val="false"/>
          <w:color w:val="000000"/>
          <w:sz w:val="28"/>
        </w:rPr>
        <w:t xml:space="preserve">
--------------------------------------------------------------------------- </w:t>
      </w:r>
      <w:r>
        <w:br/>
      </w:r>
      <w:r>
        <w:rPr>
          <w:rFonts w:ascii="Times New Roman"/>
          <w:b w:val="false"/>
          <w:i w:val="false"/>
          <w:color w:val="000000"/>
          <w:sz w:val="28"/>
        </w:rPr>
        <w:t xml:space="preserve">
Реттік!Бағдар.! Кіші  !Бағдарламаның !    Бағдарламаны   !Іске ! Жауапты </w:t>
      </w:r>
      <w:r>
        <w:br/>
      </w:r>
      <w:r>
        <w:rPr>
          <w:rFonts w:ascii="Times New Roman"/>
          <w:b w:val="false"/>
          <w:i w:val="false"/>
          <w:color w:val="000000"/>
          <w:sz w:val="28"/>
        </w:rPr>
        <w:t xml:space="preserve">
  N   !ламаның!бағдар.!(кіші бағдар. !(кіші бағдарламаны)!асыру! орындау. </w:t>
      </w:r>
      <w:r>
        <w:br/>
      </w:r>
      <w:r>
        <w:rPr>
          <w:rFonts w:ascii="Times New Roman"/>
          <w:b w:val="false"/>
          <w:i w:val="false"/>
          <w:color w:val="000000"/>
          <w:sz w:val="28"/>
        </w:rPr>
        <w:t xml:space="preserve">
      ! коды  !ламаның!ламаның) атауы!іске асыру бойынша !мер. ! шылар </w:t>
      </w:r>
      <w:r>
        <w:br/>
      </w:r>
      <w:r>
        <w:rPr>
          <w:rFonts w:ascii="Times New Roman"/>
          <w:b w:val="false"/>
          <w:i w:val="false"/>
          <w:color w:val="000000"/>
          <w:sz w:val="28"/>
        </w:rPr>
        <w:t xml:space="preserve">
      !       ! коды  !              !     іс-шаралар    !зімі !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          5        !  6  !     7 </w:t>
      </w:r>
      <w:r>
        <w:br/>
      </w:r>
      <w:r>
        <w:rPr>
          <w:rFonts w:ascii="Times New Roman"/>
          <w:b w:val="false"/>
          <w:i w:val="false"/>
          <w:color w:val="000000"/>
          <w:sz w:val="28"/>
        </w:rPr>
        <w:t xml:space="preserve">
--------------------------------------------------------------------------- </w:t>
      </w:r>
      <w:r>
        <w:br/>
      </w:r>
      <w:r>
        <w:rPr>
          <w:rFonts w:ascii="Times New Roman"/>
          <w:b w:val="false"/>
          <w:i w:val="false"/>
          <w:color w:val="000000"/>
          <w:sz w:val="28"/>
        </w:rPr>
        <w:t xml:space="preserve">
1        054           "Республикалық 1. Республикалық    қаңтар Қазақстан </w:t>
      </w:r>
      <w:r>
        <w:br/>
      </w:r>
      <w:r>
        <w:rPr>
          <w:rFonts w:ascii="Times New Roman"/>
          <w:b w:val="false"/>
          <w:i w:val="false"/>
          <w:color w:val="000000"/>
          <w:sz w:val="28"/>
        </w:rPr>
        <w:t xml:space="preserve">
                       маңызы бар     маңызы бар автомо.  - жел. Республи. </w:t>
      </w:r>
      <w:r>
        <w:br/>
      </w:r>
      <w:r>
        <w:rPr>
          <w:rFonts w:ascii="Times New Roman"/>
          <w:b w:val="false"/>
          <w:i w:val="false"/>
          <w:color w:val="000000"/>
          <w:sz w:val="28"/>
        </w:rPr>
        <w:t xml:space="preserve">
                       автожолдарды   биль жолдарын ұстау тоқсан касының </w:t>
      </w:r>
      <w:r>
        <w:br/>
      </w:r>
      <w:r>
        <w:rPr>
          <w:rFonts w:ascii="Times New Roman"/>
          <w:b w:val="false"/>
          <w:i w:val="false"/>
          <w:color w:val="000000"/>
          <w:sz w:val="28"/>
        </w:rPr>
        <w:t xml:space="preserve">
                       ағымдағы       бойынша, қысқыны           Көлік және </w:t>
      </w:r>
      <w:r>
        <w:br/>
      </w:r>
      <w:r>
        <w:rPr>
          <w:rFonts w:ascii="Times New Roman"/>
          <w:b w:val="false"/>
          <w:i w:val="false"/>
          <w:color w:val="000000"/>
          <w:sz w:val="28"/>
        </w:rPr>
        <w:t xml:space="preserve">
                       жөндеу, ұстау, қоса алғанда,              коммуника. </w:t>
      </w:r>
      <w:r>
        <w:br/>
      </w:r>
      <w:r>
        <w:rPr>
          <w:rFonts w:ascii="Times New Roman"/>
          <w:b w:val="false"/>
          <w:i w:val="false"/>
          <w:color w:val="000000"/>
          <w:sz w:val="28"/>
        </w:rPr>
        <w:t xml:space="preserve">
                       көгалдандыру"  жұмыстарды жүргізу         циялар ми. </w:t>
      </w:r>
      <w:r>
        <w:br/>
      </w:r>
      <w:r>
        <w:rPr>
          <w:rFonts w:ascii="Times New Roman"/>
          <w:b w:val="false"/>
          <w:i w:val="false"/>
          <w:color w:val="000000"/>
          <w:sz w:val="28"/>
        </w:rPr>
        <w:t xml:space="preserve">
                                      - 23011 км                 нистрлігі </w:t>
      </w:r>
    </w:p>
    <w:p>
      <w:pPr>
        <w:spacing w:after="0"/>
        <w:ind w:left="0"/>
        <w:jc w:val="both"/>
      </w:pPr>
      <w:r>
        <w:rPr>
          <w:rFonts w:ascii="Times New Roman"/>
          <w:b w:val="false"/>
          <w:i w:val="false"/>
          <w:color w:val="000000"/>
          <w:sz w:val="28"/>
        </w:rPr>
        <w:t xml:space="preserve">                                      2. Республикалық     мамыр </w:t>
      </w:r>
      <w:r>
        <w:br/>
      </w:r>
      <w:r>
        <w:rPr>
          <w:rFonts w:ascii="Times New Roman"/>
          <w:b w:val="false"/>
          <w:i w:val="false"/>
          <w:color w:val="000000"/>
          <w:sz w:val="28"/>
        </w:rPr>
        <w:t xml:space="preserve">
                                      маңызы бар          - қазан </w:t>
      </w:r>
      <w:r>
        <w:br/>
      </w:r>
      <w:r>
        <w:rPr>
          <w:rFonts w:ascii="Times New Roman"/>
          <w:b w:val="false"/>
          <w:i w:val="false"/>
          <w:color w:val="000000"/>
          <w:sz w:val="28"/>
        </w:rPr>
        <w:t xml:space="preserve">
                                      автожолдарда </w:t>
      </w:r>
      <w:r>
        <w:br/>
      </w:r>
      <w:r>
        <w:rPr>
          <w:rFonts w:ascii="Times New Roman"/>
          <w:b w:val="false"/>
          <w:i w:val="false"/>
          <w:color w:val="000000"/>
          <w:sz w:val="28"/>
        </w:rPr>
        <w:t xml:space="preserve">
                                      ағымдағы жөндеу </w:t>
      </w:r>
      <w:r>
        <w:br/>
      </w:r>
      <w:r>
        <w:rPr>
          <w:rFonts w:ascii="Times New Roman"/>
          <w:b w:val="false"/>
          <w:i w:val="false"/>
          <w:color w:val="000000"/>
          <w:sz w:val="28"/>
        </w:rPr>
        <w:t xml:space="preserve">
                                      және ұстау бойынша </w:t>
      </w:r>
      <w:r>
        <w:br/>
      </w:r>
      <w:r>
        <w:rPr>
          <w:rFonts w:ascii="Times New Roman"/>
          <w:b w:val="false"/>
          <w:i w:val="false"/>
          <w:color w:val="000000"/>
          <w:sz w:val="28"/>
        </w:rPr>
        <w:t xml:space="preserve">
                                      жұмыстарды жүргізу, </w:t>
      </w:r>
      <w:r>
        <w:br/>
      </w:r>
      <w:r>
        <w:rPr>
          <w:rFonts w:ascii="Times New Roman"/>
          <w:b w:val="false"/>
          <w:i w:val="false"/>
          <w:color w:val="000000"/>
          <w:sz w:val="28"/>
        </w:rPr>
        <w:t xml:space="preserve">
                                      соның ішінде: </w:t>
      </w:r>
      <w:r>
        <w:br/>
      </w:r>
      <w:r>
        <w:rPr>
          <w:rFonts w:ascii="Times New Roman"/>
          <w:b w:val="false"/>
          <w:i w:val="false"/>
          <w:color w:val="000000"/>
          <w:sz w:val="28"/>
        </w:rPr>
        <w:t xml:space="preserve">
                                      - шұңқырлы жөндеу </w:t>
      </w:r>
      <w:r>
        <w:br/>
      </w:r>
      <w:r>
        <w:rPr>
          <w:rFonts w:ascii="Times New Roman"/>
          <w:b w:val="false"/>
          <w:i w:val="false"/>
          <w:color w:val="000000"/>
          <w:sz w:val="28"/>
        </w:rPr>
        <w:t xml:space="preserve">
                                      - 570 км; </w:t>
      </w:r>
      <w:r>
        <w:br/>
      </w:r>
      <w:r>
        <w:rPr>
          <w:rFonts w:ascii="Times New Roman"/>
          <w:b w:val="false"/>
          <w:i w:val="false"/>
          <w:color w:val="000000"/>
          <w:sz w:val="28"/>
        </w:rPr>
        <w:t xml:space="preserve">
                                      - ойылу, </w:t>
      </w:r>
      <w:r>
        <w:br/>
      </w:r>
      <w:r>
        <w:rPr>
          <w:rFonts w:ascii="Times New Roman"/>
          <w:b w:val="false"/>
          <w:i w:val="false"/>
          <w:color w:val="000000"/>
          <w:sz w:val="28"/>
        </w:rPr>
        <w:t xml:space="preserve">
                                      ой-шұңқырлар, </w:t>
      </w:r>
      <w:r>
        <w:br/>
      </w:r>
      <w:r>
        <w:rPr>
          <w:rFonts w:ascii="Times New Roman"/>
          <w:b w:val="false"/>
          <w:i w:val="false"/>
          <w:color w:val="000000"/>
          <w:sz w:val="28"/>
        </w:rPr>
        <w:t xml:space="preserve">
                                      колеяларды жою - </w:t>
      </w:r>
      <w:r>
        <w:br/>
      </w:r>
      <w:r>
        <w:rPr>
          <w:rFonts w:ascii="Times New Roman"/>
          <w:b w:val="false"/>
          <w:i w:val="false"/>
          <w:color w:val="000000"/>
          <w:sz w:val="28"/>
        </w:rPr>
        <w:t xml:space="preserve">
                                      375 км; </w:t>
      </w:r>
      <w:r>
        <w:br/>
      </w:r>
      <w:r>
        <w:rPr>
          <w:rFonts w:ascii="Times New Roman"/>
          <w:b w:val="false"/>
          <w:i w:val="false"/>
          <w:color w:val="000000"/>
          <w:sz w:val="28"/>
        </w:rPr>
        <w:t xml:space="preserve">
                                      - көгалдандыру - </w:t>
      </w:r>
      <w:r>
        <w:br/>
      </w:r>
      <w:r>
        <w:rPr>
          <w:rFonts w:ascii="Times New Roman"/>
          <w:b w:val="false"/>
          <w:i w:val="false"/>
          <w:color w:val="000000"/>
          <w:sz w:val="28"/>
        </w:rPr>
        <w:t xml:space="preserve">
                                      581 км. </w:t>
      </w:r>
      <w:r>
        <w:br/>
      </w:r>
      <w:r>
        <w:rPr>
          <w:rFonts w:ascii="Times New Roman"/>
          <w:b w:val="false"/>
          <w:i w:val="false"/>
          <w:color w:val="000000"/>
          <w:sz w:val="28"/>
        </w:rPr>
        <w:t xml:space="preserve">
--------------------------------------------------------------------------- </w:t>
      </w:r>
      <w:r>
        <w:br/>
      </w:r>
      <w:r>
        <w:rPr>
          <w:rFonts w:ascii="Times New Roman"/>
          <w:b w:val="false"/>
          <w:i w:val="false"/>
          <w:color w:val="000000"/>
          <w:sz w:val="28"/>
        </w:rPr>
        <w:t xml:space="preserve">
      7. Бюджеттiк бағдарламаны орындаудан күтiлетiн нәтижелер: </w:t>
      </w:r>
      <w:r>
        <w:br/>
      </w:r>
      <w:r>
        <w:rPr>
          <w:rFonts w:ascii="Times New Roman"/>
          <w:b w:val="false"/>
          <w:i w:val="false"/>
          <w:color w:val="000000"/>
          <w:sz w:val="28"/>
        </w:rPr>
        <w:t xml:space="preserve">
      Осы бағдарламаны орындау республикалық маңызы бар автожолдардың 570 км ағымдағы жөндеуге, 23011 км ұстауға және 581 км көгалдандыруға мүмкiндiк туғызады. </w:t>
      </w:r>
      <w:r>
        <w:br/>
      </w:r>
      <w:r>
        <w:rPr>
          <w:rFonts w:ascii="Times New Roman"/>
          <w:b w:val="false"/>
          <w:i w:val="false"/>
          <w:color w:val="000000"/>
          <w:sz w:val="28"/>
        </w:rPr>
        <w:t xml:space="preserve">
      Қазақстан Республикасының аумағы бойынша республикалық маңызы бар автомобиль жолдары желiсiнде жол қозғалысы қатысушыларының қауiпсiз, авариясыз және тоқтаусыз жүруiн қамтамасыз ету. </w:t>
      </w:r>
      <w:r>
        <w:br/>
      </w:r>
      <w:r>
        <w:rPr>
          <w:rFonts w:ascii="Times New Roman"/>
          <w:b w:val="false"/>
          <w:i w:val="false"/>
          <w:color w:val="000000"/>
          <w:sz w:val="28"/>
        </w:rPr>
        <w:t xml:space="preserve">
Автомобиль жолдарын қар және құм үйiлiп қалуынан немесе эрозиядан сақтауды және сәулет-көркемдiк безендiрудi қамтамасыз ету. </w:t>
      </w:r>
      <w:r>
        <w:br/>
      </w:r>
      <w:r>
        <w:rPr>
          <w:rFonts w:ascii="Times New Roman"/>
          <w:b w:val="false"/>
          <w:i w:val="false"/>
          <w:color w:val="000000"/>
          <w:sz w:val="28"/>
        </w:rPr>
        <w:t xml:space="preserve">
     Сапалы жұмыстарды орындау жұмыстарды қабылдау бойынша нұсқаулыққа сәйкес анықталады. </w:t>
      </w:r>
    </w:p>
    <w:bookmarkStart w:name="z38" w:id="37"/>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2002 жылғы 26 қаңтардағы   </w:t>
      </w:r>
      <w:r>
        <w:br/>
      </w:r>
      <w:r>
        <w:rPr>
          <w:rFonts w:ascii="Times New Roman"/>
          <w:b w:val="false"/>
          <w:i w:val="false"/>
          <w:color w:val="000000"/>
          <w:sz w:val="28"/>
        </w:rPr>
        <w:t xml:space="preserve">
N 122 қаулысына      </w:t>
      </w:r>
      <w:r>
        <w:br/>
      </w:r>
      <w:r>
        <w:rPr>
          <w:rFonts w:ascii="Times New Roman"/>
          <w:b w:val="false"/>
          <w:i w:val="false"/>
          <w:color w:val="000000"/>
          <w:sz w:val="28"/>
        </w:rPr>
        <w:t xml:space="preserve">
19-қосымша        </w:t>
      </w:r>
    </w:p>
    <w:bookmarkEnd w:id="37"/>
    <w:p>
      <w:pPr>
        <w:spacing w:after="0"/>
        <w:ind w:left="0"/>
        <w:jc w:val="left"/>
      </w:pPr>
      <w:r>
        <w:rPr>
          <w:rFonts w:ascii="Times New Roman"/>
          <w:b/>
          <w:i w:val="false"/>
          <w:color w:val="000000"/>
        </w:rPr>
        <w:t xml:space="preserve"> Қазақстан Республикасының Көлiк және коммуникациялар министрлігi </w:t>
      </w:r>
      <w:r>
        <w:br/>
      </w:r>
      <w:r>
        <w:rPr>
          <w:rFonts w:ascii="Times New Roman"/>
          <w:b/>
          <w:i w:val="false"/>
          <w:color w:val="000000"/>
        </w:rPr>
        <w:t xml:space="preserve">
Бюджеттiк бағдарламаның әкiмгерi </w:t>
      </w:r>
    </w:p>
    <w:bookmarkStart w:name="z39" w:id="38"/>
    <w:p>
      <w:pPr>
        <w:spacing w:after="0"/>
        <w:ind w:left="0"/>
        <w:jc w:val="left"/>
      </w:pPr>
      <w:r>
        <w:rPr>
          <w:rFonts w:ascii="Times New Roman"/>
          <w:b/>
          <w:i w:val="false"/>
          <w:color w:val="000000"/>
        </w:rPr>
        <w:t xml:space="preserve"> 
055 "Алматы-Гүлшат учаскесiндегi (88 км) Алматы-Бурабай автожолдарын қайта құру" республикалық бюджеттiк бағдарламасының 2002 жылға арналған </w:t>
      </w:r>
      <w:r>
        <w:br/>
      </w:r>
      <w:r>
        <w:rPr>
          <w:rFonts w:ascii="Times New Roman"/>
          <w:b/>
          <w:i w:val="false"/>
          <w:color w:val="000000"/>
        </w:rPr>
        <w:t xml:space="preserve">
ТӨЛҚҰЖАТЫ </w:t>
      </w:r>
    </w:p>
    <w:bookmarkEnd w:id="38"/>
    <w:p>
      <w:pPr>
        <w:spacing w:after="0"/>
        <w:ind w:left="0"/>
        <w:jc w:val="both"/>
      </w:pPr>
      <w:r>
        <w:rPr>
          <w:rFonts w:ascii="Times New Roman"/>
          <w:b w:val="false"/>
          <w:i w:val="false"/>
          <w:color w:val="000000"/>
          <w:sz w:val="28"/>
        </w:rPr>
        <w:t xml:space="preserve">      1. Құны: 2 565 432 мың теңге (екi миллиард бес жүз алпыс бес миллион төрт жүз отыз екi мың теңге). </w:t>
      </w:r>
      <w:r>
        <w:br/>
      </w:r>
      <w:r>
        <w:rPr>
          <w:rFonts w:ascii="Times New Roman"/>
          <w:b w:val="false"/>
          <w:i w:val="false"/>
          <w:color w:val="000000"/>
          <w:sz w:val="28"/>
        </w:rPr>
        <w:t xml:space="preserve">
      2. Бюджеттiк бағдарламаның нормативтiк-құқықтық негiзi: </w:t>
      </w:r>
      <w:r>
        <w:br/>
      </w:r>
      <w:r>
        <w:rPr>
          <w:rFonts w:ascii="Times New Roman"/>
          <w:b w:val="false"/>
          <w:i w:val="false"/>
          <w:color w:val="000000"/>
          <w:sz w:val="28"/>
        </w:rPr>
        <w:t>
      "Қазақстан Республикасы мен Ислам Даму Банкi арасындағы Алматы-Гүлшат жолының жобасына арналған заем туралы келiсiмдi бекiту туралы" Қазақстан Республикасының 1999 жылғы 30 желтоқсандағы </w:t>
      </w:r>
      <w:r>
        <w:rPr>
          <w:rFonts w:ascii="Times New Roman"/>
          <w:b w:val="false"/>
          <w:i w:val="false"/>
          <w:color w:val="000000"/>
          <w:sz w:val="28"/>
        </w:rPr>
        <w:t xml:space="preserve">Заңы. </w:t>
      </w:r>
      <w:r>
        <w:br/>
      </w:r>
      <w:r>
        <w:rPr>
          <w:rFonts w:ascii="Times New Roman"/>
          <w:b w:val="false"/>
          <w:i w:val="false"/>
          <w:color w:val="000000"/>
          <w:sz w:val="28"/>
        </w:rPr>
        <w:t xml:space="preserve">
      3. Бюджеттiк бағдарламаны қаржыландыру көздерi: </w:t>
      </w:r>
      <w:r>
        <w:br/>
      </w:r>
      <w:r>
        <w:rPr>
          <w:rFonts w:ascii="Times New Roman"/>
          <w:b w:val="false"/>
          <w:i w:val="false"/>
          <w:color w:val="000000"/>
          <w:sz w:val="28"/>
        </w:rPr>
        <w:t xml:space="preserve">
      Үкiметтiң сыртқы заем қаражаттары. </w:t>
      </w:r>
      <w:r>
        <w:br/>
      </w:r>
      <w:r>
        <w:rPr>
          <w:rFonts w:ascii="Times New Roman"/>
          <w:b w:val="false"/>
          <w:i w:val="false"/>
          <w:color w:val="000000"/>
          <w:sz w:val="28"/>
        </w:rPr>
        <w:t xml:space="preserve">
      Республикалық бюджеттiң қаражаттары. </w:t>
      </w:r>
      <w:r>
        <w:br/>
      </w:r>
      <w:r>
        <w:rPr>
          <w:rFonts w:ascii="Times New Roman"/>
          <w:b w:val="false"/>
          <w:i w:val="false"/>
          <w:color w:val="000000"/>
          <w:sz w:val="28"/>
        </w:rPr>
        <w:t xml:space="preserve">
      4. Бюджеттiк бағдарламаның мақсаты: Қазақстанда тиiмдi жол желiсiн және жол көлiгін дамыту. </w:t>
      </w:r>
      <w:r>
        <w:br/>
      </w:r>
      <w:r>
        <w:rPr>
          <w:rFonts w:ascii="Times New Roman"/>
          <w:b w:val="false"/>
          <w:i w:val="false"/>
          <w:color w:val="000000"/>
          <w:sz w:val="28"/>
        </w:rPr>
        <w:t xml:space="preserve">
      5. Бюджеттiк бағдарламаның мiндеттерi: Алматы-Гүлшат республикалық маңызы бар автомобиль жолының басым учаскелерiн қалпына келтiру. </w:t>
      </w:r>
      <w:r>
        <w:br/>
      </w:r>
      <w:r>
        <w:rPr>
          <w:rFonts w:ascii="Times New Roman"/>
          <w:b w:val="false"/>
          <w:i w:val="false"/>
          <w:color w:val="000000"/>
          <w:sz w:val="28"/>
        </w:rPr>
        <w:t xml:space="preserve">
      6. Бюджеттік бағдарламаны іске асыру бойынша іс-шаралар жоспары: </w:t>
      </w:r>
      <w:r>
        <w:br/>
      </w:r>
      <w:r>
        <w:rPr>
          <w:rFonts w:ascii="Times New Roman"/>
          <w:b w:val="false"/>
          <w:i w:val="false"/>
          <w:color w:val="000000"/>
          <w:sz w:val="28"/>
        </w:rPr>
        <w:t xml:space="preserve">
--------------------------------------------------------------------------- </w:t>
      </w:r>
      <w:r>
        <w:br/>
      </w:r>
      <w:r>
        <w:rPr>
          <w:rFonts w:ascii="Times New Roman"/>
          <w:b w:val="false"/>
          <w:i w:val="false"/>
          <w:color w:val="000000"/>
          <w:sz w:val="28"/>
        </w:rPr>
        <w:t xml:space="preserve">
Реттік!Бағдар.! Кіші  !Бағдарламаның !    Бағдарламаны   !Іске ! Жауапты </w:t>
      </w:r>
      <w:r>
        <w:br/>
      </w:r>
      <w:r>
        <w:rPr>
          <w:rFonts w:ascii="Times New Roman"/>
          <w:b w:val="false"/>
          <w:i w:val="false"/>
          <w:color w:val="000000"/>
          <w:sz w:val="28"/>
        </w:rPr>
        <w:t xml:space="preserve">
  N   !ламаның!бағдар.!(кіші бағдар. !(кіші бағдарламаны)!асыру! орындау. </w:t>
      </w:r>
      <w:r>
        <w:br/>
      </w:r>
      <w:r>
        <w:rPr>
          <w:rFonts w:ascii="Times New Roman"/>
          <w:b w:val="false"/>
          <w:i w:val="false"/>
          <w:color w:val="000000"/>
          <w:sz w:val="28"/>
        </w:rPr>
        <w:t xml:space="preserve">
      ! коды  !ламаның!ламаның) атауы!іске асыру бойынша !мер. ! шылар </w:t>
      </w:r>
      <w:r>
        <w:br/>
      </w:r>
      <w:r>
        <w:rPr>
          <w:rFonts w:ascii="Times New Roman"/>
          <w:b w:val="false"/>
          <w:i w:val="false"/>
          <w:color w:val="000000"/>
          <w:sz w:val="28"/>
        </w:rPr>
        <w:t xml:space="preserve">
      !       ! коды  !              !    іс-шаралар     !зімі !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          5        !  6  !     7 </w:t>
      </w:r>
      <w:r>
        <w:br/>
      </w:r>
      <w:r>
        <w:rPr>
          <w:rFonts w:ascii="Times New Roman"/>
          <w:b w:val="false"/>
          <w:i w:val="false"/>
          <w:color w:val="000000"/>
          <w:sz w:val="28"/>
        </w:rPr>
        <w:t xml:space="preserve">
--------------------------------------------------------------------------- </w:t>
      </w:r>
      <w:r>
        <w:br/>
      </w:r>
      <w:r>
        <w:rPr>
          <w:rFonts w:ascii="Times New Roman"/>
          <w:b w:val="false"/>
          <w:i w:val="false"/>
          <w:color w:val="000000"/>
          <w:sz w:val="28"/>
        </w:rPr>
        <w:t xml:space="preserve">
1        055          Алматы - Гүлшат </w:t>
      </w:r>
      <w:r>
        <w:br/>
      </w:r>
      <w:r>
        <w:rPr>
          <w:rFonts w:ascii="Times New Roman"/>
          <w:b w:val="false"/>
          <w:i w:val="false"/>
          <w:color w:val="000000"/>
          <w:sz w:val="28"/>
        </w:rPr>
        <w:t xml:space="preserve">
                      учаскесіндегі </w:t>
      </w:r>
      <w:r>
        <w:br/>
      </w:r>
      <w:r>
        <w:rPr>
          <w:rFonts w:ascii="Times New Roman"/>
          <w:b w:val="false"/>
          <w:i w:val="false"/>
          <w:color w:val="000000"/>
          <w:sz w:val="28"/>
        </w:rPr>
        <w:t xml:space="preserve">
                      (88 км) Алматы </w:t>
      </w:r>
      <w:r>
        <w:br/>
      </w:r>
      <w:r>
        <w:rPr>
          <w:rFonts w:ascii="Times New Roman"/>
          <w:b w:val="false"/>
          <w:i w:val="false"/>
          <w:color w:val="000000"/>
          <w:sz w:val="28"/>
        </w:rPr>
        <w:t xml:space="preserve">
                      - Бурабай </w:t>
      </w:r>
      <w:r>
        <w:br/>
      </w:r>
      <w:r>
        <w:rPr>
          <w:rFonts w:ascii="Times New Roman"/>
          <w:b w:val="false"/>
          <w:i w:val="false"/>
          <w:color w:val="000000"/>
          <w:sz w:val="28"/>
        </w:rPr>
        <w:t xml:space="preserve">
                      автожолдарын </w:t>
      </w:r>
      <w:r>
        <w:br/>
      </w:r>
      <w:r>
        <w:rPr>
          <w:rFonts w:ascii="Times New Roman"/>
          <w:b w:val="false"/>
          <w:i w:val="false"/>
          <w:color w:val="000000"/>
          <w:sz w:val="28"/>
        </w:rPr>
        <w:t xml:space="preserve">
                      қайта құру </w:t>
      </w:r>
    </w:p>
    <w:p>
      <w:pPr>
        <w:spacing w:after="0"/>
        <w:ind w:left="0"/>
        <w:jc w:val="both"/>
      </w:pPr>
      <w:r>
        <w:rPr>
          <w:rFonts w:ascii="Times New Roman"/>
          <w:b w:val="false"/>
          <w:i w:val="false"/>
          <w:color w:val="000000"/>
          <w:sz w:val="28"/>
        </w:rPr>
        <w:t xml:space="preserve">                 080  Сыртқы заемдар  "СМЕК" компаниясының  Жыл  Автомобиль </w:t>
      </w:r>
      <w:r>
        <w:br/>
      </w:r>
      <w:r>
        <w:rPr>
          <w:rFonts w:ascii="Times New Roman"/>
          <w:b w:val="false"/>
          <w:i w:val="false"/>
          <w:color w:val="000000"/>
          <w:sz w:val="28"/>
        </w:rPr>
        <w:t xml:space="preserve">
                      есебінен жобаны консалтингтік қызметі бойы жолдары </w:t>
      </w:r>
      <w:r>
        <w:br/>
      </w:r>
      <w:r>
        <w:rPr>
          <w:rFonts w:ascii="Times New Roman"/>
          <w:b w:val="false"/>
          <w:i w:val="false"/>
          <w:color w:val="000000"/>
          <w:sz w:val="28"/>
        </w:rPr>
        <w:t xml:space="preserve">
                      іске асыру      үшін ақы төлеу             комитеті </w:t>
      </w:r>
    </w:p>
    <w:p>
      <w:pPr>
        <w:spacing w:after="0"/>
        <w:ind w:left="0"/>
        <w:jc w:val="both"/>
      </w:pPr>
      <w:r>
        <w:rPr>
          <w:rFonts w:ascii="Times New Roman"/>
          <w:b w:val="false"/>
          <w:i w:val="false"/>
          <w:color w:val="000000"/>
          <w:sz w:val="28"/>
        </w:rPr>
        <w:t xml:space="preserve">                                      "ИРДО" компаниясының       "Ирдо" </w:t>
      </w:r>
      <w:r>
        <w:br/>
      </w:r>
      <w:r>
        <w:rPr>
          <w:rFonts w:ascii="Times New Roman"/>
          <w:b w:val="false"/>
          <w:i w:val="false"/>
          <w:color w:val="000000"/>
          <w:sz w:val="28"/>
        </w:rPr>
        <w:t xml:space="preserve">
                                      "Алматы - Гүлшат"          компаниясы </w:t>
      </w:r>
      <w:r>
        <w:br/>
      </w:r>
      <w:r>
        <w:rPr>
          <w:rFonts w:ascii="Times New Roman"/>
          <w:b w:val="false"/>
          <w:i w:val="false"/>
          <w:color w:val="000000"/>
          <w:sz w:val="28"/>
        </w:rPr>
        <w:t xml:space="preserve">
                                      учаскесіндегі "Алматы </w:t>
      </w:r>
      <w:r>
        <w:br/>
      </w:r>
      <w:r>
        <w:rPr>
          <w:rFonts w:ascii="Times New Roman"/>
          <w:b w:val="false"/>
          <w:i w:val="false"/>
          <w:color w:val="000000"/>
          <w:sz w:val="28"/>
        </w:rPr>
        <w:t xml:space="preserve">
                                      - Бурабай" жолын </w:t>
      </w:r>
      <w:r>
        <w:br/>
      </w:r>
      <w:r>
        <w:rPr>
          <w:rFonts w:ascii="Times New Roman"/>
          <w:b w:val="false"/>
          <w:i w:val="false"/>
          <w:color w:val="000000"/>
          <w:sz w:val="28"/>
        </w:rPr>
        <w:t xml:space="preserve">
                                      күрделі жөндеу </w:t>
      </w:r>
      <w:r>
        <w:br/>
      </w:r>
      <w:r>
        <w:rPr>
          <w:rFonts w:ascii="Times New Roman"/>
          <w:b w:val="false"/>
          <w:i w:val="false"/>
          <w:color w:val="000000"/>
          <w:sz w:val="28"/>
        </w:rPr>
        <w:t xml:space="preserve">
                                      бойынша жұмыстарды </w:t>
      </w:r>
      <w:r>
        <w:br/>
      </w:r>
      <w:r>
        <w:rPr>
          <w:rFonts w:ascii="Times New Roman"/>
          <w:b w:val="false"/>
          <w:i w:val="false"/>
          <w:color w:val="000000"/>
          <w:sz w:val="28"/>
        </w:rPr>
        <w:t xml:space="preserve">
                                      жүргізуі </w:t>
      </w:r>
      <w:r>
        <w:br/>
      </w:r>
      <w:r>
        <w:rPr>
          <w:rFonts w:ascii="Times New Roman"/>
          <w:b w:val="false"/>
          <w:i w:val="false"/>
          <w:color w:val="000000"/>
          <w:sz w:val="28"/>
        </w:rPr>
        <w:t xml:space="preserve">
2                081  Ішкі көздердің  "СМЕК" компаниясының  Жыл  Автомобиль </w:t>
      </w:r>
      <w:r>
        <w:br/>
      </w:r>
      <w:r>
        <w:rPr>
          <w:rFonts w:ascii="Times New Roman"/>
          <w:b w:val="false"/>
          <w:i w:val="false"/>
          <w:color w:val="000000"/>
          <w:sz w:val="28"/>
        </w:rPr>
        <w:t xml:space="preserve">
                      есебінен жобаны консалтингтік қызметі бойы жолдары </w:t>
      </w:r>
      <w:r>
        <w:br/>
      </w:r>
      <w:r>
        <w:rPr>
          <w:rFonts w:ascii="Times New Roman"/>
          <w:b w:val="false"/>
          <w:i w:val="false"/>
          <w:color w:val="000000"/>
          <w:sz w:val="28"/>
        </w:rPr>
        <w:t xml:space="preserve">
                      іске асыру      үшін ақы төлеу             комитеті </w:t>
      </w:r>
      <w:r>
        <w:br/>
      </w:r>
      <w:r>
        <w:rPr>
          <w:rFonts w:ascii="Times New Roman"/>
          <w:b w:val="false"/>
          <w:i w:val="false"/>
          <w:color w:val="000000"/>
          <w:sz w:val="28"/>
        </w:rPr>
        <w:t>
 </w:t>
      </w:r>
      <w:r>
        <w:br/>
      </w:r>
      <w:r>
        <w:rPr>
          <w:rFonts w:ascii="Times New Roman"/>
          <w:b w:val="false"/>
          <w:i w:val="false"/>
          <w:color w:val="000000"/>
          <w:sz w:val="28"/>
        </w:rPr>
        <w:t xml:space="preserve">
                                           "ИРДО" компаниясының       "Ирдо" </w:t>
      </w:r>
      <w:r>
        <w:br/>
      </w:r>
      <w:r>
        <w:rPr>
          <w:rFonts w:ascii="Times New Roman"/>
          <w:b w:val="false"/>
          <w:i w:val="false"/>
          <w:color w:val="000000"/>
          <w:sz w:val="28"/>
        </w:rPr>
        <w:t xml:space="preserve">
                                      "Алматы - Гүлшат"          компаниясы </w:t>
      </w:r>
      <w:r>
        <w:br/>
      </w:r>
      <w:r>
        <w:rPr>
          <w:rFonts w:ascii="Times New Roman"/>
          <w:b w:val="false"/>
          <w:i w:val="false"/>
          <w:color w:val="000000"/>
          <w:sz w:val="28"/>
        </w:rPr>
        <w:t xml:space="preserve">
                                      учаскесіндегі "Алматы </w:t>
      </w:r>
      <w:r>
        <w:br/>
      </w:r>
      <w:r>
        <w:rPr>
          <w:rFonts w:ascii="Times New Roman"/>
          <w:b w:val="false"/>
          <w:i w:val="false"/>
          <w:color w:val="000000"/>
          <w:sz w:val="28"/>
        </w:rPr>
        <w:t xml:space="preserve">
                                      - Бурабай" жолын </w:t>
      </w:r>
      <w:r>
        <w:br/>
      </w:r>
      <w:r>
        <w:rPr>
          <w:rFonts w:ascii="Times New Roman"/>
          <w:b w:val="false"/>
          <w:i w:val="false"/>
          <w:color w:val="000000"/>
          <w:sz w:val="28"/>
        </w:rPr>
        <w:t xml:space="preserve">
                                      күрделі жөндеу </w:t>
      </w:r>
      <w:r>
        <w:br/>
      </w:r>
      <w:r>
        <w:rPr>
          <w:rFonts w:ascii="Times New Roman"/>
          <w:b w:val="false"/>
          <w:i w:val="false"/>
          <w:color w:val="000000"/>
          <w:sz w:val="28"/>
        </w:rPr>
        <w:t xml:space="preserve">
                                      бойынша жұмыстарды </w:t>
      </w:r>
      <w:r>
        <w:br/>
      </w:r>
      <w:r>
        <w:rPr>
          <w:rFonts w:ascii="Times New Roman"/>
          <w:b w:val="false"/>
          <w:i w:val="false"/>
          <w:color w:val="000000"/>
          <w:sz w:val="28"/>
        </w:rPr>
        <w:t xml:space="preserve">
                                      жүргізуі </w:t>
      </w:r>
      <w:r>
        <w:br/>
      </w:r>
      <w:r>
        <w:rPr>
          <w:rFonts w:ascii="Times New Roman"/>
          <w:b w:val="false"/>
          <w:i w:val="false"/>
          <w:color w:val="000000"/>
          <w:sz w:val="28"/>
        </w:rPr>
        <w:t xml:space="preserve">
--------------------------------------------------------------------------- </w:t>
      </w:r>
      <w:r>
        <w:br/>
      </w:r>
      <w:r>
        <w:rPr>
          <w:rFonts w:ascii="Times New Roman"/>
          <w:b w:val="false"/>
          <w:i w:val="false"/>
          <w:color w:val="000000"/>
          <w:sz w:val="28"/>
        </w:rPr>
        <w:t xml:space="preserve">
      7. Бюджеттік бағдарламаны орындаудан күтілетін нәтижелер: </w:t>
      </w:r>
      <w:r>
        <w:br/>
      </w:r>
      <w:r>
        <w:rPr>
          <w:rFonts w:ascii="Times New Roman"/>
          <w:b w:val="false"/>
          <w:i w:val="false"/>
          <w:color w:val="000000"/>
          <w:sz w:val="28"/>
        </w:rPr>
        <w:t xml:space="preserve">
      Ұзақтығы 88 км "Алматы - Гүлшат" учаскесіндегі "Алматы - Бурабай" автожол учаскесін күрделі жөндеу. </w:t>
      </w:r>
      <w:r>
        <w:br/>
      </w:r>
      <w:r>
        <w:rPr>
          <w:rFonts w:ascii="Times New Roman"/>
          <w:b w:val="false"/>
          <w:i w:val="false"/>
          <w:color w:val="000000"/>
          <w:sz w:val="28"/>
        </w:rPr>
        <w:t xml:space="preserve">
      Орындалған жұмыстар сапасы тендерлік құжаттар спецификациясына сәйкес анықталады. </w:t>
      </w:r>
      <w:r>
        <w:br/>
      </w:r>
      <w:r>
        <w:rPr>
          <w:rFonts w:ascii="Times New Roman"/>
          <w:b w:val="false"/>
          <w:i w:val="false"/>
          <w:color w:val="000000"/>
          <w:sz w:val="28"/>
        </w:rPr>
        <w:t xml:space="preserve">
      Отандық жол-құрылыс, жобалық және консультациялық ұйымдардың жұмысты ұйымдастырудың алдыңғы қатардағы әлемдік тәжірибесін игеруі; жол бойында орналасқан аймақтардың әлеуметтік-экономикалық жағдайын жақсарту. </w:t>
      </w:r>
    </w:p>
    <w:bookmarkStart w:name="z40" w:id="39"/>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2002 жылғы 26 қаңтардағы    </w:t>
      </w:r>
      <w:r>
        <w:br/>
      </w:r>
      <w:r>
        <w:rPr>
          <w:rFonts w:ascii="Times New Roman"/>
          <w:b w:val="false"/>
          <w:i w:val="false"/>
          <w:color w:val="000000"/>
          <w:sz w:val="28"/>
        </w:rPr>
        <w:t xml:space="preserve">
N 122 қаулысына       </w:t>
      </w:r>
      <w:r>
        <w:br/>
      </w:r>
      <w:r>
        <w:rPr>
          <w:rFonts w:ascii="Times New Roman"/>
          <w:b w:val="false"/>
          <w:i w:val="false"/>
          <w:color w:val="000000"/>
          <w:sz w:val="28"/>
        </w:rPr>
        <w:t xml:space="preserve">
20-қосымша          </w:t>
      </w:r>
    </w:p>
    <w:bookmarkEnd w:id="39"/>
    <w:p>
      <w:pPr>
        <w:spacing w:after="0"/>
        <w:ind w:left="0"/>
        <w:jc w:val="left"/>
      </w:pPr>
      <w:r>
        <w:rPr>
          <w:rFonts w:ascii="Times New Roman"/>
          <w:b/>
          <w:i w:val="false"/>
          <w:color w:val="000000"/>
        </w:rPr>
        <w:t xml:space="preserve"> Қазақстан Республикасының Көлiк және коммуникациялар министрлігi </w:t>
      </w:r>
      <w:r>
        <w:br/>
      </w:r>
      <w:r>
        <w:rPr>
          <w:rFonts w:ascii="Times New Roman"/>
          <w:b/>
          <w:i w:val="false"/>
          <w:color w:val="000000"/>
        </w:rPr>
        <w:t xml:space="preserve">
Бюджеттiк бағдарламаның әкiмгерi </w:t>
      </w:r>
    </w:p>
    <w:bookmarkStart w:name="z41" w:id="40"/>
    <w:p>
      <w:pPr>
        <w:spacing w:after="0"/>
        <w:ind w:left="0"/>
        <w:jc w:val="left"/>
      </w:pPr>
      <w:r>
        <w:rPr>
          <w:rFonts w:ascii="Times New Roman"/>
          <w:b/>
          <w:i w:val="false"/>
          <w:color w:val="000000"/>
        </w:rPr>
        <w:t xml:space="preserve"> 
056 "Осакаровка-Вишневка учаскесiндегi Қарағанды-Астана автожолдарын қайта құру" республикалық бюджеттiк бағдарламасының 2002 жылға арналған </w:t>
      </w:r>
      <w:r>
        <w:br/>
      </w:r>
      <w:r>
        <w:rPr>
          <w:rFonts w:ascii="Times New Roman"/>
          <w:b/>
          <w:i w:val="false"/>
          <w:color w:val="000000"/>
        </w:rPr>
        <w:t xml:space="preserve">
ТӨЛҚҰЖАТЫ </w:t>
      </w:r>
    </w:p>
    <w:bookmarkEnd w:id="40"/>
    <w:p>
      <w:pPr>
        <w:spacing w:after="0"/>
        <w:ind w:left="0"/>
        <w:jc w:val="both"/>
      </w:pPr>
      <w:r>
        <w:rPr>
          <w:rFonts w:ascii="Times New Roman"/>
          <w:b w:val="false"/>
          <w:i w:val="false"/>
          <w:color w:val="000000"/>
          <w:sz w:val="28"/>
        </w:rPr>
        <w:t xml:space="preserve">      1. Құны: 1 718 070 мың теңге (бiр миллиард жетi жүз он сегiз миллион жетпiс мың теңге). </w:t>
      </w:r>
      <w:r>
        <w:br/>
      </w:r>
      <w:r>
        <w:rPr>
          <w:rFonts w:ascii="Times New Roman"/>
          <w:b w:val="false"/>
          <w:i w:val="false"/>
          <w:color w:val="000000"/>
          <w:sz w:val="28"/>
        </w:rPr>
        <w:t xml:space="preserve">
      2. Бюджеттік бағдарламаның нормативтік-құқықтық негiзi: </w:t>
      </w:r>
      <w:r>
        <w:br/>
      </w:r>
      <w:r>
        <w:rPr>
          <w:rFonts w:ascii="Times New Roman"/>
          <w:b w:val="false"/>
          <w:i w:val="false"/>
          <w:color w:val="000000"/>
          <w:sz w:val="28"/>
        </w:rPr>
        <w:t>
      "Қазақстан Республикасы мен Сауд Даму Қоры арасындағы, 2000 жылғы 1 қарашаға сәйкес келетін, Қыжыраның 1421 жылғы Шабан айының 5 күнi жасалған заем туралы келiсiмдi ("Қарағанды-Астана жолының" жобасы) бекіту туралы" Қазақстан Республикасының 2001 жылғы 30 наурыздағы </w:t>
      </w:r>
      <w:r>
        <w:rPr>
          <w:rFonts w:ascii="Times New Roman"/>
          <w:b w:val="false"/>
          <w:i w:val="false"/>
          <w:color w:val="000000"/>
          <w:sz w:val="28"/>
        </w:rPr>
        <w:t xml:space="preserve">Заңы. </w:t>
      </w:r>
      <w:r>
        <w:br/>
      </w:r>
      <w:r>
        <w:rPr>
          <w:rFonts w:ascii="Times New Roman"/>
          <w:b w:val="false"/>
          <w:i w:val="false"/>
          <w:color w:val="000000"/>
          <w:sz w:val="28"/>
        </w:rPr>
        <w:t xml:space="preserve">
      3. Бюджеттік бағдарламаны қаржыландыру көздерi: </w:t>
      </w:r>
      <w:r>
        <w:br/>
      </w:r>
      <w:r>
        <w:rPr>
          <w:rFonts w:ascii="Times New Roman"/>
          <w:b w:val="false"/>
          <w:i w:val="false"/>
          <w:color w:val="000000"/>
          <w:sz w:val="28"/>
        </w:rPr>
        <w:t xml:space="preserve">
      Үкiметтiң сыртқы заем қаражаттары. </w:t>
      </w:r>
      <w:r>
        <w:br/>
      </w:r>
      <w:r>
        <w:rPr>
          <w:rFonts w:ascii="Times New Roman"/>
          <w:b w:val="false"/>
          <w:i w:val="false"/>
          <w:color w:val="000000"/>
          <w:sz w:val="28"/>
        </w:rPr>
        <w:t xml:space="preserve">
      Республикалық бюджет қаражаттары. </w:t>
      </w:r>
      <w:r>
        <w:br/>
      </w:r>
      <w:r>
        <w:rPr>
          <w:rFonts w:ascii="Times New Roman"/>
          <w:b w:val="false"/>
          <w:i w:val="false"/>
          <w:color w:val="000000"/>
          <w:sz w:val="28"/>
        </w:rPr>
        <w:t xml:space="preserve">
      4. Бюджеттік бағдарламаның мақсаты: Қазақстанда автомобиль жолдары желiсін және жол көлігін дамыту. </w:t>
      </w:r>
      <w:r>
        <w:br/>
      </w:r>
      <w:r>
        <w:rPr>
          <w:rFonts w:ascii="Times New Roman"/>
          <w:b w:val="false"/>
          <w:i w:val="false"/>
          <w:color w:val="000000"/>
          <w:sz w:val="28"/>
        </w:rPr>
        <w:t xml:space="preserve">
      5. Бюджеттік бағдарламаның мiндеттерi: Осакаровка-Вишневка учаскесiндегi Қарағанды-Астана республикалық маңызы бар автомобиль жолдарының басым учаскелерiн қалпына келтiру. </w:t>
      </w:r>
      <w:r>
        <w:br/>
      </w:r>
      <w:r>
        <w:rPr>
          <w:rFonts w:ascii="Times New Roman"/>
          <w:b w:val="false"/>
          <w:i w:val="false"/>
          <w:color w:val="000000"/>
          <w:sz w:val="28"/>
        </w:rPr>
        <w:t xml:space="preserve">
      6. Бюджеттік бағдарламаны іске асыру бойынша іс-шаралар жоспары: </w:t>
      </w:r>
      <w:r>
        <w:br/>
      </w:r>
      <w:r>
        <w:rPr>
          <w:rFonts w:ascii="Times New Roman"/>
          <w:b w:val="false"/>
          <w:i w:val="false"/>
          <w:color w:val="000000"/>
          <w:sz w:val="28"/>
        </w:rPr>
        <w:t xml:space="preserve">
--------------------------------------------------------------------------- </w:t>
      </w:r>
      <w:r>
        <w:br/>
      </w:r>
      <w:r>
        <w:rPr>
          <w:rFonts w:ascii="Times New Roman"/>
          <w:b w:val="false"/>
          <w:i w:val="false"/>
          <w:color w:val="000000"/>
          <w:sz w:val="28"/>
        </w:rPr>
        <w:t xml:space="preserve">
Реттік!Бағдар.! Кіші  !Бағдарламаның !    Бағдарламаны   !Іске ! Жауапты </w:t>
      </w:r>
      <w:r>
        <w:br/>
      </w:r>
      <w:r>
        <w:rPr>
          <w:rFonts w:ascii="Times New Roman"/>
          <w:b w:val="false"/>
          <w:i w:val="false"/>
          <w:color w:val="000000"/>
          <w:sz w:val="28"/>
        </w:rPr>
        <w:t xml:space="preserve">
  N   !ламаның!бағдар.!(кіші бағдар. !(кіші бағдарламаны)!асыру! орындау. </w:t>
      </w:r>
      <w:r>
        <w:br/>
      </w:r>
      <w:r>
        <w:rPr>
          <w:rFonts w:ascii="Times New Roman"/>
          <w:b w:val="false"/>
          <w:i w:val="false"/>
          <w:color w:val="000000"/>
          <w:sz w:val="28"/>
        </w:rPr>
        <w:t xml:space="preserve">
      ! коды  !ламаның!ламаның) атауы!іске асыру бойынша !мер. ! шылар </w:t>
      </w:r>
      <w:r>
        <w:br/>
      </w:r>
      <w:r>
        <w:rPr>
          <w:rFonts w:ascii="Times New Roman"/>
          <w:b w:val="false"/>
          <w:i w:val="false"/>
          <w:color w:val="000000"/>
          <w:sz w:val="28"/>
        </w:rPr>
        <w:t xml:space="preserve">
      !       ! коды  !              !   іс-шаралар      !зімі !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          5        !  6  !     7 </w:t>
      </w:r>
      <w:r>
        <w:br/>
      </w:r>
      <w:r>
        <w:rPr>
          <w:rFonts w:ascii="Times New Roman"/>
          <w:b w:val="false"/>
          <w:i w:val="false"/>
          <w:color w:val="000000"/>
          <w:sz w:val="28"/>
        </w:rPr>
        <w:t xml:space="preserve">
--------------------------------------------------------------------------- </w:t>
      </w:r>
      <w:r>
        <w:br/>
      </w:r>
      <w:r>
        <w:rPr>
          <w:rFonts w:ascii="Times New Roman"/>
          <w:b w:val="false"/>
          <w:i w:val="false"/>
          <w:color w:val="000000"/>
          <w:sz w:val="28"/>
        </w:rPr>
        <w:t xml:space="preserve">
1        056           Осакаровка - </w:t>
      </w:r>
      <w:r>
        <w:br/>
      </w:r>
      <w:r>
        <w:rPr>
          <w:rFonts w:ascii="Times New Roman"/>
          <w:b w:val="false"/>
          <w:i w:val="false"/>
          <w:color w:val="000000"/>
          <w:sz w:val="28"/>
        </w:rPr>
        <w:t xml:space="preserve">
                       Вишневка </w:t>
      </w:r>
      <w:r>
        <w:br/>
      </w:r>
      <w:r>
        <w:rPr>
          <w:rFonts w:ascii="Times New Roman"/>
          <w:b w:val="false"/>
          <w:i w:val="false"/>
          <w:color w:val="000000"/>
          <w:sz w:val="28"/>
        </w:rPr>
        <w:t xml:space="preserve">
                       учаскесіндегі </w:t>
      </w:r>
      <w:r>
        <w:br/>
      </w:r>
      <w:r>
        <w:rPr>
          <w:rFonts w:ascii="Times New Roman"/>
          <w:b w:val="false"/>
          <w:i w:val="false"/>
          <w:color w:val="000000"/>
          <w:sz w:val="28"/>
        </w:rPr>
        <w:t xml:space="preserve">
                       Қарағанды - </w:t>
      </w:r>
      <w:r>
        <w:br/>
      </w:r>
      <w:r>
        <w:rPr>
          <w:rFonts w:ascii="Times New Roman"/>
          <w:b w:val="false"/>
          <w:i w:val="false"/>
          <w:color w:val="000000"/>
          <w:sz w:val="28"/>
        </w:rPr>
        <w:t xml:space="preserve">
                       Астана </w:t>
      </w:r>
      <w:r>
        <w:br/>
      </w:r>
      <w:r>
        <w:rPr>
          <w:rFonts w:ascii="Times New Roman"/>
          <w:b w:val="false"/>
          <w:i w:val="false"/>
          <w:color w:val="000000"/>
          <w:sz w:val="28"/>
        </w:rPr>
        <w:t xml:space="preserve">
                       автожолдарын </w:t>
      </w:r>
      <w:r>
        <w:br/>
      </w:r>
      <w:r>
        <w:rPr>
          <w:rFonts w:ascii="Times New Roman"/>
          <w:b w:val="false"/>
          <w:i w:val="false"/>
          <w:color w:val="000000"/>
          <w:sz w:val="28"/>
        </w:rPr>
        <w:t xml:space="preserve">
                       қайта жаңарту </w:t>
      </w:r>
      <w:r>
        <w:br/>
      </w:r>
      <w:r>
        <w:rPr>
          <w:rFonts w:ascii="Times New Roman"/>
          <w:b w:val="false"/>
          <w:i w:val="false"/>
          <w:color w:val="000000"/>
          <w:sz w:val="28"/>
        </w:rPr>
        <w:t>
 </w:t>
      </w:r>
      <w:r>
        <w:br/>
      </w:r>
      <w:r>
        <w:rPr>
          <w:rFonts w:ascii="Times New Roman"/>
          <w:b w:val="false"/>
          <w:i w:val="false"/>
          <w:color w:val="000000"/>
          <w:sz w:val="28"/>
        </w:rPr>
        <w:t xml:space="preserve">
                      080   Сыртқы заемдар Аль Мухандис Низар   Жыл  Автомобиль </w:t>
      </w:r>
      <w:r>
        <w:br/>
      </w:r>
      <w:r>
        <w:rPr>
          <w:rFonts w:ascii="Times New Roman"/>
          <w:b w:val="false"/>
          <w:i w:val="false"/>
          <w:color w:val="000000"/>
          <w:sz w:val="28"/>
        </w:rPr>
        <w:t xml:space="preserve">
                       есебінен       Курди компаниясының  бойы жолдары </w:t>
      </w:r>
      <w:r>
        <w:br/>
      </w:r>
      <w:r>
        <w:rPr>
          <w:rFonts w:ascii="Times New Roman"/>
          <w:b w:val="false"/>
          <w:i w:val="false"/>
          <w:color w:val="000000"/>
          <w:sz w:val="28"/>
        </w:rPr>
        <w:t xml:space="preserve">
                       жобаны іске    консалтингтік             комитеті </w:t>
      </w:r>
      <w:r>
        <w:br/>
      </w:r>
      <w:r>
        <w:rPr>
          <w:rFonts w:ascii="Times New Roman"/>
          <w:b w:val="false"/>
          <w:i w:val="false"/>
          <w:color w:val="000000"/>
          <w:sz w:val="28"/>
        </w:rPr>
        <w:t xml:space="preserve">
                       асыру          қызметі үшін ақы </w:t>
      </w:r>
      <w:r>
        <w:br/>
      </w:r>
      <w:r>
        <w:rPr>
          <w:rFonts w:ascii="Times New Roman"/>
          <w:b w:val="false"/>
          <w:i w:val="false"/>
          <w:color w:val="000000"/>
          <w:sz w:val="28"/>
        </w:rPr>
        <w:t xml:space="preserve">
                                      өтеу </w:t>
      </w:r>
    </w:p>
    <w:p>
      <w:pPr>
        <w:spacing w:after="0"/>
        <w:ind w:left="0"/>
        <w:jc w:val="both"/>
      </w:pPr>
      <w:r>
        <w:rPr>
          <w:rFonts w:ascii="Times New Roman"/>
          <w:b w:val="false"/>
          <w:i w:val="false"/>
          <w:color w:val="000000"/>
          <w:sz w:val="28"/>
        </w:rPr>
        <w:t xml:space="preserve">                                      "Теміржолқұрылыс"         "Теміржол. </w:t>
      </w:r>
      <w:r>
        <w:br/>
      </w:r>
      <w:r>
        <w:rPr>
          <w:rFonts w:ascii="Times New Roman"/>
          <w:b w:val="false"/>
          <w:i w:val="false"/>
          <w:color w:val="000000"/>
          <w:sz w:val="28"/>
        </w:rPr>
        <w:t xml:space="preserve">
                                      АҚ - "Жезқазған           құрылыс" АҚ </w:t>
      </w:r>
      <w:r>
        <w:br/>
      </w:r>
      <w:r>
        <w:rPr>
          <w:rFonts w:ascii="Times New Roman"/>
          <w:b w:val="false"/>
          <w:i w:val="false"/>
          <w:color w:val="000000"/>
          <w:sz w:val="28"/>
        </w:rPr>
        <w:t xml:space="preserve">
                                      жолдары" АҚ               -"Жезқазған </w:t>
      </w:r>
      <w:r>
        <w:br/>
      </w:r>
      <w:r>
        <w:rPr>
          <w:rFonts w:ascii="Times New Roman"/>
          <w:b w:val="false"/>
          <w:i w:val="false"/>
          <w:color w:val="000000"/>
          <w:sz w:val="28"/>
        </w:rPr>
        <w:t xml:space="preserve">
                                      бірлескен кәсіпорны.      жолдары" </w:t>
      </w:r>
      <w:r>
        <w:br/>
      </w:r>
      <w:r>
        <w:rPr>
          <w:rFonts w:ascii="Times New Roman"/>
          <w:b w:val="false"/>
          <w:i w:val="false"/>
          <w:color w:val="000000"/>
          <w:sz w:val="28"/>
        </w:rPr>
        <w:t xml:space="preserve">
                                      ның Осакаровка -          АҚ" БК </w:t>
      </w:r>
      <w:r>
        <w:br/>
      </w:r>
      <w:r>
        <w:rPr>
          <w:rFonts w:ascii="Times New Roman"/>
          <w:b w:val="false"/>
          <w:i w:val="false"/>
          <w:color w:val="000000"/>
          <w:sz w:val="28"/>
        </w:rPr>
        <w:t xml:space="preserve">
                                      Вишневка учаскесін. </w:t>
      </w:r>
      <w:r>
        <w:br/>
      </w:r>
      <w:r>
        <w:rPr>
          <w:rFonts w:ascii="Times New Roman"/>
          <w:b w:val="false"/>
          <w:i w:val="false"/>
          <w:color w:val="000000"/>
          <w:sz w:val="28"/>
        </w:rPr>
        <w:t xml:space="preserve">
                                      дегі Қарағанды - </w:t>
      </w:r>
      <w:r>
        <w:br/>
      </w:r>
      <w:r>
        <w:rPr>
          <w:rFonts w:ascii="Times New Roman"/>
          <w:b w:val="false"/>
          <w:i w:val="false"/>
          <w:color w:val="000000"/>
          <w:sz w:val="28"/>
        </w:rPr>
        <w:t xml:space="preserve">
                                      Астана автожолдарын </w:t>
      </w:r>
      <w:r>
        <w:br/>
      </w:r>
      <w:r>
        <w:rPr>
          <w:rFonts w:ascii="Times New Roman"/>
          <w:b w:val="false"/>
          <w:i w:val="false"/>
          <w:color w:val="000000"/>
          <w:sz w:val="28"/>
        </w:rPr>
        <w:t xml:space="preserve">
                                      күрделі жөндеу </w:t>
      </w:r>
      <w:r>
        <w:br/>
      </w:r>
      <w:r>
        <w:rPr>
          <w:rFonts w:ascii="Times New Roman"/>
          <w:b w:val="false"/>
          <w:i w:val="false"/>
          <w:color w:val="000000"/>
          <w:sz w:val="28"/>
        </w:rPr>
        <w:t xml:space="preserve">
                                      жөніндегі жұмыстарды </w:t>
      </w:r>
      <w:r>
        <w:br/>
      </w:r>
      <w:r>
        <w:rPr>
          <w:rFonts w:ascii="Times New Roman"/>
          <w:b w:val="false"/>
          <w:i w:val="false"/>
          <w:color w:val="000000"/>
          <w:sz w:val="28"/>
        </w:rPr>
        <w:t xml:space="preserve">
                                      жүргізуі </w:t>
      </w:r>
    </w:p>
    <w:p>
      <w:pPr>
        <w:spacing w:after="0"/>
        <w:ind w:left="0"/>
        <w:jc w:val="both"/>
      </w:pPr>
      <w:r>
        <w:rPr>
          <w:rFonts w:ascii="Times New Roman"/>
          <w:b w:val="false"/>
          <w:i w:val="false"/>
          <w:color w:val="000000"/>
          <w:sz w:val="28"/>
        </w:rPr>
        <w:t xml:space="preserve">2       056      081   Ішкі көздердің Аль Мухандис Низар   Жыл  Автомобиль </w:t>
      </w:r>
      <w:r>
        <w:br/>
      </w:r>
      <w:r>
        <w:rPr>
          <w:rFonts w:ascii="Times New Roman"/>
          <w:b w:val="false"/>
          <w:i w:val="false"/>
          <w:color w:val="000000"/>
          <w:sz w:val="28"/>
        </w:rPr>
        <w:t xml:space="preserve">
                       есебінен       Курди компаниясының  бойы жолдары </w:t>
      </w:r>
      <w:r>
        <w:br/>
      </w:r>
      <w:r>
        <w:rPr>
          <w:rFonts w:ascii="Times New Roman"/>
          <w:b w:val="false"/>
          <w:i w:val="false"/>
          <w:color w:val="000000"/>
          <w:sz w:val="28"/>
        </w:rPr>
        <w:t xml:space="preserve">
                       жобаны іске    консалтингтік             комитеті </w:t>
      </w:r>
      <w:r>
        <w:br/>
      </w:r>
      <w:r>
        <w:rPr>
          <w:rFonts w:ascii="Times New Roman"/>
          <w:b w:val="false"/>
          <w:i w:val="false"/>
          <w:color w:val="000000"/>
          <w:sz w:val="28"/>
        </w:rPr>
        <w:t xml:space="preserve">
                       асыру          қызметі үшін ақы </w:t>
      </w:r>
      <w:r>
        <w:br/>
      </w:r>
      <w:r>
        <w:rPr>
          <w:rFonts w:ascii="Times New Roman"/>
          <w:b w:val="false"/>
          <w:i w:val="false"/>
          <w:color w:val="000000"/>
          <w:sz w:val="28"/>
        </w:rPr>
        <w:t xml:space="preserve">
                                      өтеу </w:t>
      </w:r>
    </w:p>
    <w:p>
      <w:pPr>
        <w:spacing w:after="0"/>
        <w:ind w:left="0"/>
        <w:jc w:val="both"/>
      </w:pPr>
      <w:r>
        <w:rPr>
          <w:rFonts w:ascii="Times New Roman"/>
          <w:b w:val="false"/>
          <w:i w:val="false"/>
          <w:color w:val="000000"/>
          <w:sz w:val="28"/>
        </w:rPr>
        <w:t xml:space="preserve">                                      "Теміржолқұрылыс"         "Теміржол. </w:t>
      </w:r>
      <w:r>
        <w:br/>
      </w:r>
      <w:r>
        <w:rPr>
          <w:rFonts w:ascii="Times New Roman"/>
          <w:b w:val="false"/>
          <w:i w:val="false"/>
          <w:color w:val="000000"/>
          <w:sz w:val="28"/>
        </w:rPr>
        <w:t xml:space="preserve">
                                      АҚ - "Жезқазған           құрылыс" АҚ </w:t>
      </w:r>
      <w:r>
        <w:br/>
      </w:r>
      <w:r>
        <w:rPr>
          <w:rFonts w:ascii="Times New Roman"/>
          <w:b w:val="false"/>
          <w:i w:val="false"/>
          <w:color w:val="000000"/>
          <w:sz w:val="28"/>
        </w:rPr>
        <w:t xml:space="preserve">
                                      жолдары" АҚ               -"Жезқазған </w:t>
      </w:r>
      <w:r>
        <w:br/>
      </w:r>
      <w:r>
        <w:rPr>
          <w:rFonts w:ascii="Times New Roman"/>
          <w:b w:val="false"/>
          <w:i w:val="false"/>
          <w:color w:val="000000"/>
          <w:sz w:val="28"/>
        </w:rPr>
        <w:t xml:space="preserve">
                                      бірлескен кәсіпорны.      жолдары" </w:t>
      </w:r>
      <w:r>
        <w:br/>
      </w:r>
      <w:r>
        <w:rPr>
          <w:rFonts w:ascii="Times New Roman"/>
          <w:b w:val="false"/>
          <w:i w:val="false"/>
          <w:color w:val="000000"/>
          <w:sz w:val="28"/>
        </w:rPr>
        <w:t xml:space="preserve">
                                      ның Осакаровка -          АҚ" БК </w:t>
      </w:r>
      <w:r>
        <w:br/>
      </w:r>
      <w:r>
        <w:rPr>
          <w:rFonts w:ascii="Times New Roman"/>
          <w:b w:val="false"/>
          <w:i w:val="false"/>
          <w:color w:val="000000"/>
          <w:sz w:val="28"/>
        </w:rPr>
        <w:t xml:space="preserve">
                                      Вишневка учаскесін. </w:t>
      </w:r>
      <w:r>
        <w:br/>
      </w:r>
      <w:r>
        <w:rPr>
          <w:rFonts w:ascii="Times New Roman"/>
          <w:b w:val="false"/>
          <w:i w:val="false"/>
          <w:color w:val="000000"/>
          <w:sz w:val="28"/>
        </w:rPr>
        <w:t xml:space="preserve">
                                      дегі Қарағанды - </w:t>
      </w:r>
      <w:r>
        <w:br/>
      </w:r>
      <w:r>
        <w:rPr>
          <w:rFonts w:ascii="Times New Roman"/>
          <w:b w:val="false"/>
          <w:i w:val="false"/>
          <w:color w:val="000000"/>
          <w:sz w:val="28"/>
        </w:rPr>
        <w:t xml:space="preserve">
                                      Астана автожолдарын </w:t>
      </w:r>
      <w:r>
        <w:br/>
      </w:r>
      <w:r>
        <w:rPr>
          <w:rFonts w:ascii="Times New Roman"/>
          <w:b w:val="false"/>
          <w:i w:val="false"/>
          <w:color w:val="000000"/>
          <w:sz w:val="28"/>
        </w:rPr>
        <w:t xml:space="preserve">
                                      күрделі жөндеу </w:t>
      </w:r>
      <w:r>
        <w:br/>
      </w:r>
      <w:r>
        <w:rPr>
          <w:rFonts w:ascii="Times New Roman"/>
          <w:b w:val="false"/>
          <w:i w:val="false"/>
          <w:color w:val="000000"/>
          <w:sz w:val="28"/>
        </w:rPr>
        <w:t xml:space="preserve">
                                      жөніндегі жұмыстарды </w:t>
      </w:r>
      <w:r>
        <w:br/>
      </w:r>
      <w:r>
        <w:rPr>
          <w:rFonts w:ascii="Times New Roman"/>
          <w:b w:val="false"/>
          <w:i w:val="false"/>
          <w:color w:val="000000"/>
          <w:sz w:val="28"/>
        </w:rPr>
        <w:t xml:space="preserve">
                                      жүргізуі </w:t>
      </w:r>
      <w:r>
        <w:br/>
      </w:r>
      <w:r>
        <w:rPr>
          <w:rFonts w:ascii="Times New Roman"/>
          <w:b w:val="false"/>
          <w:i w:val="false"/>
          <w:color w:val="000000"/>
          <w:sz w:val="28"/>
        </w:rPr>
        <w:t xml:space="preserve">
--------------------------------------------------------------------------- </w:t>
      </w:r>
      <w:r>
        <w:br/>
      </w:r>
      <w:r>
        <w:rPr>
          <w:rFonts w:ascii="Times New Roman"/>
          <w:b w:val="false"/>
          <w:i w:val="false"/>
          <w:color w:val="000000"/>
          <w:sz w:val="28"/>
        </w:rPr>
        <w:t xml:space="preserve">
      7. Бюджеттік бағдарламаны орындаудан күтілетін нәтижелер: </w:t>
      </w:r>
      <w:r>
        <w:br/>
      </w:r>
      <w:r>
        <w:rPr>
          <w:rFonts w:ascii="Times New Roman"/>
          <w:b w:val="false"/>
          <w:i w:val="false"/>
          <w:color w:val="000000"/>
          <w:sz w:val="28"/>
        </w:rPr>
        <w:t xml:space="preserve">
      Ұзақтығы 43 км Осакаровка-Вишневка учаскесіндегі Қарағанды-Астана автожолдары </w:t>
      </w:r>
      <w:r>
        <w:br/>
      </w:r>
      <w:r>
        <w:rPr>
          <w:rFonts w:ascii="Times New Roman"/>
          <w:b w:val="false"/>
          <w:i w:val="false"/>
          <w:color w:val="000000"/>
          <w:sz w:val="28"/>
        </w:rPr>
        <w:t xml:space="preserve">
учаскесін күрделі жөндеу. </w:t>
      </w:r>
      <w:r>
        <w:br/>
      </w:r>
      <w:r>
        <w:rPr>
          <w:rFonts w:ascii="Times New Roman"/>
          <w:b w:val="false"/>
          <w:i w:val="false"/>
          <w:color w:val="000000"/>
          <w:sz w:val="28"/>
        </w:rPr>
        <w:t xml:space="preserve">
      Орындалған жұмыстар сапасы тендерлік құжаттар спецификациясына сәйкес анықталады. </w:t>
      </w:r>
      <w:r>
        <w:br/>
      </w:r>
      <w:r>
        <w:rPr>
          <w:rFonts w:ascii="Times New Roman"/>
          <w:b w:val="false"/>
          <w:i w:val="false"/>
          <w:color w:val="000000"/>
          <w:sz w:val="28"/>
        </w:rPr>
        <w:t xml:space="preserve">
      Отандық жол-құрылыс, жобалау және консультациялық ұйымдардың жұмысты ұйымдастырудың алдыңғы қатардағы әлемдік тәжірибесін игеруі; жол бойында орналасқан аймақтарда әлеуметтік-экономикалық жағдайды жақсарту. </w:t>
      </w:r>
    </w:p>
    <w:bookmarkStart w:name="z42" w:id="4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2002 жылғы 26 қаңтардағы  </w:t>
      </w:r>
      <w:r>
        <w:br/>
      </w:r>
      <w:r>
        <w:rPr>
          <w:rFonts w:ascii="Times New Roman"/>
          <w:b w:val="false"/>
          <w:i w:val="false"/>
          <w:color w:val="000000"/>
          <w:sz w:val="28"/>
        </w:rPr>
        <w:t xml:space="preserve">
N 122 қаулысына      </w:t>
      </w:r>
      <w:r>
        <w:br/>
      </w:r>
      <w:r>
        <w:rPr>
          <w:rFonts w:ascii="Times New Roman"/>
          <w:b w:val="false"/>
          <w:i w:val="false"/>
          <w:color w:val="000000"/>
          <w:sz w:val="28"/>
        </w:rPr>
        <w:t xml:space="preserve">
21-қосымша       </w:t>
      </w:r>
    </w:p>
    <w:bookmarkEnd w:id="41"/>
    <w:p>
      <w:pPr>
        <w:spacing w:after="0"/>
        <w:ind w:left="0"/>
        <w:jc w:val="left"/>
      </w:pPr>
      <w:r>
        <w:rPr>
          <w:rFonts w:ascii="Times New Roman"/>
          <w:b/>
          <w:i w:val="false"/>
          <w:color w:val="000000"/>
        </w:rPr>
        <w:t xml:space="preserve"> Қазақстан Республикасының Көлiк және коммуникациялар министрлігi </w:t>
      </w:r>
      <w:r>
        <w:br/>
      </w:r>
      <w:r>
        <w:rPr>
          <w:rFonts w:ascii="Times New Roman"/>
          <w:b/>
          <w:i w:val="false"/>
          <w:color w:val="000000"/>
        </w:rPr>
        <w:t xml:space="preserve">
Бюджеттiк бағдарламаның әкiмгерi </w:t>
      </w:r>
    </w:p>
    <w:bookmarkStart w:name="z43" w:id="42"/>
    <w:p>
      <w:pPr>
        <w:spacing w:after="0"/>
        <w:ind w:left="0"/>
        <w:jc w:val="left"/>
      </w:pPr>
      <w:r>
        <w:rPr>
          <w:rFonts w:ascii="Times New Roman"/>
          <w:b/>
          <w:i w:val="false"/>
          <w:color w:val="000000"/>
        </w:rPr>
        <w:t xml:space="preserve"> 
057 "Вишневка-Астана учаскесiндегi Қарағанды-Астана автожолдарын қайта құру" республикалық бюджеттiк бағдарламасының 2002 жылға арналған </w:t>
      </w:r>
      <w:r>
        <w:br/>
      </w:r>
      <w:r>
        <w:rPr>
          <w:rFonts w:ascii="Times New Roman"/>
          <w:b/>
          <w:i w:val="false"/>
          <w:color w:val="000000"/>
        </w:rPr>
        <w:t xml:space="preserve">
ТӨЛҚҰЖАТЫ </w:t>
      </w:r>
    </w:p>
    <w:bookmarkEnd w:id="42"/>
    <w:p>
      <w:pPr>
        <w:spacing w:after="0"/>
        <w:ind w:left="0"/>
        <w:jc w:val="both"/>
      </w:pPr>
      <w:r>
        <w:rPr>
          <w:rFonts w:ascii="Times New Roman"/>
          <w:b w:val="false"/>
          <w:i w:val="false"/>
          <w:color w:val="000000"/>
          <w:sz w:val="28"/>
        </w:rPr>
        <w:t xml:space="preserve">      1. Құны: 2 389 498 мың теңге (екi миллиард үш жүз сексен тоғыз миллион төрт жүз тоқсан сегiз мың теңге). </w:t>
      </w:r>
      <w:r>
        <w:br/>
      </w:r>
      <w:r>
        <w:rPr>
          <w:rFonts w:ascii="Times New Roman"/>
          <w:b w:val="false"/>
          <w:i w:val="false"/>
          <w:color w:val="000000"/>
          <w:sz w:val="28"/>
        </w:rPr>
        <w:t xml:space="preserve">
      2. Бюджеттiк бағдарламаның нормативтiк-құқықтық негiзi: </w:t>
      </w:r>
      <w:r>
        <w:br/>
      </w:r>
      <w:r>
        <w:rPr>
          <w:rFonts w:ascii="Times New Roman"/>
          <w:b w:val="false"/>
          <w:i w:val="false"/>
          <w:color w:val="000000"/>
          <w:sz w:val="28"/>
        </w:rPr>
        <w:t>
      "Қазақстан Республикасы мен Ислам Даму Банкi арасындағы Қарағанды - Астана автожолының соңғы учаскесін (Вишневка мен Астана арасындағы IV секция) қайта жаңарту туралы Истисна А келiсiмiн бекiту туралы" Қазақстан Республикасының 2000 жылғы 13 қарашадағы  </w:t>
      </w:r>
      <w:r>
        <w:rPr>
          <w:rFonts w:ascii="Times New Roman"/>
          <w:b w:val="false"/>
          <w:i w:val="false"/>
          <w:color w:val="000000"/>
          <w:sz w:val="28"/>
        </w:rPr>
        <w:t xml:space="preserve">Заңы. </w:t>
      </w:r>
      <w:r>
        <w:br/>
      </w:r>
      <w:r>
        <w:rPr>
          <w:rFonts w:ascii="Times New Roman"/>
          <w:b w:val="false"/>
          <w:i w:val="false"/>
          <w:color w:val="000000"/>
          <w:sz w:val="28"/>
        </w:rPr>
        <w:t xml:space="preserve">
      3. Бюджеттiк бағдарламаны қаржыландыру көздерi: </w:t>
      </w:r>
      <w:r>
        <w:br/>
      </w:r>
      <w:r>
        <w:rPr>
          <w:rFonts w:ascii="Times New Roman"/>
          <w:b w:val="false"/>
          <w:i w:val="false"/>
          <w:color w:val="000000"/>
          <w:sz w:val="28"/>
        </w:rPr>
        <w:t xml:space="preserve">
      Yкiметтің сыртқы заем қаражаттары. </w:t>
      </w:r>
      <w:r>
        <w:br/>
      </w:r>
      <w:r>
        <w:rPr>
          <w:rFonts w:ascii="Times New Roman"/>
          <w:b w:val="false"/>
          <w:i w:val="false"/>
          <w:color w:val="000000"/>
          <w:sz w:val="28"/>
        </w:rPr>
        <w:t xml:space="preserve">
      Республикалық бюджеттiң қаражаттары. </w:t>
      </w:r>
      <w:r>
        <w:br/>
      </w:r>
      <w:r>
        <w:rPr>
          <w:rFonts w:ascii="Times New Roman"/>
          <w:b w:val="false"/>
          <w:i w:val="false"/>
          <w:color w:val="000000"/>
          <w:sz w:val="28"/>
        </w:rPr>
        <w:t xml:space="preserve">
      4. Бюджеттiк бағдарламаның мақсаты: Қарағанды-Астана автожолы бойынша көлік құралдарының үзіліссіз және қауіпсіз қозғалысын қамтамасыз ету, автожолды қалпына келтiру. </w:t>
      </w:r>
      <w:r>
        <w:br/>
      </w:r>
      <w:r>
        <w:rPr>
          <w:rFonts w:ascii="Times New Roman"/>
          <w:b w:val="false"/>
          <w:i w:val="false"/>
          <w:color w:val="000000"/>
          <w:sz w:val="28"/>
        </w:rPr>
        <w:t xml:space="preserve">
      5. Бюджеттiк бағдарламаның мiндеттерi: Қарағанды-Астана республикалық маңызы бар автомобиль жолының басым учаскелерін қалпына келтiру; республикалық жол желiсiн ағымдағы ұстау және жөндеу үшiн қажеттi құралдарды сатып алу. </w:t>
      </w:r>
      <w:r>
        <w:br/>
      </w:r>
      <w:r>
        <w:rPr>
          <w:rFonts w:ascii="Times New Roman"/>
          <w:b w:val="false"/>
          <w:i w:val="false"/>
          <w:color w:val="000000"/>
          <w:sz w:val="28"/>
        </w:rPr>
        <w:t xml:space="preserve">
      6. Бюджеттік бағдарламаны іске асыру бойынша іс-шаралар жоспары: </w:t>
      </w:r>
      <w:r>
        <w:br/>
      </w:r>
      <w:r>
        <w:rPr>
          <w:rFonts w:ascii="Times New Roman"/>
          <w:b w:val="false"/>
          <w:i w:val="false"/>
          <w:color w:val="000000"/>
          <w:sz w:val="28"/>
        </w:rPr>
        <w:t xml:space="preserve">
--------------------------------------------------------------------------- </w:t>
      </w:r>
      <w:r>
        <w:br/>
      </w:r>
      <w:r>
        <w:rPr>
          <w:rFonts w:ascii="Times New Roman"/>
          <w:b w:val="false"/>
          <w:i w:val="false"/>
          <w:color w:val="000000"/>
          <w:sz w:val="28"/>
        </w:rPr>
        <w:t xml:space="preserve">
Реттік!Бағдар.! Кіші  !Бағдарламаның !    Бағдарламаны   !Іске ! Жауапты </w:t>
      </w:r>
      <w:r>
        <w:br/>
      </w:r>
      <w:r>
        <w:rPr>
          <w:rFonts w:ascii="Times New Roman"/>
          <w:b w:val="false"/>
          <w:i w:val="false"/>
          <w:color w:val="000000"/>
          <w:sz w:val="28"/>
        </w:rPr>
        <w:t xml:space="preserve">
  N   !ламаның!бағдар.!(кіші бағдар. !(кіші бағдарламаны)!асыру! орындау. </w:t>
      </w:r>
      <w:r>
        <w:br/>
      </w:r>
      <w:r>
        <w:rPr>
          <w:rFonts w:ascii="Times New Roman"/>
          <w:b w:val="false"/>
          <w:i w:val="false"/>
          <w:color w:val="000000"/>
          <w:sz w:val="28"/>
        </w:rPr>
        <w:t xml:space="preserve">
      ! коды  !ламаның!ламаның) атауы!әзірлеу бойынша    !мер. ! шылар </w:t>
      </w:r>
      <w:r>
        <w:br/>
      </w:r>
      <w:r>
        <w:rPr>
          <w:rFonts w:ascii="Times New Roman"/>
          <w:b w:val="false"/>
          <w:i w:val="false"/>
          <w:color w:val="000000"/>
          <w:sz w:val="28"/>
        </w:rPr>
        <w:t xml:space="preserve">
      !       ! коды  !              !іс-шаралар         !зімі !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          5        !  6  !     7 </w:t>
      </w:r>
      <w:r>
        <w:br/>
      </w:r>
      <w:r>
        <w:rPr>
          <w:rFonts w:ascii="Times New Roman"/>
          <w:b w:val="false"/>
          <w:i w:val="false"/>
          <w:color w:val="000000"/>
          <w:sz w:val="28"/>
        </w:rPr>
        <w:t xml:space="preserve">
--------------------------------------------------------------------------- </w:t>
      </w:r>
      <w:r>
        <w:br/>
      </w:r>
      <w:r>
        <w:rPr>
          <w:rFonts w:ascii="Times New Roman"/>
          <w:b w:val="false"/>
          <w:i w:val="false"/>
          <w:color w:val="000000"/>
          <w:sz w:val="28"/>
        </w:rPr>
        <w:t xml:space="preserve">
1        057           Вишневка - </w:t>
      </w:r>
      <w:r>
        <w:br/>
      </w:r>
      <w:r>
        <w:rPr>
          <w:rFonts w:ascii="Times New Roman"/>
          <w:b w:val="false"/>
          <w:i w:val="false"/>
          <w:color w:val="000000"/>
          <w:sz w:val="28"/>
        </w:rPr>
        <w:t xml:space="preserve">
                       Астана </w:t>
      </w:r>
      <w:r>
        <w:br/>
      </w:r>
      <w:r>
        <w:rPr>
          <w:rFonts w:ascii="Times New Roman"/>
          <w:b w:val="false"/>
          <w:i w:val="false"/>
          <w:color w:val="000000"/>
          <w:sz w:val="28"/>
        </w:rPr>
        <w:t xml:space="preserve">
                       учаскесіндегі </w:t>
      </w:r>
      <w:r>
        <w:br/>
      </w:r>
      <w:r>
        <w:rPr>
          <w:rFonts w:ascii="Times New Roman"/>
          <w:b w:val="false"/>
          <w:i w:val="false"/>
          <w:color w:val="000000"/>
          <w:sz w:val="28"/>
        </w:rPr>
        <w:t xml:space="preserve">
                       Қарағанды - </w:t>
      </w:r>
      <w:r>
        <w:br/>
      </w:r>
      <w:r>
        <w:rPr>
          <w:rFonts w:ascii="Times New Roman"/>
          <w:b w:val="false"/>
          <w:i w:val="false"/>
          <w:color w:val="000000"/>
          <w:sz w:val="28"/>
        </w:rPr>
        <w:t xml:space="preserve">
                       Астана </w:t>
      </w:r>
      <w:r>
        <w:br/>
      </w:r>
      <w:r>
        <w:rPr>
          <w:rFonts w:ascii="Times New Roman"/>
          <w:b w:val="false"/>
          <w:i w:val="false"/>
          <w:color w:val="000000"/>
          <w:sz w:val="28"/>
        </w:rPr>
        <w:t xml:space="preserve">
                       автожолдарын </w:t>
      </w:r>
      <w:r>
        <w:br/>
      </w:r>
      <w:r>
        <w:rPr>
          <w:rFonts w:ascii="Times New Roman"/>
          <w:b w:val="false"/>
          <w:i w:val="false"/>
          <w:color w:val="000000"/>
          <w:sz w:val="28"/>
        </w:rPr>
        <w:t xml:space="preserve">
                       қайта құру </w:t>
      </w:r>
      <w:r>
        <w:br/>
      </w:r>
      <w:r>
        <w:rPr>
          <w:rFonts w:ascii="Times New Roman"/>
          <w:b w:val="false"/>
          <w:i w:val="false"/>
          <w:color w:val="000000"/>
          <w:sz w:val="28"/>
        </w:rPr>
        <w:t>
 </w:t>
      </w:r>
      <w:r>
        <w:br/>
      </w:r>
      <w:r>
        <w:rPr>
          <w:rFonts w:ascii="Times New Roman"/>
          <w:b w:val="false"/>
          <w:i w:val="false"/>
          <w:color w:val="000000"/>
          <w:sz w:val="28"/>
        </w:rPr>
        <w:t xml:space="preserve">
                      080   Сыртқы заемдар Негізгі құралдарды  қаңтар Автомобиль </w:t>
      </w:r>
      <w:r>
        <w:br/>
      </w:r>
      <w:r>
        <w:rPr>
          <w:rFonts w:ascii="Times New Roman"/>
          <w:b w:val="false"/>
          <w:i w:val="false"/>
          <w:color w:val="000000"/>
          <w:sz w:val="28"/>
        </w:rPr>
        <w:t xml:space="preserve">
                       есебінен       сатып алу           - жел. жолдары </w:t>
      </w:r>
      <w:r>
        <w:br/>
      </w:r>
      <w:r>
        <w:rPr>
          <w:rFonts w:ascii="Times New Roman"/>
          <w:b w:val="false"/>
          <w:i w:val="false"/>
          <w:color w:val="000000"/>
          <w:sz w:val="28"/>
        </w:rPr>
        <w:t xml:space="preserve">
                       жобаны іске                        тоқсан комитеті </w:t>
      </w:r>
      <w:r>
        <w:br/>
      </w:r>
      <w:r>
        <w:rPr>
          <w:rFonts w:ascii="Times New Roman"/>
          <w:b w:val="false"/>
          <w:i w:val="false"/>
          <w:color w:val="000000"/>
          <w:sz w:val="28"/>
        </w:rPr>
        <w:t xml:space="preserve">
                       асыру </w:t>
      </w:r>
      <w:r>
        <w:br/>
      </w:r>
      <w:r>
        <w:rPr>
          <w:rFonts w:ascii="Times New Roman"/>
          <w:b w:val="false"/>
          <w:i w:val="false"/>
          <w:color w:val="000000"/>
          <w:sz w:val="28"/>
        </w:rPr>
        <w:t xml:space="preserve">
                                      "Ексен-Тепе-Ақсу"          "Ексен- </w:t>
      </w:r>
      <w:r>
        <w:br/>
      </w:r>
      <w:r>
        <w:rPr>
          <w:rFonts w:ascii="Times New Roman"/>
          <w:b w:val="false"/>
          <w:i w:val="false"/>
          <w:color w:val="000000"/>
          <w:sz w:val="28"/>
        </w:rPr>
        <w:t xml:space="preserve">
                                      бірлескен қазақ-           Тепе-Ақсу" </w:t>
      </w:r>
      <w:r>
        <w:br/>
      </w:r>
      <w:r>
        <w:rPr>
          <w:rFonts w:ascii="Times New Roman"/>
          <w:b w:val="false"/>
          <w:i w:val="false"/>
          <w:color w:val="000000"/>
          <w:sz w:val="28"/>
        </w:rPr>
        <w:t xml:space="preserve">
                                      түрік кәсіпорнымен         бірлескен </w:t>
      </w:r>
      <w:r>
        <w:br/>
      </w:r>
      <w:r>
        <w:rPr>
          <w:rFonts w:ascii="Times New Roman"/>
          <w:b w:val="false"/>
          <w:i w:val="false"/>
          <w:color w:val="000000"/>
          <w:sz w:val="28"/>
        </w:rPr>
        <w:t xml:space="preserve">
                                      Вишневка-Астана            кәсіпорыны </w:t>
      </w:r>
      <w:r>
        <w:br/>
      </w:r>
      <w:r>
        <w:rPr>
          <w:rFonts w:ascii="Times New Roman"/>
          <w:b w:val="false"/>
          <w:i w:val="false"/>
          <w:color w:val="000000"/>
          <w:sz w:val="28"/>
        </w:rPr>
        <w:t xml:space="preserve">
                                      учаскесіндегі </w:t>
      </w:r>
      <w:r>
        <w:br/>
      </w:r>
      <w:r>
        <w:rPr>
          <w:rFonts w:ascii="Times New Roman"/>
          <w:b w:val="false"/>
          <w:i w:val="false"/>
          <w:color w:val="000000"/>
          <w:sz w:val="28"/>
        </w:rPr>
        <w:t xml:space="preserve">
                                      Қарағанды-Астана </w:t>
      </w:r>
      <w:r>
        <w:br/>
      </w:r>
      <w:r>
        <w:rPr>
          <w:rFonts w:ascii="Times New Roman"/>
          <w:b w:val="false"/>
          <w:i w:val="false"/>
          <w:color w:val="000000"/>
          <w:sz w:val="28"/>
        </w:rPr>
        <w:t xml:space="preserve">
                                      автожолын күрделі </w:t>
      </w:r>
      <w:r>
        <w:br/>
      </w:r>
      <w:r>
        <w:rPr>
          <w:rFonts w:ascii="Times New Roman"/>
          <w:b w:val="false"/>
          <w:i w:val="false"/>
          <w:color w:val="000000"/>
          <w:sz w:val="28"/>
        </w:rPr>
        <w:t xml:space="preserve">
                                      жөндеу бойынша </w:t>
      </w:r>
      <w:r>
        <w:br/>
      </w:r>
      <w:r>
        <w:rPr>
          <w:rFonts w:ascii="Times New Roman"/>
          <w:b w:val="false"/>
          <w:i w:val="false"/>
          <w:color w:val="000000"/>
          <w:sz w:val="28"/>
        </w:rPr>
        <w:t xml:space="preserve">
                                      жұмыстарды жүргізу </w:t>
      </w:r>
    </w:p>
    <w:p>
      <w:pPr>
        <w:spacing w:after="0"/>
        <w:ind w:left="0"/>
        <w:jc w:val="both"/>
      </w:pPr>
      <w:r>
        <w:rPr>
          <w:rFonts w:ascii="Times New Roman"/>
          <w:b w:val="false"/>
          <w:i w:val="false"/>
          <w:color w:val="000000"/>
          <w:sz w:val="28"/>
        </w:rPr>
        <w:t xml:space="preserve">2        057     081   Ішкі көздердің Негізгі құралдарды  қаңтар Автомобиль </w:t>
      </w:r>
      <w:r>
        <w:br/>
      </w:r>
      <w:r>
        <w:rPr>
          <w:rFonts w:ascii="Times New Roman"/>
          <w:b w:val="false"/>
          <w:i w:val="false"/>
          <w:color w:val="000000"/>
          <w:sz w:val="28"/>
        </w:rPr>
        <w:t xml:space="preserve">
                       есебінен       сатып алу           - жел. жолдары </w:t>
      </w:r>
      <w:r>
        <w:br/>
      </w:r>
      <w:r>
        <w:rPr>
          <w:rFonts w:ascii="Times New Roman"/>
          <w:b w:val="false"/>
          <w:i w:val="false"/>
          <w:color w:val="000000"/>
          <w:sz w:val="28"/>
        </w:rPr>
        <w:t xml:space="preserve">
                       жобаны іске                        тоқсан комитеті </w:t>
      </w:r>
      <w:r>
        <w:br/>
      </w:r>
      <w:r>
        <w:rPr>
          <w:rFonts w:ascii="Times New Roman"/>
          <w:b w:val="false"/>
          <w:i w:val="false"/>
          <w:color w:val="000000"/>
          <w:sz w:val="28"/>
        </w:rPr>
        <w:t xml:space="preserve">
                       асыру </w:t>
      </w:r>
      <w:r>
        <w:br/>
      </w:r>
      <w:r>
        <w:rPr>
          <w:rFonts w:ascii="Times New Roman"/>
          <w:b w:val="false"/>
          <w:i w:val="false"/>
          <w:color w:val="000000"/>
          <w:sz w:val="28"/>
        </w:rPr>
        <w:t xml:space="preserve">
                                      "Ексен-Тепе-Ақсу"          "Ексен- </w:t>
      </w:r>
      <w:r>
        <w:br/>
      </w:r>
      <w:r>
        <w:rPr>
          <w:rFonts w:ascii="Times New Roman"/>
          <w:b w:val="false"/>
          <w:i w:val="false"/>
          <w:color w:val="000000"/>
          <w:sz w:val="28"/>
        </w:rPr>
        <w:t xml:space="preserve">
                                      бірлескен қазақ-           Тепе-Ақсу" </w:t>
      </w:r>
      <w:r>
        <w:br/>
      </w:r>
      <w:r>
        <w:rPr>
          <w:rFonts w:ascii="Times New Roman"/>
          <w:b w:val="false"/>
          <w:i w:val="false"/>
          <w:color w:val="000000"/>
          <w:sz w:val="28"/>
        </w:rPr>
        <w:t xml:space="preserve">
                                      түрік кәсіпорнымен         бірлескен </w:t>
      </w:r>
      <w:r>
        <w:br/>
      </w:r>
      <w:r>
        <w:rPr>
          <w:rFonts w:ascii="Times New Roman"/>
          <w:b w:val="false"/>
          <w:i w:val="false"/>
          <w:color w:val="000000"/>
          <w:sz w:val="28"/>
        </w:rPr>
        <w:t xml:space="preserve">
                                      Вишневка-Астана            кәсіпорыны </w:t>
      </w:r>
      <w:r>
        <w:br/>
      </w:r>
      <w:r>
        <w:rPr>
          <w:rFonts w:ascii="Times New Roman"/>
          <w:b w:val="false"/>
          <w:i w:val="false"/>
          <w:color w:val="000000"/>
          <w:sz w:val="28"/>
        </w:rPr>
        <w:t xml:space="preserve">
                                      учаскесіндегі </w:t>
      </w:r>
      <w:r>
        <w:br/>
      </w:r>
      <w:r>
        <w:rPr>
          <w:rFonts w:ascii="Times New Roman"/>
          <w:b w:val="false"/>
          <w:i w:val="false"/>
          <w:color w:val="000000"/>
          <w:sz w:val="28"/>
        </w:rPr>
        <w:t xml:space="preserve">
                                      Қарағанды-Астана </w:t>
      </w:r>
      <w:r>
        <w:br/>
      </w:r>
      <w:r>
        <w:rPr>
          <w:rFonts w:ascii="Times New Roman"/>
          <w:b w:val="false"/>
          <w:i w:val="false"/>
          <w:color w:val="000000"/>
          <w:sz w:val="28"/>
        </w:rPr>
        <w:t xml:space="preserve">
                                      автожолын күрделі </w:t>
      </w:r>
      <w:r>
        <w:br/>
      </w:r>
      <w:r>
        <w:rPr>
          <w:rFonts w:ascii="Times New Roman"/>
          <w:b w:val="false"/>
          <w:i w:val="false"/>
          <w:color w:val="000000"/>
          <w:sz w:val="28"/>
        </w:rPr>
        <w:t xml:space="preserve">
                                      жөндеу бойынша </w:t>
      </w:r>
      <w:r>
        <w:br/>
      </w:r>
      <w:r>
        <w:rPr>
          <w:rFonts w:ascii="Times New Roman"/>
          <w:b w:val="false"/>
          <w:i w:val="false"/>
          <w:color w:val="000000"/>
          <w:sz w:val="28"/>
        </w:rPr>
        <w:t xml:space="preserve">
                                      жұмыстарды жүргізу </w:t>
      </w:r>
      <w:r>
        <w:br/>
      </w:r>
      <w:r>
        <w:rPr>
          <w:rFonts w:ascii="Times New Roman"/>
          <w:b w:val="false"/>
          <w:i w:val="false"/>
          <w:color w:val="000000"/>
          <w:sz w:val="28"/>
        </w:rPr>
        <w:t xml:space="preserve">
--------------------------------------------------------------------------- </w:t>
      </w:r>
      <w:r>
        <w:br/>
      </w:r>
      <w:r>
        <w:rPr>
          <w:rFonts w:ascii="Times New Roman"/>
          <w:b w:val="false"/>
          <w:i w:val="false"/>
          <w:color w:val="000000"/>
          <w:sz w:val="28"/>
        </w:rPr>
        <w:t xml:space="preserve">
      7. Бюджеттік бағдарламаны іске асырудан күтілетін нәтижелер: </w:t>
      </w:r>
      <w:r>
        <w:br/>
      </w:r>
      <w:r>
        <w:rPr>
          <w:rFonts w:ascii="Times New Roman"/>
          <w:b w:val="false"/>
          <w:i w:val="false"/>
          <w:color w:val="000000"/>
          <w:sz w:val="28"/>
        </w:rPr>
        <w:t xml:space="preserve">
      Ұзақтылығы 54,5 км Вишневка-Астана учаскесіндегі Қарағанды-Астана автожолы учаскесін күрделі жөндеу. </w:t>
      </w:r>
      <w:r>
        <w:br/>
      </w:r>
      <w:r>
        <w:rPr>
          <w:rFonts w:ascii="Times New Roman"/>
          <w:b w:val="false"/>
          <w:i w:val="false"/>
          <w:color w:val="000000"/>
          <w:sz w:val="28"/>
        </w:rPr>
        <w:t xml:space="preserve">
      Орындалған жұмыстар сапасы тендерлік құжаттар спецификациясына сәйкес анықталады. </w:t>
      </w:r>
      <w:r>
        <w:br/>
      </w:r>
      <w:r>
        <w:rPr>
          <w:rFonts w:ascii="Times New Roman"/>
          <w:b w:val="false"/>
          <w:i w:val="false"/>
          <w:color w:val="000000"/>
          <w:sz w:val="28"/>
        </w:rPr>
        <w:t xml:space="preserve">
      Отандық жол-құрылыс, жобалау және консультациялық ұйымдардың жұмысты ұйымдастырудың әлемдік тәжірибесін игеруі; жол бойында орналасқан аймақтардың әлеуметтік-экономикалық жағдайын жақсарту. </w:t>
      </w:r>
    </w:p>
    <w:bookmarkStart w:name="z44" w:id="4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2002 жылғы 26 қаңтардағы   </w:t>
      </w:r>
      <w:r>
        <w:br/>
      </w:r>
      <w:r>
        <w:rPr>
          <w:rFonts w:ascii="Times New Roman"/>
          <w:b w:val="false"/>
          <w:i w:val="false"/>
          <w:color w:val="000000"/>
          <w:sz w:val="28"/>
        </w:rPr>
        <w:t xml:space="preserve">
N 122 қаулысына     </w:t>
      </w:r>
      <w:r>
        <w:br/>
      </w:r>
      <w:r>
        <w:rPr>
          <w:rFonts w:ascii="Times New Roman"/>
          <w:b w:val="false"/>
          <w:i w:val="false"/>
          <w:color w:val="000000"/>
          <w:sz w:val="28"/>
        </w:rPr>
        <w:t xml:space="preserve">
22-қосымша       </w:t>
      </w:r>
    </w:p>
    <w:bookmarkEnd w:id="43"/>
    <w:p>
      <w:pPr>
        <w:spacing w:after="0"/>
        <w:ind w:left="0"/>
        <w:jc w:val="left"/>
      </w:pPr>
      <w:r>
        <w:rPr>
          <w:rFonts w:ascii="Times New Roman"/>
          <w:b/>
          <w:i w:val="false"/>
          <w:color w:val="000000"/>
        </w:rPr>
        <w:t xml:space="preserve"> Қазақстан Республикасының Көлiк және коммуникациялар министрлігi </w:t>
      </w:r>
      <w:r>
        <w:br/>
      </w:r>
      <w:r>
        <w:rPr>
          <w:rFonts w:ascii="Times New Roman"/>
          <w:b/>
          <w:i w:val="false"/>
          <w:color w:val="000000"/>
        </w:rPr>
        <w:t xml:space="preserve">
Бюджеттiк бағдарламаның әкiмгерi </w:t>
      </w:r>
    </w:p>
    <w:bookmarkStart w:name="z45" w:id="44"/>
    <w:p>
      <w:pPr>
        <w:spacing w:after="0"/>
        <w:ind w:left="0"/>
        <w:jc w:val="left"/>
      </w:pPr>
      <w:r>
        <w:rPr>
          <w:rFonts w:ascii="Times New Roman"/>
          <w:b/>
          <w:i w:val="false"/>
          <w:color w:val="000000"/>
        </w:rPr>
        <w:t xml:space="preserve"> 
059 "Ұзынағаш-Георгиевка учаскесiндегi Алматы-Георгиевка автожолдарын оңалту" республикалық бюджеттік бағдарламасының 2002 жылға арналған </w:t>
      </w:r>
      <w:r>
        <w:br/>
      </w:r>
      <w:r>
        <w:rPr>
          <w:rFonts w:ascii="Times New Roman"/>
          <w:b/>
          <w:i w:val="false"/>
          <w:color w:val="000000"/>
        </w:rPr>
        <w:t xml:space="preserve">
ТӨЛҚҰЖАТЫ </w:t>
      </w:r>
    </w:p>
    <w:bookmarkEnd w:id="44"/>
    <w:p>
      <w:pPr>
        <w:spacing w:after="0"/>
        <w:ind w:left="0"/>
        <w:jc w:val="both"/>
      </w:pPr>
      <w:r>
        <w:rPr>
          <w:rFonts w:ascii="Times New Roman"/>
          <w:b w:val="false"/>
          <w:i w:val="false"/>
          <w:color w:val="000000"/>
          <w:sz w:val="28"/>
        </w:rPr>
        <w:t xml:space="preserve">      1. Құны: 2 071 640 мың теңге (екi миллиард жетпiс бiр миллион алты жүз қырық мың теңге). </w:t>
      </w:r>
      <w:r>
        <w:br/>
      </w:r>
      <w:r>
        <w:rPr>
          <w:rFonts w:ascii="Times New Roman"/>
          <w:b w:val="false"/>
          <w:i w:val="false"/>
          <w:color w:val="000000"/>
          <w:sz w:val="28"/>
        </w:rPr>
        <w:t xml:space="preserve">
      2. Бюджеттiк бағдарламаның нормативтік-құқықтық негiзi: </w:t>
      </w:r>
      <w:r>
        <w:br/>
      </w:r>
      <w:r>
        <w:rPr>
          <w:rFonts w:ascii="Times New Roman"/>
          <w:b w:val="false"/>
          <w:i w:val="false"/>
          <w:color w:val="000000"/>
          <w:sz w:val="28"/>
        </w:rPr>
        <w:t xml:space="preserve">
      2001 жылғы 4 маусымдағы Қазақстан Республикасы мен Азия Даму Банкi (АДБ) арасындағы N 1774-KAZ заем туралы келiсiм. </w:t>
      </w:r>
      <w:r>
        <w:br/>
      </w:r>
      <w:r>
        <w:rPr>
          <w:rFonts w:ascii="Times New Roman"/>
          <w:b w:val="false"/>
          <w:i w:val="false"/>
          <w:color w:val="000000"/>
          <w:sz w:val="28"/>
        </w:rPr>
        <w:t xml:space="preserve">
      3. Бюджеттiк бағдарламаны қаржыландыру көздерi: </w:t>
      </w:r>
      <w:r>
        <w:br/>
      </w:r>
      <w:r>
        <w:rPr>
          <w:rFonts w:ascii="Times New Roman"/>
          <w:b w:val="false"/>
          <w:i w:val="false"/>
          <w:color w:val="000000"/>
          <w:sz w:val="28"/>
        </w:rPr>
        <w:t xml:space="preserve">
      Yкiметтiң сыртқы заем қаражаттары. </w:t>
      </w:r>
      <w:r>
        <w:br/>
      </w:r>
      <w:r>
        <w:rPr>
          <w:rFonts w:ascii="Times New Roman"/>
          <w:b w:val="false"/>
          <w:i w:val="false"/>
          <w:color w:val="000000"/>
          <w:sz w:val="28"/>
        </w:rPr>
        <w:t xml:space="preserve">
      Республикалық бюджеттің қаражаттары. </w:t>
      </w:r>
      <w:r>
        <w:br/>
      </w:r>
      <w:r>
        <w:rPr>
          <w:rFonts w:ascii="Times New Roman"/>
          <w:b w:val="false"/>
          <w:i w:val="false"/>
          <w:color w:val="000000"/>
          <w:sz w:val="28"/>
        </w:rPr>
        <w:t xml:space="preserve">
      4. Бюджеттiк бағдарламаның мақсаты: Қозғалыс қауіпсiздігі мен транзиттік дәліздердің дамуын қамтамасыз ету мақсатында Алматы - Георгиевка автожолының Ұзынағаш-Георгиевка учаскесін қалпына келтіру. </w:t>
      </w:r>
      <w:r>
        <w:br/>
      </w:r>
      <w:r>
        <w:rPr>
          <w:rFonts w:ascii="Times New Roman"/>
          <w:b w:val="false"/>
          <w:i w:val="false"/>
          <w:color w:val="000000"/>
          <w:sz w:val="28"/>
        </w:rPr>
        <w:t xml:space="preserve">
      5. Бюджеттік бағдарламаның мiндеттерi: Қозғалыс қауіпсiздігін қамтамасыз ету шарттары бойынша Қордай асуындағы күрделi учаскелердi жақсарту. </w:t>
      </w:r>
      <w:r>
        <w:br/>
      </w:r>
      <w:r>
        <w:rPr>
          <w:rFonts w:ascii="Times New Roman"/>
          <w:b w:val="false"/>
          <w:i w:val="false"/>
          <w:color w:val="000000"/>
          <w:sz w:val="28"/>
        </w:rPr>
        <w:t xml:space="preserve">
      6. Бюджеттік бағдарламаны іске асыру жөніндегі іс-шаралар жоспары: </w:t>
      </w:r>
      <w:r>
        <w:br/>
      </w:r>
      <w:r>
        <w:rPr>
          <w:rFonts w:ascii="Times New Roman"/>
          <w:b w:val="false"/>
          <w:i w:val="false"/>
          <w:color w:val="000000"/>
          <w:sz w:val="28"/>
        </w:rPr>
        <w:t xml:space="preserve">
--------------------------------------------------------------------------- </w:t>
      </w:r>
      <w:r>
        <w:br/>
      </w:r>
      <w:r>
        <w:rPr>
          <w:rFonts w:ascii="Times New Roman"/>
          <w:b w:val="false"/>
          <w:i w:val="false"/>
          <w:color w:val="000000"/>
          <w:sz w:val="28"/>
        </w:rPr>
        <w:t xml:space="preserve">
Реттік!Бағдар.! Кіші  !Бағдарламаның !    Бағдарламаны   !Іске ! Жауапты </w:t>
      </w:r>
      <w:r>
        <w:br/>
      </w:r>
      <w:r>
        <w:rPr>
          <w:rFonts w:ascii="Times New Roman"/>
          <w:b w:val="false"/>
          <w:i w:val="false"/>
          <w:color w:val="000000"/>
          <w:sz w:val="28"/>
        </w:rPr>
        <w:t xml:space="preserve">
  N   !ламаның!бағдар.!(кіші бағдар. !(кіші бағдарламаны)!асыру! орындау. </w:t>
      </w:r>
      <w:r>
        <w:br/>
      </w:r>
      <w:r>
        <w:rPr>
          <w:rFonts w:ascii="Times New Roman"/>
          <w:b w:val="false"/>
          <w:i w:val="false"/>
          <w:color w:val="000000"/>
          <w:sz w:val="28"/>
        </w:rPr>
        <w:t xml:space="preserve">
      ! коды  !ламаның!ламаның) атауы!әзірлеу бойынша    !мер. ! шылар </w:t>
      </w:r>
      <w:r>
        <w:br/>
      </w:r>
      <w:r>
        <w:rPr>
          <w:rFonts w:ascii="Times New Roman"/>
          <w:b w:val="false"/>
          <w:i w:val="false"/>
          <w:color w:val="000000"/>
          <w:sz w:val="28"/>
        </w:rPr>
        <w:t xml:space="preserve">
      !       ! коды  !              !іс-шаралар         !зімі !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          5        !  6  !     7 </w:t>
      </w:r>
      <w:r>
        <w:br/>
      </w:r>
      <w:r>
        <w:rPr>
          <w:rFonts w:ascii="Times New Roman"/>
          <w:b w:val="false"/>
          <w:i w:val="false"/>
          <w:color w:val="000000"/>
          <w:sz w:val="28"/>
        </w:rPr>
        <w:t xml:space="preserve">
--------------------------------------------------------------------------- </w:t>
      </w:r>
      <w:r>
        <w:br/>
      </w:r>
      <w:r>
        <w:rPr>
          <w:rFonts w:ascii="Times New Roman"/>
          <w:b w:val="false"/>
          <w:i w:val="false"/>
          <w:color w:val="000000"/>
          <w:sz w:val="28"/>
        </w:rPr>
        <w:t xml:space="preserve">
1        059           Ұзынағаш - </w:t>
      </w:r>
      <w:r>
        <w:br/>
      </w:r>
      <w:r>
        <w:rPr>
          <w:rFonts w:ascii="Times New Roman"/>
          <w:b w:val="false"/>
          <w:i w:val="false"/>
          <w:color w:val="000000"/>
          <w:sz w:val="28"/>
        </w:rPr>
        <w:t xml:space="preserve">
                       Георгиевка </w:t>
      </w:r>
      <w:r>
        <w:br/>
      </w:r>
      <w:r>
        <w:rPr>
          <w:rFonts w:ascii="Times New Roman"/>
          <w:b w:val="false"/>
          <w:i w:val="false"/>
          <w:color w:val="000000"/>
          <w:sz w:val="28"/>
        </w:rPr>
        <w:t xml:space="preserve">
                       учаскесіндегі </w:t>
      </w:r>
      <w:r>
        <w:br/>
      </w:r>
      <w:r>
        <w:rPr>
          <w:rFonts w:ascii="Times New Roman"/>
          <w:b w:val="false"/>
          <w:i w:val="false"/>
          <w:color w:val="000000"/>
          <w:sz w:val="28"/>
        </w:rPr>
        <w:t xml:space="preserve">
                       Алматы - </w:t>
      </w:r>
      <w:r>
        <w:br/>
      </w:r>
      <w:r>
        <w:rPr>
          <w:rFonts w:ascii="Times New Roman"/>
          <w:b w:val="false"/>
          <w:i w:val="false"/>
          <w:color w:val="000000"/>
          <w:sz w:val="28"/>
        </w:rPr>
        <w:t xml:space="preserve">
                       Георгиевка </w:t>
      </w:r>
      <w:r>
        <w:br/>
      </w:r>
      <w:r>
        <w:rPr>
          <w:rFonts w:ascii="Times New Roman"/>
          <w:b w:val="false"/>
          <w:i w:val="false"/>
          <w:color w:val="000000"/>
          <w:sz w:val="28"/>
        </w:rPr>
        <w:t xml:space="preserve">
                       автожолдарын </w:t>
      </w:r>
      <w:r>
        <w:br/>
      </w:r>
      <w:r>
        <w:rPr>
          <w:rFonts w:ascii="Times New Roman"/>
          <w:b w:val="false"/>
          <w:i w:val="false"/>
          <w:color w:val="000000"/>
          <w:sz w:val="28"/>
        </w:rPr>
        <w:t xml:space="preserve">
                       оңалту </w:t>
      </w:r>
    </w:p>
    <w:p>
      <w:pPr>
        <w:spacing w:after="0"/>
        <w:ind w:left="0"/>
        <w:jc w:val="both"/>
      </w:pPr>
      <w:r>
        <w:rPr>
          <w:rFonts w:ascii="Times New Roman"/>
          <w:b w:val="false"/>
          <w:i w:val="false"/>
          <w:color w:val="000000"/>
          <w:sz w:val="28"/>
        </w:rPr>
        <w:t xml:space="preserve">                 080   Сыртқы заемдар "Луисбергер групп"  қаңтар Автомобиль </w:t>
      </w:r>
      <w:r>
        <w:br/>
      </w:r>
      <w:r>
        <w:rPr>
          <w:rFonts w:ascii="Times New Roman"/>
          <w:b w:val="false"/>
          <w:i w:val="false"/>
          <w:color w:val="000000"/>
          <w:sz w:val="28"/>
        </w:rPr>
        <w:t xml:space="preserve">
                       есебінен       (АҚШ/Есіл/Пакистан) - жел. жолдары </w:t>
      </w:r>
      <w:r>
        <w:br/>
      </w:r>
      <w:r>
        <w:rPr>
          <w:rFonts w:ascii="Times New Roman"/>
          <w:b w:val="false"/>
          <w:i w:val="false"/>
          <w:color w:val="000000"/>
          <w:sz w:val="28"/>
        </w:rPr>
        <w:t xml:space="preserve">
                       жобаны іске    /"Қазжолжоба" АҚ/   тоқсан комитеті </w:t>
      </w:r>
      <w:r>
        <w:br/>
      </w:r>
      <w:r>
        <w:rPr>
          <w:rFonts w:ascii="Times New Roman"/>
          <w:b w:val="false"/>
          <w:i w:val="false"/>
          <w:color w:val="000000"/>
          <w:sz w:val="28"/>
        </w:rPr>
        <w:t xml:space="preserve">
                       асыру          "Шымкентжолжоба" </w:t>
      </w:r>
      <w:r>
        <w:br/>
      </w:r>
      <w:r>
        <w:rPr>
          <w:rFonts w:ascii="Times New Roman"/>
          <w:b w:val="false"/>
          <w:i w:val="false"/>
          <w:color w:val="000000"/>
          <w:sz w:val="28"/>
        </w:rPr>
        <w:t xml:space="preserve">
                                      (Қазақстан) </w:t>
      </w:r>
      <w:r>
        <w:br/>
      </w:r>
      <w:r>
        <w:rPr>
          <w:rFonts w:ascii="Times New Roman"/>
          <w:b w:val="false"/>
          <w:i w:val="false"/>
          <w:color w:val="000000"/>
          <w:sz w:val="28"/>
        </w:rPr>
        <w:t xml:space="preserve">
                                      қауымдастығының </w:t>
      </w:r>
      <w:r>
        <w:br/>
      </w:r>
      <w:r>
        <w:rPr>
          <w:rFonts w:ascii="Times New Roman"/>
          <w:b w:val="false"/>
          <w:i w:val="false"/>
          <w:color w:val="000000"/>
          <w:sz w:val="28"/>
        </w:rPr>
        <w:t xml:space="preserve">
                                      консалтингтік </w:t>
      </w:r>
      <w:r>
        <w:br/>
      </w:r>
      <w:r>
        <w:rPr>
          <w:rFonts w:ascii="Times New Roman"/>
          <w:b w:val="false"/>
          <w:i w:val="false"/>
          <w:color w:val="000000"/>
          <w:sz w:val="28"/>
        </w:rPr>
        <w:t xml:space="preserve">
                                      қызметі үшін ақы </w:t>
      </w:r>
      <w:r>
        <w:br/>
      </w:r>
      <w:r>
        <w:rPr>
          <w:rFonts w:ascii="Times New Roman"/>
          <w:b w:val="false"/>
          <w:i w:val="false"/>
          <w:color w:val="000000"/>
          <w:sz w:val="28"/>
        </w:rPr>
        <w:t xml:space="preserve">
                                      төлеу </w:t>
      </w:r>
      <w:r>
        <w:br/>
      </w:r>
      <w:r>
        <w:rPr>
          <w:rFonts w:ascii="Times New Roman"/>
          <w:b w:val="false"/>
          <w:i w:val="false"/>
          <w:color w:val="000000"/>
          <w:sz w:val="28"/>
        </w:rPr>
        <w:t xml:space="preserve">
                                      Ұзынағаш-Георгиевка </w:t>
      </w:r>
      <w:r>
        <w:br/>
      </w:r>
      <w:r>
        <w:rPr>
          <w:rFonts w:ascii="Times New Roman"/>
          <w:b w:val="false"/>
          <w:i w:val="false"/>
          <w:color w:val="000000"/>
          <w:sz w:val="28"/>
        </w:rPr>
        <w:t xml:space="preserve">
                                      учаскесіндегі </w:t>
      </w:r>
      <w:r>
        <w:br/>
      </w:r>
      <w:r>
        <w:rPr>
          <w:rFonts w:ascii="Times New Roman"/>
          <w:b w:val="false"/>
          <w:i w:val="false"/>
          <w:color w:val="000000"/>
          <w:sz w:val="28"/>
        </w:rPr>
        <w:t xml:space="preserve">
                                      Алматы-Георгиевка </w:t>
      </w:r>
      <w:r>
        <w:br/>
      </w:r>
      <w:r>
        <w:rPr>
          <w:rFonts w:ascii="Times New Roman"/>
          <w:b w:val="false"/>
          <w:i w:val="false"/>
          <w:color w:val="000000"/>
          <w:sz w:val="28"/>
        </w:rPr>
        <w:t xml:space="preserve">
                                      автожолын күрделі </w:t>
      </w:r>
      <w:r>
        <w:br/>
      </w:r>
      <w:r>
        <w:rPr>
          <w:rFonts w:ascii="Times New Roman"/>
          <w:b w:val="false"/>
          <w:i w:val="false"/>
          <w:color w:val="000000"/>
          <w:sz w:val="28"/>
        </w:rPr>
        <w:t xml:space="preserve">
                                      жөндеу, негізгі </w:t>
      </w:r>
      <w:r>
        <w:br/>
      </w:r>
      <w:r>
        <w:rPr>
          <w:rFonts w:ascii="Times New Roman"/>
          <w:b w:val="false"/>
          <w:i w:val="false"/>
          <w:color w:val="000000"/>
          <w:sz w:val="28"/>
        </w:rPr>
        <w:t xml:space="preserve">
                                      жабдықтарды сатып </w:t>
      </w:r>
      <w:r>
        <w:br/>
      </w:r>
      <w:r>
        <w:rPr>
          <w:rFonts w:ascii="Times New Roman"/>
          <w:b w:val="false"/>
          <w:i w:val="false"/>
          <w:color w:val="000000"/>
          <w:sz w:val="28"/>
        </w:rPr>
        <w:t xml:space="preserve">
                                      алу </w:t>
      </w:r>
      <w:r>
        <w:br/>
      </w:r>
      <w:r>
        <w:rPr>
          <w:rFonts w:ascii="Times New Roman"/>
          <w:b w:val="false"/>
          <w:i w:val="false"/>
          <w:color w:val="000000"/>
          <w:sz w:val="28"/>
        </w:rPr>
        <w:t xml:space="preserve">
2        059     081   Ішкі көздердің "Луисбергер групп"  қаңтар Автомобиль </w:t>
      </w:r>
      <w:r>
        <w:br/>
      </w:r>
      <w:r>
        <w:rPr>
          <w:rFonts w:ascii="Times New Roman"/>
          <w:b w:val="false"/>
          <w:i w:val="false"/>
          <w:color w:val="000000"/>
          <w:sz w:val="28"/>
        </w:rPr>
        <w:t xml:space="preserve">
                       есебінен       (АҚШ/Есіл/Пакистан) - жел. жолдары </w:t>
      </w:r>
      <w:r>
        <w:br/>
      </w:r>
      <w:r>
        <w:rPr>
          <w:rFonts w:ascii="Times New Roman"/>
          <w:b w:val="false"/>
          <w:i w:val="false"/>
          <w:color w:val="000000"/>
          <w:sz w:val="28"/>
        </w:rPr>
        <w:t xml:space="preserve">
                       жобаны іске    /"Қазжолжоба" АҚ/   тоқсан комитеті </w:t>
      </w:r>
      <w:r>
        <w:br/>
      </w:r>
      <w:r>
        <w:rPr>
          <w:rFonts w:ascii="Times New Roman"/>
          <w:b w:val="false"/>
          <w:i w:val="false"/>
          <w:color w:val="000000"/>
          <w:sz w:val="28"/>
        </w:rPr>
        <w:t xml:space="preserve">
                       асыру          "Шымкентжолжоба" </w:t>
      </w:r>
      <w:r>
        <w:br/>
      </w:r>
      <w:r>
        <w:rPr>
          <w:rFonts w:ascii="Times New Roman"/>
          <w:b w:val="false"/>
          <w:i w:val="false"/>
          <w:color w:val="000000"/>
          <w:sz w:val="28"/>
        </w:rPr>
        <w:t xml:space="preserve">
                                      (Қазақстан) </w:t>
      </w:r>
      <w:r>
        <w:br/>
      </w:r>
      <w:r>
        <w:rPr>
          <w:rFonts w:ascii="Times New Roman"/>
          <w:b w:val="false"/>
          <w:i w:val="false"/>
          <w:color w:val="000000"/>
          <w:sz w:val="28"/>
        </w:rPr>
        <w:t xml:space="preserve">
                                      қауымдастығының </w:t>
      </w:r>
      <w:r>
        <w:br/>
      </w:r>
      <w:r>
        <w:rPr>
          <w:rFonts w:ascii="Times New Roman"/>
          <w:b w:val="false"/>
          <w:i w:val="false"/>
          <w:color w:val="000000"/>
          <w:sz w:val="28"/>
        </w:rPr>
        <w:t xml:space="preserve">
                                      консалтингтік </w:t>
      </w:r>
      <w:r>
        <w:br/>
      </w:r>
      <w:r>
        <w:rPr>
          <w:rFonts w:ascii="Times New Roman"/>
          <w:b w:val="false"/>
          <w:i w:val="false"/>
          <w:color w:val="000000"/>
          <w:sz w:val="28"/>
        </w:rPr>
        <w:t xml:space="preserve">
                                      қызметі үшін ақы </w:t>
      </w:r>
      <w:r>
        <w:br/>
      </w:r>
      <w:r>
        <w:rPr>
          <w:rFonts w:ascii="Times New Roman"/>
          <w:b w:val="false"/>
          <w:i w:val="false"/>
          <w:color w:val="000000"/>
          <w:sz w:val="28"/>
        </w:rPr>
        <w:t xml:space="preserve">
                                      төлеу </w:t>
      </w:r>
      <w:r>
        <w:br/>
      </w:r>
      <w:r>
        <w:rPr>
          <w:rFonts w:ascii="Times New Roman"/>
          <w:b w:val="false"/>
          <w:i w:val="false"/>
          <w:color w:val="000000"/>
          <w:sz w:val="28"/>
        </w:rPr>
        <w:t xml:space="preserve">
                                      Ұзынағаш-Георгиевка </w:t>
      </w:r>
      <w:r>
        <w:br/>
      </w:r>
      <w:r>
        <w:rPr>
          <w:rFonts w:ascii="Times New Roman"/>
          <w:b w:val="false"/>
          <w:i w:val="false"/>
          <w:color w:val="000000"/>
          <w:sz w:val="28"/>
        </w:rPr>
        <w:t xml:space="preserve">
                                      учаскесіндегі </w:t>
      </w:r>
      <w:r>
        <w:br/>
      </w:r>
      <w:r>
        <w:rPr>
          <w:rFonts w:ascii="Times New Roman"/>
          <w:b w:val="false"/>
          <w:i w:val="false"/>
          <w:color w:val="000000"/>
          <w:sz w:val="28"/>
        </w:rPr>
        <w:t xml:space="preserve">
                                      Алматы-Георгиевка </w:t>
      </w:r>
      <w:r>
        <w:br/>
      </w:r>
      <w:r>
        <w:rPr>
          <w:rFonts w:ascii="Times New Roman"/>
          <w:b w:val="false"/>
          <w:i w:val="false"/>
          <w:color w:val="000000"/>
          <w:sz w:val="28"/>
        </w:rPr>
        <w:t xml:space="preserve">
                                      автожолын күрделі </w:t>
      </w:r>
      <w:r>
        <w:br/>
      </w:r>
      <w:r>
        <w:rPr>
          <w:rFonts w:ascii="Times New Roman"/>
          <w:b w:val="false"/>
          <w:i w:val="false"/>
          <w:color w:val="000000"/>
          <w:sz w:val="28"/>
        </w:rPr>
        <w:t xml:space="preserve">
                                      жөндеу, негізгі </w:t>
      </w:r>
      <w:r>
        <w:br/>
      </w:r>
      <w:r>
        <w:rPr>
          <w:rFonts w:ascii="Times New Roman"/>
          <w:b w:val="false"/>
          <w:i w:val="false"/>
          <w:color w:val="000000"/>
          <w:sz w:val="28"/>
        </w:rPr>
        <w:t xml:space="preserve">
                                      жабдықтарды сатып </w:t>
      </w:r>
      <w:r>
        <w:br/>
      </w:r>
      <w:r>
        <w:rPr>
          <w:rFonts w:ascii="Times New Roman"/>
          <w:b w:val="false"/>
          <w:i w:val="false"/>
          <w:color w:val="000000"/>
          <w:sz w:val="28"/>
        </w:rPr>
        <w:t xml:space="preserve">
                                      алу </w:t>
      </w:r>
      <w:r>
        <w:br/>
      </w:r>
      <w:r>
        <w:rPr>
          <w:rFonts w:ascii="Times New Roman"/>
          <w:b w:val="false"/>
          <w:i w:val="false"/>
          <w:color w:val="000000"/>
          <w:sz w:val="28"/>
        </w:rPr>
        <w:t xml:space="preserve">
--------------------------------------------------------------------------- </w:t>
      </w:r>
      <w:r>
        <w:br/>
      </w:r>
      <w:r>
        <w:rPr>
          <w:rFonts w:ascii="Times New Roman"/>
          <w:b w:val="false"/>
          <w:i w:val="false"/>
          <w:color w:val="000000"/>
          <w:sz w:val="28"/>
        </w:rPr>
        <w:t xml:space="preserve">
      7. Бюджеттік бағдарламаны орындаудан күтілетін нәтижелер: </w:t>
      </w:r>
      <w:r>
        <w:br/>
      </w:r>
      <w:r>
        <w:rPr>
          <w:rFonts w:ascii="Times New Roman"/>
          <w:b w:val="false"/>
          <w:i w:val="false"/>
          <w:color w:val="000000"/>
          <w:sz w:val="28"/>
        </w:rPr>
        <w:t xml:space="preserve">
      Ұзынағаш-Георгиевка учаскесіндегі (205 км) Алматы-Георгиевка автожолын күрделі жөндеу. </w:t>
      </w:r>
      <w:r>
        <w:br/>
      </w:r>
      <w:r>
        <w:rPr>
          <w:rFonts w:ascii="Times New Roman"/>
          <w:b w:val="false"/>
          <w:i w:val="false"/>
          <w:color w:val="000000"/>
          <w:sz w:val="28"/>
        </w:rPr>
        <w:t xml:space="preserve">
     Қазақстандық жол ұйымдарының материалдық-техникалық жарақтану деңгейін көтеру, олардың автожолдарды ұстау және ағымдағы жөндеу үшін қазіргі заманғы жабдықтармен қамтамасыз етілуі; жол қозғалысы қауіпсіздігін арттыру. </w:t>
      </w:r>
    </w:p>
    <w:bookmarkStart w:name="z46" w:id="45"/>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2002 жылғы 26 қаңтардағы    </w:t>
      </w:r>
      <w:r>
        <w:br/>
      </w:r>
      <w:r>
        <w:rPr>
          <w:rFonts w:ascii="Times New Roman"/>
          <w:b w:val="false"/>
          <w:i w:val="false"/>
          <w:color w:val="000000"/>
          <w:sz w:val="28"/>
        </w:rPr>
        <w:t xml:space="preserve">
N 122 қаулысына      </w:t>
      </w:r>
      <w:r>
        <w:br/>
      </w:r>
      <w:r>
        <w:rPr>
          <w:rFonts w:ascii="Times New Roman"/>
          <w:b w:val="false"/>
          <w:i w:val="false"/>
          <w:color w:val="000000"/>
          <w:sz w:val="28"/>
        </w:rPr>
        <w:t xml:space="preserve">
23-қосымша       </w:t>
      </w:r>
    </w:p>
    <w:bookmarkEnd w:id="45"/>
    <w:p>
      <w:pPr>
        <w:spacing w:after="0"/>
        <w:ind w:left="0"/>
        <w:jc w:val="left"/>
      </w:pPr>
      <w:r>
        <w:rPr>
          <w:rFonts w:ascii="Times New Roman"/>
          <w:b/>
          <w:i w:val="false"/>
          <w:color w:val="000000"/>
        </w:rPr>
        <w:t xml:space="preserve"> Қазақстан Республикасының Көлiк және коммуникациялар министрлігi </w:t>
      </w:r>
      <w:r>
        <w:br/>
      </w:r>
      <w:r>
        <w:rPr>
          <w:rFonts w:ascii="Times New Roman"/>
          <w:b/>
          <w:i w:val="false"/>
          <w:color w:val="000000"/>
        </w:rPr>
        <w:t xml:space="preserve">
Бюджеттiк бағдарламаның әкiмгерi </w:t>
      </w:r>
    </w:p>
    <w:bookmarkStart w:name="z47" w:id="46"/>
    <w:p>
      <w:pPr>
        <w:spacing w:after="0"/>
        <w:ind w:left="0"/>
        <w:jc w:val="left"/>
      </w:pPr>
      <w:r>
        <w:rPr>
          <w:rFonts w:ascii="Times New Roman"/>
          <w:b/>
          <w:i w:val="false"/>
          <w:color w:val="000000"/>
        </w:rPr>
        <w:t xml:space="preserve"> 
060 "Республикалық маңызы бар автожолдарын қайта жаңарту жөнiндегi  жобалау-iздестiру жұмыстары" республикалық бюджеттiк бағдарламасының 2002 жылға арналған </w:t>
      </w:r>
      <w:r>
        <w:br/>
      </w:r>
      <w:r>
        <w:rPr>
          <w:rFonts w:ascii="Times New Roman"/>
          <w:b/>
          <w:i w:val="false"/>
          <w:color w:val="000000"/>
        </w:rPr>
        <w:t xml:space="preserve">
ТӨЛҚҰЖАТЫ </w:t>
      </w:r>
    </w:p>
    <w:bookmarkEnd w:id="46"/>
    <w:p>
      <w:pPr>
        <w:spacing w:after="0"/>
        <w:ind w:left="0"/>
        <w:jc w:val="both"/>
      </w:pPr>
      <w:r>
        <w:rPr>
          <w:rFonts w:ascii="Times New Roman"/>
          <w:b w:val="false"/>
          <w:i w:val="false"/>
          <w:color w:val="000000"/>
          <w:sz w:val="28"/>
        </w:rPr>
        <w:t xml:space="preserve">      1. Құны: 301 000 мың теңге (үш жүз бiр миллион теңге). </w:t>
      </w:r>
      <w:r>
        <w:br/>
      </w:r>
      <w:r>
        <w:rPr>
          <w:rFonts w:ascii="Times New Roman"/>
          <w:b w:val="false"/>
          <w:i w:val="false"/>
          <w:color w:val="000000"/>
          <w:sz w:val="28"/>
        </w:rPr>
        <w:t xml:space="preserve">
      2. Бюджеттік бағдарламаның нормативтiк-құқықтық негiзi: </w:t>
      </w:r>
      <w:r>
        <w:br/>
      </w:r>
      <w:r>
        <w:rPr>
          <w:rFonts w:ascii="Times New Roman"/>
          <w:b w:val="false"/>
          <w:i w:val="false"/>
          <w:color w:val="000000"/>
          <w:sz w:val="28"/>
        </w:rPr>
        <w:t xml:space="preserve">
      "Автомобиль жолдары туралы" Қазақстан Республикасының 2001 жылғы 17 шiлдедегi Заңының 17-бабы. </w:t>
      </w:r>
      <w:r>
        <w:br/>
      </w:r>
      <w:r>
        <w:rPr>
          <w:rFonts w:ascii="Times New Roman"/>
          <w:b w:val="false"/>
          <w:i w:val="false"/>
          <w:color w:val="000000"/>
          <w:sz w:val="28"/>
        </w:rPr>
        <w:t>
      "Қазақстан Республикасының автожол саласын дамытуды 2001-2005 жылдарға арналған мемлекеттік бағдарламасы туралы" Қазақстан Республикасы Президентiнiң 2001 жылғы 28 қарашадағы N 730 </w:t>
      </w:r>
      <w:r>
        <w:rPr>
          <w:rFonts w:ascii="Times New Roman"/>
          <w:b w:val="false"/>
          <w:i w:val="false"/>
          <w:color w:val="000000"/>
          <w:sz w:val="28"/>
        </w:rPr>
        <w:t xml:space="preserve">Жарлығы. </w:t>
      </w:r>
      <w:r>
        <w:br/>
      </w:r>
      <w:r>
        <w:rPr>
          <w:rFonts w:ascii="Times New Roman"/>
          <w:b w:val="false"/>
          <w:i w:val="false"/>
          <w:color w:val="000000"/>
          <w:sz w:val="28"/>
        </w:rPr>
        <w:t xml:space="preserve">
      3. Бюджеттiк бағдарламаны қаржыландыру көздерi: республикалық бюджеттiң қаражаттары. </w:t>
      </w:r>
      <w:r>
        <w:br/>
      </w:r>
      <w:r>
        <w:rPr>
          <w:rFonts w:ascii="Times New Roman"/>
          <w:b w:val="false"/>
          <w:i w:val="false"/>
          <w:color w:val="000000"/>
          <w:sz w:val="28"/>
        </w:rPr>
        <w:t xml:space="preserve">
      4. Бюджеттiк бағдарламаның мақсаты: республикалық маңызы бар автожолдарды қайта жаңарту жөніндегі жобалық-сметалық құжаттамамен қамтамасыз ету. </w:t>
      </w:r>
      <w:r>
        <w:br/>
      </w:r>
      <w:r>
        <w:rPr>
          <w:rFonts w:ascii="Times New Roman"/>
          <w:b w:val="false"/>
          <w:i w:val="false"/>
          <w:color w:val="000000"/>
          <w:sz w:val="28"/>
        </w:rPr>
        <w:t xml:space="preserve">
      5. Бюджеттiк бағдарламаның міндеттерi: республикалық маңызы бар автожолдарды қайта жаңарту жөніндегі жобалау-iздестiру жұмыстарын жүргiзу. </w:t>
      </w:r>
      <w:r>
        <w:br/>
      </w:r>
      <w:r>
        <w:rPr>
          <w:rFonts w:ascii="Times New Roman"/>
          <w:b w:val="false"/>
          <w:i w:val="false"/>
          <w:color w:val="000000"/>
          <w:sz w:val="28"/>
        </w:rPr>
        <w:t xml:space="preserve">
      6. Бюджеттiк бағдарламаны iске асыру бойынша iс-шаралар жоспары: </w:t>
      </w:r>
      <w:r>
        <w:br/>
      </w:r>
      <w:r>
        <w:rPr>
          <w:rFonts w:ascii="Times New Roman"/>
          <w:b w:val="false"/>
          <w:i w:val="false"/>
          <w:color w:val="000000"/>
          <w:sz w:val="28"/>
        </w:rPr>
        <w:t xml:space="preserve">
--------------------------------------------------------------------------- </w:t>
      </w:r>
      <w:r>
        <w:br/>
      </w:r>
      <w:r>
        <w:rPr>
          <w:rFonts w:ascii="Times New Roman"/>
          <w:b w:val="false"/>
          <w:i w:val="false"/>
          <w:color w:val="000000"/>
          <w:sz w:val="28"/>
        </w:rPr>
        <w:t xml:space="preserve">
    !Бағдар.! Кіші  !Бағдарламалардың !    Бағдарламаны   !Іске  ! Жауапты </w:t>
      </w:r>
      <w:r>
        <w:br/>
      </w:r>
      <w:r>
        <w:rPr>
          <w:rFonts w:ascii="Times New Roman"/>
          <w:b w:val="false"/>
          <w:i w:val="false"/>
          <w:color w:val="000000"/>
          <w:sz w:val="28"/>
        </w:rPr>
        <w:t xml:space="preserve">
  N !ламаның!бағдар.!(кіші бағдар.    !(кіші бағдарламаны)!асыру ! орындау. </w:t>
      </w:r>
      <w:r>
        <w:br/>
      </w:r>
      <w:r>
        <w:rPr>
          <w:rFonts w:ascii="Times New Roman"/>
          <w:b w:val="false"/>
          <w:i w:val="false"/>
          <w:color w:val="000000"/>
          <w:sz w:val="28"/>
        </w:rPr>
        <w:t xml:space="preserve">
    ! коды  !ламаның!ламалардың) атауы!іске асыру бойынша !мер.  ! шылар </w:t>
      </w:r>
      <w:r>
        <w:br/>
      </w:r>
      <w:r>
        <w:rPr>
          <w:rFonts w:ascii="Times New Roman"/>
          <w:b w:val="false"/>
          <w:i w:val="false"/>
          <w:color w:val="000000"/>
          <w:sz w:val="28"/>
        </w:rPr>
        <w:t xml:space="preserve">
    !       ! коды  !                 !    іс-шаралар     !зімде.! </w:t>
      </w:r>
      <w:r>
        <w:br/>
      </w:r>
      <w:r>
        <w:rPr>
          <w:rFonts w:ascii="Times New Roman"/>
          <w:b w:val="false"/>
          <w:i w:val="false"/>
          <w:color w:val="000000"/>
          <w:sz w:val="28"/>
        </w:rPr>
        <w:t xml:space="preserve">
    !       !       !                 !                   !рі    !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          5        !  6   !    7 </w:t>
      </w:r>
      <w:r>
        <w:br/>
      </w:r>
      <w:r>
        <w:rPr>
          <w:rFonts w:ascii="Times New Roman"/>
          <w:b w:val="false"/>
          <w:i w:val="false"/>
          <w:color w:val="000000"/>
          <w:sz w:val="28"/>
        </w:rPr>
        <w:t xml:space="preserve">
--------------------------------------------------------------------------- </w:t>
      </w:r>
      <w:r>
        <w:br/>
      </w:r>
      <w:r>
        <w:rPr>
          <w:rFonts w:ascii="Times New Roman"/>
          <w:b w:val="false"/>
          <w:i w:val="false"/>
          <w:color w:val="000000"/>
          <w:sz w:val="28"/>
        </w:rPr>
        <w:t xml:space="preserve">
1     060           "Республикалық </w:t>
      </w:r>
      <w:r>
        <w:br/>
      </w:r>
      <w:r>
        <w:rPr>
          <w:rFonts w:ascii="Times New Roman"/>
          <w:b w:val="false"/>
          <w:i w:val="false"/>
          <w:color w:val="000000"/>
          <w:sz w:val="28"/>
        </w:rPr>
        <w:t xml:space="preserve">
                    маңызы бар автожол. </w:t>
      </w:r>
      <w:r>
        <w:br/>
      </w:r>
      <w:r>
        <w:rPr>
          <w:rFonts w:ascii="Times New Roman"/>
          <w:b w:val="false"/>
          <w:i w:val="false"/>
          <w:color w:val="000000"/>
          <w:sz w:val="28"/>
        </w:rPr>
        <w:t xml:space="preserve">
                    дарды қайта жаңарту </w:t>
      </w:r>
      <w:r>
        <w:br/>
      </w:r>
      <w:r>
        <w:rPr>
          <w:rFonts w:ascii="Times New Roman"/>
          <w:b w:val="false"/>
          <w:i w:val="false"/>
          <w:color w:val="000000"/>
          <w:sz w:val="28"/>
        </w:rPr>
        <w:t xml:space="preserve">
                    жөнiндегi </w:t>
      </w:r>
      <w:r>
        <w:br/>
      </w:r>
      <w:r>
        <w:rPr>
          <w:rFonts w:ascii="Times New Roman"/>
          <w:b w:val="false"/>
          <w:i w:val="false"/>
          <w:color w:val="000000"/>
          <w:sz w:val="28"/>
        </w:rPr>
        <w:t xml:space="preserve">
                    жобалау-iздестiру </w:t>
      </w:r>
      <w:r>
        <w:br/>
      </w:r>
      <w:r>
        <w:rPr>
          <w:rFonts w:ascii="Times New Roman"/>
          <w:b w:val="false"/>
          <w:i w:val="false"/>
          <w:color w:val="000000"/>
          <w:sz w:val="28"/>
        </w:rPr>
        <w:t xml:space="preserve">
                    жұмыстары"                                    Қазақстан </w:t>
      </w:r>
      <w:r>
        <w:br/>
      </w:r>
      <w:r>
        <w:rPr>
          <w:rFonts w:ascii="Times New Roman"/>
          <w:b w:val="false"/>
          <w:i w:val="false"/>
          <w:color w:val="000000"/>
          <w:sz w:val="28"/>
        </w:rPr>
        <w:t xml:space="preserve">
                                                                  Республи. </w:t>
      </w:r>
      <w:r>
        <w:br/>
      </w:r>
      <w:r>
        <w:rPr>
          <w:rFonts w:ascii="Times New Roman"/>
          <w:b w:val="false"/>
          <w:i w:val="false"/>
          <w:color w:val="000000"/>
          <w:sz w:val="28"/>
        </w:rPr>
        <w:t xml:space="preserve">
      030           "Ресей Федерациясы. Жобалау-сметалық   ақпан- касының </w:t>
      </w:r>
      <w:r>
        <w:br/>
      </w:r>
      <w:r>
        <w:rPr>
          <w:rFonts w:ascii="Times New Roman"/>
          <w:b w:val="false"/>
          <w:i w:val="false"/>
          <w:color w:val="000000"/>
          <w:sz w:val="28"/>
        </w:rPr>
        <w:t xml:space="preserve">
                    ның шекарасы -      құжаттаманы       желтоқ. Көлік </w:t>
      </w:r>
      <w:r>
        <w:br/>
      </w:r>
      <w:r>
        <w:rPr>
          <w:rFonts w:ascii="Times New Roman"/>
          <w:b w:val="false"/>
          <w:i w:val="false"/>
          <w:color w:val="000000"/>
          <w:sz w:val="28"/>
        </w:rPr>
        <w:t xml:space="preserve">
                    Орал - Ақтөбе"      әзiрлеу - 1         сан   және </w:t>
      </w:r>
      <w:r>
        <w:br/>
      </w:r>
      <w:r>
        <w:rPr>
          <w:rFonts w:ascii="Times New Roman"/>
          <w:b w:val="false"/>
          <w:i w:val="false"/>
          <w:color w:val="000000"/>
          <w:sz w:val="28"/>
        </w:rPr>
        <w:t xml:space="preserve">
                    автожолын қайта     жиынтық                   коммуни. </w:t>
      </w:r>
      <w:r>
        <w:br/>
      </w:r>
      <w:r>
        <w:rPr>
          <w:rFonts w:ascii="Times New Roman"/>
          <w:b w:val="false"/>
          <w:i w:val="false"/>
          <w:color w:val="000000"/>
          <w:sz w:val="28"/>
        </w:rPr>
        <w:t xml:space="preserve">
                    жаңарту жобасын                               кациялар </w:t>
      </w:r>
      <w:r>
        <w:br/>
      </w:r>
      <w:r>
        <w:rPr>
          <w:rFonts w:ascii="Times New Roman"/>
          <w:b w:val="false"/>
          <w:i w:val="false"/>
          <w:color w:val="000000"/>
          <w:sz w:val="28"/>
        </w:rPr>
        <w:t xml:space="preserve">
                    дайындау"                                     министр. </w:t>
      </w:r>
      <w:r>
        <w:br/>
      </w:r>
      <w:r>
        <w:rPr>
          <w:rFonts w:ascii="Times New Roman"/>
          <w:b w:val="false"/>
          <w:i w:val="false"/>
          <w:color w:val="000000"/>
          <w:sz w:val="28"/>
        </w:rPr>
        <w:t xml:space="preserve">
                                                                  лігі </w:t>
      </w:r>
      <w:r>
        <w:br/>
      </w:r>
      <w:r>
        <w:rPr>
          <w:rFonts w:ascii="Times New Roman"/>
          <w:b w:val="false"/>
          <w:i w:val="false"/>
          <w:color w:val="000000"/>
          <w:sz w:val="28"/>
        </w:rPr>
        <w:t xml:space="preserve">
--------------------------------------------------------------------------- </w:t>
      </w:r>
      <w:r>
        <w:br/>
      </w:r>
      <w:r>
        <w:rPr>
          <w:rFonts w:ascii="Times New Roman"/>
          <w:b w:val="false"/>
          <w:i w:val="false"/>
          <w:color w:val="000000"/>
          <w:sz w:val="28"/>
        </w:rPr>
        <w:t xml:space="preserve">
2     031           "Yш арал - Достық"  Жобалау-сметалық   ақпан- </w:t>
      </w:r>
      <w:r>
        <w:br/>
      </w:r>
      <w:r>
        <w:rPr>
          <w:rFonts w:ascii="Times New Roman"/>
          <w:b w:val="false"/>
          <w:i w:val="false"/>
          <w:color w:val="000000"/>
          <w:sz w:val="28"/>
        </w:rPr>
        <w:t xml:space="preserve">
                    автожолын қайта     құжаттаманы        желтоқ. </w:t>
      </w:r>
      <w:r>
        <w:br/>
      </w:r>
      <w:r>
        <w:rPr>
          <w:rFonts w:ascii="Times New Roman"/>
          <w:b w:val="false"/>
          <w:i w:val="false"/>
          <w:color w:val="000000"/>
          <w:sz w:val="28"/>
        </w:rPr>
        <w:t xml:space="preserve">
                    жаңарту жобасын     әзiрлеу - 1         сан </w:t>
      </w:r>
      <w:r>
        <w:br/>
      </w:r>
      <w:r>
        <w:rPr>
          <w:rFonts w:ascii="Times New Roman"/>
          <w:b w:val="false"/>
          <w:i w:val="false"/>
          <w:color w:val="000000"/>
          <w:sz w:val="28"/>
        </w:rPr>
        <w:t xml:space="preserve">
                    дайындау"           жиынтық </w:t>
      </w:r>
      <w:r>
        <w:br/>
      </w:r>
      <w:r>
        <w:rPr>
          <w:rFonts w:ascii="Times New Roman"/>
          <w:b w:val="false"/>
          <w:i w:val="false"/>
          <w:color w:val="000000"/>
          <w:sz w:val="28"/>
        </w:rPr>
        <w:t xml:space="preserve">
--------------------------------------------------------------------------- </w:t>
      </w:r>
      <w:r>
        <w:br/>
      </w:r>
      <w:r>
        <w:rPr>
          <w:rFonts w:ascii="Times New Roman"/>
          <w:b w:val="false"/>
          <w:i w:val="false"/>
          <w:color w:val="000000"/>
          <w:sz w:val="28"/>
        </w:rPr>
        <w:t xml:space="preserve">
3     032           "Астана - Қостанай  Жобалау-сметалық   ақпан- </w:t>
      </w:r>
      <w:r>
        <w:br/>
      </w:r>
      <w:r>
        <w:rPr>
          <w:rFonts w:ascii="Times New Roman"/>
          <w:b w:val="false"/>
          <w:i w:val="false"/>
          <w:color w:val="000000"/>
          <w:sz w:val="28"/>
        </w:rPr>
        <w:t xml:space="preserve">
                    - Челябинск" авто.  құжаттаманы        желтоқ. </w:t>
      </w:r>
      <w:r>
        <w:br/>
      </w:r>
      <w:r>
        <w:rPr>
          <w:rFonts w:ascii="Times New Roman"/>
          <w:b w:val="false"/>
          <w:i w:val="false"/>
          <w:color w:val="000000"/>
          <w:sz w:val="28"/>
        </w:rPr>
        <w:t xml:space="preserve">
                    жолын қайта         әзірлеу - 1         сан </w:t>
      </w:r>
      <w:r>
        <w:br/>
      </w:r>
      <w:r>
        <w:rPr>
          <w:rFonts w:ascii="Times New Roman"/>
          <w:b w:val="false"/>
          <w:i w:val="false"/>
          <w:color w:val="000000"/>
          <w:sz w:val="28"/>
        </w:rPr>
        <w:t xml:space="preserve">
                    жаңарту жобасын     жиынтық </w:t>
      </w:r>
      <w:r>
        <w:br/>
      </w:r>
      <w:r>
        <w:rPr>
          <w:rFonts w:ascii="Times New Roman"/>
          <w:b w:val="false"/>
          <w:i w:val="false"/>
          <w:color w:val="000000"/>
          <w:sz w:val="28"/>
        </w:rPr>
        <w:t xml:space="preserve">
                    дайындау" </w:t>
      </w:r>
      <w:r>
        <w:br/>
      </w:r>
      <w:r>
        <w:rPr>
          <w:rFonts w:ascii="Times New Roman"/>
          <w:b w:val="false"/>
          <w:i w:val="false"/>
          <w:color w:val="000000"/>
          <w:sz w:val="28"/>
        </w:rPr>
        <w:t xml:space="preserve">
--------------------------------------------------------------------------- </w:t>
      </w:r>
      <w:r>
        <w:br/>
      </w:r>
      <w:r>
        <w:rPr>
          <w:rFonts w:ascii="Times New Roman"/>
          <w:b w:val="false"/>
          <w:i w:val="false"/>
          <w:color w:val="000000"/>
          <w:sz w:val="28"/>
        </w:rPr>
        <w:t xml:space="preserve">
4     033           "Омбы - Павлодар -  Жобалау-сметалық   ақпан- </w:t>
      </w:r>
      <w:r>
        <w:br/>
      </w:r>
      <w:r>
        <w:rPr>
          <w:rFonts w:ascii="Times New Roman"/>
          <w:b w:val="false"/>
          <w:i w:val="false"/>
          <w:color w:val="000000"/>
          <w:sz w:val="28"/>
        </w:rPr>
        <w:t xml:space="preserve">
                    Майқапшағай" авто.  құжаттаманы        желтоқ. </w:t>
      </w:r>
      <w:r>
        <w:br/>
      </w:r>
      <w:r>
        <w:rPr>
          <w:rFonts w:ascii="Times New Roman"/>
          <w:b w:val="false"/>
          <w:i w:val="false"/>
          <w:color w:val="000000"/>
          <w:sz w:val="28"/>
        </w:rPr>
        <w:t xml:space="preserve">
                    жолын қайта жаңарту әзірлеу - 1         сан </w:t>
      </w:r>
      <w:r>
        <w:br/>
      </w:r>
      <w:r>
        <w:rPr>
          <w:rFonts w:ascii="Times New Roman"/>
          <w:b w:val="false"/>
          <w:i w:val="false"/>
          <w:color w:val="000000"/>
          <w:sz w:val="28"/>
        </w:rPr>
        <w:t xml:space="preserve">
                    жобасын дайындау"   жиынтық </w:t>
      </w:r>
      <w:r>
        <w:br/>
      </w:r>
      <w:r>
        <w:rPr>
          <w:rFonts w:ascii="Times New Roman"/>
          <w:b w:val="false"/>
          <w:i w:val="false"/>
          <w:color w:val="000000"/>
          <w:sz w:val="28"/>
        </w:rPr>
        <w:t xml:space="preserve">
--------------------------------------------------------------------------- </w:t>
      </w:r>
      <w:r>
        <w:br/>
      </w:r>
      <w:r>
        <w:rPr>
          <w:rFonts w:ascii="Times New Roman"/>
          <w:b w:val="false"/>
          <w:i w:val="false"/>
          <w:color w:val="000000"/>
          <w:sz w:val="28"/>
        </w:rPr>
        <w:t xml:space="preserve">
5     035           "Қарабұтақ - Ырғыз  Жобалау-сметалық   ақпан- </w:t>
      </w:r>
      <w:r>
        <w:br/>
      </w:r>
      <w:r>
        <w:rPr>
          <w:rFonts w:ascii="Times New Roman"/>
          <w:b w:val="false"/>
          <w:i w:val="false"/>
          <w:color w:val="000000"/>
          <w:sz w:val="28"/>
        </w:rPr>
        <w:t xml:space="preserve">
                    - Қызылорда облысы. құжаттаманы        желтоқ. </w:t>
      </w:r>
      <w:r>
        <w:br/>
      </w:r>
      <w:r>
        <w:rPr>
          <w:rFonts w:ascii="Times New Roman"/>
          <w:b w:val="false"/>
          <w:i w:val="false"/>
          <w:color w:val="000000"/>
          <w:sz w:val="28"/>
        </w:rPr>
        <w:t xml:space="preserve">
                    ның шекарасы" авто. әзірлеу - 1         сан </w:t>
      </w:r>
      <w:r>
        <w:br/>
      </w:r>
      <w:r>
        <w:rPr>
          <w:rFonts w:ascii="Times New Roman"/>
          <w:b w:val="false"/>
          <w:i w:val="false"/>
          <w:color w:val="000000"/>
          <w:sz w:val="28"/>
        </w:rPr>
        <w:t xml:space="preserve">
                    жолын оңалту        жиынтық </w:t>
      </w:r>
      <w:r>
        <w:br/>
      </w:r>
      <w:r>
        <w:rPr>
          <w:rFonts w:ascii="Times New Roman"/>
          <w:b w:val="false"/>
          <w:i w:val="false"/>
          <w:color w:val="000000"/>
          <w:sz w:val="28"/>
        </w:rPr>
        <w:t xml:space="preserve">
                    жобасын дайындау" </w:t>
      </w:r>
      <w:r>
        <w:br/>
      </w:r>
      <w:r>
        <w:rPr>
          <w:rFonts w:ascii="Times New Roman"/>
          <w:b w:val="false"/>
          <w:i w:val="false"/>
          <w:color w:val="000000"/>
          <w:sz w:val="28"/>
        </w:rPr>
        <w:t xml:space="preserve">
--------------------------------------------------------------------------- </w:t>
      </w:r>
      <w:r>
        <w:br/>
      </w:r>
      <w:r>
        <w:rPr>
          <w:rFonts w:ascii="Times New Roman"/>
          <w:b w:val="false"/>
          <w:i w:val="false"/>
          <w:color w:val="000000"/>
          <w:sz w:val="28"/>
        </w:rPr>
        <w:t xml:space="preserve">
6     038           "Бейнеу - Ақжігіт - Жобалау-сметалық   қыркүйек- </w:t>
      </w:r>
      <w:r>
        <w:br/>
      </w:r>
      <w:r>
        <w:rPr>
          <w:rFonts w:ascii="Times New Roman"/>
          <w:b w:val="false"/>
          <w:i w:val="false"/>
          <w:color w:val="000000"/>
          <w:sz w:val="28"/>
        </w:rPr>
        <w:t xml:space="preserve">
                    Өзбекстан шекарасы  құжаттаманы        желтоқ. </w:t>
      </w:r>
      <w:r>
        <w:br/>
      </w:r>
      <w:r>
        <w:rPr>
          <w:rFonts w:ascii="Times New Roman"/>
          <w:b w:val="false"/>
          <w:i w:val="false"/>
          <w:color w:val="000000"/>
          <w:sz w:val="28"/>
        </w:rPr>
        <w:t xml:space="preserve">
                    автомобиль жолын    әзірлеу - 1         сан </w:t>
      </w:r>
      <w:r>
        <w:br/>
      </w:r>
      <w:r>
        <w:rPr>
          <w:rFonts w:ascii="Times New Roman"/>
          <w:b w:val="false"/>
          <w:i w:val="false"/>
          <w:color w:val="000000"/>
          <w:sz w:val="28"/>
        </w:rPr>
        <w:t xml:space="preserve">
                    қайта жаңарту       жиынтық </w:t>
      </w:r>
      <w:r>
        <w:br/>
      </w:r>
      <w:r>
        <w:rPr>
          <w:rFonts w:ascii="Times New Roman"/>
          <w:b w:val="false"/>
          <w:i w:val="false"/>
          <w:color w:val="000000"/>
          <w:sz w:val="28"/>
        </w:rPr>
        <w:t xml:space="preserve">
                    жобасын дайындау" </w:t>
      </w:r>
      <w:r>
        <w:br/>
      </w:r>
      <w:r>
        <w:rPr>
          <w:rFonts w:ascii="Times New Roman"/>
          <w:b w:val="false"/>
          <w:i w:val="false"/>
          <w:color w:val="000000"/>
          <w:sz w:val="28"/>
        </w:rPr>
        <w:t xml:space="preserve">
--------------------------------------------------------------------------- </w:t>
      </w:r>
      <w:r>
        <w:br/>
      </w:r>
      <w:r>
        <w:rPr>
          <w:rFonts w:ascii="Times New Roman"/>
          <w:b w:val="false"/>
          <w:i w:val="false"/>
          <w:color w:val="000000"/>
          <w:sz w:val="28"/>
        </w:rPr>
        <w:t xml:space="preserve">
7     043           "Астана қаласын     Жобалау-сметалық   қыркүйек- </w:t>
      </w:r>
      <w:r>
        <w:br/>
      </w:r>
      <w:r>
        <w:rPr>
          <w:rFonts w:ascii="Times New Roman"/>
          <w:b w:val="false"/>
          <w:i w:val="false"/>
          <w:color w:val="000000"/>
          <w:sz w:val="28"/>
        </w:rPr>
        <w:t xml:space="preserve">
                    айналып өту" авто.  құжаттаманы        желтоқ. </w:t>
      </w:r>
      <w:r>
        <w:br/>
      </w:r>
      <w:r>
        <w:rPr>
          <w:rFonts w:ascii="Times New Roman"/>
          <w:b w:val="false"/>
          <w:i w:val="false"/>
          <w:color w:val="000000"/>
          <w:sz w:val="28"/>
        </w:rPr>
        <w:t xml:space="preserve">
                    мобиль жолын        әзірлеу - 1         сан </w:t>
      </w:r>
      <w:r>
        <w:br/>
      </w:r>
      <w:r>
        <w:rPr>
          <w:rFonts w:ascii="Times New Roman"/>
          <w:b w:val="false"/>
          <w:i w:val="false"/>
          <w:color w:val="000000"/>
          <w:sz w:val="28"/>
        </w:rPr>
        <w:t xml:space="preserve">
                    жайластыру          жиынтық </w:t>
      </w:r>
      <w:r>
        <w:br/>
      </w:r>
      <w:r>
        <w:rPr>
          <w:rFonts w:ascii="Times New Roman"/>
          <w:b w:val="false"/>
          <w:i w:val="false"/>
          <w:color w:val="000000"/>
          <w:sz w:val="28"/>
        </w:rPr>
        <w:t xml:space="preserve">
                    жобасын дайындау" </w:t>
      </w:r>
      <w:r>
        <w:br/>
      </w:r>
      <w:r>
        <w:rPr>
          <w:rFonts w:ascii="Times New Roman"/>
          <w:b w:val="false"/>
          <w:i w:val="false"/>
          <w:color w:val="000000"/>
          <w:sz w:val="28"/>
        </w:rPr>
        <w:t xml:space="preserve">
--------------------------------------------------------------------------- </w:t>
      </w:r>
      <w:r>
        <w:br/>
      </w:r>
      <w:r>
        <w:rPr>
          <w:rFonts w:ascii="Times New Roman"/>
          <w:b w:val="false"/>
          <w:i w:val="false"/>
          <w:color w:val="000000"/>
          <w:sz w:val="28"/>
        </w:rPr>
        <w:t xml:space="preserve">
8     044           "Оңтүстік Қазақстан Жобалау-сметалық   қыркүйек- </w:t>
      </w:r>
      <w:r>
        <w:br/>
      </w:r>
      <w:r>
        <w:rPr>
          <w:rFonts w:ascii="Times New Roman"/>
          <w:b w:val="false"/>
          <w:i w:val="false"/>
          <w:color w:val="000000"/>
          <w:sz w:val="28"/>
        </w:rPr>
        <w:t xml:space="preserve">
                    облысы автожолдары  құжаттаманы        желтоқ. </w:t>
      </w:r>
      <w:r>
        <w:br/>
      </w:r>
      <w:r>
        <w:rPr>
          <w:rFonts w:ascii="Times New Roman"/>
          <w:b w:val="false"/>
          <w:i w:val="false"/>
          <w:color w:val="000000"/>
          <w:sz w:val="28"/>
        </w:rPr>
        <w:t xml:space="preserve">
                    учаскелерін күрделі әзірлеу - 1         сан </w:t>
      </w:r>
      <w:r>
        <w:br/>
      </w:r>
      <w:r>
        <w:rPr>
          <w:rFonts w:ascii="Times New Roman"/>
          <w:b w:val="false"/>
          <w:i w:val="false"/>
          <w:color w:val="000000"/>
          <w:sz w:val="28"/>
        </w:rPr>
        <w:t xml:space="preserve">
                    жөндеу жобасын      жиынтық </w:t>
      </w:r>
      <w:r>
        <w:br/>
      </w:r>
      <w:r>
        <w:rPr>
          <w:rFonts w:ascii="Times New Roman"/>
          <w:b w:val="false"/>
          <w:i w:val="false"/>
          <w:color w:val="000000"/>
          <w:sz w:val="28"/>
        </w:rPr>
        <w:t xml:space="preserve">
                    дайындау" </w:t>
      </w:r>
      <w:r>
        <w:br/>
      </w:r>
      <w:r>
        <w:rPr>
          <w:rFonts w:ascii="Times New Roman"/>
          <w:b w:val="false"/>
          <w:i w:val="false"/>
          <w:color w:val="000000"/>
          <w:sz w:val="28"/>
        </w:rPr>
        <w:t xml:space="preserve">
--------------------------------------------------------------------------- </w:t>
      </w:r>
      <w:r>
        <w:br/>
      </w: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Үкіметінің 2002.09.11. N 994 </w:t>
      </w:r>
      <w:r>
        <w:rPr>
          <w:rFonts w:ascii="Times New Roman"/>
          <w:b w:val="false"/>
          <w:i w:val="false"/>
          <w:color w:val="000000"/>
          <w:sz w:val="28"/>
        </w:rPr>
        <w:t xml:space="preserve">қаулысымен </w:t>
      </w:r>
      <w:r>
        <w:rPr>
          <w:rFonts w:ascii="Times New Roman"/>
          <w:b w:val="false"/>
          <w:i w:val="false"/>
          <w:color w:val="ff0000"/>
          <w:sz w:val="28"/>
        </w:rPr>
        <w:t xml:space="preserve">. </w:t>
      </w:r>
      <w:r>
        <w:br/>
      </w: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Үкіметінің 2002.09.16. N 1012 </w:t>
      </w:r>
      <w:r>
        <w:rPr>
          <w:rFonts w:ascii="Times New Roman"/>
          <w:b w:val="false"/>
          <w:i w:val="false"/>
          <w:color w:val="000000"/>
          <w:sz w:val="28"/>
        </w:rPr>
        <w:t xml:space="preserve">қаулысымен. </w:t>
      </w:r>
      <w:r>
        <w:br/>
      </w:r>
      <w:r>
        <w:rPr>
          <w:rFonts w:ascii="Times New Roman"/>
          <w:b w:val="false"/>
          <w:i w:val="false"/>
          <w:color w:val="000000"/>
          <w:sz w:val="28"/>
        </w:rPr>
        <w:t xml:space="preserve">
      7. Бюджеттік бағдарламаны орындаудан күтілетін нәтижелер: </w:t>
      </w:r>
      <w:r>
        <w:br/>
      </w:r>
      <w:r>
        <w:rPr>
          <w:rFonts w:ascii="Times New Roman"/>
          <w:b w:val="false"/>
          <w:i w:val="false"/>
          <w:color w:val="000000"/>
          <w:sz w:val="28"/>
        </w:rPr>
        <w:t xml:space="preserve">
      "Ресей Федерациясының шекарасы - Орал - Ақтөбе", "Үшарал - Достық" автожолын қайта жаңарту жобасын дайындау", "Астана - Қостанай - Челябинск" автожолын қайта жаңарту жобасын дайындау", "Омбы - Павлодар - Майқапшағай" автожолын қайта жаңарту жобасын дайындау", "Қарабұтақ - Ырғыз - Қызылорда облысының шекарасы" автожолын қайта жаңарту жобасын дайындау" жолдарын қайта жаңарту бойынша белгiленген тәртiппен бекiтiлген жобалық-сметалық құжаттаманың болуы. </w:t>
      </w:r>
      <w:r>
        <w:br/>
      </w:r>
      <w:r>
        <w:rPr>
          <w:rFonts w:ascii="Times New Roman"/>
          <w:b w:val="false"/>
          <w:i w:val="false"/>
          <w:color w:val="000000"/>
          <w:sz w:val="28"/>
        </w:rPr>
        <w:t xml:space="preserve">
      Автомобиль "Бейнеу - Ақжiгiт - Өзбекстан шекарасы" Астана қаласын айналып өту" автомобиль жолын жайластыру жобасын дайындау, Оңтүстiк Қазақстан облысы автожолдарының учаскелерiн күрделi жөндеу жобасын дайындаужолдарын салу және қайта жаңарту үшiн әзірленген және бекiтілген жобалық-сметалық құжаттаманың болуы Өзбекстан - Қазақстан - Ресей; Қытай Халық Республикасымен; Ташкент - Шымкент - Орал - Самара; Екатеринбург - Астана - Алматы - Бішкек халықаралық транзиттік дәлiздерiнің учаскелерiн қаржыландыру және салу бойынша негiзделген есептердi алуға, сондай-ақ Батыс Сiбiрдiң өндiрiс аймақтары, Шығыс Қазақстан және Қытай Халық Республикасының аймақтары арасында ең қысқа байланысты қамтамасыз етуге мүмкiндiк бередi, бұл тиiсiнше көршiлес елдер арасындағы жүк айналымының көбейуiне әсер етедi, автомобиль жолдарының техникалық жағдайын жақсартады. </w:t>
      </w:r>
      <w:r>
        <w:br/>
      </w:r>
      <w:r>
        <w:rPr>
          <w:rFonts w:ascii="Times New Roman"/>
          <w:b w:val="false"/>
          <w:i w:val="false"/>
          <w:color w:val="000000"/>
          <w:sz w:val="28"/>
        </w:rPr>
        <w:t>
</w:t>
      </w:r>
      <w:r>
        <w:rPr>
          <w:rFonts w:ascii="Times New Roman"/>
          <w:b w:val="false"/>
          <w:i w:val="false"/>
          <w:color w:val="ff0000"/>
          <w:sz w:val="28"/>
        </w:rPr>
        <w:t xml:space="preserve">      Ескерту. 7-тармақ өзгерді - ҚР Үкіметінің 2002.09.11. N 994 </w:t>
      </w:r>
      <w:r>
        <w:rPr>
          <w:rFonts w:ascii="Times New Roman"/>
          <w:b w:val="false"/>
          <w:i w:val="false"/>
          <w:color w:val="000000"/>
          <w:sz w:val="28"/>
        </w:rPr>
        <w:t xml:space="preserve">қаулысымен. </w:t>
      </w:r>
      <w:r>
        <w:br/>
      </w:r>
      <w:r>
        <w:rPr>
          <w:rFonts w:ascii="Times New Roman"/>
          <w:b w:val="false"/>
          <w:i w:val="false"/>
          <w:color w:val="000000"/>
          <w:sz w:val="28"/>
        </w:rPr>
        <w:t>
</w:t>
      </w:r>
      <w:r>
        <w:rPr>
          <w:rFonts w:ascii="Times New Roman"/>
          <w:b w:val="false"/>
          <w:i w:val="false"/>
          <w:color w:val="ff0000"/>
          <w:sz w:val="28"/>
        </w:rPr>
        <w:t xml:space="preserve">      Ескерту. 7-тармақ өзгерді - ҚР Үкіметінің 2002.09.16. N 1012 </w:t>
      </w:r>
      <w:r>
        <w:rPr>
          <w:rFonts w:ascii="Times New Roman"/>
          <w:b w:val="false"/>
          <w:i w:val="false"/>
          <w:color w:val="000000"/>
          <w:sz w:val="28"/>
        </w:rPr>
        <w:t xml:space="preserve">қаулысымен. </w:t>
      </w:r>
    </w:p>
    <w:bookmarkStart w:name="z48" w:id="47"/>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2002 жылғы 26 қаңтардағы     </w:t>
      </w:r>
      <w:r>
        <w:br/>
      </w:r>
      <w:r>
        <w:rPr>
          <w:rFonts w:ascii="Times New Roman"/>
          <w:b w:val="false"/>
          <w:i w:val="false"/>
          <w:color w:val="000000"/>
          <w:sz w:val="28"/>
        </w:rPr>
        <w:t xml:space="preserve">
N 122 қаулысына       </w:t>
      </w:r>
      <w:r>
        <w:br/>
      </w:r>
      <w:r>
        <w:rPr>
          <w:rFonts w:ascii="Times New Roman"/>
          <w:b w:val="false"/>
          <w:i w:val="false"/>
          <w:color w:val="000000"/>
          <w:sz w:val="28"/>
        </w:rPr>
        <w:t xml:space="preserve">
24-қосымша        </w:t>
      </w:r>
    </w:p>
    <w:bookmarkEnd w:id="47"/>
    <w:p>
      <w:pPr>
        <w:spacing w:after="0"/>
        <w:ind w:left="0"/>
        <w:jc w:val="left"/>
      </w:pPr>
      <w:r>
        <w:rPr>
          <w:rFonts w:ascii="Times New Roman"/>
          <w:b/>
          <w:i w:val="false"/>
          <w:color w:val="000000"/>
        </w:rPr>
        <w:t xml:space="preserve"> Қазақстан Республикасының Көлiк және коммуникациялар министрлігi </w:t>
      </w:r>
      <w:r>
        <w:br/>
      </w:r>
      <w:r>
        <w:rPr>
          <w:rFonts w:ascii="Times New Roman"/>
          <w:b/>
          <w:i w:val="false"/>
          <w:color w:val="000000"/>
        </w:rPr>
        <w:t xml:space="preserve">
Бюджеттiк бағдарламаның әкiмгерi </w:t>
      </w:r>
    </w:p>
    <w:bookmarkStart w:name="z49" w:id="48"/>
    <w:p>
      <w:pPr>
        <w:spacing w:after="0"/>
        <w:ind w:left="0"/>
        <w:jc w:val="left"/>
      </w:pPr>
      <w:r>
        <w:rPr>
          <w:rFonts w:ascii="Times New Roman"/>
          <w:b/>
          <w:i w:val="false"/>
          <w:color w:val="000000"/>
        </w:rPr>
        <w:t xml:space="preserve"> 
061 "Қазпочта" ААҚ жарғылық капиталын ұлғайту" республикалық бюджеттік бағдарламасының 2002 жылға арналған </w:t>
      </w:r>
      <w:r>
        <w:br/>
      </w:r>
      <w:r>
        <w:rPr>
          <w:rFonts w:ascii="Times New Roman"/>
          <w:b/>
          <w:i w:val="false"/>
          <w:color w:val="000000"/>
        </w:rPr>
        <w:t xml:space="preserve">
ТӨЛҚҰЖАТЫ </w:t>
      </w:r>
    </w:p>
    <w:bookmarkEnd w:id="48"/>
    <w:p>
      <w:pPr>
        <w:spacing w:after="0"/>
        <w:ind w:left="0"/>
        <w:jc w:val="both"/>
      </w:pPr>
      <w:r>
        <w:rPr>
          <w:rFonts w:ascii="Times New Roman"/>
          <w:b w:val="false"/>
          <w:i w:val="false"/>
          <w:color w:val="000000"/>
          <w:sz w:val="28"/>
        </w:rPr>
        <w:t xml:space="preserve">      1. Құны: 643 123 мың теңге (алты жүз қырық үш миллион жүз жиырма үш мың теңге). </w:t>
      </w:r>
      <w:r>
        <w:br/>
      </w:r>
      <w:r>
        <w:rPr>
          <w:rFonts w:ascii="Times New Roman"/>
          <w:b w:val="false"/>
          <w:i w:val="false"/>
          <w:color w:val="000000"/>
          <w:sz w:val="28"/>
        </w:rPr>
        <w:t xml:space="preserve">
      2. Бюджеттiк бағдарламаның нормативтiк-құқықтық негізі: </w:t>
      </w:r>
      <w:r>
        <w:br/>
      </w:r>
      <w:r>
        <w:rPr>
          <w:rFonts w:ascii="Times New Roman"/>
          <w:b w:val="false"/>
          <w:i w:val="false"/>
          <w:color w:val="000000"/>
          <w:sz w:val="28"/>
        </w:rPr>
        <w:t>
      "Акционерлiк қоғамдар туралы" Қазақстан Республикасының 1998 жылғы 10 шiлдедегi </w:t>
      </w:r>
      <w:r>
        <w:rPr>
          <w:rFonts w:ascii="Times New Roman"/>
          <w:b w:val="false"/>
          <w:i w:val="false"/>
          <w:color w:val="000000"/>
          <w:sz w:val="28"/>
        </w:rPr>
        <w:t xml:space="preserve">Заңының </w:t>
      </w:r>
      <w:r>
        <w:rPr>
          <w:rFonts w:ascii="Times New Roman"/>
          <w:b w:val="false"/>
          <w:i w:val="false"/>
          <w:color w:val="000000"/>
          <w:sz w:val="28"/>
        </w:rPr>
        <w:t xml:space="preserve">3-бабының 4-тармағы. </w:t>
      </w:r>
      <w:r>
        <w:br/>
      </w:r>
      <w:r>
        <w:rPr>
          <w:rFonts w:ascii="Times New Roman"/>
          <w:b w:val="false"/>
          <w:i w:val="false"/>
          <w:color w:val="000000"/>
          <w:sz w:val="28"/>
        </w:rPr>
        <w:t>
      "Байланыс туралы" Қазақстан Республикасының 1999 жылғы 18 мамырдағы </w:t>
      </w:r>
      <w:r>
        <w:rPr>
          <w:rFonts w:ascii="Times New Roman"/>
          <w:b w:val="false"/>
          <w:i w:val="false"/>
          <w:color w:val="000000"/>
          <w:sz w:val="28"/>
        </w:rPr>
        <w:t xml:space="preserve">Заңының </w:t>
      </w:r>
      <w:r>
        <w:rPr>
          <w:rFonts w:ascii="Times New Roman"/>
          <w:b w:val="false"/>
          <w:i w:val="false"/>
          <w:color w:val="000000"/>
          <w:sz w:val="28"/>
        </w:rPr>
        <w:t xml:space="preserve">4, 5-баптары. </w:t>
      </w:r>
      <w:r>
        <w:br/>
      </w:r>
      <w:r>
        <w:rPr>
          <w:rFonts w:ascii="Times New Roman"/>
          <w:b w:val="false"/>
          <w:i w:val="false"/>
          <w:color w:val="000000"/>
          <w:sz w:val="28"/>
        </w:rPr>
        <w:t>
      Қазақстан Республикасы Үкiметiнiң 2000 жылғы 15 қарашадағы  </w:t>
      </w:r>
      <w:r>
        <w:rPr>
          <w:rFonts w:ascii="Times New Roman"/>
          <w:b w:val="false"/>
          <w:i w:val="false"/>
          <w:color w:val="000000"/>
          <w:sz w:val="28"/>
        </w:rPr>
        <w:t xml:space="preserve">қаулысымен </w:t>
      </w:r>
      <w:r>
        <w:rPr>
          <w:rFonts w:ascii="Times New Roman"/>
          <w:b w:val="false"/>
          <w:i w:val="false"/>
          <w:color w:val="000000"/>
          <w:sz w:val="28"/>
        </w:rPr>
        <w:t xml:space="preserve">бекiтiлген Қазақстан Республикасының почта саласын дамытудың және почта-жинақ жүйесiн қалыптастырудың 2000-2003 жылдарға арналған бағдарламасы. </w:t>
      </w:r>
      <w:r>
        <w:br/>
      </w:r>
      <w:r>
        <w:rPr>
          <w:rFonts w:ascii="Times New Roman"/>
          <w:b w:val="false"/>
          <w:i w:val="false"/>
          <w:color w:val="000000"/>
          <w:sz w:val="28"/>
        </w:rPr>
        <w:t>
      Қазақстан Республикасы Үкiметiнің 2001 жылғы 8 желтоқсандағы N 1600 </w:t>
      </w:r>
      <w:r>
        <w:rPr>
          <w:rFonts w:ascii="Times New Roman"/>
          <w:b w:val="false"/>
          <w:i w:val="false"/>
          <w:color w:val="000000"/>
          <w:sz w:val="28"/>
        </w:rPr>
        <w:t xml:space="preserve">қаулысымен </w:t>
      </w:r>
      <w:r>
        <w:rPr>
          <w:rFonts w:ascii="Times New Roman"/>
          <w:b w:val="false"/>
          <w:i w:val="false"/>
          <w:color w:val="000000"/>
          <w:sz w:val="28"/>
        </w:rPr>
        <w:t xml:space="preserve">бекітілген "Қазпочта" ашық акционерлік қоғамын дамытудың 2001-2005 жылдарға арналған жоспары. </w:t>
      </w:r>
      <w:r>
        <w:br/>
      </w:r>
      <w:r>
        <w:rPr>
          <w:rFonts w:ascii="Times New Roman"/>
          <w:b w:val="false"/>
          <w:i w:val="false"/>
          <w:color w:val="000000"/>
          <w:sz w:val="28"/>
        </w:rPr>
        <w:t xml:space="preserve">
      3. Бюджеттiк бағдарламаны қаржыландыру көздерi: республикалық бюджеттің қаражаттары. </w:t>
      </w:r>
      <w:r>
        <w:br/>
      </w:r>
      <w:r>
        <w:rPr>
          <w:rFonts w:ascii="Times New Roman"/>
          <w:b w:val="false"/>
          <w:i w:val="false"/>
          <w:color w:val="000000"/>
          <w:sz w:val="28"/>
        </w:rPr>
        <w:t xml:space="preserve">
      4. Бюджеттiк бағдарламаның мақсаты: қазіргі заманғы технологиялар және прогрессивті халықаралық ынтымақтастық нысандары негізінде почталық және қаржылық қызмет түрлерін ұсынатын тиімді почта-жинақ жүйесін құру. </w:t>
      </w:r>
      <w:r>
        <w:br/>
      </w:r>
      <w:r>
        <w:rPr>
          <w:rFonts w:ascii="Times New Roman"/>
          <w:b w:val="false"/>
          <w:i w:val="false"/>
          <w:color w:val="000000"/>
          <w:sz w:val="28"/>
        </w:rPr>
        <w:t xml:space="preserve">
      5. Бюджеттiк бағдарламаның міндетi: "Қазпочта" ААҚ жарғылық капиталын ұлғайту. </w:t>
      </w:r>
      <w:r>
        <w:br/>
      </w:r>
      <w:r>
        <w:rPr>
          <w:rFonts w:ascii="Times New Roman"/>
          <w:b w:val="false"/>
          <w:i w:val="false"/>
          <w:color w:val="000000"/>
          <w:sz w:val="28"/>
        </w:rPr>
        <w:t xml:space="preserve">
      6. Бюджеттік бағдарламаны іске асыру жөніндегі іс-шаралар жоспары: </w:t>
      </w:r>
      <w:r>
        <w:br/>
      </w:r>
      <w:r>
        <w:rPr>
          <w:rFonts w:ascii="Times New Roman"/>
          <w:b w:val="false"/>
          <w:i w:val="false"/>
          <w:color w:val="000000"/>
          <w:sz w:val="28"/>
        </w:rPr>
        <w:t xml:space="preserve">
--------------------------------------------------------------------------- </w:t>
      </w:r>
      <w:r>
        <w:br/>
      </w:r>
      <w:r>
        <w:rPr>
          <w:rFonts w:ascii="Times New Roman"/>
          <w:b w:val="false"/>
          <w:i w:val="false"/>
          <w:color w:val="000000"/>
          <w:sz w:val="28"/>
        </w:rPr>
        <w:t xml:space="preserve">
Реттік!Бағдар.! Кіші  !Бағдарламаның !    Бағдарламаны   !Іске ! Жауапты </w:t>
      </w:r>
      <w:r>
        <w:br/>
      </w:r>
      <w:r>
        <w:rPr>
          <w:rFonts w:ascii="Times New Roman"/>
          <w:b w:val="false"/>
          <w:i w:val="false"/>
          <w:color w:val="000000"/>
          <w:sz w:val="28"/>
        </w:rPr>
        <w:t xml:space="preserve">
  N   !ламаның!бағдар.!(кіші бағдар. !(кіші бағдарламаны)!асыру! орындау. </w:t>
      </w:r>
      <w:r>
        <w:br/>
      </w:r>
      <w:r>
        <w:rPr>
          <w:rFonts w:ascii="Times New Roman"/>
          <w:b w:val="false"/>
          <w:i w:val="false"/>
          <w:color w:val="000000"/>
          <w:sz w:val="28"/>
        </w:rPr>
        <w:t xml:space="preserve">
      ! коды  !ламаның!ламаның) атауы! іске асыру бойынша!мер. ! шылар </w:t>
      </w:r>
      <w:r>
        <w:br/>
      </w:r>
      <w:r>
        <w:rPr>
          <w:rFonts w:ascii="Times New Roman"/>
          <w:b w:val="false"/>
          <w:i w:val="false"/>
          <w:color w:val="000000"/>
          <w:sz w:val="28"/>
        </w:rPr>
        <w:t xml:space="preserve">
      !       ! коды  !              !     іс-шаралар    !зімі !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          5        !  6  !     7 </w:t>
      </w:r>
      <w:r>
        <w:br/>
      </w:r>
      <w:r>
        <w:rPr>
          <w:rFonts w:ascii="Times New Roman"/>
          <w:b w:val="false"/>
          <w:i w:val="false"/>
          <w:color w:val="000000"/>
          <w:sz w:val="28"/>
        </w:rPr>
        <w:t xml:space="preserve">
--------------------------------------------------------------------------- </w:t>
      </w:r>
      <w:r>
        <w:br/>
      </w:r>
      <w:r>
        <w:rPr>
          <w:rFonts w:ascii="Times New Roman"/>
          <w:b w:val="false"/>
          <w:i w:val="false"/>
          <w:color w:val="000000"/>
          <w:sz w:val="28"/>
        </w:rPr>
        <w:t xml:space="preserve">
1        061           "Қазпочта" ААҚ "Қазпочта" ААҚ      ақпан  Қазақстан </w:t>
      </w:r>
      <w:r>
        <w:br/>
      </w:r>
      <w:r>
        <w:rPr>
          <w:rFonts w:ascii="Times New Roman"/>
          <w:b w:val="false"/>
          <w:i w:val="false"/>
          <w:color w:val="000000"/>
          <w:sz w:val="28"/>
        </w:rPr>
        <w:t xml:space="preserve">
                       жарғылық       жарғылық капиталын         Республи. </w:t>
      </w:r>
      <w:r>
        <w:br/>
      </w:r>
      <w:r>
        <w:rPr>
          <w:rFonts w:ascii="Times New Roman"/>
          <w:b w:val="false"/>
          <w:i w:val="false"/>
          <w:color w:val="000000"/>
          <w:sz w:val="28"/>
        </w:rPr>
        <w:t xml:space="preserve">
                       капиталын      ұлғайту                    касының </w:t>
      </w:r>
      <w:r>
        <w:br/>
      </w:r>
      <w:r>
        <w:rPr>
          <w:rFonts w:ascii="Times New Roman"/>
          <w:b w:val="false"/>
          <w:i w:val="false"/>
          <w:color w:val="000000"/>
          <w:sz w:val="28"/>
        </w:rPr>
        <w:t xml:space="preserve">
                       ұлғайту                                   Көлік және </w:t>
      </w:r>
      <w:r>
        <w:br/>
      </w:r>
      <w:r>
        <w:rPr>
          <w:rFonts w:ascii="Times New Roman"/>
          <w:b w:val="false"/>
          <w:i w:val="false"/>
          <w:color w:val="000000"/>
          <w:sz w:val="28"/>
        </w:rPr>
        <w:t xml:space="preserve">
                                                                 коммуника. </w:t>
      </w:r>
      <w:r>
        <w:br/>
      </w:r>
      <w:r>
        <w:rPr>
          <w:rFonts w:ascii="Times New Roman"/>
          <w:b w:val="false"/>
          <w:i w:val="false"/>
          <w:color w:val="000000"/>
          <w:sz w:val="28"/>
        </w:rPr>
        <w:t xml:space="preserve">
                                                                 циялар ми. </w:t>
      </w:r>
      <w:r>
        <w:br/>
      </w:r>
      <w:r>
        <w:rPr>
          <w:rFonts w:ascii="Times New Roman"/>
          <w:b w:val="false"/>
          <w:i w:val="false"/>
          <w:color w:val="000000"/>
          <w:sz w:val="28"/>
        </w:rPr>
        <w:t xml:space="preserve">
                                                                 нистрлігі </w:t>
      </w:r>
      <w:r>
        <w:br/>
      </w:r>
      <w:r>
        <w:rPr>
          <w:rFonts w:ascii="Times New Roman"/>
          <w:b w:val="false"/>
          <w:i w:val="false"/>
          <w:color w:val="000000"/>
          <w:sz w:val="28"/>
        </w:rPr>
        <w:t xml:space="preserve">
--------------------------------------------------------------------------- </w:t>
      </w:r>
      <w:r>
        <w:br/>
      </w:r>
      <w:r>
        <w:rPr>
          <w:rFonts w:ascii="Times New Roman"/>
          <w:b w:val="false"/>
          <w:i w:val="false"/>
          <w:color w:val="000000"/>
          <w:sz w:val="28"/>
        </w:rPr>
        <w:t xml:space="preserve">
      7. Бюджеттік бағдарламаны орындаудан күтілетін нәтижелер: почта-жинақ жүйесінің тиімділігін қазіргі заманғы технологиялар және прогрессивті халықаралық ынтымақтастық нысандарын пайдалану арқылы арттыру. </w:t>
      </w:r>
    </w:p>
    <w:bookmarkStart w:name="z50" w:id="49"/>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2002 жылғы 26 қаңтардағы   </w:t>
      </w:r>
      <w:r>
        <w:br/>
      </w:r>
      <w:r>
        <w:rPr>
          <w:rFonts w:ascii="Times New Roman"/>
          <w:b w:val="false"/>
          <w:i w:val="false"/>
          <w:color w:val="000000"/>
          <w:sz w:val="28"/>
        </w:rPr>
        <w:t xml:space="preserve">
N 122 қаулысына      </w:t>
      </w:r>
      <w:r>
        <w:br/>
      </w:r>
      <w:r>
        <w:rPr>
          <w:rFonts w:ascii="Times New Roman"/>
          <w:b w:val="false"/>
          <w:i w:val="false"/>
          <w:color w:val="000000"/>
          <w:sz w:val="28"/>
        </w:rPr>
        <w:t xml:space="preserve">
25-қосымша       </w:t>
      </w:r>
    </w:p>
    <w:bookmarkEnd w:id="49"/>
    <w:p>
      <w:pPr>
        <w:spacing w:after="0"/>
        <w:ind w:left="0"/>
        <w:jc w:val="left"/>
      </w:pPr>
      <w:r>
        <w:rPr>
          <w:rFonts w:ascii="Times New Roman"/>
          <w:b/>
          <w:i w:val="false"/>
          <w:color w:val="000000"/>
        </w:rPr>
        <w:t xml:space="preserve"> Қазақстан Республикасының Көлiк және коммуникациялар министрлігi </w:t>
      </w:r>
      <w:r>
        <w:br/>
      </w:r>
      <w:r>
        <w:rPr>
          <w:rFonts w:ascii="Times New Roman"/>
          <w:b/>
          <w:i w:val="false"/>
          <w:color w:val="000000"/>
        </w:rPr>
        <w:t xml:space="preserve">
Бюджеттiк бағдарламаның әкiмгерi </w:t>
      </w:r>
    </w:p>
    <w:bookmarkStart w:name="z51" w:id="50"/>
    <w:p>
      <w:pPr>
        <w:spacing w:after="0"/>
        <w:ind w:left="0"/>
        <w:jc w:val="left"/>
      </w:pPr>
      <w:r>
        <w:rPr>
          <w:rFonts w:ascii="Times New Roman"/>
          <w:b/>
          <w:i w:val="false"/>
          <w:color w:val="000000"/>
        </w:rPr>
        <w:t xml:space="preserve"> 
074 "Жүйелі ішкі авиатасымалды субсидиялау" республикалық бюджеттік бағдарламасының 2002 жылға арналған </w:t>
      </w:r>
      <w:r>
        <w:br/>
      </w:r>
      <w:r>
        <w:rPr>
          <w:rFonts w:ascii="Times New Roman"/>
          <w:b/>
          <w:i w:val="false"/>
          <w:color w:val="000000"/>
        </w:rPr>
        <w:t xml:space="preserve">
ТӨЛҚҰЖАТЫ </w:t>
      </w:r>
    </w:p>
    <w:bookmarkEnd w:id="50"/>
    <w:p>
      <w:pPr>
        <w:spacing w:after="0"/>
        <w:ind w:left="0"/>
        <w:jc w:val="both"/>
      </w:pPr>
      <w:r>
        <w:rPr>
          <w:rFonts w:ascii="Times New Roman"/>
          <w:b w:val="false"/>
          <w:i w:val="false"/>
          <w:color w:val="000000"/>
          <w:sz w:val="28"/>
        </w:rPr>
        <w:t xml:space="preserve">      1. Құны: 300 000 мың теңге (үш жүз миллион теңге). </w:t>
      </w:r>
      <w:r>
        <w:br/>
      </w:r>
      <w:r>
        <w:rPr>
          <w:rFonts w:ascii="Times New Roman"/>
          <w:b w:val="false"/>
          <w:i w:val="false"/>
          <w:color w:val="000000"/>
          <w:sz w:val="28"/>
        </w:rPr>
        <w:t xml:space="preserve">
      2. Бюджеттiк бағдарламаның нормативтiк-құқықтық негізі: </w:t>
      </w:r>
      <w:r>
        <w:br/>
      </w:r>
      <w:r>
        <w:rPr>
          <w:rFonts w:ascii="Times New Roman"/>
          <w:b w:val="false"/>
          <w:i w:val="false"/>
          <w:color w:val="000000"/>
          <w:sz w:val="28"/>
        </w:rPr>
        <w:t>
      "Азаматтық авиацияны мемлекеттік реттеу туралы" Қазақстан Республикасының 2001 жылғы 15 желтоқсандағы </w:t>
      </w:r>
      <w:r>
        <w:rPr>
          <w:rFonts w:ascii="Times New Roman"/>
          <w:b w:val="false"/>
          <w:i w:val="false"/>
          <w:color w:val="000000"/>
          <w:sz w:val="28"/>
        </w:rPr>
        <w:t xml:space="preserve">Заңының </w:t>
      </w:r>
      <w:r>
        <w:rPr>
          <w:rFonts w:ascii="Times New Roman"/>
          <w:b w:val="false"/>
          <w:i w:val="false"/>
          <w:color w:val="000000"/>
          <w:sz w:val="28"/>
        </w:rPr>
        <w:t xml:space="preserve">7-бабы. </w:t>
      </w:r>
      <w:r>
        <w:br/>
      </w:r>
      <w:r>
        <w:rPr>
          <w:rFonts w:ascii="Times New Roman"/>
          <w:b w:val="false"/>
          <w:i w:val="false"/>
          <w:color w:val="000000"/>
          <w:sz w:val="28"/>
        </w:rPr>
        <w:t>
      "Қазақстан Республикасындағы көлік туралы" Қазақстан Республикасының 1994 жылғы 21 қыркүйектегі </w:t>
      </w:r>
      <w:r>
        <w:rPr>
          <w:rFonts w:ascii="Times New Roman"/>
          <w:b w:val="false"/>
          <w:i w:val="false"/>
          <w:color w:val="000000"/>
          <w:sz w:val="28"/>
        </w:rPr>
        <w:t xml:space="preserve">Заңының </w:t>
      </w:r>
      <w:r>
        <w:rPr>
          <w:rFonts w:ascii="Times New Roman"/>
          <w:b w:val="false"/>
          <w:i w:val="false"/>
          <w:color w:val="000000"/>
          <w:sz w:val="28"/>
        </w:rPr>
        <w:t xml:space="preserve">9-бабы. </w:t>
      </w:r>
      <w:r>
        <w:br/>
      </w:r>
      <w:r>
        <w:rPr>
          <w:rFonts w:ascii="Times New Roman"/>
          <w:b w:val="false"/>
          <w:i w:val="false"/>
          <w:color w:val="000000"/>
          <w:sz w:val="28"/>
        </w:rPr>
        <w:t xml:space="preserve">
      3. Бюджеттiк бағдарламаны қаржыландыру көздерi: республикалық бюджеттің қаражаттары. </w:t>
      </w:r>
      <w:r>
        <w:br/>
      </w:r>
      <w:r>
        <w:rPr>
          <w:rFonts w:ascii="Times New Roman"/>
          <w:b w:val="false"/>
          <w:i w:val="false"/>
          <w:color w:val="000000"/>
          <w:sz w:val="28"/>
        </w:rPr>
        <w:t xml:space="preserve">
      4. Бюджеттiк бағдарламаның мақсаты: ұлттық авиакомпанияларды мемлекеттік қолдау. </w:t>
      </w:r>
      <w:r>
        <w:br/>
      </w:r>
      <w:r>
        <w:rPr>
          <w:rFonts w:ascii="Times New Roman"/>
          <w:b w:val="false"/>
          <w:i w:val="false"/>
          <w:color w:val="000000"/>
          <w:sz w:val="28"/>
        </w:rPr>
        <w:t xml:space="preserve">
      5. Бюджеттiк бағдарламаның міндеттерi: Қазақстан Республикасы Үкіметінің, азаматтық авиацияны мемлекеттік реттеу саласындағы уәкілетті органының шешімі бойынша жеке ішкі авиабағыттарды субсидиялау. </w:t>
      </w:r>
      <w:r>
        <w:br/>
      </w:r>
      <w:r>
        <w:rPr>
          <w:rFonts w:ascii="Times New Roman"/>
          <w:b w:val="false"/>
          <w:i w:val="false"/>
          <w:color w:val="000000"/>
          <w:sz w:val="28"/>
        </w:rPr>
        <w:t xml:space="preserve">
      6. Бюджеттік бағдарламаны іске асыру бойынша іс-шаралар жоспары: </w:t>
      </w:r>
      <w:r>
        <w:br/>
      </w:r>
      <w:r>
        <w:rPr>
          <w:rFonts w:ascii="Times New Roman"/>
          <w:b w:val="false"/>
          <w:i w:val="false"/>
          <w:color w:val="000000"/>
          <w:sz w:val="28"/>
        </w:rPr>
        <w:t xml:space="preserve">
--------------------------------------------------------------------------- </w:t>
      </w:r>
      <w:r>
        <w:br/>
      </w:r>
      <w:r>
        <w:rPr>
          <w:rFonts w:ascii="Times New Roman"/>
          <w:b w:val="false"/>
          <w:i w:val="false"/>
          <w:color w:val="000000"/>
          <w:sz w:val="28"/>
        </w:rPr>
        <w:t xml:space="preserve">
Реттік!Бағдар.! Кіші  !Бағдарламаның !    Бағдарламаны   !Іске ! Жауапты </w:t>
      </w:r>
      <w:r>
        <w:br/>
      </w:r>
      <w:r>
        <w:rPr>
          <w:rFonts w:ascii="Times New Roman"/>
          <w:b w:val="false"/>
          <w:i w:val="false"/>
          <w:color w:val="000000"/>
          <w:sz w:val="28"/>
        </w:rPr>
        <w:t xml:space="preserve">
  N   !ламаның!бағдар.!(кіші бағдар. !(кіші бағдарламаны)!асыру! іске </w:t>
      </w:r>
      <w:r>
        <w:br/>
      </w:r>
      <w:r>
        <w:rPr>
          <w:rFonts w:ascii="Times New Roman"/>
          <w:b w:val="false"/>
          <w:i w:val="false"/>
          <w:color w:val="000000"/>
          <w:sz w:val="28"/>
        </w:rPr>
        <w:t xml:space="preserve">
      ! коды  !ламаның!ламаның) атауы! іске асыру бойынша!мер. !асырушылар </w:t>
      </w:r>
      <w:r>
        <w:br/>
      </w:r>
      <w:r>
        <w:rPr>
          <w:rFonts w:ascii="Times New Roman"/>
          <w:b w:val="false"/>
          <w:i w:val="false"/>
          <w:color w:val="000000"/>
          <w:sz w:val="28"/>
        </w:rPr>
        <w:t xml:space="preserve">
      !       ! коды  !              !     іс-шаралар    !зімі !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          5        !  6  !     7 </w:t>
      </w:r>
      <w:r>
        <w:br/>
      </w:r>
      <w:r>
        <w:rPr>
          <w:rFonts w:ascii="Times New Roman"/>
          <w:b w:val="false"/>
          <w:i w:val="false"/>
          <w:color w:val="000000"/>
          <w:sz w:val="28"/>
        </w:rPr>
        <w:t xml:space="preserve">
--------------------------------------------------------------------------- </w:t>
      </w:r>
      <w:r>
        <w:br/>
      </w:r>
      <w:r>
        <w:rPr>
          <w:rFonts w:ascii="Times New Roman"/>
          <w:b w:val="false"/>
          <w:i w:val="false"/>
          <w:color w:val="000000"/>
          <w:sz w:val="28"/>
        </w:rPr>
        <w:t xml:space="preserve">
1        074           Жүйелі ішкі   Қазақстан            наурыз Қазақстан </w:t>
      </w:r>
      <w:r>
        <w:br/>
      </w:r>
      <w:r>
        <w:rPr>
          <w:rFonts w:ascii="Times New Roman"/>
          <w:b w:val="false"/>
          <w:i w:val="false"/>
          <w:color w:val="000000"/>
          <w:sz w:val="28"/>
        </w:rPr>
        <w:t xml:space="preserve">
                       авиатасымалды Республикасының      - жел. Республи. </w:t>
      </w:r>
      <w:r>
        <w:br/>
      </w:r>
      <w:r>
        <w:rPr>
          <w:rFonts w:ascii="Times New Roman"/>
          <w:b w:val="false"/>
          <w:i w:val="false"/>
          <w:color w:val="000000"/>
          <w:sz w:val="28"/>
        </w:rPr>
        <w:t xml:space="preserve">
                       субсидиялау   Үкіметі бекітетін    тоқсан касының </w:t>
      </w:r>
      <w:r>
        <w:br/>
      </w:r>
      <w:r>
        <w:rPr>
          <w:rFonts w:ascii="Times New Roman"/>
          <w:b w:val="false"/>
          <w:i w:val="false"/>
          <w:color w:val="000000"/>
          <w:sz w:val="28"/>
        </w:rPr>
        <w:t xml:space="preserve">
                                     Ережеге сәйкес ішкі         Көлік және </w:t>
      </w:r>
      <w:r>
        <w:br/>
      </w:r>
      <w:r>
        <w:rPr>
          <w:rFonts w:ascii="Times New Roman"/>
          <w:b w:val="false"/>
          <w:i w:val="false"/>
          <w:color w:val="000000"/>
          <w:sz w:val="28"/>
        </w:rPr>
        <w:t xml:space="preserve">
                                     авиабағыттар бойынша        коммуника. </w:t>
      </w:r>
      <w:r>
        <w:br/>
      </w:r>
      <w:r>
        <w:rPr>
          <w:rFonts w:ascii="Times New Roman"/>
          <w:b w:val="false"/>
          <w:i w:val="false"/>
          <w:color w:val="000000"/>
          <w:sz w:val="28"/>
        </w:rPr>
        <w:t xml:space="preserve">
                                     тұрақты авиатасымал.        циялар ми. </w:t>
      </w:r>
      <w:r>
        <w:br/>
      </w:r>
      <w:r>
        <w:rPr>
          <w:rFonts w:ascii="Times New Roman"/>
          <w:b w:val="false"/>
          <w:i w:val="false"/>
          <w:color w:val="000000"/>
          <w:sz w:val="28"/>
        </w:rPr>
        <w:t xml:space="preserve">
                                     дарды субсидиялау:          нистрлігі </w:t>
      </w:r>
      <w:r>
        <w:br/>
      </w:r>
      <w:r>
        <w:rPr>
          <w:rFonts w:ascii="Times New Roman"/>
          <w:b w:val="false"/>
          <w:i w:val="false"/>
          <w:color w:val="000000"/>
          <w:sz w:val="28"/>
        </w:rPr>
        <w:t xml:space="preserve">
                                     - Астана - Ақтөбе - Орал; </w:t>
      </w:r>
      <w:r>
        <w:br/>
      </w:r>
      <w:r>
        <w:rPr>
          <w:rFonts w:ascii="Times New Roman"/>
          <w:b w:val="false"/>
          <w:i w:val="false"/>
          <w:color w:val="000000"/>
          <w:sz w:val="28"/>
        </w:rPr>
        <w:t xml:space="preserve">
                                     - Орал - Ақтөбе - Астана; </w:t>
      </w:r>
      <w:r>
        <w:br/>
      </w:r>
      <w:r>
        <w:rPr>
          <w:rFonts w:ascii="Times New Roman"/>
          <w:b w:val="false"/>
          <w:i w:val="false"/>
          <w:color w:val="000000"/>
          <w:sz w:val="28"/>
        </w:rPr>
        <w:t xml:space="preserve">
                                     - Астана - Ақтау; </w:t>
      </w:r>
      <w:r>
        <w:br/>
      </w:r>
      <w:r>
        <w:rPr>
          <w:rFonts w:ascii="Times New Roman"/>
          <w:b w:val="false"/>
          <w:i w:val="false"/>
          <w:color w:val="000000"/>
          <w:sz w:val="28"/>
        </w:rPr>
        <w:t xml:space="preserve">
                                     - Ақтау - Астана; </w:t>
      </w:r>
      <w:r>
        <w:br/>
      </w:r>
      <w:r>
        <w:rPr>
          <w:rFonts w:ascii="Times New Roman"/>
          <w:b w:val="false"/>
          <w:i w:val="false"/>
          <w:color w:val="000000"/>
          <w:sz w:val="28"/>
        </w:rPr>
        <w:t xml:space="preserve">
                                     - Алматы - Атырау; </w:t>
      </w:r>
      <w:r>
        <w:br/>
      </w:r>
      <w:r>
        <w:rPr>
          <w:rFonts w:ascii="Times New Roman"/>
          <w:b w:val="false"/>
          <w:i w:val="false"/>
          <w:color w:val="000000"/>
          <w:sz w:val="28"/>
        </w:rPr>
        <w:t xml:space="preserve">
                                     - Атырау - Алматы; </w:t>
      </w:r>
      <w:r>
        <w:br/>
      </w:r>
      <w:r>
        <w:rPr>
          <w:rFonts w:ascii="Times New Roman"/>
          <w:b w:val="false"/>
          <w:i w:val="false"/>
          <w:color w:val="000000"/>
          <w:sz w:val="28"/>
        </w:rPr>
        <w:t xml:space="preserve">
                                     - Астана - Атырау; </w:t>
      </w:r>
      <w:r>
        <w:br/>
      </w:r>
      <w:r>
        <w:rPr>
          <w:rFonts w:ascii="Times New Roman"/>
          <w:b w:val="false"/>
          <w:i w:val="false"/>
          <w:color w:val="000000"/>
          <w:sz w:val="28"/>
        </w:rPr>
        <w:t xml:space="preserve">
                                     - Атырау - Астана; </w:t>
      </w:r>
      <w:r>
        <w:br/>
      </w:r>
      <w:r>
        <w:rPr>
          <w:rFonts w:ascii="Times New Roman"/>
          <w:b w:val="false"/>
          <w:i w:val="false"/>
          <w:color w:val="000000"/>
          <w:sz w:val="28"/>
        </w:rPr>
        <w:t xml:space="preserve">
                                     - Алматы - Ақтөбе; </w:t>
      </w:r>
      <w:r>
        <w:br/>
      </w:r>
      <w:r>
        <w:rPr>
          <w:rFonts w:ascii="Times New Roman"/>
          <w:b w:val="false"/>
          <w:i w:val="false"/>
          <w:color w:val="000000"/>
          <w:sz w:val="28"/>
        </w:rPr>
        <w:t xml:space="preserve">
                                     - Ақтөбе - Алматы; </w:t>
      </w:r>
      <w:r>
        <w:br/>
      </w:r>
      <w:r>
        <w:rPr>
          <w:rFonts w:ascii="Times New Roman"/>
          <w:b w:val="false"/>
          <w:i w:val="false"/>
          <w:color w:val="000000"/>
          <w:sz w:val="28"/>
        </w:rPr>
        <w:t xml:space="preserve">
                                     - Алматы - Ақтау; </w:t>
      </w:r>
      <w:r>
        <w:br/>
      </w:r>
      <w:r>
        <w:rPr>
          <w:rFonts w:ascii="Times New Roman"/>
          <w:b w:val="false"/>
          <w:i w:val="false"/>
          <w:color w:val="000000"/>
          <w:sz w:val="28"/>
        </w:rPr>
        <w:t xml:space="preserve">
                                     - Ақтау - Алматы; </w:t>
      </w:r>
      <w:r>
        <w:br/>
      </w:r>
      <w:r>
        <w:rPr>
          <w:rFonts w:ascii="Times New Roman"/>
          <w:b w:val="false"/>
          <w:i w:val="false"/>
          <w:color w:val="000000"/>
          <w:sz w:val="28"/>
        </w:rPr>
        <w:t xml:space="preserve">
                                     - Астана - Қызылорда; </w:t>
      </w:r>
      <w:r>
        <w:br/>
      </w:r>
      <w:r>
        <w:rPr>
          <w:rFonts w:ascii="Times New Roman"/>
          <w:b w:val="false"/>
          <w:i w:val="false"/>
          <w:color w:val="000000"/>
          <w:sz w:val="28"/>
        </w:rPr>
        <w:t xml:space="preserve">
                                     - Қызылорда - Астана; </w:t>
      </w:r>
      <w:r>
        <w:br/>
      </w:r>
      <w:r>
        <w:rPr>
          <w:rFonts w:ascii="Times New Roman"/>
          <w:b w:val="false"/>
          <w:i w:val="false"/>
          <w:color w:val="000000"/>
          <w:sz w:val="28"/>
        </w:rPr>
        <w:t xml:space="preserve">
                                     - Алматы - Жезқазған; </w:t>
      </w:r>
      <w:r>
        <w:br/>
      </w:r>
      <w:r>
        <w:rPr>
          <w:rFonts w:ascii="Times New Roman"/>
          <w:b w:val="false"/>
          <w:i w:val="false"/>
          <w:color w:val="000000"/>
          <w:sz w:val="28"/>
        </w:rPr>
        <w:t xml:space="preserve">
                                     - Жезқазған - Алматы; </w:t>
      </w:r>
      <w:r>
        <w:br/>
      </w:r>
      <w:r>
        <w:rPr>
          <w:rFonts w:ascii="Times New Roman"/>
          <w:b w:val="false"/>
          <w:i w:val="false"/>
          <w:color w:val="000000"/>
          <w:sz w:val="28"/>
        </w:rPr>
        <w:t xml:space="preserve">
                                     - Астана - Семей; </w:t>
      </w:r>
      <w:r>
        <w:br/>
      </w:r>
      <w:r>
        <w:rPr>
          <w:rFonts w:ascii="Times New Roman"/>
          <w:b w:val="false"/>
          <w:i w:val="false"/>
          <w:color w:val="000000"/>
          <w:sz w:val="28"/>
        </w:rPr>
        <w:t xml:space="preserve">
                                     - Семей - Астана; </w:t>
      </w:r>
      <w:r>
        <w:br/>
      </w:r>
      <w:r>
        <w:rPr>
          <w:rFonts w:ascii="Times New Roman"/>
          <w:b w:val="false"/>
          <w:i w:val="false"/>
          <w:color w:val="000000"/>
          <w:sz w:val="28"/>
        </w:rPr>
        <w:t xml:space="preserve">
                                     - Алматы - Қарағанды; </w:t>
      </w:r>
      <w:r>
        <w:br/>
      </w:r>
      <w:r>
        <w:rPr>
          <w:rFonts w:ascii="Times New Roman"/>
          <w:b w:val="false"/>
          <w:i w:val="false"/>
          <w:color w:val="000000"/>
          <w:sz w:val="28"/>
        </w:rPr>
        <w:t xml:space="preserve">
                                     - Қарағанды - Алматы; </w:t>
      </w:r>
      <w:r>
        <w:br/>
      </w:r>
      <w:r>
        <w:rPr>
          <w:rFonts w:ascii="Times New Roman"/>
          <w:b w:val="false"/>
          <w:i w:val="false"/>
          <w:color w:val="000000"/>
          <w:sz w:val="28"/>
        </w:rPr>
        <w:t xml:space="preserve">
                                     - Астана - Қостанай; </w:t>
      </w:r>
      <w:r>
        <w:br/>
      </w:r>
      <w:r>
        <w:rPr>
          <w:rFonts w:ascii="Times New Roman"/>
          <w:b w:val="false"/>
          <w:i w:val="false"/>
          <w:color w:val="000000"/>
          <w:sz w:val="28"/>
        </w:rPr>
        <w:t xml:space="preserve">
                                     - Қостанай - Астана; </w:t>
      </w:r>
      <w:r>
        <w:br/>
      </w:r>
      <w:r>
        <w:rPr>
          <w:rFonts w:ascii="Times New Roman"/>
          <w:b w:val="false"/>
          <w:i w:val="false"/>
          <w:color w:val="000000"/>
          <w:sz w:val="28"/>
        </w:rPr>
        <w:t xml:space="preserve">
                                     - Астана - Павлодар - Семей; </w:t>
      </w:r>
      <w:r>
        <w:br/>
      </w:r>
      <w:r>
        <w:rPr>
          <w:rFonts w:ascii="Times New Roman"/>
          <w:b w:val="false"/>
          <w:i w:val="false"/>
          <w:color w:val="000000"/>
          <w:sz w:val="28"/>
        </w:rPr>
        <w:t xml:space="preserve">
                                     - Семей - Павлодар - Астана; </w:t>
      </w:r>
      <w:r>
        <w:br/>
      </w:r>
      <w:r>
        <w:rPr>
          <w:rFonts w:ascii="Times New Roman"/>
          <w:b w:val="false"/>
          <w:i w:val="false"/>
          <w:color w:val="000000"/>
          <w:sz w:val="28"/>
        </w:rPr>
        <w:t xml:space="preserve">
                                     - Астана - Петропавл; </w:t>
      </w:r>
      <w:r>
        <w:br/>
      </w:r>
      <w:r>
        <w:rPr>
          <w:rFonts w:ascii="Times New Roman"/>
          <w:b w:val="false"/>
          <w:i w:val="false"/>
          <w:color w:val="000000"/>
          <w:sz w:val="28"/>
        </w:rPr>
        <w:t xml:space="preserve">
                                     - Петропавл - Астана; </w:t>
      </w:r>
      <w:r>
        <w:br/>
      </w:r>
      <w:r>
        <w:rPr>
          <w:rFonts w:ascii="Times New Roman"/>
          <w:b w:val="false"/>
          <w:i w:val="false"/>
          <w:color w:val="000000"/>
          <w:sz w:val="28"/>
        </w:rPr>
        <w:t xml:space="preserve">
                                     - Астана - Өскемен; </w:t>
      </w:r>
      <w:r>
        <w:br/>
      </w:r>
      <w:r>
        <w:rPr>
          <w:rFonts w:ascii="Times New Roman"/>
          <w:b w:val="false"/>
          <w:i w:val="false"/>
          <w:color w:val="000000"/>
          <w:sz w:val="28"/>
        </w:rPr>
        <w:t xml:space="preserve">
                                     - Өскемен - Астана; </w:t>
      </w:r>
      <w:r>
        <w:br/>
      </w:r>
      <w:r>
        <w:rPr>
          <w:rFonts w:ascii="Times New Roman"/>
          <w:b w:val="false"/>
          <w:i w:val="false"/>
          <w:color w:val="000000"/>
          <w:sz w:val="28"/>
        </w:rPr>
        <w:t xml:space="preserve">
                                     - Астана - Тараз; </w:t>
      </w:r>
      <w:r>
        <w:br/>
      </w:r>
      <w:r>
        <w:rPr>
          <w:rFonts w:ascii="Times New Roman"/>
          <w:b w:val="false"/>
          <w:i w:val="false"/>
          <w:color w:val="000000"/>
          <w:sz w:val="28"/>
        </w:rPr>
        <w:t xml:space="preserve">
                                     - Тараз - Астана; </w:t>
      </w:r>
      <w:r>
        <w:br/>
      </w:r>
      <w:r>
        <w:rPr>
          <w:rFonts w:ascii="Times New Roman"/>
          <w:b w:val="false"/>
          <w:i w:val="false"/>
          <w:color w:val="000000"/>
          <w:sz w:val="28"/>
        </w:rPr>
        <w:t xml:space="preserve">
                                     - Астана - Талдықорған; </w:t>
      </w:r>
      <w:r>
        <w:br/>
      </w:r>
      <w:r>
        <w:rPr>
          <w:rFonts w:ascii="Times New Roman"/>
          <w:b w:val="false"/>
          <w:i w:val="false"/>
          <w:color w:val="000000"/>
          <w:sz w:val="28"/>
        </w:rPr>
        <w:t xml:space="preserve">
                                     - Талдықорған - Астана; </w:t>
      </w:r>
      <w:r>
        <w:br/>
      </w:r>
      <w:r>
        <w:rPr>
          <w:rFonts w:ascii="Times New Roman"/>
          <w:b w:val="false"/>
          <w:i w:val="false"/>
          <w:color w:val="000000"/>
          <w:sz w:val="28"/>
        </w:rPr>
        <w:t xml:space="preserve">
                                     - Астана - Жезқазған - Қызылорда; </w:t>
      </w:r>
      <w:r>
        <w:br/>
      </w:r>
      <w:r>
        <w:rPr>
          <w:rFonts w:ascii="Times New Roman"/>
          <w:b w:val="false"/>
          <w:i w:val="false"/>
          <w:color w:val="000000"/>
          <w:sz w:val="28"/>
        </w:rPr>
        <w:t xml:space="preserve">
                                     - Қызылорда - Жезқазған - Астана; </w:t>
      </w:r>
      <w:r>
        <w:br/>
      </w:r>
      <w:r>
        <w:rPr>
          <w:rFonts w:ascii="Times New Roman"/>
          <w:b w:val="false"/>
          <w:i w:val="false"/>
          <w:color w:val="000000"/>
          <w:sz w:val="28"/>
        </w:rPr>
        <w:t xml:space="preserve">
                                     - Астана - Балқаш; </w:t>
      </w:r>
      <w:r>
        <w:br/>
      </w:r>
      <w:r>
        <w:rPr>
          <w:rFonts w:ascii="Times New Roman"/>
          <w:b w:val="false"/>
          <w:i w:val="false"/>
          <w:color w:val="000000"/>
          <w:sz w:val="28"/>
        </w:rPr>
        <w:t xml:space="preserve">
                                     - Балқаш - Астана. --------------------------------------------------------------------------- </w:t>
      </w:r>
      <w:r>
        <w:br/>
      </w:r>
      <w:r>
        <w:rPr>
          <w:rFonts w:ascii="Times New Roman"/>
          <w:b w:val="false"/>
          <w:i w:val="false"/>
          <w:color w:val="000000"/>
          <w:sz w:val="28"/>
        </w:rPr>
        <w:t>
</w:t>
      </w:r>
      <w:r>
        <w:rPr>
          <w:rFonts w:ascii="Times New Roman"/>
          <w:b w:val="false"/>
          <w:i w:val="false"/>
          <w:color w:val="ff0000"/>
          <w:sz w:val="28"/>
        </w:rPr>
        <w:t xml:space="preserve">      ЕСКЕРТУ. 6-тармақ өзгерді - ҚР Үкіметінің 2002.10.14. N 122b </w:t>
      </w:r>
      <w:r>
        <w:rPr>
          <w:rFonts w:ascii="Times New Roman"/>
          <w:b w:val="false"/>
          <w:i w:val="false"/>
          <w:color w:val="000000"/>
          <w:sz w:val="28"/>
        </w:rPr>
        <w:t xml:space="preserve">қаулысымен. </w:t>
      </w:r>
      <w:r>
        <w:br/>
      </w:r>
      <w:r>
        <w:rPr>
          <w:rFonts w:ascii="Times New Roman"/>
          <w:b w:val="false"/>
          <w:i w:val="false"/>
          <w:color w:val="000000"/>
          <w:sz w:val="28"/>
        </w:rPr>
        <w:t xml:space="preserve">
      7. Бюджеттік бағдарламаны орындаудан күтілетін нәтижелер: жалпы ұзақтығы 525 473 км ішкі бағыттарда тұрақты жолаушылар ағынын және жеткілікті рентабельдік деңгейін қамтамасыз ету, авиатасымалдарға тарифтің құнын орташа есеппен 50% төмендету, жолаушылар ағынын орташа есеппен 40% көбейту, жолаушылар санын 493 886 адамға жеткізу. </w:t>
      </w:r>
    </w:p>
    <w:bookmarkStart w:name="z52" w:id="5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2002 жылғы 26 қаңтардағы    </w:t>
      </w:r>
      <w:r>
        <w:br/>
      </w:r>
      <w:r>
        <w:rPr>
          <w:rFonts w:ascii="Times New Roman"/>
          <w:b w:val="false"/>
          <w:i w:val="false"/>
          <w:color w:val="000000"/>
          <w:sz w:val="28"/>
        </w:rPr>
        <w:t xml:space="preserve">
N 122 қаулысына     </w:t>
      </w:r>
      <w:r>
        <w:br/>
      </w:r>
      <w:r>
        <w:rPr>
          <w:rFonts w:ascii="Times New Roman"/>
          <w:b w:val="false"/>
          <w:i w:val="false"/>
          <w:color w:val="000000"/>
          <w:sz w:val="28"/>
        </w:rPr>
        <w:t xml:space="preserve">
26-қосымша        </w:t>
      </w:r>
    </w:p>
    <w:bookmarkEnd w:id="51"/>
    <w:p>
      <w:pPr>
        <w:spacing w:after="0"/>
        <w:ind w:left="0"/>
        <w:jc w:val="both"/>
      </w:pPr>
      <w:r>
        <w:rPr>
          <w:rFonts w:ascii="Times New Roman"/>
          <w:b w:val="false"/>
          <w:i w:val="false"/>
          <w:color w:val="ff0000"/>
          <w:sz w:val="28"/>
        </w:rPr>
        <w:t xml:space="preserve">      Ескерту. 26-қосымша жаңа редакцияда - ҚР Үкіметінің 2002.09.16. N 1012 </w:t>
      </w:r>
      <w:r>
        <w:rPr>
          <w:rFonts w:ascii="Times New Roman"/>
          <w:b w:val="false"/>
          <w:i w:val="false"/>
          <w:color w:val="ff0000"/>
          <w:sz w:val="28"/>
        </w:rPr>
        <w:t xml:space="preserve">қаулысымен </w:t>
      </w:r>
      <w:r>
        <w:rPr>
          <w:rFonts w:ascii="Times New Roman"/>
          <w:b w:val="false"/>
          <w:i w:val="false"/>
          <w:color w:val="ff0000"/>
          <w:sz w:val="28"/>
        </w:rPr>
        <w:t xml:space="preserve">. </w:t>
      </w:r>
    </w:p>
    <w:p>
      <w:pPr>
        <w:spacing w:after="0"/>
        <w:ind w:left="0"/>
        <w:jc w:val="left"/>
      </w:pPr>
      <w:r>
        <w:rPr>
          <w:rFonts w:ascii="Times New Roman"/>
          <w:b/>
          <w:i w:val="false"/>
          <w:color w:val="000000"/>
        </w:rPr>
        <w:t xml:space="preserve"> Қазақстан Республикасының Көлiк және коммуникациялар министрлiгi </w:t>
      </w:r>
      <w:r>
        <w:br/>
      </w:r>
      <w:r>
        <w:rPr>
          <w:rFonts w:ascii="Times New Roman"/>
          <w:b/>
          <w:i w:val="false"/>
          <w:color w:val="000000"/>
        </w:rPr>
        <w:t xml:space="preserve">
Бюджеттiк бағдарламаның әкiмшiсі </w:t>
      </w:r>
    </w:p>
    <w:bookmarkStart w:name="z53" w:id="52"/>
    <w:p>
      <w:pPr>
        <w:spacing w:after="0"/>
        <w:ind w:left="0"/>
        <w:jc w:val="left"/>
      </w:pPr>
      <w:r>
        <w:rPr>
          <w:rFonts w:ascii="Times New Roman"/>
          <w:b/>
          <w:i w:val="false"/>
          <w:color w:val="000000"/>
        </w:rPr>
        <w:t xml:space="preserve"> 
079 "Лицензиарлардың функцияларын орындау" республикалық бюджеттiк бағдарламасының 2002 жылға арналған </w:t>
      </w:r>
      <w:r>
        <w:br/>
      </w:r>
      <w:r>
        <w:rPr>
          <w:rFonts w:ascii="Times New Roman"/>
          <w:b/>
          <w:i w:val="false"/>
          <w:color w:val="000000"/>
        </w:rPr>
        <w:t xml:space="preserve">
ПАСПОРТЫ </w:t>
      </w:r>
    </w:p>
    <w:bookmarkEnd w:id="52"/>
    <w:p>
      <w:pPr>
        <w:spacing w:after="0"/>
        <w:ind w:left="0"/>
        <w:jc w:val="both"/>
      </w:pPr>
      <w:r>
        <w:rPr>
          <w:rFonts w:ascii="Times New Roman"/>
          <w:b w:val="false"/>
          <w:i w:val="false"/>
          <w:color w:val="000000"/>
          <w:sz w:val="28"/>
        </w:rPr>
        <w:t xml:space="preserve">      1. Құны: 52 400 мың теңге (елу екi миллион төрт жүз мың теңге). </w:t>
      </w:r>
      <w:r>
        <w:br/>
      </w:r>
      <w:r>
        <w:rPr>
          <w:rFonts w:ascii="Times New Roman"/>
          <w:b w:val="false"/>
          <w:i w:val="false"/>
          <w:color w:val="000000"/>
          <w:sz w:val="28"/>
        </w:rPr>
        <w:t xml:space="preserve">
      2. Бюджеттiк бағдарламаның нормативтiк құқықтық негiзi: </w:t>
      </w:r>
      <w:r>
        <w:br/>
      </w:r>
      <w:r>
        <w:rPr>
          <w:rFonts w:ascii="Times New Roman"/>
          <w:b w:val="false"/>
          <w:i w:val="false"/>
          <w:color w:val="000000"/>
          <w:sz w:val="28"/>
        </w:rPr>
        <w:t>
      "2002 жылға арналған республикалық бюджет туралы" Қазақстан Республикасының 2001 жылғы 15 желтоқсандағы </w:t>
      </w:r>
      <w:r>
        <w:rPr>
          <w:rFonts w:ascii="Times New Roman"/>
          <w:b w:val="false"/>
          <w:i w:val="false"/>
          <w:color w:val="000000"/>
          <w:sz w:val="28"/>
        </w:rPr>
        <w:t xml:space="preserve">Заңының </w:t>
      </w:r>
      <w:r>
        <w:rPr>
          <w:rFonts w:ascii="Times New Roman"/>
          <w:b w:val="false"/>
          <w:i w:val="false"/>
          <w:color w:val="000000"/>
          <w:sz w:val="28"/>
        </w:rPr>
        <w:t xml:space="preserve">1-бабы. </w:t>
      </w:r>
      <w:r>
        <w:br/>
      </w:r>
      <w:r>
        <w:rPr>
          <w:rFonts w:ascii="Times New Roman"/>
          <w:b w:val="false"/>
          <w:i w:val="false"/>
          <w:color w:val="000000"/>
          <w:sz w:val="28"/>
        </w:rPr>
        <w:t>
      "Лицензиялау туралы" Қазақстан Республикасының 1995 жылғы 17 сәуiрдегi </w:t>
      </w:r>
      <w:r>
        <w:rPr>
          <w:rFonts w:ascii="Times New Roman"/>
          <w:b w:val="false"/>
          <w:i w:val="false"/>
          <w:color w:val="000000"/>
          <w:sz w:val="28"/>
        </w:rPr>
        <w:t xml:space="preserve">Заңының </w:t>
      </w:r>
      <w:r>
        <w:rPr>
          <w:rFonts w:ascii="Times New Roman"/>
          <w:b w:val="false"/>
          <w:i w:val="false"/>
          <w:color w:val="000000"/>
          <w:sz w:val="28"/>
        </w:rPr>
        <w:t xml:space="preserve">9-бабы. </w:t>
      </w:r>
      <w:r>
        <w:br/>
      </w:r>
      <w:r>
        <w:rPr>
          <w:rFonts w:ascii="Times New Roman"/>
          <w:b w:val="false"/>
          <w:i w:val="false"/>
          <w:color w:val="000000"/>
          <w:sz w:val="28"/>
        </w:rPr>
        <w:t>
      "Қазақстан Республикасындағы көлiк туралы" Қазақстан Республикасының 1994 жылғы 21 қыркүйектегi </w:t>
      </w:r>
      <w:r>
        <w:rPr>
          <w:rFonts w:ascii="Times New Roman"/>
          <w:b w:val="false"/>
          <w:i w:val="false"/>
          <w:color w:val="000000"/>
          <w:sz w:val="28"/>
        </w:rPr>
        <w:t xml:space="preserve">Заңының </w:t>
      </w:r>
      <w:r>
        <w:rPr>
          <w:rFonts w:ascii="Times New Roman"/>
          <w:b w:val="false"/>
          <w:i w:val="false"/>
          <w:color w:val="000000"/>
          <w:sz w:val="28"/>
        </w:rPr>
        <w:t xml:space="preserve">7-бабы. </w:t>
      </w:r>
      <w:r>
        <w:br/>
      </w:r>
      <w:r>
        <w:rPr>
          <w:rFonts w:ascii="Times New Roman"/>
          <w:b w:val="false"/>
          <w:i w:val="false"/>
          <w:color w:val="000000"/>
          <w:sz w:val="28"/>
        </w:rPr>
        <w:t>
      "Қазақстан Республикасында жолаушылар мен жүктердi, қауiптi жүктердi автомобиль көлiгiмен халықаралық тасымалдауды лицензиялаудың тәртiбi мен шарттары және бiлiктiлiк талаптары туралы ереженi бекiту туралы" Қазақстан Республикасы Yкiметiнiң 1996 жылғы 25 желтоқсандағы N 1621 </w:t>
      </w:r>
      <w:r>
        <w:rPr>
          <w:rFonts w:ascii="Times New Roman"/>
          <w:b w:val="false"/>
          <w:i w:val="false"/>
          <w:color w:val="000000"/>
          <w:sz w:val="28"/>
        </w:rPr>
        <w:t xml:space="preserve">қаулысы. </w:t>
      </w:r>
      <w:r>
        <w:br/>
      </w:r>
      <w:r>
        <w:rPr>
          <w:rFonts w:ascii="Times New Roman"/>
          <w:b w:val="false"/>
          <w:i w:val="false"/>
          <w:color w:val="000000"/>
          <w:sz w:val="28"/>
        </w:rPr>
        <w:t>
      "Қазақстан Республикасында темір жол көлігімен жолаушыларды және жүктерді, қауiптi жүктердi тасымалдауды лицензиялау тәртiбiн бекіту туралы" Қазақстан Республикасы Yкiметiнiң 1998 жылғы 29 шілдедегі N 714 </w:t>
      </w:r>
      <w:r>
        <w:rPr>
          <w:rFonts w:ascii="Times New Roman"/>
          <w:b w:val="false"/>
          <w:i w:val="false"/>
          <w:color w:val="000000"/>
          <w:sz w:val="28"/>
        </w:rPr>
        <w:t xml:space="preserve">қаулысы. </w:t>
      </w:r>
      <w:r>
        <w:br/>
      </w:r>
      <w:r>
        <w:rPr>
          <w:rFonts w:ascii="Times New Roman"/>
          <w:b w:val="false"/>
          <w:i w:val="false"/>
          <w:color w:val="000000"/>
          <w:sz w:val="28"/>
        </w:rPr>
        <w:t>
      "Қазақстан Республикасындағы теңіз және өзен көлігінде жолаушылар мен жүк, қауiптi жүктер тасымалын лицензиялаудың тәртiбi мен шарттары туралы Ережені бекiту туралы" Қазақстан Республикасы Yкiметiнiң 1997 жылғы 27 мамырдағы N 885 </w:t>
      </w:r>
      <w:r>
        <w:rPr>
          <w:rFonts w:ascii="Times New Roman"/>
          <w:b w:val="false"/>
          <w:i w:val="false"/>
          <w:color w:val="000000"/>
          <w:sz w:val="28"/>
        </w:rPr>
        <w:t xml:space="preserve">қаулысы </w:t>
      </w:r>
      <w:r>
        <w:br/>
      </w:r>
      <w:r>
        <w:rPr>
          <w:rFonts w:ascii="Times New Roman"/>
          <w:b w:val="false"/>
          <w:i w:val="false"/>
          <w:color w:val="000000"/>
          <w:sz w:val="28"/>
        </w:rPr>
        <w:t>
      "Қазақстан Республикасында почта байланысы мен телекоммуникациялар саласындағы кәсіпкерлік қызметті лицензиялау, радиожиілік спектрін пайдалану тәртiбi туралы ереженi бекiту туралы" Қазақстан Республикасы Yкiметiнiң 1996 жылғы 25 қарашадағы N 1443 </w:t>
      </w:r>
      <w:r>
        <w:rPr>
          <w:rFonts w:ascii="Times New Roman"/>
          <w:b w:val="false"/>
          <w:i w:val="false"/>
          <w:color w:val="000000"/>
          <w:sz w:val="28"/>
        </w:rPr>
        <w:t xml:space="preserve">қаулысы </w:t>
      </w:r>
      <w:r>
        <w:br/>
      </w:r>
      <w:r>
        <w:rPr>
          <w:rFonts w:ascii="Times New Roman"/>
          <w:b w:val="false"/>
          <w:i w:val="false"/>
          <w:color w:val="000000"/>
          <w:sz w:val="28"/>
        </w:rPr>
        <w:t xml:space="preserve">
      3. Бюджеттік бағдарламаны қаржыландыру көздері: республикалық бюджет қаражаты </w:t>
      </w:r>
      <w:r>
        <w:br/>
      </w:r>
      <w:r>
        <w:rPr>
          <w:rFonts w:ascii="Times New Roman"/>
          <w:b w:val="false"/>
          <w:i w:val="false"/>
          <w:color w:val="000000"/>
          <w:sz w:val="28"/>
        </w:rPr>
        <w:t xml:space="preserve">
      4. Бюджеттік бағдарламаның мақсаты: Қазақстан Республикасы Көлік және коммуникациялар министрлігінің, оның Комитеттерінің және аумақтық органдарының көлік-коммуникация кешенінде лицензияланатын қызмет түрлерін жүзеге асыруға құқық беретін лицензияларды беру бөлігіндегі функцияларын орындау мен Қазақстан Республикасының лицензиялық заңнамасының сақталуы бойынша бақылауды қамтамасыз ету </w:t>
      </w:r>
      <w:r>
        <w:br/>
      </w:r>
      <w:r>
        <w:rPr>
          <w:rFonts w:ascii="Times New Roman"/>
          <w:b w:val="false"/>
          <w:i w:val="false"/>
          <w:color w:val="000000"/>
          <w:sz w:val="28"/>
        </w:rPr>
        <w:t xml:space="preserve">
      5. Бюджеттік бағдарламаның міндеттері: лицензиялар мен өзге де рұқсат құжаттарын беру және лицензиаттардың лицензияланатын қызмет түрлеріне қойылатын біліктілік талаптарын сақтауын бақылау </w:t>
      </w:r>
      <w:r>
        <w:br/>
      </w:r>
      <w:r>
        <w:rPr>
          <w:rFonts w:ascii="Times New Roman"/>
          <w:b w:val="false"/>
          <w:i w:val="false"/>
          <w:color w:val="000000"/>
          <w:sz w:val="28"/>
        </w:rPr>
        <w:t xml:space="preserve">
      6. Бюджеттік бағдарламаны іске асыру бойынша іс-шаралар жоспары: </w:t>
      </w:r>
      <w:r>
        <w:br/>
      </w:r>
      <w:r>
        <w:rPr>
          <w:rFonts w:ascii="Times New Roman"/>
          <w:b w:val="false"/>
          <w:i w:val="false"/>
          <w:color w:val="000000"/>
          <w:sz w:val="28"/>
        </w:rPr>
        <w:t xml:space="preserve">
--------------------------------------------------------------------------- </w:t>
      </w:r>
      <w:r>
        <w:br/>
      </w:r>
      <w:r>
        <w:rPr>
          <w:rFonts w:ascii="Times New Roman"/>
          <w:b w:val="false"/>
          <w:i w:val="false"/>
          <w:color w:val="000000"/>
          <w:sz w:val="28"/>
        </w:rPr>
        <w:t xml:space="preserve">
    !Бағдар.! Кіші  !Бағдарламалардың !    Бағдарламаны   !Іске  ! Жауапты </w:t>
      </w:r>
      <w:r>
        <w:br/>
      </w:r>
      <w:r>
        <w:rPr>
          <w:rFonts w:ascii="Times New Roman"/>
          <w:b w:val="false"/>
          <w:i w:val="false"/>
          <w:color w:val="000000"/>
          <w:sz w:val="28"/>
        </w:rPr>
        <w:t xml:space="preserve">
  N !ламаның!бағдар.!(кіші бағдар.    !(кіші бағдарламаны)!асыру ! орындау. </w:t>
      </w:r>
      <w:r>
        <w:br/>
      </w:r>
      <w:r>
        <w:rPr>
          <w:rFonts w:ascii="Times New Roman"/>
          <w:b w:val="false"/>
          <w:i w:val="false"/>
          <w:color w:val="000000"/>
          <w:sz w:val="28"/>
        </w:rPr>
        <w:t xml:space="preserve">
    ! коды  !ламаның!ламалардың) атауы!іске асыру бойынша !мер.  ! шылар </w:t>
      </w:r>
      <w:r>
        <w:br/>
      </w:r>
      <w:r>
        <w:rPr>
          <w:rFonts w:ascii="Times New Roman"/>
          <w:b w:val="false"/>
          <w:i w:val="false"/>
          <w:color w:val="000000"/>
          <w:sz w:val="28"/>
        </w:rPr>
        <w:t xml:space="preserve">
    !       ! коды  !                 !    іс-шаралар     !зімде.! </w:t>
      </w:r>
      <w:r>
        <w:br/>
      </w:r>
      <w:r>
        <w:rPr>
          <w:rFonts w:ascii="Times New Roman"/>
          <w:b w:val="false"/>
          <w:i w:val="false"/>
          <w:color w:val="000000"/>
          <w:sz w:val="28"/>
        </w:rPr>
        <w:t xml:space="preserve">
    !       !       !                 !                   !      !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          5        !  6   !    7 </w:t>
      </w:r>
      <w:r>
        <w:br/>
      </w:r>
      <w:r>
        <w:rPr>
          <w:rFonts w:ascii="Times New Roman"/>
          <w:b w:val="false"/>
          <w:i w:val="false"/>
          <w:color w:val="000000"/>
          <w:sz w:val="28"/>
        </w:rPr>
        <w:t xml:space="preserve">
--------------------------------------------------------------------------- </w:t>
      </w:r>
      <w:r>
        <w:br/>
      </w:r>
      <w:r>
        <w:rPr>
          <w:rFonts w:ascii="Times New Roman"/>
          <w:b w:val="false"/>
          <w:i w:val="false"/>
          <w:color w:val="000000"/>
          <w:sz w:val="28"/>
        </w:rPr>
        <w:t xml:space="preserve">
1     079            Лицензиарлардың   Қатаң есептілік     қаңтар Қазақстан </w:t>
      </w:r>
      <w:r>
        <w:br/>
      </w:r>
      <w:r>
        <w:rPr>
          <w:rFonts w:ascii="Times New Roman"/>
          <w:b w:val="false"/>
          <w:i w:val="false"/>
          <w:color w:val="000000"/>
          <w:sz w:val="28"/>
        </w:rPr>
        <w:t xml:space="preserve">
                     функцияларын      бланкілерін дайын.         Республи. </w:t>
      </w:r>
      <w:r>
        <w:br/>
      </w:r>
      <w:r>
        <w:rPr>
          <w:rFonts w:ascii="Times New Roman"/>
          <w:b w:val="false"/>
          <w:i w:val="false"/>
          <w:color w:val="000000"/>
          <w:sz w:val="28"/>
        </w:rPr>
        <w:t xml:space="preserve">
                     орындау           дау жөніндегі              касының </w:t>
      </w:r>
      <w:r>
        <w:br/>
      </w:r>
      <w:r>
        <w:rPr>
          <w:rFonts w:ascii="Times New Roman"/>
          <w:b w:val="false"/>
          <w:i w:val="false"/>
          <w:color w:val="000000"/>
          <w:sz w:val="28"/>
        </w:rPr>
        <w:t xml:space="preserve">
                                       қызметтерді сатып          Көлік </w:t>
      </w:r>
      <w:r>
        <w:br/>
      </w:r>
      <w:r>
        <w:rPr>
          <w:rFonts w:ascii="Times New Roman"/>
          <w:b w:val="false"/>
          <w:i w:val="false"/>
          <w:color w:val="000000"/>
          <w:sz w:val="28"/>
        </w:rPr>
        <w:t xml:space="preserve">
                                       алу, оның ішінде:          және </w:t>
      </w:r>
      <w:r>
        <w:br/>
      </w:r>
      <w:r>
        <w:rPr>
          <w:rFonts w:ascii="Times New Roman"/>
          <w:b w:val="false"/>
          <w:i w:val="false"/>
          <w:color w:val="000000"/>
          <w:sz w:val="28"/>
        </w:rPr>
        <w:t xml:space="preserve">
                                       - рұқсат беру              коммуни. </w:t>
      </w:r>
      <w:r>
        <w:br/>
      </w:r>
      <w:r>
        <w:rPr>
          <w:rFonts w:ascii="Times New Roman"/>
          <w:b w:val="false"/>
          <w:i w:val="false"/>
          <w:color w:val="000000"/>
          <w:sz w:val="28"/>
        </w:rPr>
        <w:t xml:space="preserve">
                                       құжаттары - 110 000        кациялар </w:t>
      </w:r>
      <w:r>
        <w:br/>
      </w:r>
      <w:r>
        <w:rPr>
          <w:rFonts w:ascii="Times New Roman"/>
          <w:b w:val="false"/>
          <w:i w:val="false"/>
          <w:color w:val="000000"/>
          <w:sz w:val="28"/>
        </w:rPr>
        <w:t xml:space="preserve">
                                       жуық;                      министр. </w:t>
      </w:r>
      <w:r>
        <w:br/>
      </w:r>
      <w:r>
        <w:rPr>
          <w:rFonts w:ascii="Times New Roman"/>
          <w:b w:val="false"/>
          <w:i w:val="false"/>
          <w:color w:val="000000"/>
          <w:sz w:val="28"/>
        </w:rPr>
        <w:t xml:space="preserve">
                                       - лицензиялар              лігі, </w:t>
      </w:r>
      <w:r>
        <w:br/>
      </w:r>
      <w:r>
        <w:rPr>
          <w:rFonts w:ascii="Times New Roman"/>
          <w:b w:val="false"/>
          <w:i w:val="false"/>
          <w:color w:val="000000"/>
          <w:sz w:val="28"/>
        </w:rPr>
        <w:t xml:space="preserve">
                                       бланкілері - 25 000        оның </w:t>
      </w:r>
      <w:r>
        <w:br/>
      </w:r>
      <w:r>
        <w:rPr>
          <w:rFonts w:ascii="Times New Roman"/>
          <w:b w:val="false"/>
          <w:i w:val="false"/>
          <w:color w:val="000000"/>
          <w:sz w:val="28"/>
        </w:rPr>
        <w:t xml:space="preserve">
                                       жуық;                      Комитет. </w:t>
      </w:r>
      <w:r>
        <w:br/>
      </w:r>
      <w:r>
        <w:rPr>
          <w:rFonts w:ascii="Times New Roman"/>
          <w:b w:val="false"/>
          <w:i w:val="false"/>
          <w:color w:val="000000"/>
          <w:sz w:val="28"/>
        </w:rPr>
        <w:t xml:space="preserve">
                                       - есеп құжаттары -         тері және </w:t>
      </w:r>
      <w:r>
        <w:br/>
      </w:r>
      <w:r>
        <w:rPr>
          <w:rFonts w:ascii="Times New Roman"/>
          <w:b w:val="false"/>
          <w:i w:val="false"/>
          <w:color w:val="000000"/>
          <w:sz w:val="28"/>
        </w:rPr>
        <w:t xml:space="preserve">
                                       54 200 жуық                аумақтық </w:t>
      </w:r>
      <w:r>
        <w:br/>
      </w:r>
      <w:r>
        <w:rPr>
          <w:rFonts w:ascii="Times New Roman"/>
          <w:b w:val="false"/>
          <w:i w:val="false"/>
          <w:color w:val="000000"/>
          <w:sz w:val="28"/>
        </w:rPr>
        <w:t xml:space="preserve">
                                                                  органдар </w:t>
      </w:r>
      <w:r>
        <w:br/>
      </w:r>
      <w:r>
        <w:rPr>
          <w:rFonts w:ascii="Times New Roman"/>
          <w:b w:val="false"/>
          <w:i w:val="false"/>
          <w:color w:val="000000"/>
          <w:sz w:val="28"/>
        </w:rPr>
        <w:t xml:space="preserve">
                                       Министрлік, оның   ақпан- </w:t>
      </w:r>
      <w:r>
        <w:br/>
      </w:r>
      <w:r>
        <w:rPr>
          <w:rFonts w:ascii="Times New Roman"/>
          <w:b w:val="false"/>
          <w:i w:val="false"/>
          <w:color w:val="000000"/>
          <w:sz w:val="28"/>
        </w:rPr>
        <w:t xml:space="preserve">
                                       Комитеттері және   қараша </w:t>
      </w:r>
      <w:r>
        <w:br/>
      </w:r>
      <w:r>
        <w:rPr>
          <w:rFonts w:ascii="Times New Roman"/>
          <w:b w:val="false"/>
          <w:i w:val="false"/>
          <w:color w:val="000000"/>
          <w:sz w:val="28"/>
        </w:rPr>
        <w:t xml:space="preserve">
                                       аумақтық органдары </w:t>
      </w:r>
      <w:r>
        <w:br/>
      </w:r>
      <w:r>
        <w:rPr>
          <w:rFonts w:ascii="Times New Roman"/>
          <w:b w:val="false"/>
          <w:i w:val="false"/>
          <w:color w:val="000000"/>
          <w:sz w:val="28"/>
        </w:rPr>
        <w:t xml:space="preserve">
                                       қызметкерлерін </w:t>
      </w:r>
      <w:r>
        <w:br/>
      </w:r>
      <w:r>
        <w:rPr>
          <w:rFonts w:ascii="Times New Roman"/>
          <w:b w:val="false"/>
          <w:i w:val="false"/>
          <w:color w:val="000000"/>
          <w:sz w:val="28"/>
        </w:rPr>
        <w:t xml:space="preserve">
                                       лицензияланатын </w:t>
      </w:r>
      <w:r>
        <w:br/>
      </w:r>
      <w:r>
        <w:rPr>
          <w:rFonts w:ascii="Times New Roman"/>
          <w:b w:val="false"/>
          <w:i w:val="false"/>
          <w:color w:val="000000"/>
          <w:sz w:val="28"/>
        </w:rPr>
        <w:t xml:space="preserve">
                                       қызмет түрлеріне </w:t>
      </w:r>
      <w:r>
        <w:br/>
      </w:r>
      <w:r>
        <w:rPr>
          <w:rFonts w:ascii="Times New Roman"/>
          <w:b w:val="false"/>
          <w:i w:val="false"/>
          <w:color w:val="000000"/>
          <w:sz w:val="28"/>
        </w:rPr>
        <w:t xml:space="preserve">
                                       қойылатын біліктілік </w:t>
      </w:r>
      <w:r>
        <w:br/>
      </w:r>
      <w:r>
        <w:rPr>
          <w:rFonts w:ascii="Times New Roman"/>
          <w:b w:val="false"/>
          <w:i w:val="false"/>
          <w:color w:val="000000"/>
          <w:sz w:val="28"/>
        </w:rPr>
        <w:t xml:space="preserve">
                                       талаптарының сақталуын </w:t>
      </w:r>
      <w:r>
        <w:br/>
      </w:r>
      <w:r>
        <w:rPr>
          <w:rFonts w:ascii="Times New Roman"/>
          <w:b w:val="false"/>
          <w:i w:val="false"/>
          <w:color w:val="000000"/>
          <w:sz w:val="28"/>
        </w:rPr>
        <w:t xml:space="preserve">
                                       бақылау үшін іссапарға </w:t>
      </w:r>
      <w:r>
        <w:br/>
      </w:r>
      <w:r>
        <w:rPr>
          <w:rFonts w:ascii="Times New Roman"/>
          <w:b w:val="false"/>
          <w:i w:val="false"/>
          <w:color w:val="000000"/>
          <w:sz w:val="28"/>
        </w:rPr>
        <w:t xml:space="preserve">
                                       жіберу (7368 адам/күн) </w:t>
      </w:r>
      <w:r>
        <w:br/>
      </w:r>
      <w:r>
        <w:rPr>
          <w:rFonts w:ascii="Times New Roman"/>
          <w:b w:val="false"/>
          <w:i w:val="false"/>
          <w:color w:val="000000"/>
          <w:sz w:val="28"/>
        </w:rPr>
        <w:t xml:space="preserve">
                                       Үздіксіз жұмыс істеуді ақпан- </w:t>
      </w:r>
      <w:r>
        <w:br/>
      </w:r>
      <w:r>
        <w:rPr>
          <w:rFonts w:ascii="Times New Roman"/>
          <w:b w:val="false"/>
          <w:i w:val="false"/>
          <w:color w:val="000000"/>
          <w:sz w:val="28"/>
        </w:rPr>
        <w:t xml:space="preserve">
                                       қамтамасыз ету үшін    қараша </w:t>
      </w:r>
      <w:r>
        <w:br/>
      </w:r>
      <w:r>
        <w:rPr>
          <w:rFonts w:ascii="Times New Roman"/>
          <w:b w:val="false"/>
          <w:i w:val="false"/>
          <w:color w:val="000000"/>
          <w:sz w:val="28"/>
        </w:rPr>
        <w:t xml:space="preserve">
                                       байланыс қызметіне </w:t>
      </w:r>
      <w:r>
        <w:br/>
      </w:r>
      <w:r>
        <w:rPr>
          <w:rFonts w:ascii="Times New Roman"/>
          <w:b w:val="false"/>
          <w:i w:val="false"/>
          <w:color w:val="000000"/>
          <w:sz w:val="28"/>
        </w:rPr>
        <w:t xml:space="preserve">
                                       ақы төлеу, соның ішінде </w:t>
      </w:r>
      <w:r>
        <w:br/>
      </w:r>
      <w:r>
        <w:rPr>
          <w:rFonts w:ascii="Times New Roman"/>
          <w:b w:val="false"/>
          <w:i w:val="false"/>
          <w:color w:val="000000"/>
          <w:sz w:val="28"/>
        </w:rPr>
        <w:t xml:space="preserve">
                                       электрондық почта </w:t>
      </w:r>
      <w:r>
        <w:br/>
      </w:r>
      <w:r>
        <w:rPr>
          <w:rFonts w:ascii="Times New Roman"/>
          <w:b w:val="false"/>
          <w:i w:val="false"/>
          <w:color w:val="000000"/>
          <w:sz w:val="28"/>
        </w:rPr>
        <w:t xml:space="preserve">
                                       қызметі (16 нөмір), </w:t>
      </w:r>
      <w:r>
        <w:br/>
      </w:r>
      <w:r>
        <w:rPr>
          <w:rFonts w:ascii="Times New Roman"/>
          <w:b w:val="false"/>
          <w:i w:val="false"/>
          <w:color w:val="000000"/>
          <w:sz w:val="28"/>
        </w:rPr>
        <w:t xml:space="preserve">
                                       қалааралық сөйлесу </w:t>
      </w:r>
      <w:r>
        <w:br/>
      </w:r>
      <w:r>
        <w:rPr>
          <w:rFonts w:ascii="Times New Roman"/>
          <w:b w:val="false"/>
          <w:i w:val="false"/>
          <w:color w:val="000000"/>
          <w:sz w:val="28"/>
        </w:rPr>
        <w:t xml:space="preserve">
                                       (78 нөмір) және </w:t>
      </w:r>
      <w:r>
        <w:br/>
      </w:r>
      <w:r>
        <w:rPr>
          <w:rFonts w:ascii="Times New Roman"/>
          <w:b w:val="false"/>
          <w:i w:val="false"/>
          <w:color w:val="000000"/>
          <w:sz w:val="28"/>
        </w:rPr>
        <w:t xml:space="preserve">
                                       почта-телеграф шығыстары </w:t>
      </w:r>
      <w:r>
        <w:br/>
      </w:r>
      <w:r>
        <w:rPr>
          <w:rFonts w:ascii="Times New Roman"/>
          <w:b w:val="false"/>
          <w:i w:val="false"/>
          <w:color w:val="000000"/>
          <w:sz w:val="28"/>
        </w:rPr>
        <w:t xml:space="preserve">
                                       (16 нөмір). </w:t>
      </w:r>
      <w:r>
        <w:br/>
      </w:r>
      <w:r>
        <w:rPr>
          <w:rFonts w:ascii="Times New Roman"/>
          <w:b w:val="false"/>
          <w:i w:val="false"/>
          <w:color w:val="000000"/>
          <w:sz w:val="28"/>
        </w:rPr>
        <w:t xml:space="preserve">
                                       Лицензиарлардың        ақпан- </w:t>
      </w:r>
      <w:r>
        <w:br/>
      </w:r>
      <w:r>
        <w:rPr>
          <w:rFonts w:ascii="Times New Roman"/>
          <w:b w:val="false"/>
          <w:i w:val="false"/>
          <w:color w:val="000000"/>
          <w:sz w:val="28"/>
        </w:rPr>
        <w:t xml:space="preserve">
                                       функцияларын орындау   қараша </w:t>
      </w:r>
      <w:r>
        <w:br/>
      </w:r>
      <w:r>
        <w:rPr>
          <w:rFonts w:ascii="Times New Roman"/>
          <w:b w:val="false"/>
          <w:i w:val="false"/>
          <w:color w:val="000000"/>
          <w:sz w:val="28"/>
        </w:rPr>
        <w:t xml:space="preserve">
                                       үшін қажетті қағаздар, </w:t>
      </w:r>
      <w:r>
        <w:br/>
      </w:r>
      <w:r>
        <w:rPr>
          <w:rFonts w:ascii="Times New Roman"/>
          <w:b w:val="false"/>
          <w:i w:val="false"/>
          <w:color w:val="000000"/>
          <w:sz w:val="28"/>
        </w:rPr>
        <w:t xml:space="preserve">
                                       Лицензиарлардың </w:t>
      </w:r>
      <w:r>
        <w:br/>
      </w:r>
      <w:r>
        <w:rPr>
          <w:rFonts w:ascii="Times New Roman"/>
          <w:b w:val="false"/>
          <w:i w:val="false"/>
          <w:color w:val="000000"/>
          <w:sz w:val="28"/>
        </w:rPr>
        <w:t xml:space="preserve">
                                       функцияларын орындау </w:t>
      </w:r>
      <w:r>
        <w:br/>
      </w:r>
      <w:r>
        <w:rPr>
          <w:rFonts w:ascii="Times New Roman"/>
          <w:b w:val="false"/>
          <w:i w:val="false"/>
          <w:color w:val="000000"/>
          <w:sz w:val="28"/>
        </w:rPr>
        <w:t xml:space="preserve">
                                       үшiн қажеттi қағаз, </w:t>
      </w:r>
      <w:r>
        <w:br/>
      </w:r>
      <w:r>
        <w:rPr>
          <w:rFonts w:ascii="Times New Roman"/>
          <w:b w:val="false"/>
          <w:i w:val="false"/>
          <w:color w:val="000000"/>
          <w:sz w:val="28"/>
        </w:rPr>
        <w:t xml:space="preserve">
                                       кеңсе тауарларын және </w:t>
      </w:r>
      <w:r>
        <w:br/>
      </w:r>
      <w:r>
        <w:rPr>
          <w:rFonts w:ascii="Times New Roman"/>
          <w:b w:val="false"/>
          <w:i w:val="false"/>
          <w:color w:val="000000"/>
          <w:sz w:val="28"/>
        </w:rPr>
        <w:t xml:space="preserve">
                                       басқа да шығыс матер. </w:t>
      </w:r>
      <w:r>
        <w:br/>
      </w:r>
      <w:r>
        <w:rPr>
          <w:rFonts w:ascii="Times New Roman"/>
          <w:b w:val="false"/>
          <w:i w:val="false"/>
          <w:color w:val="000000"/>
          <w:sz w:val="28"/>
        </w:rPr>
        <w:t xml:space="preserve">
                                       иалдары мен тауарларын </w:t>
      </w:r>
      <w:r>
        <w:br/>
      </w:r>
      <w:r>
        <w:rPr>
          <w:rFonts w:ascii="Times New Roman"/>
          <w:b w:val="false"/>
          <w:i w:val="false"/>
          <w:color w:val="000000"/>
          <w:sz w:val="28"/>
        </w:rPr>
        <w:t xml:space="preserve">
                                       сатып алу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w:t>
      </w:r>
      <w:r>
        <w:rPr>
          <w:rFonts w:ascii="Times New Roman"/>
          <w:b w:val="false"/>
          <w:i w:val="false"/>
          <w:color w:val="ff0000"/>
          <w:sz w:val="28"/>
        </w:rPr>
        <w:t xml:space="preserve">      ЕСКЕРТУ. 6-тармақ өзгерді - ҚР Үкіметінің 2002.10.14. N 122b </w:t>
      </w:r>
      <w:r>
        <w:rPr>
          <w:rFonts w:ascii="Times New Roman"/>
          <w:b w:val="false"/>
          <w:i w:val="false"/>
          <w:color w:val="000000"/>
          <w:sz w:val="28"/>
        </w:rPr>
        <w:t xml:space="preserve">қаулысымен. </w:t>
      </w:r>
      <w:r>
        <w:br/>
      </w:r>
      <w:r>
        <w:rPr>
          <w:rFonts w:ascii="Times New Roman"/>
          <w:b w:val="false"/>
          <w:i w:val="false"/>
          <w:color w:val="000000"/>
          <w:sz w:val="28"/>
        </w:rPr>
        <w:t xml:space="preserve">
      7. Бюджеттік бағдарламаны іске асырудан күтілетін нәтижелер: көліктік қызмет көрсету рыногының қалыпты жұмыс істеуі, әуе кемелерінің, объектілерінің ұшу қауіпсіздігі және тұрақтылығы үшін жағдайды қамтамасыз ету. </w:t>
      </w:r>
    </w:p>
    <w:bookmarkStart w:name="z54" w:id="5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2002 жылғы 26 қаңтардағы    </w:t>
      </w:r>
      <w:r>
        <w:br/>
      </w:r>
      <w:r>
        <w:rPr>
          <w:rFonts w:ascii="Times New Roman"/>
          <w:b w:val="false"/>
          <w:i w:val="false"/>
          <w:color w:val="000000"/>
          <w:sz w:val="28"/>
        </w:rPr>
        <w:t xml:space="preserve">
N 122 қаулысына      </w:t>
      </w:r>
      <w:r>
        <w:br/>
      </w:r>
      <w:r>
        <w:rPr>
          <w:rFonts w:ascii="Times New Roman"/>
          <w:b w:val="false"/>
          <w:i w:val="false"/>
          <w:color w:val="000000"/>
          <w:sz w:val="28"/>
        </w:rPr>
        <w:t xml:space="preserve">
27-қосымша       </w:t>
      </w:r>
    </w:p>
    <w:bookmarkEnd w:id="53"/>
    <w:p>
      <w:pPr>
        <w:spacing w:after="0"/>
        <w:ind w:left="0"/>
        <w:jc w:val="left"/>
      </w:pPr>
      <w:r>
        <w:rPr>
          <w:rFonts w:ascii="Times New Roman"/>
          <w:b/>
          <w:i w:val="false"/>
          <w:color w:val="000000"/>
        </w:rPr>
        <w:t xml:space="preserve"> Қазақстан Республикасының Көлiк және коммуникациялар министрлігi </w:t>
      </w:r>
      <w:r>
        <w:br/>
      </w:r>
      <w:r>
        <w:rPr>
          <w:rFonts w:ascii="Times New Roman"/>
          <w:b/>
          <w:i w:val="false"/>
          <w:color w:val="000000"/>
        </w:rPr>
        <w:t xml:space="preserve">
Бюджеттiк бағдарламаның әкiмгерi </w:t>
      </w:r>
    </w:p>
    <w:bookmarkStart w:name="z55" w:id="54"/>
    <w:p>
      <w:pPr>
        <w:spacing w:after="0"/>
        <w:ind w:left="0"/>
        <w:jc w:val="left"/>
      </w:pPr>
      <w:r>
        <w:rPr>
          <w:rFonts w:ascii="Times New Roman"/>
          <w:b/>
          <w:i w:val="false"/>
          <w:color w:val="000000"/>
        </w:rPr>
        <w:t xml:space="preserve"> 
201 "Азаматтық авиация қауiпсiздiгінің ахуалдық бөлмесiн жабдықтау" республикалық бюджеттік бағдарламасының 2002 жылға арналған </w:t>
      </w:r>
      <w:r>
        <w:br/>
      </w:r>
      <w:r>
        <w:rPr>
          <w:rFonts w:ascii="Times New Roman"/>
          <w:b/>
          <w:i w:val="false"/>
          <w:color w:val="000000"/>
        </w:rPr>
        <w:t xml:space="preserve">
ТӨЛҚҰЖАТЫ </w:t>
      </w:r>
    </w:p>
    <w:bookmarkEnd w:id="54"/>
    <w:p>
      <w:pPr>
        <w:spacing w:after="0"/>
        <w:ind w:left="0"/>
        <w:jc w:val="both"/>
      </w:pPr>
      <w:r>
        <w:rPr>
          <w:rFonts w:ascii="Times New Roman"/>
          <w:b w:val="false"/>
          <w:i w:val="false"/>
          <w:color w:val="000000"/>
          <w:sz w:val="28"/>
        </w:rPr>
        <w:t xml:space="preserve">      1. Құны: 3 620 мың теңге (үш миллион алты жүз жиырма мың теңге). </w:t>
      </w:r>
      <w:r>
        <w:br/>
      </w:r>
      <w:r>
        <w:rPr>
          <w:rFonts w:ascii="Times New Roman"/>
          <w:b w:val="false"/>
          <w:i w:val="false"/>
          <w:color w:val="000000"/>
          <w:sz w:val="28"/>
        </w:rPr>
        <w:t xml:space="preserve">
      2. Бюджеттiк бағдарламаның нормативтiк-құқықтық негiзi: </w:t>
      </w:r>
      <w:r>
        <w:br/>
      </w:r>
      <w:r>
        <w:rPr>
          <w:rFonts w:ascii="Times New Roman"/>
          <w:b w:val="false"/>
          <w:i w:val="false"/>
          <w:color w:val="000000"/>
          <w:sz w:val="28"/>
        </w:rPr>
        <w:t>
      "Мемлекеттiк қызмет туралы" Қазақстан Республикасының 1999 жылғы 23 шілдедегі </w:t>
      </w:r>
      <w:r>
        <w:rPr>
          <w:rFonts w:ascii="Times New Roman"/>
          <w:b w:val="false"/>
          <w:i w:val="false"/>
          <w:color w:val="000000"/>
          <w:sz w:val="28"/>
        </w:rPr>
        <w:t xml:space="preserve">Заңының </w:t>
      </w:r>
      <w:r>
        <w:rPr>
          <w:rFonts w:ascii="Times New Roman"/>
          <w:b w:val="false"/>
          <w:i w:val="false"/>
          <w:color w:val="000000"/>
          <w:sz w:val="28"/>
        </w:rPr>
        <w:t xml:space="preserve">8-бабының 8) тармақшасы, 9-бабы 1-тармағының 13) тармақшасы </w:t>
      </w:r>
      <w:r>
        <w:br/>
      </w:r>
      <w:r>
        <w:rPr>
          <w:rFonts w:ascii="Times New Roman"/>
          <w:b w:val="false"/>
          <w:i w:val="false"/>
          <w:color w:val="000000"/>
          <w:sz w:val="28"/>
        </w:rPr>
        <w:t>
      Қазақстан Республикасы Үкiметiнің 2000 жылғы 18 сәуiрдегi N 599  </w:t>
      </w:r>
      <w:r>
        <w:rPr>
          <w:rFonts w:ascii="Times New Roman"/>
          <w:b w:val="false"/>
          <w:i w:val="false"/>
          <w:color w:val="000000"/>
          <w:sz w:val="28"/>
        </w:rPr>
        <w:t xml:space="preserve">қаулысымен </w:t>
      </w:r>
      <w:r>
        <w:rPr>
          <w:rFonts w:ascii="Times New Roman"/>
          <w:b w:val="false"/>
          <w:i w:val="false"/>
          <w:color w:val="000000"/>
          <w:sz w:val="28"/>
        </w:rPr>
        <w:t xml:space="preserve">бекітілген Қазақстан Республикасы Көлiк және коммуникациялар министрлiгінің Азаматтық авиация комитетi туралы ереже. </w:t>
      </w:r>
      <w:r>
        <w:br/>
      </w:r>
      <w:r>
        <w:rPr>
          <w:rFonts w:ascii="Times New Roman"/>
          <w:b w:val="false"/>
          <w:i w:val="false"/>
          <w:color w:val="000000"/>
          <w:sz w:val="28"/>
        </w:rPr>
        <w:t xml:space="preserve">
      3. Бюджеттiк бағдарламаның қаржыландыру көздерi: </w:t>
      </w:r>
      <w:r>
        <w:br/>
      </w:r>
      <w:r>
        <w:rPr>
          <w:rFonts w:ascii="Times New Roman"/>
          <w:b w:val="false"/>
          <w:i w:val="false"/>
          <w:color w:val="000000"/>
          <w:sz w:val="28"/>
        </w:rPr>
        <w:t xml:space="preserve">
республикалық бюджет қаражаттары. </w:t>
      </w:r>
      <w:r>
        <w:br/>
      </w:r>
      <w:r>
        <w:rPr>
          <w:rFonts w:ascii="Times New Roman"/>
          <w:b w:val="false"/>
          <w:i w:val="false"/>
          <w:color w:val="000000"/>
          <w:sz w:val="28"/>
        </w:rPr>
        <w:t xml:space="preserve">
      4. Бюджеттiк бағдарламаның мақсаты: Қазақстан Республикасы азаматтық авиациясының мамандарының кәсiптiк деңгейiн арттыру. </w:t>
      </w:r>
      <w:r>
        <w:br/>
      </w:r>
      <w:r>
        <w:rPr>
          <w:rFonts w:ascii="Times New Roman"/>
          <w:b w:val="false"/>
          <w:i w:val="false"/>
          <w:color w:val="000000"/>
          <w:sz w:val="28"/>
        </w:rPr>
        <w:t xml:space="preserve">
      5. Бюджеттiк бағдарламаның мiндеттерi: Азаматтық авиация комитетiнің авиациялық-техникалық кiтапханасын құру (техникалық пайдалану, қазiргi әуе кемелерiне қызмет көрсету және ұстау, әуежайлар мен аэронавигация жұмысын ұйымдастыру, сондай-ақ халықаралық ұйымдар шығаратын әдебиеттер жөніндегі жаңа басылымдар). </w:t>
      </w:r>
      <w:r>
        <w:br/>
      </w:r>
      <w:r>
        <w:rPr>
          <w:rFonts w:ascii="Times New Roman"/>
          <w:b w:val="false"/>
          <w:i w:val="false"/>
          <w:color w:val="000000"/>
          <w:sz w:val="28"/>
        </w:rPr>
        <w:t xml:space="preserve">
      6. Бюджеттік бағдарламаны iске асыру жөніндегі іс-шаралар жоспары: </w:t>
      </w:r>
      <w:r>
        <w:br/>
      </w:r>
      <w:r>
        <w:rPr>
          <w:rFonts w:ascii="Times New Roman"/>
          <w:b w:val="false"/>
          <w:i w:val="false"/>
          <w:color w:val="000000"/>
          <w:sz w:val="28"/>
        </w:rPr>
        <w:t xml:space="preserve">
--------------------------------------------------------------------------- </w:t>
      </w:r>
      <w:r>
        <w:br/>
      </w:r>
      <w:r>
        <w:rPr>
          <w:rFonts w:ascii="Times New Roman"/>
          <w:b w:val="false"/>
          <w:i w:val="false"/>
          <w:color w:val="000000"/>
          <w:sz w:val="28"/>
        </w:rPr>
        <w:t xml:space="preserve">
Реттік!Бағдар.! Кіші  !Бағдарламаның !    Бағдарламаны    !Іске ! Жауапты </w:t>
      </w:r>
      <w:r>
        <w:br/>
      </w:r>
      <w:r>
        <w:rPr>
          <w:rFonts w:ascii="Times New Roman"/>
          <w:b w:val="false"/>
          <w:i w:val="false"/>
          <w:color w:val="000000"/>
          <w:sz w:val="28"/>
        </w:rPr>
        <w:t xml:space="preserve">
  N   !ламаның!бағдар.!(кіші бағдар. !(кіші бағдарламаны) !асыру! орындау. </w:t>
      </w:r>
      <w:r>
        <w:br/>
      </w:r>
      <w:r>
        <w:rPr>
          <w:rFonts w:ascii="Times New Roman"/>
          <w:b w:val="false"/>
          <w:i w:val="false"/>
          <w:color w:val="000000"/>
          <w:sz w:val="28"/>
        </w:rPr>
        <w:t xml:space="preserve">
      ! коды  !ламаның!ламаның) атауы!іске асыру жөніндегі!мер. ! шылар </w:t>
      </w:r>
      <w:r>
        <w:br/>
      </w:r>
      <w:r>
        <w:rPr>
          <w:rFonts w:ascii="Times New Roman"/>
          <w:b w:val="false"/>
          <w:i w:val="false"/>
          <w:color w:val="000000"/>
          <w:sz w:val="28"/>
        </w:rPr>
        <w:t xml:space="preserve">
      !       ! коды  !              !     іс-шаралар     !зімі !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           5        !  6  !    7 </w:t>
      </w:r>
      <w:r>
        <w:br/>
      </w:r>
      <w:r>
        <w:rPr>
          <w:rFonts w:ascii="Times New Roman"/>
          <w:b w:val="false"/>
          <w:i w:val="false"/>
          <w:color w:val="000000"/>
          <w:sz w:val="28"/>
        </w:rPr>
        <w:t xml:space="preserve">
--------------------------------------------------------------------------- </w:t>
      </w:r>
      <w:r>
        <w:br/>
      </w:r>
      <w:r>
        <w:rPr>
          <w:rFonts w:ascii="Times New Roman"/>
          <w:b w:val="false"/>
          <w:i w:val="false"/>
          <w:color w:val="000000"/>
          <w:sz w:val="28"/>
        </w:rPr>
        <w:t xml:space="preserve">
1        201           Азаматтық       Жабдықтар мен әде.  Наурыз Қазақстан </w:t>
      </w:r>
      <w:r>
        <w:br/>
      </w:r>
      <w:r>
        <w:rPr>
          <w:rFonts w:ascii="Times New Roman"/>
          <w:b w:val="false"/>
          <w:i w:val="false"/>
          <w:color w:val="000000"/>
          <w:sz w:val="28"/>
        </w:rPr>
        <w:t xml:space="preserve">
                       авиация         биетті сатып алу:  -қараша Республи. </w:t>
      </w:r>
      <w:r>
        <w:br/>
      </w:r>
      <w:r>
        <w:rPr>
          <w:rFonts w:ascii="Times New Roman"/>
          <w:b w:val="false"/>
          <w:i w:val="false"/>
          <w:color w:val="000000"/>
          <w:sz w:val="28"/>
        </w:rPr>
        <w:t xml:space="preserve">
                       қауіпсіздігінің 1 компьютер, 1 теле.       касының </w:t>
      </w:r>
      <w:r>
        <w:br/>
      </w:r>
      <w:r>
        <w:rPr>
          <w:rFonts w:ascii="Times New Roman"/>
          <w:b w:val="false"/>
          <w:i w:val="false"/>
          <w:color w:val="000000"/>
          <w:sz w:val="28"/>
        </w:rPr>
        <w:t xml:space="preserve">
                       ахуалдық        визор, 1 бейнемагни.       Көлік </w:t>
      </w:r>
      <w:r>
        <w:br/>
      </w:r>
      <w:r>
        <w:rPr>
          <w:rFonts w:ascii="Times New Roman"/>
          <w:b w:val="false"/>
          <w:i w:val="false"/>
          <w:color w:val="000000"/>
          <w:sz w:val="28"/>
        </w:rPr>
        <w:t xml:space="preserve">
                       бөлмесін        тофон, проекторға          және </w:t>
      </w:r>
      <w:r>
        <w:br/>
      </w:r>
      <w:r>
        <w:rPr>
          <w:rFonts w:ascii="Times New Roman"/>
          <w:b w:val="false"/>
          <w:i w:val="false"/>
          <w:color w:val="000000"/>
          <w:sz w:val="28"/>
        </w:rPr>
        <w:t xml:space="preserve">
                       жабдықтау       арналған 1 экран,          коммуни. </w:t>
      </w:r>
      <w:r>
        <w:br/>
      </w:r>
      <w:r>
        <w:rPr>
          <w:rFonts w:ascii="Times New Roman"/>
          <w:b w:val="false"/>
          <w:i w:val="false"/>
          <w:color w:val="000000"/>
          <w:sz w:val="28"/>
        </w:rPr>
        <w:t xml:space="preserve">
                                       1 түрлі-түсті принтер,     кациялар </w:t>
      </w:r>
      <w:r>
        <w:br/>
      </w:r>
      <w:r>
        <w:rPr>
          <w:rFonts w:ascii="Times New Roman"/>
          <w:b w:val="false"/>
          <w:i w:val="false"/>
          <w:color w:val="000000"/>
          <w:sz w:val="28"/>
        </w:rPr>
        <w:t xml:space="preserve">
                                       1 көшіру аппараты,         министр. </w:t>
      </w:r>
      <w:r>
        <w:br/>
      </w:r>
      <w:r>
        <w:rPr>
          <w:rFonts w:ascii="Times New Roman"/>
          <w:b w:val="false"/>
          <w:i w:val="false"/>
          <w:color w:val="000000"/>
          <w:sz w:val="28"/>
        </w:rPr>
        <w:t xml:space="preserve">
                                       30 флоппи дискета,         лігі </w:t>
      </w:r>
      <w:r>
        <w:br/>
      </w:r>
      <w:r>
        <w:rPr>
          <w:rFonts w:ascii="Times New Roman"/>
          <w:b w:val="false"/>
          <w:i w:val="false"/>
          <w:color w:val="000000"/>
          <w:sz w:val="28"/>
        </w:rPr>
        <w:t xml:space="preserve">
                                       50 бейнетаспа, </w:t>
      </w:r>
      <w:r>
        <w:br/>
      </w:r>
      <w:r>
        <w:rPr>
          <w:rFonts w:ascii="Times New Roman"/>
          <w:b w:val="false"/>
          <w:i w:val="false"/>
          <w:color w:val="000000"/>
          <w:sz w:val="28"/>
        </w:rPr>
        <w:t xml:space="preserve">
                                       компьютер үшін 1 стол, </w:t>
      </w:r>
      <w:r>
        <w:br/>
      </w:r>
      <w:r>
        <w:rPr>
          <w:rFonts w:ascii="Times New Roman"/>
          <w:b w:val="false"/>
          <w:i w:val="false"/>
          <w:color w:val="000000"/>
          <w:sz w:val="28"/>
        </w:rPr>
        <w:t xml:space="preserve">
                                       проектор үшін 1 стол, </w:t>
      </w:r>
      <w:r>
        <w:br/>
      </w:r>
      <w:r>
        <w:rPr>
          <w:rFonts w:ascii="Times New Roman"/>
          <w:b w:val="false"/>
          <w:i w:val="false"/>
          <w:color w:val="000000"/>
          <w:sz w:val="28"/>
        </w:rPr>
        <w:t xml:space="preserve">
                                       сынып үшін 45 офистік </w:t>
      </w:r>
      <w:r>
        <w:br/>
      </w:r>
      <w:r>
        <w:rPr>
          <w:rFonts w:ascii="Times New Roman"/>
          <w:b w:val="false"/>
          <w:i w:val="false"/>
          <w:color w:val="000000"/>
          <w:sz w:val="28"/>
        </w:rPr>
        <w:t xml:space="preserve">
                                       орындық, кітаптар үшін </w:t>
      </w:r>
      <w:r>
        <w:br/>
      </w:r>
      <w:r>
        <w:rPr>
          <w:rFonts w:ascii="Times New Roman"/>
          <w:b w:val="false"/>
          <w:i w:val="false"/>
          <w:color w:val="000000"/>
          <w:sz w:val="28"/>
        </w:rPr>
        <w:t xml:space="preserve">
                                       10 шкаф, оқу әдебиеті </w:t>
      </w:r>
      <w:r>
        <w:br/>
      </w:r>
      <w:r>
        <w:rPr>
          <w:rFonts w:ascii="Times New Roman"/>
          <w:b w:val="false"/>
          <w:i w:val="false"/>
          <w:color w:val="000000"/>
          <w:sz w:val="28"/>
        </w:rPr>
        <w:t xml:space="preserve">
                                       (500 дана), 10 көрнекі </w:t>
      </w:r>
      <w:r>
        <w:br/>
      </w:r>
      <w:r>
        <w:rPr>
          <w:rFonts w:ascii="Times New Roman"/>
          <w:b w:val="false"/>
          <w:i w:val="false"/>
          <w:color w:val="000000"/>
          <w:sz w:val="28"/>
        </w:rPr>
        <w:t xml:space="preserve">
                                       құралдар, 4 қосатын </w:t>
      </w:r>
      <w:r>
        <w:br/>
      </w:r>
      <w:r>
        <w:rPr>
          <w:rFonts w:ascii="Times New Roman"/>
          <w:b w:val="false"/>
          <w:i w:val="false"/>
          <w:color w:val="000000"/>
          <w:sz w:val="28"/>
        </w:rPr>
        <w:t xml:space="preserve">
                                       кабель, 1 сканер, 3 </w:t>
      </w:r>
      <w:r>
        <w:br/>
      </w:r>
      <w:r>
        <w:rPr>
          <w:rFonts w:ascii="Times New Roman"/>
          <w:b w:val="false"/>
          <w:i w:val="false"/>
          <w:color w:val="000000"/>
          <w:sz w:val="28"/>
        </w:rPr>
        <w:t xml:space="preserve">
                                       ноутбук. </w:t>
      </w:r>
      <w:r>
        <w:br/>
      </w:r>
      <w:r>
        <w:rPr>
          <w:rFonts w:ascii="Times New Roman"/>
          <w:b w:val="false"/>
          <w:i w:val="false"/>
          <w:color w:val="000000"/>
          <w:sz w:val="28"/>
        </w:rPr>
        <w:t xml:space="preserve">
                                       1 бейнепроекторды     сәуір </w:t>
      </w:r>
      <w:r>
        <w:br/>
      </w:r>
      <w:r>
        <w:rPr>
          <w:rFonts w:ascii="Times New Roman"/>
          <w:b w:val="false"/>
          <w:i w:val="false"/>
          <w:color w:val="000000"/>
          <w:sz w:val="28"/>
        </w:rPr>
        <w:t xml:space="preserve">
                                       сатып алу және       - қазан </w:t>
      </w:r>
      <w:r>
        <w:br/>
      </w:r>
      <w:r>
        <w:rPr>
          <w:rFonts w:ascii="Times New Roman"/>
          <w:b w:val="false"/>
          <w:i w:val="false"/>
          <w:color w:val="000000"/>
          <w:sz w:val="28"/>
        </w:rPr>
        <w:t xml:space="preserve">
                                       орнату </w:t>
      </w:r>
      <w:r>
        <w:br/>
      </w:r>
      <w:r>
        <w:rPr>
          <w:rFonts w:ascii="Times New Roman"/>
          <w:b w:val="false"/>
          <w:i w:val="false"/>
          <w:color w:val="000000"/>
          <w:sz w:val="28"/>
        </w:rPr>
        <w:t xml:space="preserve">
--------------------------------------------------------------------------- </w:t>
      </w:r>
      <w:r>
        <w:br/>
      </w:r>
      <w:r>
        <w:rPr>
          <w:rFonts w:ascii="Times New Roman"/>
          <w:b w:val="false"/>
          <w:i w:val="false"/>
          <w:color w:val="000000"/>
          <w:sz w:val="28"/>
        </w:rPr>
        <w:t>
</w:t>
      </w:r>
      <w:r>
        <w:rPr>
          <w:rFonts w:ascii="Times New Roman"/>
          <w:b w:val="false"/>
          <w:i w:val="false"/>
          <w:color w:val="ff0000"/>
          <w:sz w:val="28"/>
        </w:rPr>
        <w:t xml:space="preserve">      Ескерту. 6-тармақ өзгерді - ҚР Үкіметінің 2002.08.23. N 122a </w:t>
      </w:r>
      <w:r>
        <w:rPr>
          <w:rFonts w:ascii="Times New Roman"/>
          <w:b w:val="false"/>
          <w:i w:val="false"/>
          <w:color w:val="000000"/>
          <w:sz w:val="28"/>
        </w:rPr>
        <w:t xml:space="preserve">қаулысымен. </w:t>
      </w:r>
      <w:r>
        <w:br/>
      </w:r>
      <w:r>
        <w:rPr>
          <w:rFonts w:ascii="Times New Roman"/>
          <w:b w:val="false"/>
          <w:i w:val="false"/>
          <w:color w:val="000000"/>
          <w:sz w:val="28"/>
        </w:rPr>
        <w:t xml:space="preserve">
      7. Бюджеттік бағдарламаны орындаудан күтілетін нәтижелер: </w:t>
      </w:r>
      <w:r>
        <w:br/>
      </w:r>
      <w:r>
        <w:rPr>
          <w:rFonts w:ascii="Times New Roman"/>
          <w:b w:val="false"/>
          <w:i w:val="false"/>
          <w:color w:val="000000"/>
          <w:sz w:val="28"/>
        </w:rPr>
        <w:t xml:space="preserve">
      Сандық өлшем - қауiпсiздiктiң арнайы кабинетi - ахуалды бөлмесi үшiн жабдықтар мен әдебиеттi сатып алу және жарақтандыру: </w:t>
      </w:r>
      <w:r>
        <w:br/>
      </w:r>
      <w:r>
        <w:rPr>
          <w:rFonts w:ascii="Times New Roman"/>
          <w:b w:val="false"/>
          <w:i w:val="false"/>
          <w:color w:val="000000"/>
          <w:sz w:val="28"/>
        </w:rPr>
        <w:t xml:space="preserve">
      1 компьютер, 1 телевизор, 1 бейне магнитофон, проекторға арналған 1 экран, 1 түрлi-түстi принтер, 1 көшiру аппараты, 30 флоппи дискета, 50 бейнетаспа, компьютер үшiн 1 үстел, проектор үшiн 1 үстел, сынып үшiн 45 офистiк орындық, кiтаптар үшiн 10 шкаф, оқу әдебиетi (500 дана), 10 көрнекi құралдар, 4 қосатын кабель, 1 сканер, 3 ноутбук, 1 бейнепроектор. </w:t>
      </w:r>
      <w:r>
        <w:br/>
      </w:r>
      <w:r>
        <w:rPr>
          <w:rFonts w:ascii="Times New Roman"/>
          <w:b w:val="false"/>
          <w:i w:val="false"/>
          <w:color w:val="000000"/>
          <w:sz w:val="28"/>
        </w:rPr>
        <w:t xml:space="preserve">
      Сапалық өлшем - халықаралық нормалар мен Халықаралық азаматтық авиация ұйымы (ИКАО) стандарттарының талаптарына сәйкес Азаматтық авиация комитетi авиа мамандарының кәсiптiк деңгейiн көтеру. </w:t>
      </w:r>
      <w:r>
        <w:br/>
      </w:r>
      <w:r>
        <w:rPr>
          <w:rFonts w:ascii="Times New Roman"/>
          <w:b w:val="false"/>
          <w:i w:val="false"/>
          <w:color w:val="000000"/>
          <w:sz w:val="28"/>
        </w:rPr>
        <w:t>
</w:t>
      </w:r>
      <w:r>
        <w:rPr>
          <w:rFonts w:ascii="Times New Roman"/>
          <w:b w:val="false"/>
          <w:i w:val="false"/>
          <w:color w:val="ff0000"/>
          <w:sz w:val="28"/>
        </w:rPr>
        <w:t xml:space="preserve">      Ескерту. 7-тармақ өзгерді - ҚР Үкіметінің 2002.08.23. N 122a </w:t>
      </w:r>
      <w:r>
        <w:rPr>
          <w:rFonts w:ascii="Times New Roman"/>
          <w:b w:val="false"/>
          <w:i w:val="false"/>
          <w:color w:val="000000"/>
          <w:sz w:val="28"/>
        </w:rPr>
        <w:t xml:space="preserve">қаулысымен. </w:t>
      </w:r>
    </w:p>
    <w:bookmarkStart w:name="z56" w:id="55"/>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2002 жылғы 26 қаңтардағы   </w:t>
      </w:r>
      <w:r>
        <w:br/>
      </w:r>
      <w:r>
        <w:rPr>
          <w:rFonts w:ascii="Times New Roman"/>
          <w:b w:val="false"/>
          <w:i w:val="false"/>
          <w:color w:val="000000"/>
          <w:sz w:val="28"/>
        </w:rPr>
        <w:t xml:space="preserve">
N 122 қаулысына     </w:t>
      </w:r>
      <w:r>
        <w:br/>
      </w:r>
      <w:r>
        <w:rPr>
          <w:rFonts w:ascii="Times New Roman"/>
          <w:b w:val="false"/>
          <w:i w:val="false"/>
          <w:color w:val="000000"/>
          <w:sz w:val="28"/>
        </w:rPr>
        <w:t xml:space="preserve">
28-қосымша        </w:t>
      </w:r>
    </w:p>
    <w:bookmarkEnd w:id="55"/>
    <w:p>
      <w:pPr>
        <w:spacing w:after="0"/>
        <w:ind w:left="0"/>
        <w:jc w:val="left"/>
      </w:pPr>
      <w:r>
        <w:rPr>
          <w:rFonts w:ascii="Times New Roman"/>
          <w:b/>
          <w:i w:val="false"/>
          <w:color w:val="000000"/>
        </w:rPr>
        <w:t xml:space="preserve"> Қазақстан Республикасының Көлiк және коммуникациялар министрлігi </w:t>
      </w:r>
      <w:r>
        <w:br/>
      </w:r>
      <w:r>
        <w:rPr>
          <w:rFonts w:ascii="Times New Roman"/>
          <w:b/>
          <w:i w:val="false"/>
          <w:color w:val="000000"/>
        </w:rPr>
        <w:t xml:space="preserve">
Бюджеттiк бағдарламаның әкiмгерi </w:t>
      </w:r>
    </w:p>
    <w:bookmarkStart w:name="z57" w:id="56"/>
    <w:p>
      <w:pPr>
        <w:spacing w:after="0"/>
        <w:ind w:left="0"/>
        <w:jc w:val="left"/>
      </w:pPr>
      <w:r>
        <w:rPr>
          <w:rFonts w:ascii="Times New Roman"/>
          <w:b/>
          <w:i w:val="false"/>
          <w:color w:val="000000"/>
        </w:rPr>
        <w:t xml:space="preserve"> 
206 "Республикалық маңызы бар автомобиль жолдарын ұстау бойынша мемлекеттiк функцияларды орындау үшiн жол техникасын сатып алу" республикалық бюджеттік бағдарламасының 2002 жылға арналған </w:t>
      </w:r>
      <w:r>
        <w:br/>
      </w:r>
      <w:r>
        <w:rPr>
          <w:rFonts w:ascii="Times New Roman"/>
          <w:b/>
          <w:i w:val="false"/>
          <w:color w:val="000000"/>
        </w:rPr>
        <w:t xml:space="preserve">
ТӨЛҚҰЖАТЫ </w:t>
      </w:r>
    </w:p>
    <w:bookmarkEnd w:id="56"/>
    <w:p>
      <w:pPr>
        <w:spacing w:after="0"/>
        <w:ind w:left="0"/>
        <w:jc w:val="both"/>
      </w:pPr>
      <w:r>
        <w:rPr>
          <w:rFonts w:ascii="Times New Roman"/>
          <w:b w:val="false"/>
          <w:i w:val="false"/>
          <w:color w:val="000000"/>
          <w:sz w:val="28"/>
        </w:rPr>
        <w:t xml:space="preserve">      1. Құны: 2 000 000 мың теңге (екi миллиард теңге). </w:t>
      </w:r>
      <w:r>
        <w:br/>
      </w:r>
      <w:r>
        <w:rPr>
          <w:rFonts w:ascii="Times New Roman"/>
          <w:b w:val="false"/>
          <w:i w:val="false"/>
          <w:color w:val="000000"/>
          <w:sz w:val="28"/>
        </w:rPr>
        <w:t xml:space="preserve">
      2. Бюджеттiк бағдарламаның нормативтiк-құқықтық негiзi: </w:t>
      </w:r>
      <w:r>
        <w:br/>
      </w:r>
      <w:r>
        <w:rPr>
          <w:rFonts w:ascii="Times New Roman"/>
          <w:b w:val="false"/>
          <w:i w:val="false"/>
          <w:color w:val="000000"/>
          <w:sz w:val="28"/>
        </w:rPr>
        <w:t xml:space="preserve">
      "2002 жылға арналған республикалық бюджет туралы" Қазақстан Республикасының 2001 жылғы 15 желтоқсандағы Заңының 1-бабы. </w:t>
      </w:r>
      <w:r>
        <w:br/>
      </w:r>
      <w:r>
        <w:rPr>
          <w:rFonts w:ascii="Times New Roman"/>
          <w:b w:val="false"/>
          <w:i w:val="false"/>
          <w:color w:val="000000"/>
          <w:sz w:val="28"/>
        </w:rPr>
        <w:t xml:space="preserve">
      "Қазақстан Республикасының автожол саласын дамытудың 2001-2005 бағдарламасы туралы" Қазақстан Республикасы Президентiнің 2001 жылғы 28 қарашадағы N 730 Жарлығы "2002 жылға арналған республикалық бюджет туралы" Қазақстан Республикасының Заңын жүзеге асыру туралы" Қазақстан Республикасы Үкiметiнің 2001 жылғы 27 желтоқсандағы N 1715 қаулысы. </w:t>
      </w:r>
      <w:r>
        <w:br/>
      </w:r>
      <w:r>
        <w:rPr>
          <w:rFonts w:ascii="Times New Roman"/>
          <w:b w:val="false"/>
          <w:i w:val="false"/>
          <w:color w:val="000000"/>
          <w:sz w:val="28"/>
        </w:rPr>
        <w:t xml:space="preserve">
      3. Бюджеттік бағдарламаны қаржыландыру көздерi: республикалық бюджет қаражаттары </w:t>
      </w:r>
      <w:r>
        <w:br/>
      </w:r>
      <w:r>
        <w:rPr>
          <w:rFonts w:ascii="Times New Roman"/>
          <w:b w:val="false"/>
          <w:i w:val="false"/>
          <w:color w:val="000000"/>
          <w:sz w:val="28"/>
        </w:rPr>
        <w:t xml:space="preserve">
      4. Бюджеттiк бағдарламаның мақсаты: республиканың жол кәсіпорындарын автомобиль жолдарын ұстау жөнiндегi қазiргi заманғы техникамен қамтамасыз ету. </w:t>
      </w:r>
      <w:r>
        <w:br/>
      </w:r>
      <w:r>
        <w:rPr>
          <w:rFonts w:ascii="Times New Roman"/>
          <w:b w:val="false"/>
          <w:i w:val="false"/>
          <w:color w:val="000000"/>
          <w:sz w:val="28"/>
        </w:rPr>
        <w:t xml:space="preserve">
      5. Бюджеттік бағдарламаның міндеттері: республикалық маңызы бар автомобиль жолдары желісін ұстау үшін жол техникасы мен жабдықтарын сатып алу және жеткізу. </w:t>
      </w:r>
      <w:r>
        <w:br/>
      </w:r>
      <w:r>
        <w:rPr>
          <w:rFonts w:ascii="Times New Roman"/>
          <w:b w:val="false"/>
          <w:i w:val="false"/>
          <w:color w:val="000000"/>
          <w:sz w:val="28"/>
        </w:rPr>
        <w:t xml:space="preserve">
      6. Бюджеттік бағдарламаны іске асыру бойынша іс-шаралар жоспары: </w:t>
      </w:r>
      <w:r>
        <w:br/>
      </w:r>
      <w:r>
        <w:rPr>
          <w:rFonts w:ascii="Times New Roman"/>
          <w:b w:val="false"/>
          <w:i w:val="false"/>
          <w:color w:val="000000"/>
          <w:sz w:val="28"/>
        </w:rPr>
        <w:t xml:space="preserve">
--------------------------------------------------------------------------- </w:t>
      </w:r>
      <w:r>
        <w:br/>
      </w:r>
      <w:r>
        <w:rPr>
          <w:rFonts w:ascii="Times New Roman"/>
          <w:b w:val="false"/>
          <w:i w:val="false"/>
          <w:color w:val="000000"/>
          <w:sz w:val="28"/>
        </w:rPr>
        <w:t xml:space="preserve">
Реттік!Бағдар.! Кіші  !Бағдарламаның !    Бағдарламаны   !Іске  ! Жауапты </w:t>
      </w:r>
      <w:r>
        <w:br/>
      </w:r>
      <w:r>
        <w:rPr>
          <w:rFonts w:ascii="Times New Roman"/>
          <w:b w:val="false"/>
          <w:i w:val="false"/>
          <w:color w:val="000000"/>
          <w:sz w:val="28"/>
        </w:rPr>
        <w:t xml:space="preserve">
  N   !ламаның!бағдар.!(кіші бағдар. !(кіші бағдарламаны)!асыру ! орындау. </w:t>
      </w:r>
      <w:r>
        <w:br/>
      </w:r>
      <w:r>
        <w:rPr>
          <w:rFonts w:ascii="Times New Roman"/>
          <w:b w:val="false"/>
          <w:i w:val="false"/>
          <w:color w:val="000000"/>
          <w:sz w:val="28"/>
        </w:rPr>
        <w:t xml:space="preserve">
      ! коды  !ламаның!ламаның) атауы!іске асыру бойынша !мер.  ! шылар </w:t>
      </w:r>
      <w:r>
        <w:br/>
      </w:r>
      <w:r>
        <w:rPr>
          <w:rFonts w:ascii="Times New Roman"/>
          <w:b w:val="false"/>
          <w:i w:val="false"/>
          <w:color w:val="000000"/>
          <w:sz w:val="28"/>
        </w:rPr>
        <w:t xml:space="preserve">
      !       ! коды  !              !     іс-шаралар    !зімі  !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          5        !  6   !    7 </w:t>
      </w:r>
      <w:r>
        <w:br/>
      </w:r>
      <w:r>
        <w:rPr>
          <w:rFonts w:ascii="Times New Roman"/>
          <w:b w:val="false"/>
          <w:i w:val="false"/>
          <w:color w:val="000000"/>
          <w:sz w:val="28"/>
        </w:rPr>
        <w:t xml:space="preserve">
--------------------------------------------------------------------------- </w:t>
      </w:r>
      <w:r>
        <w:br/>
      </w:r>
      <w:r>
        <w:rPr>
          <w:rFonts w:ascii="Times New Roman"/>
          <w:b w:val="false"/>
          <w:i w:val="false"/>
          <w:color w:val="000000"/>
          <w:sz w:val="28"/>
        </w:rPr>
        <w:t xml:space="preserve">
1        206           Республикалық  Жол техникасын      наурыз Қазақстан </w:t>
      </w:r>
      <w:r>
        <w:br/>
      </w:r>
      <w:r>
        <w:rPr>
          <w:rFonts w:ascii="Times New Roman"/>
          <w:b w:val="false"/>
          <w:i w:val="false"/>
          <w:color w:val="000000"/>
          <w:sz w:val="28"/>
        </w:rPr>
        <w:t xml:space="preserve">
                       маңызы бар     сатып алу:        - қараша Республи. </w:t>
      </w:r>
      <w:r>
        <w:br/>
      </w:r>
      <w:r>
        <w:rPr>
          <w:rFonts w:ascii="Times New Roman"/>
          <w:b w:val="false"/>
          <w:i w:val="false"/>
          <w:color w:val="000000"/>
          <w:sz w:val="28"/>
        </w:rPr>
        <w:t xml:space="preserve">
                       автомобиль     орташа гидравли.           касының </w:t>
      </w:r>
      <w:r>
        <w:br/>
      </w:r>
      <w:r>
        <w:rPr>
          <w:rFonts w:ascii="Times New Roman"/>
          <w:b w:val="false"/>
          <w:i w:val="false"/>
          <w:color w:val="000000"/>
          <w:sz w:val="28"/>
        </w:rPr>
        <w:t xml:space="preserve">
                       жолдарын ұстау ликалық автогрей.          Көлік және </w:t>
      </w:r>
      <w:r>
        <w:br/>
      </w:r>
      <w:r>
        <w:rPr>
          <w:rFonts w:ascii="Times New Roman"/>
          <w:b w:val="false"/>
          <w:i w:val="false"/>
          <w:color w:val="000000"/>
          <w:sz w:val="28"/>
        </w:rPr>
        <w:t xml:space="preserve">
                       бойынша мем.   дер - 86 дана;             коммуника. </w:t>
      </w:r>
      <w:r>
        <w:br/>
      </w:r>
      <w:r>
        <w:rPr>
          <w:rFonts w:ascii="Times New Roman"/>
          <w:b w:val="false"/>
          <w:i w:val="false"/>
          <w:color w:val="000000"/>
          <w:sz w:val="28"/>
        </w:rPr>
        <w:t xml:space="preserve">
                       лекеттік       ауыр гидравликалық         циялар ми. </w:t>
      </w:r>
      <w:r>
        <w:br/>
      </w:r>
      <w:r>
        <w:rPr>
          <w:rFonts w:ascii="Times New Roman"/>
          <w:b w:val="false"/>
          <w:i w:val="false"/>
          <w:color w:val="000000"/>
          <w:sz w:val="28"/>
        </w:rPr>
        <w:t xml:space="preserve">
                       функцияларды   автогрейдер - 2 дана,      нистрлігі </w:t>
      </w:r>
      <w:r>
        <w:br/>
      </w:r>
      <w:r>
        <w:rPr>
          <w:rFonts w:ascii="Times New Roman"/>
          <w:b w:val="false"/>
          <w:i w:val="false"/>
          <w:color w:val="000000"/>
          <w:sz w:val="28"/>
        </w:rPr>
        <w:t xml:space="preserve">
                       орындау үшін   жылжымалы битумқыз. </w:t>
      </w:r>
      <w:r>
        <w:br/>
      </w:r>
      <w:r>
        <w:rPr>
          <w:rFonts w:ascii="Times New Roman"/>
          <w:b w:val="false"/>
          <w:i w:val="false"/>
          <w:color w:val="000000"/>
          <w:sz w:val="28"/>
        </w:rPr>
        <w:t xml:space="preserve">
                       жол техникасын дырғыш - 40 дана, </w:t>
      </w:r>
      <w:r>
        <w:br/>
      </w:r>
      <w:r>
        <w:rPr>
          <w:rFonts w:ascii="Times New Roman"/>
          <w:b w:val="false"/>
          <w:i w:val="false"/>
          <w:color w:val="000000"/>
          <w:sz w:val="28"/>
        </w:rPr>
        <w:t xml:space="preserve">
                       сатып алу      бульдозер - 4 дана, </w:t>
      </w:r>
      <w:r>
        <w:br/>
      </w:r>
      <w:r>
        <w:rPr>
          <w:rFonts w:ascii="Times New Roman"/>
          <w:b w:val="false"/>
          <w:i w:val="false"/>
          <w:color w:val="000000"/>
          <w:sz w:val="28"/>
        </w:rPr>
        <w:t xml:space="preserve">
                                      тасымалдау үшiн тiркемесi </w:t>
      </w:r>
      <w:r>
        <w:br/>
      </w:r>
      <w:r>
        <w:rPr>
          <w:rFonts w:ascii="Times New Roman"/>
          <w:b w:val="false"/>
          <w:i w:val="false"/>
          <w:color w:val="000000"/>
          <w:sz w:val="28"/>
        </w:rPr>
        <w:t xml:space="preserve">
                                      бар өзi жүретiн дiрiлдi </w:t>
      </w:r>
      <w:r>
        <w:br/>
      </w:r>
      <w:r>
        <w:rPr>
          <w:rFonts w:ascii="Times New Roman"/>
          <w:b w:val="false"/>
          <w:i w:val="false"/>
          <w:color w:val="000000"/>
          <w:sz w:val="28"/>
        </w:rPr>
        <w:t xml:space="preserve">
                                      тығыздағыш - 60 дана, </w:t>
      </w:r>
      <w:r>
        <w:br/>
      </w:r>
      <w:r>
        <w:rPr>
          <w:rFonts w:ascii="Times New Roman"/>
          <w:b w:val="false"/>
          <w:i w:val="false"/>
          <w:color w:val="000000"/>
          <w:sz w:val="28"/>
        </w:rPr>
        <w:t xml:space="preserve">
                                      аспалы кескiш - 80 дана, </w:t>
      </w:r>
      <w:r>
        <w:br/>
      </w:r>
      <w:r>
        <w:rPr>
          <w:rFonts w:ascii="Times New Roman"/>
          <w:b w:val="false"/>
          <w:i w:val="false"/>
          <w:color w:val="000000"/>
          <w:sz w:val="28"/>
        </w:rPr>
        <w:t xml:space="preserve">
                                      магистральдық маркiлеу </w:t>
      </w:r>
      <w:r>
        <w:br/>
      </w:r>
      <w:r>
        <w:rPr>
          <w:rFonts w:ascii="Times New Roman"/>
          <w:b w:val="false"/>
          <w:i w:val="false"/>
          <w:color w:val="000000"/>
          <w:sz w:val="28"/>
        </w:rPr>
        <w:t xml:space="preserve">
                                      машинасы - 4 дана, жол </w:t>
      </w:r>
      <w:r>
        <w:br/>
      </w:r>
      <w:r>
        <w:rPr>
          <w:rFonts w:ascii="Times New Roman"/>
          <w:b w:val="false"/>
          <w:i w:val="false"/>
          <w:color w:val="000000"/>
          <w:sz w:val="28"/>
        </w:rPr>
        <w:t xml:space="preserve">
                                      шеберiне арналған микро. </w:t>
      </w:r>
      <w:r>
        <w:br/>
      </w:r>
      <w:r>
        <w:rPr>
          <w:rFonts w:ascii="Times New Roman"/>
          <w:b w:val="false"/>
          <w:i w:val="false"/>
          <w:color w:val="000000"/>
          <w:sz w:val="28"/>
        </w:rPr>
        <w:t xml:space="preserve">
                                      автобус - 17 дана, </w:t>
      </w:r>
      <w:r>
        <w:br/>
      </w:r>
      <w:r>
        <w:rPr>
          <w:rFonts w:ascii="Times New Roman"/>
          <w:b w:val="false"/>
          <w:i w:val="false"/>
          <w:color w:val="000000"/>
          <w:sz w:val="28"/>
        </w:rPr>
        <w:t xml:space="preserve">
                                      фронтальдi доңғалақты </w:t>
      </w:r>
      <w:r>
        <w:br/>
      </w:r>
      <w:r>
        <w:rPr>
          <w:rFonts w:ascii="Times New Roman"/>
          <w:b w:val="false"/>
          <w:i w:val="false"/>
          <w:color w:val="000000"/>
          <w:sz w:val="28"/>
        </w:rPr>
        <w:t xml:space="preserve">
                                      тиегiш - 32 дана, жеңiл </w:t>
      </w:r>
      <w:r>
        <w:br/>
      </w:r>
      <w:r>
        <w:rPr>
          <w:rFonts w:ascii="Times New Roman"/>
          <w:b w:val="false"/>
          <w:i w:val="false"/>
          <w:color w:val="000000"/>
          <w:sz w:val="28"/>
        </w:rPr>
        <w:t xml:space="preserve">
                                      доңғалақты тиегiш экскаватор </w:t>
      </w:r>
      <w:r>
        <w:br/>
      </w:r>
      <w:r>
        <w:rPr>
          <w:rFonts w:ascii="Times New Roman"/>
          <w:b w:val="false"/>
          <w:i w:val="false"/>
          <w:color w:val="000000"/>
          <w:sz w:val="28"/>
        </w:rPr>
        <w:t xml:space="preserve">
                                      - 2 дана, доңғалақты трактор - </w:t>
      </w:r>
      <w:r>
        <w:br/>
      </w:r>
      <w:r>
        <w:rPr>
          <w:rFonts w:ascii="Times New Roman"/>
          <w:b w:val="false"/>
          <w:i w:val="false"/>
          <w:color w:val="000000"/>
          <w:sz w:val="28"/>
        </w:rPr>
        <w:t xml:space="preserve">
                                      41 дана, тракторы бар аспалы </w:t>
      </w:r>
      <w:r>
        <w:br/>
      </w:r>
      <w:r>
        <w:rPr>
          <w:rFonts w:ascii="Times New Roman"/>
          <w:b w:val="false"/>
          <w:i w:val="false"/>
          <w:color w:val="000000"/>
          <w:sz w:val="28"/>
        </w:rPr>
        <w:t xml:space="preserve">
                                      фреза - 40 дана, құм шашқыш - </w:t>
      </w:r>
      <w:r>
        <w:br/>
      </w:r>
      <w:r>
        <w:rPr>
          <w:rFonts w:ascii="Times New Roman"/>
          <w:b w:val="false"/>
          <w:i w:val="false"/>
          <w:color w:val="000000"/>
          <w:sz w:val="28"/>
        </w:rPr>
        <w:t xml:space="preserve">
                                      12 дана, шұңқырқазғыш - 16 </w:t>
      </w:r>
      <w:r>
        <w:br/>
      </w:r>
      <w:r>
        <w:rPr>
          <w:rFonts w:ascii="Times New Roman"/>
          <w:b w:val="false"/>
          <w:i w:val="false"/>
          <w:color w:val="000000"/>
          <w:sz w:val="28"/>
        </w:rPr>
        <w:t xml:space="preserve">
                                      дана, шнекороторлық қар </w:t>
      </w:r>
      <w:r>
        <w:br/>
      </w:r>
      <w:r>
        <w:rPr>
          <w:rFonts w:ascii="Times New Roman"/>
          <w:b w:val="false"/>
          <w:i w:val="false"/>
          <w:color w:val="000000"/>
          <w:sz w:val="28"/>
        </w:rPr>
        <w:t xml:space="preserve">
                                      тазалағыш - 8 дана, жолдарды </w:t>
      </w:r>
      <w:r>
        <w:br/>
      </w:r>
      <w:r>
        <w:rPr>
          <w:rFonts w:ascii="Times New Roman"/>
          <w:b w:val="false"/>
          <w:i w:val="false"/>
          <w:color w:val="000000"/>
          <w:sz w:val="28"/>
        </w:rPr>
        <w:t xml:space="preserve">
                                      ұстауға арналған әмбебап </w:t>
      </w:r>
      <w:r>
        <w:br/>
      </w:r>
      <w:r>
        <w:rPr>
          <w:rFonts w:ascii="Times New Roman"/>
          <w:b w:val="false"/>
          <w:i w:val="false"/>
          <w:color w:val="000000"/>
          <w:sz w:val="28"/>
        </w:rPr>
        <w:t xml:space="preserve">
                                      машина - 13 дана, жылжымалы </w:t>
      </w:r>
      <w:r>
        <w:br/>
      </w:r>
      <w:r>
        <w:rPr>
          <w:rFonts w:ascii="Times New Roman"/>
          <w:b w:val="false"/>
          <w:i w:val="false"/>
          <w:color w:val="000000"/>
          <w:sz w:val="28"/>
        </w:rPr>
        <w:t xml:space="preserve">
                                      жөндеу шеберханасы - 24 дана, </w:t>
      </w:r>
      <w:r>
        <w:br/>
      </w:r>
      <w:r>
        <w:rPr>
          <w:rFonts w:ascii="Times New Roman"/>
          <w:b w:val="false"/>
          <w:i w:val="false"/>
          <w:color w:val="000000"/>
          <w:sz w:val="28"/>
        </w:rPr>
        <w:t xml:space="preserve">
                                      ауыр шынжыр табанды экскаватор, </w:t>
      </w:r>
      <w:r>
        <w:br/>
      </w:r>
      <w:r>
        <w:rPr>
          <w:rFonts w:ascii="Times New Roman"/>
          <w:b w:val="false"/>
          <w:i w:val="false"/>
          <w:color w:val="000000"/>
          <w:sz w:val="28"/>
        </w:rPr>
        <w:t xml:space="preserve">
                                      гидравликалық - 2 дана, дiрiлдi </w:t>
      </w:r>
      <w:r>
        <w:br/>
      </w:r>
      <w:r>
        <w:rPr>
          <w:rFonts w:ascii="Times New Roman"/>
          <w:b w:val="false"/>
          <w:i w:val="false"/>
          <w:color w:val="000000"/>
          <w:sz w:val="28"/>
        </w:rPr>
        <w:t xml:space="preserve">
                                      құрамалы тығыздағыш - 2 дана, </w:t>
      </w:r>
      <w:r>
        <w:br/>
      </w:r>
      <w:r>
        <w:rPr>
          <w:rFonts w:ascii="Times New Roman"/>
          <w:b w:val="false"/>
          <w:i w:val="false"/>
          <w:color w:val="000000"/>
          <w:sz w:val="28"/>
        </w:rPr>
        <w:t xml:space="preserve">
                                      қос уатқышты дiрiлдi тығыз. </w:t>
      </w:r>
      <w:r>
        <w:br/>
      </w:r>
      <w:r>
        <w:rPr>
          <w:rFonts w:ascii="Times New Roman"/>
          <w:b w:val="false"/>
          <w:i w:val="false"/>
          <w:color w:val="000000"/>
          <w:sz w:val="28"/>
        </w:rPr>
        <w:t xml:space="preserve">
                                      дағыш - 2 дана, статикалық </w:t>
      </w:r>
      <w:r>
        <w:br/>
      </w:r>
      <w:r>
        <w:rPr>
          <w:rFonts w:ascii="Times New Roman"/>
          <w:b w:val="false"/>
          <w:i w:val="false"/>
          <w:color w:val="000000"/>
          <w:sz w:val="28"/>
        </w:rPr>
        <w:t xml:space="preserve">
                                      пневмодоңғалақты тығыздағыш </w:t>
      </w:r>
      <w:r>
        <w:br/>
      </w:r>
      <w:r>
        <w:rPr>
          <w:rFonts w:ascii="Times New Roman"/>
          <w:b w:val="false"/>
          <w:i w:val="false"/>
          <w:color w:val="000000"/>
          <w:sz w:val="28"/>
        </w:rPr>
        <w:t xml:space="preserve">
                                      - 1 дана, асфальтбетон </w:t>
      </w:r>
      <w:r>
        <w:br/>
      </w:r>
      <w:r>
        <w:rPr>
          <w:rFonts w:ascii="Times New Roman"/>
          <w:b w:val="false"/>
          <w:i w:val="false"/>
          <w:color w:val="000000"/>
          <w:sz w:val="28"/>
        </w:rPr>
        <w:t xml:space="preserve">
                                      зауыты - 1 дана, текше түрлi </w:t>
      </w:r>
      <w:r>
        <w:br/>
      </w:r>
      <w:r>
        <w:rPr>
          <w:rFonts w:ascii="Times New Roman"/>
          <w:b w:val="false"/>
          <w:i w:val="false"/>
          <w:color w:val="000000"/>
          <w:sz w:val="28"/>
        </w:rPr>
        <w:t xml:space="preserve">
                                      қиыршықтас өндiру бойынша </w:t>
      </w:r>
      <w:r>
        <w:br/>
      </w:r>
      <w:r>
        <w:rPr>
          <w:rFonts w:ascii="Times New Roman"/>
          <w:b w:val="false"/>
          <w:i w:val="false"/>
          <w:color w:val="000000"/>
          <w:sz w:val="28"/>
        </w:rPr>
        <w:t xml:space="preserve">
                                      уатқыш қондырғы - 1 дана, өзi </w:t>
      </w:r>
      <w:r>
        <w:br/>
      </w:r>
      <w:r>
        <w:rPr>
          <w:rFonts w:ascii="Times New Roman"/>
          <w:b w:val="false"/>
          <w:i w:val="false"/>
          <w:color w:val="000000"/>
          <w:sz w:val="28"/>
        </w:rPr>
        <w:t xml:space="preserve">
                                      аударғыш автомобиль - 10 дана, </w:t>
      </w:r>
      <w:r>
        <w:br/>
      </w:r>
      <w:r>
        <w:rPr>
          <w:rFonts w:ascii="Times New Roman"/>
          <w:b w:val="false"/>
          <w:i w:val="false"/>
          <w:color w:val="000000"/>
          <w:sz w:val="28"/>
        </w:rPr>
        <w:t xml:space="preserve">
                                      пикап автомобилi - 4 дана, </w:t>
      </w:r>
      <w:r>
        <w:br/>
      </w:r>
      <w:r>
        <w:rPr>
          <w:rFonts w:ascii="Times New Roman"/>
          <w:b w:val="false"/>
          <w:i w:val="false"/>
          <w:color w:val="000000"/>
          <w:sz w:val="28"/>
        </w:rPr>
        <w:t xml:space="preserve">
                                      зертханалық жабдық - 5 жиынтық, </w:t>
      </w:r>
      <w:r>
        <w:br/>
      </w:r>
      <w:r>
        <w:rPr>
          <w:rFonts w:ascii="Times New Roman"/>
          <w:b w:val="false"/>
          <w:i w:val="false"/>
          <w:color w:val="000000"/>
          <w:sz w:val="28"/>
        </w:rPr>
        <w:t xml:space="preserve">
                                      битумдық-эмульсиялық қондырғы </w:t>
      </w:r>
      <w:r>
        <w:br/>
      </w:r>
      <w:r>
        <w:rPr>
          <w:rFonts w:ascii="Times New Roman"/>
          <w:b w:val="false"/>
          <w:i w:val="false"/>
          <w:color w:val="000000"/>
          <w:sz w:val="28"/>
        </w:rPr>
        <w:t xml:space="preserve">
                                      - 2 дана, дiрiлдi тақта - 4 </w:t>
      </w:r>
      <w:r>
        <w:br/>
      </w:r>
      <w:r>
        <w:rPr>
          <w:rFonts w:ascii="Times New Roman"/>
          <w:b w:val="false"/>
          <w:i w:val="false"/>
          <w:color w:val="000000"/>
          <w:sz w:val="28"/>
        </w:rPr>
        <w:t xml:space="preserve">
                                      дана, тiркемелi дәнекерлеу </w:t>
      </w:r>
      <w:r>
        <w:br/>
      </w:r>
      <w:r>
        <w:rPr>
          <w:rFonts w:ascii="Times New Roman"/>
          <w:b w:val="false"/>
          <w:i w:val="false"/>
          <w:color w:val="000000"/>
          <w:sz w:val="28"/>
        </w:rPr>
        <w:t xml:space="preserve">
                                      агрегаты - 15 дана, тіркемелі </w:t>
      </w:r>
      <w:r>
        <w:br/>
      </w:r>
      <w:r>
        <w:rPr>
          <w:rFonts w:ascii="Times New Roman"/>
          <w:b w:val="false"/>
          <w:i w:val="false"/>
          <w:color w:val="000000"/>
          <w:sz w:val="28"/>
        </w:rPr>
        <w:t xml:space="preserve">
                                      сығымдағыш - 30 дана, өзі </w:t>
      </w:r>
      <w:r>
        <w:br/>
      </w:r>
      <w:r>
        <w:rPr>
          <w:rFonts w:ascii="Times New Roman"/>
          <w:b w:val="false"/>
          <w:i w:val="false"/>
          <w:color w:val="000000"/>
          <w:sz w:val="28"/>
        </w:rPr>
        <w:t xml:space="preserve">
                                      аударғыш автомобиль - 14 дана, </w:t>
      </w:r>
      <w:r>
        <w:br/>
      </w:r>
      <w:r>
        <w:rPr>
          <w:rFonts w:ascii="Times New Roman"/>
          <w:b w:val="false"/>
          <w:i w:val="false"/>
          <w:color w:val="000000"/>
          <w:sz w:val="28"/>
        </w:rPr>
        <w:t xml:space="preserve">
                                      асфальт төсегіш - 2 дана. </w:t>
      </w:r>
      <w:r>
        <w:br/>
      </w:r>
      <w:r>
        <w:rPr>
          <w:rFonts w:ascii="Times New Roman"/>
          <w:b w:val="false"/>
          <w:i w:val="false"/>
          <w:color w:val="000000"/>
          <w:sz w:val="28"/>
        </w:rPr>
        <w:t xml:space="preserve">
--------------------------------------------------------------------------- </w:t>
      </w:r>
      <w:r>
        <w:br/>
      </w:r>
      <w:r>
        <w:rPr>
          <w:rFonts w:ascii="Times New Roman"/>
          <w:b w:val="false"/>
          <w:i w:val="false"/>
          <w:color w:val="000000"/>
          <w:sz w:val="28"/>
        </w:rPr>
        <w:t>
</w:t>
      </w:r>
      <w:r>
        <w:rPr>
          <w:rFonts w:ascii="Times New Roman"/>
          <w:b w:val="false"/>
          <w:i w:val="false"/>
          <w:color w:val="ff0000"/>
          <w:sz w:val="28"/>
        </w:rPr>
        <w:t xml:space="preserve">      Ескерту. 6-тармақ өзгерді - ҚР Үкіметінің 2002.08.23. N 122a </w:t>
      </w:r>
      <w:r>
        <w:rPr>
          <w:rFonts w:ascii="Times New Roman"/>
          <w:b w:val="false"/>
          <w:i w:val="false"/>
          <w:color w:val="000000"/>
          <w:sz w:val="28"/>
        </w:rPr>
        <w:t xml:space="preserve">қаулысымен. </w:t>
      </w:r>
      <w:r>
        <w:br/>
      </w:r>
      <w:r>
        <w:rPr>
          <w:rFonts w:ascii="Times New Roman"/>
          <w:b w:val="false"/>
          <w:i w:val="false"/>
          <w:color w:val="000000"/>
          <w:sz w:val="28"/>
        </w:rPr>
        <w:t>
</w:t>
      </w:r>
      <w:r>
        <w:rPr>
          <w:rFonts w:ascii="Times New Roman"/>
          <w:b w:val="false"/>
          <w:i w:val="false"/>
          <w:color w:val="ff0000"/>
          <w:sz w:val="28"/>
        </w:rPr>
        <w:t xml:space="preserve">      Ескерту. 6-тармақ өзгерді - ҚР Үкіметінің 2002.11.25. N 1247 </w:t>
      </w:r>
      <w:r>
        <w:rPr>
          <w:rFonts w:ascii="Times New Roman"/>
          <w:b w:val="false"/>
          <w:i w:val="false"/>
          <w:color w:val="000000"/>
          <w:sz w:val="28"/>
        </w:rPr>
        <w:t xml:space="preserve">қаулысымен. </w:t>
      </w:r>
      <w:r>
        <w:br/>
      </w:r>
      <w:r>
        <w:rPr>
          <w:rFonts w:ascii="Times New Roman"/>
          <w:b w:val="false"/>
          <w:i w:val="false"/>
          <w:color w:val="000000"/>
          <w:sz w:val="28"/>
        </w:rPr>
        <w:t xml:space="preserve">
      7. Бюджеттік бағдарламаны орындаудан күтілетін нәтижелер: </w:t>
      </w:r>
      <w:r>
        <w:br/>
      </w:r>
      <w:r>
        <w:rPr>
          <w:rFonts w:ascii="Times New Roman"/>
          <w:b w:val="false"/>
          <w:i w:val="false"/>
          <w:color w:val="000000"/>
          <w:sz w:val="28"/>
        </w:rPr>
        <w:t xml:space="preserve">
      Жалпы сатып алынатын техниканың саны - 501 бірлік. </w:t>
      </w:r>
      <w:r>
        <w:br/>
      </w:r>
      <w:r>
        <w:rPr>
          <w:rFonts w:ascii="Times New Roman"/>
          <w:b w:val="false"/>
          <w:i w:val="false"/>
          <w:color w:val="000000"/>
          <w:sz w:val="28"/>
        </w:rPr>
        <w:t xml:space="preserve">
      Жол саласын қазіргі заманғы жөндеу-құрылыс техникасымен қамтамасыз ету және республикалық маңызы бар автомобиль жолдарын жөндеуді және ұстауды толық және сапалы орындау үшін паркті жол-пайдалану техникасымен қамтамасыз ету. </w:t>
      </w:r>
    </w:p>
    <w:bookmarkStart w:name="z58" w:id="57"/>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2002 жылғы 26 қаңтардағы    </w:t>
      </w:r>
      <w:r>
        <w:br/>
      </w:r>
      <w:r>
        <w:rPr>
          <w:rFonts w:ascii="Times New Roman"/>
          <w:b w:val="false"/>
          <w:i w:val="false"/>
          <w:color w:val="000000"/>
          <w:sz w:val="28"/>
        </w:rPr>
        <w:t xml:space="preserve">
N 122 қаулысына      </w:t>
      </w:r>
      <w:r>
        <w:br/>
      </w:r>
      <w:r>
        <w:rPr>
          <w:rFonts w:ascii="Times New Roman"/>
          <w:b w:val="false"/>
          <w:i w:val="false"/>
          <w:color w:val="000000"/>
          <w:sz w:val="28"/>
        </w:rPr>
        <w:t xml:space="preserve">
29-қосымша        </w:t>
      </w:r>
    </w:p>
    <w:bookmarkEnd w:id="57"/>
    <w:p>
      <w:pPr>
        <w:spacing w:after="0"/>
        <w:ind w:left="0"/>
        <w:jc w:val="left"/>
      </w:pPr>
      <w:r>
        <w:rPr>
          <w:rFonts w:ascii="Times New Roman"/>
          <w:b/>
          <w:i w:val="false"/>
          <w:color w:val="000000"/>
        </w:rPr>
        <w:t xml:space="preserve"> Қазақстан Республикасының Көлiк және коммуникациялар министрлігi </w:t>
      </w:r>
      <w:r>
        <w:br/>
      </w:r>
      <w:r>
        <w:rPr>
          <w:rFonts w:ascii="Times New Roman"/>
          <w:b/>
          <w:i w:val="false"/>
          <w:color w:val="000000"/>
        </w:rPr>
        <w:t xml:space="preserve">
Бюджеттiк бағдарламаның әкiмгерi </w:t>
      </w:r>
    </w:p>
    <w:bookmarkStart w:name="z59" w:id="58"/>
    <w:p>
      <w:pPr>
        <w:spacing w:after="0"/>
        <w:ind w:left="0"/>
        <w:jc w:val="left"/>
      </w:pPr>
      <w:r>
        <w:rPr>
          <w:rFonts w:ascii="Times New Roman"/>
          <w:b/>
          <w:i w:val="false"/>
          <w:color w:val="000000"/>
        </w:rPr>
        <w:t xml:space="preserve"> 
501 "Қазақстан Республикасы Көлiк және коммуникациялар министрлiгінің ақпараттық жүйелерiн қамтамасыз ету" республикалық бюджеттік бағдарламасының 2002 жылға арналған </w:t>
      </w:r>
      <w:r>
        <w:br/>
      </w:r>
      <w:r>
        <w:rPr>
          <w:rFonts w:ascii="Times New Roman"/>
          <w:b/>
          <w:i w:val="false"/>
          <w:color w:val="000000"/>
        </w:rPr>
        <w:t xml:space="preserve">
ТӨЛҚҰЖАТЫ </w:t>
      </w:r>
    </w:p>
    <w:bookmarkEnd w:id="58"/>
    <w:p>
      <w:pPr>
        <w:spacing w:after="0"/>
        <w:ind w:left="0"/>
        <w:jc w:val="both"/>
      </w:pPr>
      <w:r>
        <w:rPr>
          <w:rFonts w:ascii="Times New Roman"/>
          <w:b w:val="false"/>
          <w:i w:val="false"/>
          <w:color w:val="000000"/>
          <w:sz w:val="28"/>
        </w:rPr>
        <w:t xml:space="preserve">      1. Құны: 22 636 мың теңге (жиырма екi миллион алты жүз отыз алты мың теңге). </w:t>
      </w:r>
      <w:r>
        <w:br/>
      </w:r>
      <w:r>
        <w:rPr>
          <w:rFonts w:ascii="Times New Roman"/>
          <w:b w:val="false"/>
          <w:i w:val="false"/>
          <w:color w:val="000000"/>
          <w:sz w:val="28"/>
        </w:rPr>
        <w:t xml:space="preserve">
      2. Бюджеттік бағдарламаның нормативтiк-құқықтық негiзi: </w:t>
      </w:r>
      <w:r>
        <w:br/>
      </w:r>
      <w:r>
        <w:rPr>
          <w:rFonts w:ascii="Times New Roman"/>
          <w:b w:val="false"/>
          <w:i w:val="false"/>
          <w:color w:val="000000"/>
          <w:sz w:val="28"/>
        </w:rPr>
        <w:t xml:space="preserve">
      "2002 жылға арналған республикалық бюджет туралы" Қазақстан Республикасының 2001 жылғы 15 желтоқсандағы Заңының 1-бабы. </w:t>
      </w:r>
      <w:r>
        <w:br/>
      </w:r>
      <w:r>
        <w:rPr>
          <w:rFonts w:ascii="Times New Roman"/>
          <w:b w:val="false"/>
          <w:i w:val="false"/>
          <w:color w:val="000000"/>
          <w:sz w:val="28"/>
        </w:rPr>
        <w:t xml:space="preserve">
      3. Бюджеттiк бағдарламаны қаржыландыру көздерi: республикалық бюджеттің қаражаттары. </w:t>
      </w:r>
      <w:r>
        <w:br/>
      </w:r>
      <w:r>
        <w:rPr>
          <w:rFonts w:ascii="Times New Roman"/>
          <w:b w:val="false"/>
          <w:i w:val="false"/>
          <w:color w:val="000000"/>
          <w:sz w:val="28"/>
        </w:rPr>
        <w:t xml:space="preserve">
      4. Бюджеттік бағдарламаның мақсаты: Қазақстан Республикасы Көлiк және коммуникациялар министрлігі мен оның аумақтық органдары ақпараттық жүйелерінің үзілiссiз қызмет етуін қамтамасыз ету. </w:t>
      </w:r>
      <w:r>
        <w:br/>
      </w:r>
      <w:r>
        <w:rPr>
          <w:rFonts w:ascii="Times New Roman"/>
          <w:b w:val="false"/>
          <w:i w:val="false"/>
          <w:color w:val="000000"/>
          <w:sz w:val="28"/>
        </w:rPr>
        <w:t xml:space="preserve">
      5. Бюджеттік бағдарламаның мiндеттерi: Министрлiктiң және оның аумақтық органдарының локальды-есептеу желiлерiне жүйелiк-техникалық қызмет көрсету, ұйымдастыру техникаларына техникалық қызмет көрсету, министрліктің және оның аумақтық органдарының өзiне абоненттік және жалдау ақысымен деректерді беру хаттамаларына кіруде ақпараттық-телекоммуникациялық жүйелерiн қамтамасыз ету. </w:t>
      </w:r>
      <w:r>
        <w:br/>
      </w:r>
      <w:r>
        <w:rPr>
          <w:rFonts w:ascii="Times New Roman"/>
          <w:b w:val="false"/>
          <w:i w:val="false"/>
          <w:color w:val="000000"/>
          <w:sz w:val="28"/>
        </w:rPr>
        <w:t xml:space="preserve">
      6. Бюджеттік бағдарламаны iске асыру жөніндегі іс-шаралар жоспары: </w:t>
      </w:r>
      <w:r>
        <w:br/>
      </w:r>
      <w:r>
        <w:rPr>
          <w:rFonts w:ascii="Times New Roman"/>
          <w:b w:val="false"/>
          <w:i w:val="false"/>
          <w:color w:val="000000"/>
          <w:sz w:val="28"/>
        </w:rPr>
        <w:t xml:space="preserve">
--------------------------------------------------------------------------- </w:t>
      </w:r>
      <w:r>
        <w:br/>
      </w:r>
      <w:r>
        <w:rPr>
          <w:rFonts w:ascii="Times New Roman"/>
          <w:b w:val="false"/>
          <w:i w:val="false"/>
          <w:color w:val="000000"/>
          <w:sz w:val="28"/>
        </w:rPr>
        <w:t xml:space="preserve">
Реттік!Бағдар.! Кіші  !Бағдарламаның !    Бағдарламаны    !Іске ! Жауапты </w:t>
      </w:r>
      <w:r>
        <w:br/>
      </w:r>
      <w:r>
        <w:rPr>
          <w:rFonts w:ascii="Times New Roman"/>
          <w:b w:val="false"/>
          <w:i w:val="false"/>
          <w:color w:val="000000"/>
          <w:sz w:val="28"/>
        </w:rPr>
        <w:t xml:space="preserve">
  N   !ламаның!бағдар.!(кіші бағдар. !(кіші бағдарламаны) !асыру! орындау. </w:t>
      </w:r>
      <w:r>
        <w:br/>
      </w:r>
      <w:r>
        <w:rPr>
          <w:rFonts w:ascii="Times New Roman"/>
          <w:b w:val="false"/>
          <w:i w:val="false"/>
          <w:color w:val="000000"/>
          <w:sz w:val="28"/>
        </w:rPr>
        <w:t xml:space="preserve">
      ! коды  !ламаның!ламаның) атауы!іске асыру жөніндегі!мер. ! шылар </w:t>
      </w:r>
      <w:r>
        <w:br/>
      </w:r>
      <w:r>
        <w:rPr>
          <w:rFonts w:ascii="Times New Roman"/>
          <w:b w:val="false"/>
          <w:i w:val="false"/>
          <w:color w:val="000000"/>
          <w:sz w:val="28"/>
        </w:rPr>
        <w:t xml:space="preserve">
      !       ! коды  !              !     іс-шаралар     !зім. ! </w:t>
      </w:r>
      <w:r>
        <w:br/>
      </w:r>
      <w:r>
        <w:rPr>
          <w:rFonts w:ascii="Times New Roman"/>
          <w:b w:val="false"/>
          <w:i w:val="false"/>
          <w:color w:val="000000"/>
          <w:sz w:val="28"/>
        </w:rPr>
        <w:t xml:space="preserve">
      !       !       !              !                    !дері !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           5        !  6  !    7 </w:t>
      </w:r>
      <w:r>
        <w:br/>
      </w:r>
      <w:r>
        <w:rPr>
          <w:rFonts w:ascii="Times New Roman"/>
          <w:b w:val="false"/>
          <w:i w:val="false"/>
          <w:color w:val="000000"/>
          <w:sz w:val="28"/>
        </w:rPr>
        <w:t xml:space="preserve">
--------------------------------------------------------------------------- </w:t>
      </w:r>
      <w:r>
        <w:br/>
      </w:r>
      <w:r>
        <w:rPr>
          <w:rFonts w:ascii="Times New Roman"/>
          <w:b w:val="false"/>
          <w:i w:val="false"/>
          <w:color w:val="000000"/>
          <w:sz w:val="28"/>
        </w:rPr>
        <w:t xml:space="preserve">
1        501          Қазақстан       Қазақстан            наурыз Қазақстан </w:t>
      </w:r>
      <w:r>
        <w:br/>
      </w:r>
      <w:r>
        <w:rPr>
          <w:rFonts w:ascii="Times New Roman"/>
          <w:b w:val="false"/>
          <w:i w:val="false"/>
          <w:color w:val="000000"/>
          <w:sz w:val="28"/>
        </w:rPr>
        <w:t xml:space="preserve">
                      Республикасы    Республикасы Көлік   - жел. Республи. </w:t>
      </w:r>
      <w:r>
        <w:br/>
      </w:r>
      <w:r>
        <w:rPr>
          <w:rFonts w:ascii="Times New Roman"/>
          <w:b w:val="false"/>
          <w:i w:val="false"/>
          <w:color w:val="000000"/>
          <w:sz w:val="28"/>
        </w:rPr>
        <w:t xml:space="preserve">
                      Көлік және      және коммуникациялар тоқсан касының </w:t>
      </w:r>
      <w:r>
        <w:br/>
      </w:r>
      <w:r>
        <w:rPr>
          <w:rFonts w:ascii="Times New Roman"/>
          <w:b w:val="false"/>
          <w:i w:val="false"/>
          <w:color w:val="000000"/>
          <w:sz w:val="28"/>
        </w:rPr>
        <w:t xml:space="preserve">
                      коммуникациялар министрлігінің ұйым.        Көлік </w:t>
      </w:r>
      <w:r>
        <w:br/>
      </w:r>
      <w:r>
        <w:rPr>
          <w:rFonts w:ascii="Times New Roman"/>
          <w:b w:val="false"/>
          <w:i w:val="false"/>
          <w:color w:val="000000"/>
          <w:sz w:val="28"/>
        </w:rPr>
        <w:t xml:space="preserve">
                      министрлігінің  дастыру техникаларына       және </w:t>
      </w:r>
      <w:r>
        <w:br/>
      </w:r>
      <w:r>
        <w:rPr>
          <w:rFonts w:ascii="Times New Roman"/>
          <w:b w:val="false"/>
          <w:i w:val="false"/>
          <w:color w:val="000000"/>
          <w:sz w:val="28"/>
        </w:rPr>
        <w:t xml:space="preserve">
                      ақпараттық      қызмет көрсету,             коммуни. </w:t>
      </w:r>
      <w:r>
        <w:br/>
      </w:r>
      <w:r>
        <w:rPr>
          <w:rFonts w:ascii="Times New Roman"/>
          <w:b w:val="false"/>
          <w:i w:val="false"/>
          <w:color w:val="000000"/>
          <w:sz w:val="28"/>
        </w:rPr>
        <w:t xml:space="preserve">
                      жүйелерін       локальды-есептеу            кациялар </w:t>
      </w:r>
      <w:r>
        <w:br/>
      </w:r>
      <w:r>
        <w:rPr>
          <w:rFonts w:ascii="Times New Roman"/>
          <w:b w:val="false"/>
          <w:i w:val="false"/>
          <w:color w:val="000000"/>
          <w:sz w:val="28"/>
        </w:rPr>
        <w:t xml:space="preserve">
                      қамтамасыз ету  желілерін жүйелік-          министр. </w:t>
      </w:r>
      <w:r>
        <w:br/>
      </w:r>
      <w:r>
        <w:rPr>
          <w:rFonts w:ascii="Times New Roman"/>
          <w:b w:val="false"/>
          <w:i w:val="false"/>
          <w:color w:val="000000"/>
          <w:sz w:val="28"/>
        </w:rPr>
        <w:t xml:space="preserve">
                                      техникалық қызмет           лігі </w:t>
      </w:r>
      <w:r>
        <w:br/>
      </w:r>
      <w:r>
        <w:rPr>
          <w:rFonts w:ascii="Times New Roman"/>
          <w:b w:val="false"/>
          <w:i w:val="false"/>
          <w:color w:val="000000"/>
          <w:sz w:val="28"/>
        </w:rPr>
        <w:t xml:space="preserve">
                                      көрсету жөнінде 771 </w:t>
      </w:r>
      <w:r>
        <w:br/>
      </w:r>
      <w:r>
        <w:rPr>
          <w:rFonts w:ascii="Times New Roman"/>
          <w:b w:val="false"/>
          <w:i w:val="false"/>
          <w:color w:val="000000"/>
          <w:sz w:val="28"/>
        </w:rPr>
        <w:t xml:space="preserve">
                                      сандық бірлікте </w:t>
      </w:r>
      <w:r>
        <w:br/>
      </w:r>
      <w:r>
        <w:rPr>
          <w:rFonts w:ascii="Times New Roman"/>
          <w:b w:val="false"/>
          <w:i w:val="false"/>
          <w:color w:val="000000"/>
          <w:sz w:val="28"/>
        </w:rPr>
        <w:t xml:space="preserve">
                                      жұмыстар жүргізу, </w:t>
      </w:r>
      <w:r>
        <w:br/>
      </w:r>
      <w:r>
        <w:rPr>
          <w:rFonts w:ascii="Times New Roman"/>
          <w:b w:val="false"/>
          <w:i w:val="false"/>
          <w:color w:val="000000"/>
          <w:sz w:val="28"/>
        </w:rPr>
        <w:t xml:space="preserve">
                                      ұйымдастыру </w:t>
      </w:r>
      <w:r>
        <w:br/>
      </w:r>
      <w:r>
        <w:rPr>
          <w:rFonts w:ascii="Times New Roman"/>
          <w:b w:val="false"/>
          <w:i w:val="false"/>
          <w:color w:val="000000"/>
          <w:sz w:val="28"/>
        </w:rPr>
        <w:t xml:space="preserve">
--------------------------------------------------------------------------- </w:t>
      </w:r>
      <w:r>
        <w:br/>
      </w:r>
      <w:r>
        <w:rPr>
          <w:rFonts w:ascii="Times New Roman"/>
          <w:b w:val="false"/>
          <w:i w:val="false"/>
          <w:color w:val="000000"/>
          <w:sz w:val="28"/>
        </w:rPr>
        <w:t xml:space="preserve">
      7. Бюджеттік бағдарламаның орындалуынан күтілетін нәтижелер: ақпараттық-телекоммуникациялық жүйелердің үздіксіз, бұзылмай жұмыс істеуін ұйымдастыру, Қазақстан Республикасының Көлік және коммуникациялар министрлігі жабдықтары мен ұйымдастыру ісі техникаларының мезгілсіз тозуының алдын алу. </w:t>
      </w:r>
    </w:p>
    <w:bookmarkStart w:name="z60" w:id="59"/>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2002 жылғы 26 қаңтардағы    </w:t>
      </w:r>
      <w:r>
        <w:br/>
      </w:r>
      <w:r>
        <w:rPr>
          <w:rFonts w:ascii="Times New Roman"/>
          <w:b w:val="false"/>
          <w:i w:val="false"/>
          <w:color w:val="000000"/>
          <w:sz w:val="28"/>
        </w:rPr>
        <w:t xml:space="preserve">
N 122 қаулысына      </w:t>
      </w:r>
      <w:r>
        <w:br/>
      </w:r>
      <w:r>
        <w:rPr>
          <w:rFonts w:ascii="Times New Roman"/>
          <w:b w:val="false"/>
          <w:i w:val="false"/>
          <w:color w:val="000000"/>
          <w:sz w:val="28"/>
        </w:rPr>
        <w:t xml:space="preserve">
30-қосымша         </w:t>
      </w:r>
    </w:p>
    <w:bookmarkEnd w:id="59"/>
    <w:p>
      <w:pPr>
        <w:spacing w:after="0"/>
        <w:ind w:left="0"/>
        <w:jc w:val="left"/>
      </w:pPr>
      <w:r>
        <w:rPr>
          <w:rFonts w:ascii="Times New Roman"/>
          <w:b/>
          <w:i w:val="false"/>
          <w:color w:val="000000"/>
        </w:rPr>
        <w:t xml:space="preserve"> Қазақстан Республикасының Көлiк және коммуникациялар министрлігi </w:t>
      </w:r>
      <w:r>
        <w:br/>
      </w:r>
      <w:r>
        <w:rPr>
          <w:rFonts w:ascii="Times New Roman"/>
          <w:b/>
          <w:i w:val="false"/>
          <w:color w:val="000000"/>
        </w:rPr>
        <w:t xml:space="preserve">
Бюджеттiк бағдарламаның әкiмгерi </w:t>
      </w:r>
    </w:p>
    <w:bookmarkStart w:name="z61" w:id="60"/>
    <w:p>
      <w:pPr>
        <w:spacing w:after="0"/>
        <w:ind w:left="0"/>
        <w:jc w:val="left"/>
      </w:pPr>
      <w:r>
        <w:rPr>
          <w:rFonts w:ascii="Times New Roman"/>
          <w:b/>
          <w:i w:val="false"/>
          <w:color w:val="000000"/>
        </w:rPr>
        <w:t xml:space="preserve"> 
603 "Қазақстан Республикасының Көлiк және коммуникациялар министрлiгi органдарының ақпараттық жүйесiн құру" </w:t>
      </w:r>
      <w:r>
        <w:br/>
      </w:r>
      <w:r>
        <w:rPr>
          <w:rFonts w:ascii="Times New Roman"/>
          <w:b/>
          <w:i w:val="false"/>
          <w:color w:val="000000"/>
        </w:rPr>
        <w:t xml:space="preserve">
республикалық бюджеттiк бағдарламасының 2002 жылға арналған </w:t>
      </w:r>
      <w:r>
        <w:br/>
      </w:r>
      <w:r>
        <w:rPr>
          <w:rFonts w:ascii="Times New Roman"/>
          <w:b/>
          <w:i w:val="false"/>
          <w:color w:val="000000"/>
        </w:rPr>
        <w:t xml:space="preserve">
ТӨЛҚҰЖАТЫ </w:t>
      </w:r>
    </w:p>
    <w:bookmarkEnd w:id="60"/>
    <w:p>
      <w:pPr>
        <w:spacing w:after="0"/>
        <w:ind w:left="0"/>
        <w:jc w:val="both"/>
      </w:pPr>
      <w:r>
        <w:rPr>
          <w:rFonts w:ascii="Times New Roman"/>
          <w:b w:val="false"/>
          <w:i w:val="false"/>
          <w:color w:val="000000"/>
          <w:sz w:val="28"/>
        </w:rPr>
        <w:t xml:space="preserve">      1. Құны: 96 204 мың теңге (тоқсан алты миллион екi жүз төрт мың теңге). </w:t>
      </w:r>
      <w:r>
        <w:br/>
      </w:r>
      <w:r>
        <w:rPr>
          <w:rFonts w:ascii="Times New Roman"/>
          <w:b w:val="false"/>
          <w:i w:val="false"/>
          <w:color w:val="000000"/>
          <w:sz w:val="28"/>
        </w:rPr>
        <w:t xml:space="preserve">
      2. Бюджеттiк бағдарламаның нормативтiк-құқықтық негізi: </w:t>
      </w:r>
      <w:r>
        <w:br/>
      </w:r>
      <w:r>
        <w:rPr>
          <w:rFonts w:ascii="Times New Roman"/>
          <w:b w:val="false"/>
          <w:i w:val="false"/>
          <w:color w:val="000000"/>
          <w:sz w:val="28"/>
        </w:rPr>
        <w:t xml:space="preserve">
      "2002 жылға арналған республикалық бюджет туралы" Қазақстан Республикасының 2001 жылғы 15 желтоқсандағы N 273-II Заңының 1-бабы. </w:t>
      </w:r>
      <w:r>
        <w:br/>
      </w:r>
      <w:r>
        <w:rPr>
          <w:rFonts w:ascii="Times New Roman"/>
          <w:b w:val="false"/>
          <w:i w:val="false"/>
          <w:color w:val="000000"/>
          <w:sz w:val="28"/>
        </w:rPr>
        <w:t xml:space="preserve">
      Қазақстан Республикасы Президентiнің "Мемлекеттiк аппараттың жұмысын жақсарту, төрешілдікке қарсы күрес және құжат айналымын қысқарту жөнiндегi шаралар туралы" 2000 жылғы 31 шiлдедегі N 427 Жарлығы. </w:t>
      </w:r>
      <w:r>
        <w:br/>
      </w:r>
      <w:r>
        <w:rPr>
          <w:rFonts w:ascii="Times New Roman"/>
          <w:b w:val="false"/>
          <w:i w:val="false"/>
          <w:color w:val="000000"/>
          <w:sz w:val="28"/>
        </w:rPr>
        <w:t xml:space="preserve">
      3. Бюджеттiк бағдарламаны қаржыландыру көздерi: республикалық бюджет қаражаттары. </w:t>
      </w:r>
      <w:r>
        <w:br/>
      </w:r>
      <w:r>
        <w:rPr>
          <w:rFonts w:ascii="Times New Roman"/>
          <w:b w:val="false"/>
          <w:i w:val="false"/>
          <w:color w:val="000000"/>
          <w:sz w:val="28"/>
        </w:rPr>
        <w:t xml:space="preserve">
      4. Бағдарламаның мақсаты: Қазақстан Республикасының Көлік және коммуникациялар министрлігі мен оның аумақтық органдарының ақпараттық-телекоммуникациялық жүйесін құру және материалдық-техникалық базасын нығайту. </w:t>
      </w:r>
      <w:r>
        <w:br/>
      </w:r>
      <w:r>
        <w:rPr>
          <w:rFonts w:ascii="Times New Roman"/>
          <w:b w:val="false"/>
          <w:i w:val="false"/>
          <w:color w:val="000000"/>
          <w:sz w:val="28"/>
        </w:rPr>
        <w:t xml:space="preserve">
      5. Бағдарламаның мiндеттерi: ақпараттық-телекоммуникациялық жүйені құру үшін жабдықтарды және аппараттық-бағдарламалық құралдарды сатып алу және монтаждау; офистік ұйымдастыру ісі техникасын сатып алу; ведомстволық телефон желілерін жабдықтау. </w:t>
      </w:r>
      <w:r>
        <w:br/>
      </w:r>
      <w:r>
        <w:rPr>
          <w:rFonts w:ascii="Times New Roman"/>
          <w:b w:val="false"/>
          <w:i w:val="false"/>
          <w:color w:val="000000"/>
          <w:sz w:val="28"/>
        </w:rPr>
        <w:t xml:space="preserve">
      6. Бюджеттік бағдарламаны iске асыру жөніндегі іс-шаралар жоспары: </w:t>
      </w:r>
      <w:r>
        <w:br/>
      </w:r>
      <w:r>
        <w:rPr>
          <w:rFonts w:ascii="Times New Roman"/>
          <w:b w:val="false"/>
          <w:i w:val="false"/>
          <w:color w:val="000000"/>
          <w:sz w:val="28"/>
        </w:rPr>
        <w:t xml:space="preserve">
--------------------------------------------------------------------------- </w:t>
      </w:r>
      <w:r>
        <w:br/>
      </w:r>
      <w:r>
        <w:rPr>
          <w:rFonts w:ascii="Times New Roman"/>
          <w:b w:val="false"/>
          <w:i w:val="false"/>
          <w:color w:val="000000"/>
          <w:sz w:val="28"/>
        </w:rPr>
        <w:t xml:space="preserve">
Реттік!Бағдар.! Кіші  !Бағдарламаның !    Бағдарламаны    !Іске ! Жауапты </w:t>
      </w:r>
      <w:r>
        <w:br/>
      </w:r>
      <w:r>
        <w:rPr>
          <w:rFonts w:ascii="Times New Roman"/>
          <w:b w:val="false"/>
          <w:i w:val="false"/>
          <w:color w:val="000000"/>
          <w:sz w:val="28"/>
        </w:rPr>
        <w:t xml:space="preserve">
  N   !ламаның!бағдар.!(кіші бағдар. !(кіші бағдарламаны) !асыру! орындау. </w:t>
      </w:r>
      <w:r>
        <w:br/>
      </w:r>
      <w:r>
        <w:rPr>
          <w:rFonts w:ascii="Times New Roman"/>
          <w:b w:val="false"/>
          <w:i w:val="false"/>
          <w:color w:val="000000"/>
          <w:sz w:val="28"/>
        </w:rPr>
        <w:t xml:space="preserve">
      ! коды  !ламаның!ламаның) атауы!іске асыру жөніндегі!мер. ! шылар </w:t>
      </w:r>
      <w:r>
        <w:br/>
      </w:r>
      <w:r>
        <w:rPr>
          <w:rFonts w:ascii="Times New Roman"/>
          <w:b w:val="false"/>
          <w:i w:val="false"/>
          <w:color w:val="000000"/>
          <w:sz w:val="28"/>
        </w:rPr>
        <w:t xml:space="preserve">
      !       ! коды  !              !     іс-шаралар     !зім. ! </w:t>
      </w:r>
      <w:r>
        <w:br/>
      </w:r>
      <w:r>
        <w:rPr>
          <w:rFonts w:ascii="Times New Roman"/>
          <w:b w:val="false"/>
          <w:i w:val="false"/>
          <w:color w:val="000000"/>
          <w:sz w:val="28"/>
        </w:rPr>
        <w:t xml:space="preserve">
      !       !       !              !                    !дері !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           5        !  6  !    7 --------------------------------------------------------------------------- </w:t>
      </w:r>
      <w:r>
        <w:br/>
      </w:r>
      <w:r>
        <w:rPr>
          <w:rFonts w:ascii="Times New Roman"/>
          <w:b w:val="false"/>
          <w:i w:val="false"/>
          <w:color w:val="000000"/>
          <w:sz w:val="28"/>
        </w:rPr>
        <w:t xml:space="preserve">
1        603          Қазақстан       Ақпараттық-телеком.  наурыз Қазақстан </w:t>
      </w:r>
      <w:r>
        <w:br/>
      </w:r>
      <w:r>
        <w:rPr>
          <w:rFonts w:ascii="Times New Roman"/>
          <w:b w:val="false"/>
          <w:i w:val="false"/>
          <w:color w:val="000000"/>
          <w:sz w:val="28"/>
        </w:rPr>
        <w:t xml:space="preserve">
                      Республикасының муникациялық жүйені  - жел. Республи. </w:t>
      </w:r>
      <w:r>
        <w:br/>
      </w:r>
      <w:r>
        <w:rPr>
          <w:rFonts w:ascii="Times New Roman"/>
          <w:b w:val="false"/>
          <w:i w:val="false"/>
          <w:color w:val="000000"/>
          <w:sz w:val="28"/>
        </w:rPr>
        <w:t xml:space="preserve">
                      Көлік және      құру үшін жабдықтар. тоқсан касының </w:t>
      </w:r>
      <w:r>
        <w:br/>
      </w:r>
      <w:r>
        <w:rPr>
          <w:rFonts w:ascii="Times New Roman"/>
          <w:b w:val="false"/>
          <w:i w:val="false"/>
          <w:color w:val="000000"/>
          <w:sz w:val="28"/>
        </w:rPr>
        <w:t xml:space="preserve">
                      коммуникациялар ды және аппараттық-         Көлік </w:t>
      </w:r>
      <w:r>
        <w:br/>
      </w:r>
      <w:r>
        <w:rPr>
          <w:rFonts w:ascii="Times New Roman"/>
          <w:b w:val="false"/>
          <w:i w:val="false"/>
          <w:color w:val="000000"/>
          <w:sz w:val="28"/>
        </w:rPr>
        <w:t xml:space="preserve">
                      министрлігі     бағдарламалық құрал.        және </w:t>
      </w:r>
      <w:r>
        <w:br/>
      </w:r>
      <w:r>
        <w:rPr>
          <w:rFonts w:ascii="Times New Roman"/>
          <w:b w:val="false"/>
          <w:i w:val="false"/>
          <w:color w:val="000000"/>
          <w:sz w:val="28"/>
        </w:rPr>
        <w:t xml:space="preserve">
                      органдарының    дарды сатып алу және        коммуни. </w:t>
      </w:r>
      <w:r>
        <w:br/>
      </w:r>
      <w:r>
        <w:rPr>
          <w:rFonts w:ascii="Times New Roman"/>
          <w:b w:val="false"/>
          <w:i w:val="false"/>
          <w:color w:val="000000"/>
          <w:sz w:val="28"/>
        </w:rPr>
        <w:t xml:space="preserve">
                      ақпараттық      монтаждау:                  кациялар </w:t>
      </w:r>
      <w:r>
        <w:br/>
      </w:r>
      <w:r>
        <w:rPr>
          <w:rFonts w:ascii="Times New Roman"/>
          <w:b w:val="false"/>
          <w:i w:val="false"/>
          <w:color w:val="000000"/>
          <w:sz w:val="28"/>
        </w:rPr>
        <w:t xml:space="preserve">
                      жүйесін құру    - дербес компьютер.         министр. </w:t>
      </w:r>
      <w:r>
        <w:br/>
      </w:r>
      <w:r>
        <w:rPr>
          <w:rFonts w:ascii="Times New Roman"/>
          <w:b w:val="false"/>
          <w:i w:val="false"/>
          <w:color w:val="000000"/>
          <w:sz w:val="28"/>
        </w:rPr>
        <w:t xml:space="preserve">
                                      лер - 414;                  лігі </w:t>
      </w:r>
      <w:r>
        <w:br/>
      </w:r>
      <w:r>
        <w:rPr>
          <w:rFonts w:ascii="Times New Roman"/>
          <w:b w:val="false"/>
          <w:i w:val="false"/>
          <w:color w:val="000000"/>
          <w:sz w:val="28"/>
        </w:rPr>
        <w:t xml:space="preserve">
                                      - желiлердi қорғауға </w:t>
      </w:r>
      <w:r>
        <w:br/>
      </w:r>
      <w:r>
        <w:rPr>
          <w:rFonts w:ascii="Times New Roman"/>
          <w:b w:val="false"/>
          <w:i w:val="false"/>
          <w:color w:val="000000"/>
          <w:sz w:val="28"/>
        </w:rPr>
        <w:t xml:space="preserve">
                                      арналған жабдық - 1; </w:t>
      </w:r>
      <w:r>
        <w:br/>
      </w:r>
      <w:r>
        <w:rPr>
          <w:rFonts w:ascii="Times New Roman"/>
          <w:b w:val="false"/>
          <w:i w:val="false"/>
          <w:color w:val="000000"/>
          <w:sz w:val="28"/>
        </w:rPr>
        <w:t xml:space="preserve">
                                      - принтерлер - 162; </w:t>
      </w:r>
      <w:r>
        <w:br/>
      </w:r>
      <w:r>
        <w:rPr>
          <w:rFonts w:ascii="Times New Roman"/>
          <w:b w:val="false"/>
          <w:i w:val="false"/>
          <w:color w:val="000000"/>
          <w:sz w:val="28"/>
        </w:rPr>
        <w:t xml:space="preserve">
                                      - үздiксiз қоректендiру </w:t>
      </w:r>
      <w:r>
        <w:br/>
      </w:r>
      <w:r>
        <w:rPr>
          <w:rFonts w:ascii="Times New Roman"/>
          <w:b w:val="false"/>
          <w:i w:val="false"/>
          <w:color w:val="000000"/>
          <w:sz w:val="28"/>
        </w:rPr>
        <w:t xml:space="preserve">
                                      көздерi - 32; </w:t>
      </w:r>
      <w:r>
        <w:br/>
      </w:r>
      <w:r>
        <w:rPr>
          <w:rFonts w:ascii="Times New Roman"/>
          <w:b w:val="false"/>
          <w:i w:val="false"/>
          <w:color w:val="000000"/>
          <w:sz w:val="28"/>
        </w:rPr>
        <w:t xml:space="preserve">
                                      - модемдер - 41; </w:t>
      </w:r>
      <w:r>
        <w:br/>
      </w:r>
      <w:r>
        <w:rPr>
          <w:rFonts w:ascii="Times New Roman"/>
          <w:b w:val="false"/>
          <w:i w:val="false"/>
          <w:color w:val="000000"/>
          <w:sz w:val="28"/>
        </w:rPr>
        <w:t xml:space="preserve">
                                      - бағдарламалық қамтамасыз </w:t>
      </w:r>
      <w:r>
        <w:br/>
      </w:r>
      <w:r>
        <w:rPr>
          <w:rFonts w:ascii="Times New Roman"/>
          <w:b w:val="false"/>
          <w:i w:val="false"/>
          <w:color w:val="000000"/>
          <w:sz w:val="28"/>
        </w:rPr>
        <w:t xml:space="preserve">
                                      ету - 1 жиынтық; </w:t>
      </w:r>
      <w:r>
        <w:br/>
      </w:r>
      <w:r>
        <w:rPr>
          <w:rFonts w:ascii="Times New Roman"/>
          <w:b w:val="false"/>
          <w:i w:val="false"/>
          <w:color w:val="000000"/>
          <w:sz w:val="28"/>
        </w:rPr>
        <w:t xml:space="preserve">
                                      - вирусқа қарсы бағдар. </w:t>
      </w:r>
      <w:r>
        <w:br/>
      </w:r>
      <w:r>
        <w:rPr>
          <w:rFonts w:ascii="Times New Roman"/>
          <w:b w:val="false"/>
          <w:i w:val="false"/>
          <w:color w:val="000000"/>
          <w:sz w:val="28"/>
        </w:rPr>
        <w:t xml:space="preserve">
                                      ламалық қамтамасыз ету - </w:t>
      </w:r>
      <w:r>
        <w:br/>
      </w:r>
      <w:r>
        <w:rPr>
          <w:rFonts w:ascii="Times New Roman"/>
          <w:b w:val="false"/>
          <w:i w:val="false"/>
          <w:color w:val="000000"/>
          <w:sz w:val="28"/>
        </w:rPr>
        <w:t xml:space="preserve">
                                      1 жиынтық; </w:t>
      </w:r>
      <w:r>
        <w:br/>
      </w:r>
      <w:r>
        <w:rPr>
          <w:rFonts w:ascii="Times New Roman"/>
          <w:b w:val="false"/>
          <w:i w:val="false"/>
          <w:color w:val="000000"/>
          <w:sz w:val="28"/>
        </w:rPr>
        <w:t xml:space="preserve">
                                      - көшiрме аппараттары - 47; </w:t>
      </w:r>
      <w:r>
        <w:br/>
      </w:r>
      <w:r>
        <w:rPr>
          <w:rFonts w:ascii="Times New Roman"/>
          <w:b w:val="false"/>
          <w:i w:val="false"/>
          <w:color w:val="000000"/>
          <w:sz w:val="28"/>
        </w:rPr>
        <w:t xml:space="preserve">
                                      - Қазақстан Республикасы </w:t>
      </w:r>
      <w:r>
        <w:br/>
      </w:r>
      <w:r>
        <w:rPr>
          <w:rFonts w:ascii="Times New Roman"/>
          <w:b w:val="false"/>
          <w:i w:val="false"/>
          <w:color w:val="000000"/>
          <w:sz w:val="28"/>
        </w:rPr>
        <w:t xml:space="preserve">
                                      Көлiк және коммуникациялар </w:t>
      </w:r>
      <w:r>
        <w:br/>
      </w:r>
      <w:r>
        <w:rPr>
          <w:rFonts w:ascii="Times New Roman"/>
          <w:b w:val="false"/>
          <w:i w:val="false"/>
          <w:color w:val="000000"/>
          <w:sz w:val="28"/>
        </w:rPr>
        <w:t xml:space="preserve">
                                      министрлiгiнiң телефон </w:t>
      </w:r>
      <w:r>
        <w:br/>
      </w:r>
      <w:r>
        <w:rPr>
          <w:rFonts w:ascii="Times New Roman"/>
          <w:b w:val="false"/>
          <w:i w:val="false"/>
          <w:color w:val="000000"/>
          <w:sz w:val="28"/>
        </w:rPr>
        <w:t xml:space="preserve">
                                      желiсiн жаңғыртуға арналған </w:t>
      </w:r>
      <w:r>
        <w:br/>
      </w:r>
      <w:r>
        <w:rPr>
          <w:rFonts w:ascii="Times New Roman"/>
          <w:b w:val="false"/>
          <w:i w:val="false"/>
          <w:color w:val="000000"/>
          <w:sz w:val="28"/>
        </w:rPr>
        <w:t xml:space="preserve">
                                      жабдық. </w:t>
      </w:r>
      <w:r>
        <w:br/>
      </w:r>
      <w:r>
        <w:rPr>
          <w:rFonts w:ascii="Times New Roman"/>
          <w:b w:val="false"/>
          <w:i w:val="false"/>
          <w:color w:val="000000"/>
          <w:sz w:val="28"/>
        </w:rPr>
        <w:t xml:space="preserve">
--------------------------------------------------------------------------- </w:t>
      </w:r>
      <w:r>
        <w:br/>
      </w:r>
      <w:r>
        <w:rPr>
          <w:rFonts w:ascii="Times New Roman"/>
          <w:b w:val="false"/>
          <w:i w:val="false"/>
          <w:color w:val="000000"/>
          <w:sz w:val="28"/>
        </w:rPr>
        <w:t>
</w:t>
      </w:r>
      <w:r>
        <w:rPr>
          <w:rFonts w:ascii="Times New Roman"/>
          <w:b w:val="false"/>
          <w:i w:val="false"/>
          <w:color w:val="ff0000"/>
          <w:sz w:val="28"/>
        </w:rPr>
        <w:t xml:space="preserve">      ЕСКЕРТУ. 6-тармақ өзгерді - ҚР Үкіметінің 2002.10.14. N 122b </w:t>
      </w:r>
      <w:r>
        <w:rPr>
          <w:rFonts w:ascii="Times New Roman"/>
          <w:b w:val="false"/>
          <w:i w:val="false"/>
          <w:color w:val="000000"/>
          <w:sz w:val="28"/>
        </w:rPr>
        <w:t xml:space="preserve">қаулысымен. </w:t>
      </w:r>
      <w:r>
        <w:br/>
      </w:r>
      <w:r>
        <w:rPr>
          <w:rFonts w:ascii="Times New Roman"/>
          <w:b w:val="false"/>
          <w:i w:val="false"/>
          <w:color w:val="000000"/>
          <w:sz w:val="28"/>
        </w:rPr>
        <w:t xml:space="preserve">
      7. Бюджеттік бағдарламаның орындалуынан күтілетін нәтижелер: ақпараттық-телекоммуникациялық жүйені құру, көлік және коммуникациялар саласын басқарудың шапшаңдығын және сапасын арттыру мақсатында қазіргі заманғы ақпараттық технологияларды өндіру. </w:t>
      </w:r>
    </w:p>
    <w:bookmarkStart w:name="z62" w:id="6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2002 жылғы 26 қаңтардағы   </w:t>
      </w:r>
      <w:r>
        <w:br/>
      </w:r>
      <w:r>
        <w:rPr>
          <w:rFonts w:ascii="Times New Roman"/>
          <w:b w:val="false"/>
          <w:i w:val="false"/>
          <w:color w:val="000000"/>
          <w:sz w:val="28"/>
        </w:rPr>
        <w:t xml:space="preserve">
N 122 қаулысына      </w:t>
      </w:r>
      <w:r>
        <w:br/>
      </w:r>
      <w:r>
        <w:rPr>
          <w:rFonts w:ascii="Times New Roman"/>
          <w:b w:val="false"/>
          <w:i w:val="false"/>
          <w:color w:val="000000"/>
          <w:sz w:val="28"/>
        </w:rPr>
        <w:t xml:space="preserve">
31-қосымша        </w:t>
      </w:r>
    </w:p>
    <w:bookmarkEnd w:id="61"/>
    <w:p>
      <w:pPr>
        <w:spacing w:after="0"/>
        <w:ind w:left="0"/>
        <w:jc w:val="left"/>
      </w:pPr>
      <w:r>
        <w:rPr>
          <w:rFonts w:ascii="Times New Roman"/>
          <w:b/>
          <w:i w:val="false"/>
          <w:color w:val="000000"/>
        </w:rPr>
        <w:t xml:space="preserve"> Қазақстан Республикасының Көлiк және коммуникациялар министрлігi </w:t>
      </w:r>
      <w:r>
        <w:br/>
      </w:r>
      <w:r>
        <w:rPr>
          <w:rFonts w:ascii="Times New Roman"/>
          <w:b/>
          <w:i w:val="false"/>
          <w:color w:val="000000"/>
        </w:rPr>
        <w:t xml:space="preserve">
Бюджеттiк бағдарламаның әкiмгерi </w:t>
      </w:r>
    </w:p>
    <w:bookmarkStart w:name="z63" w:id="62"/>
    <w:p>
      <w:pPr>
        <w:spacing w:after="0"/>
        <w:ind w:left="0"/>
        <w:jc w:val="left"/>
      </w:pPr>
      <w:r>
        <w:rPr>
          <w:rFonts w:ascii="Times New Roman"/>
          <w:b/>
          <w:i w:val="false"/>
          <w:color w:val="000000"/>
        </w:rPr>
        <w:t xml:space="preserve"> 
303 "Астана қаласында мемлекеттік органдар үшiн серверлiк орталық ғимаратын салу" республикалық бюджеттік бағдарламасының 2002 жылға арналған </w:t>
      </w:r>
      <w:r>
        <w:br/>
      </w:r>
      <w:r>
        <w:rPr>
          <w:rFonts w:ascii="Times New Roman"/>
          <w:b/>
          <w:i w:val="false"/>
          <w:color w:val="000000"/>
        </w:rPr>
        <w:t xml:space="preserve">
ТӨЛҚҰЖАТЫ </w:t>
      </w:r>
    </w:p>
    <w:bookmarkEnd w:id="62"/>
    <w:p>
      <w:pPr>
        <w:spacing w:after="0"/>
        <w:ind w:left="0"/>
        <w:jc w:val="both"/>
      </w:pPr>
      <w:r>
        <w:rPr>
          <w:rFonts w:ascii="Times New Roman"/>
          <w:b w:val="false"/>
          <w:i w:val="false"/>
          <w:color w:val="000000"/>
          <w:sz w:val="28"/>
        </w:rPr>
        <w:t xml:space="preserve">      1. Құны: 150 000 мың теңге (жүз елу миллион теңге). </w:t>
      </w:r>
      <w:r>
        <w:br/>
      </w:r>
      <w:r>
        <w:rPr>
          <w:rFonts w:ascii="Times New Roman"/>
          <w:b w:val="false"/>
          <w:i w:val="false"/>
          <w:color w:val="000000"/>
          <w:sz w:val="28"/>
        </w:rPr>
        <w:t xml:space="preserve">
      2. Бюджеттiк бағдарламаның нормативтiк-құқықтық негiзi: </w:t>
      </w:r>
      <w:r>
        <w:br/>
      </w:r>
      <w:r>
        <w:rPr>
          <w:rFonts w:ascii="Times New Roman"/>
          <w:b w:val="false"/>
          <w:i w:val="false"/>
          <w:color w:val="000000"/>
          <w:sz w:val="28"/>
        </w:rPr>
        <w:t>
      Қазақстан Республикасы Президентiнің 2001 жылғы 16 наурыздағы N 573 </w:t>
      </w:r>
      <w:r>
        <w:rPr>
          <w:rFonts w:ascii="Times New Roman"/>
          <w:b w:val="false"/>
          <w:i w:val="false"/>
          <w:color w:val="000000"/>
          <w:sz w:val="28"/>
        </w:rPr>
        <w:t xml:space="preserve">Жарлығымен </w:t>
      </w:r>
      <w:r>
        <w:rPr>
          <w:rFonts w:ascii="Times New Roman"/>
          <w:b w:val="false"/>
          <w:i w:val="false"/>
          <w:color w:val="000000"/>
          <w:sz w:val="28"/>
        </w:rPr>
        <w:t xml:space="preserve">бекітілген Қазақстан Республикасының Ұлттық ақпараттық инфрақұрылымын қалыптастырудың және дамытудың мемлекеттік бағдарламасы. </w:t>
      </w:r>
      <w:r>
        <w:br/>
      </w:r>
      <w:r>
        <w:rPr>
          <w:rFonts w:ascii="Times New Roman"/>
          <w:b w:val="false"/>
          <w:i w:val="false"/>
          <w:color w:val="000000"/>
          <w:sz w:val="28"/>
        </w:rPr>
        <w:t>
      "Қазақстан Республикасында бiрыңғай ақпараттық кеңiстiктi дамыту және "Ұлттық ақпараттық технологиялар" жабық акционерлік қоғамын құру туралы" Қазақстан Республикасы Үкiметiнiң 2000 жылғы 4 сәуірдегі N 492 </w:t>
      </w:r>
      <w:r>
        <w:rPr>
          <w:rFonts w:ascii="Times New Roman"/>
          <w:b w:val="false"/>
          <w:i w:val="false"/>
          <w:color w:val="000000"/>
          <w:sz w:val="28"/>
        </w:rPr>
        <w:t xml:space="preserve">қаулысы. </w:t>
      </w:r>
      <w:r>
        <w:br/>
      </w:r>
      <w:r>
        <w:rPr>
          <w:rFonts w:ascii="Times New Roman"/>
          <w:b w:val="false"/>
          <w:i w:val="false"/>
          <w:color w:val="000000"/>
          <w:sz w:val="28"/>
        </w:rPr>
        <w:t>
      "Мемлекеттік органдарды ақпараттандырудың кейбiр мәселелерi туралы" Қазақстан Республикасы Үкіметінің 2000 жылғы 5 қазандағы N 1501 </w:t>
      </w:r>
      <w:r>
        <w:rPr>
          <w:rFonts w:ascii="Times New Roman"/>
          <w:b w:val="false"/>
          <w:i w:val="false"/>
          <w:color w:val="000000"/>
          <w:sz w:val="28"/>
        </w:rPr>
        <w:t xml:space="preserve">қаулысы. </w:t>
      </w:r>
      <w:r>
        <w:br/>
      </w:r>
      <w:r>
        <w:rPr>
          <w:rFonts w:ascii="Times New Roman"/>
          <w:b w:val="false"/>
          <w:i w:val="false"/>
          <w:color w:val="000000"/>
          <w:sz w:val="28"/>
        </w:rPr>
        <w:t xml:space="preserve">
      3. Бюджеттiк бағдарламаны қаржыландыру көздерi: республикалық бюджет қаражаттары. </w:t>
      </w:r>
      <w:r>
        <w:br/>
      </w:r>
      <w:r>
        <w:rPr>
          <w:rFonts w:ascii="Times New Roman"/>
          <w:b w:val="false"/>
          <w:i w:val="false"/>
          <w:color w:val="000000"/>
          <w:sz w:val="28"/>
        </w:rPr>
        <w:t xml:space="preserve">
      4. Бюджеттiк бағдарламаның мақсаты: мемлекеттік органдардың серверлерiн орталықтандыру, Қазақстан Республикасының мемлекеттiк органдарының ақпараттық-телекоммуникациялық жүйелерiндегi сенімділікті және ақпараттық қауiпсiздiктi қамтамасыз ету. </w:t>
      </w:r>
      <w:r>
        <w:br/>
      </w:r>
      <w:r>
        <w:rPr>
          <w:rFonts w:ascii="Times New Roman"/>
          <w:b w:val="false"/>
          <w:i w:val="false"/>
          <w:color w:val="000000"/>
          <w:sz w:val="28"/>
        </w:rPr>
        <w:t xml:space="preserve">
      5. Бюджеттік бағдарламаның мiндеттерi: мемлекеттік органдар үшін сервер орталығы ғимаратының құрылысы. </w:t>
      </w:r>
      <w:r>
        <w:br/>
      </w:r>
      <w:r>
        <w:rPr>
          <w:rFonts w:ascii="Times New Roman"/>
          <w:b w:val="false"/>
          <w:i w:val="false"/>
          <w:color w:val="000000"/>
          <w:sz w:val="28"/>
        </w:rPr>
        <w:t xml:space="preserve">
      6. Бюджеттік бағдарламаны iске асыру жөнінде іс-шаралар жоспары: </w:t>
      </w:r>
      <w:r>
        <w:br/>
      </w:r>
      <w:r>
        <w:rPr>
          <w:rFonts w:ascii="Times New Roman"/>
          <w:b w:val="false"/>
          <w:i w:val="false"/>
          <w:color w:val="000000"/>
          <w:sz w:val="28"/>
        </w:rPr>
        <w:t xml:space="preserve">
--------------------------------------------------------------------------- </w:t>
      </w:r>
      <w:r>
        <w:br/>
      </w:r>
      <w:r>
        <w:rPr>
          <w:rFonts w:ascii="Times New Roman"/>
          <w:b w:val="false"/>
          <w:i w:val="false"/>
          <w:color w:val="000000"/>
          <w:sz w:val="28"/>
        </w:rPr>
        <w:t xml:space="preserve">
Реттік!Бағдар.! Кіші  !Бағдарламаның !    Бағдарламаны    !Іске ! Жауапты </w:t>
      </w:r>
      <w:r>
        <w:br/>
      </w:r>
      <w:r>
        <w:rPr>
          <w:rFonts w:ascii="Times New Roman"/>
          <w:b w:val="false"/>
          <w:i w:val="false"/>
          <w:color w:val="000000"/>
          <w:sz w:val="28"/>
        </w:rPr>
        <w:t xml:space="preserve">
  N   !ламаның!бағдар.!(кіші бағдар. !(кіші бағдарламаны) !асыру! орындау. </w:t>
      </w:r>
      <w:r>
        <w:br/>
      </w:r>
      <w:r>
        <w:rPr>
          <w:rFonts w:ascii="Times New Roman"/>
          <w:b w:val="false"/>
          <w:i w:val="false"/>
          <w:color w:val="000000"/>
          <w:sz w:val="28"/>
        </w:rPr>
        <w:t xml:space="preserve">
      ! коды  !ламаның!ламаның) атауы!іске асыру жөніндегі!мер. ! шылар </w:t>
      </w:r>
      <w:r>
        <w:br/>
      </w:r>
      <w:r>
        <w:rPr>
          <w:rFonts w:ascii="Times New Roman"/>
          <w:b w:val="false"/>
          <w:i w:val="false"/>
          <w:color w:val="000000"/>
          <w:sz w:val="28"/>
        </w:rPr>
        <w:t xml:space="preserve">
      !       ! коды  !              !     іс-шаралар     !зімі !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           5        !  6  !    7 </w:t>
      </w:r>
      <w:r>
        <w:br/>
      </w:r>
      <w:r>
        <w:rPr>
          <w:rFonts w:ascii="Times New Roman"/>
          <w:b w:val="false"/>
          <w:i w:val="false"/>
          <w:color w:val="000000"/>
          <w:sz w:val="28"/>
        </w:rPr>
        <w:t xml:space="preserve">
--------------------------------------------------------------------------- </w:t>
      </w:r>
      <w:r>
        <w:br/>
      </w:r>
      <w:r>
        <w:rPr>
          <w:rFonts w:ascii="Times New Roman"/>
          <w:b w:val="false"/>
          <w:i w:val="false"/>
          <w:color w:val="000000"/>
          <w:sz w:val="28"/>
        </w:rPr>
        <w:t xml:space="preserve">
1        303           Астана         Жобалау-сметалық     ақпан  Қазақстан </w:t>
      </w:r>
      <w:r>
        <w:br/>
      </w:r>
      <w:r>
        <w:rPr>
          <w:rFonts w:ascii="Times New Roman"/>
          <w:b w:val="false"/>
          <w:i w:val="false"/>
          <w:color w:val="000000"/>
          <w:sz w:val="28"/>
        </w:rPr>
        <w:t xml:space="preserve">
                       қаласында      құжаттаманы әзірлеу - мамыр Республи. </w:t>
      </w:r>
      <w:r>
        <w:br/>
      </w:r>
      <w:r>
        <w:rPr>
          <w:rFonts w:ascii="Times New Roman"/>
          <w:b w:val="false"/>
          <w:i w:val="false"/>
          <w:color w:val="000000"/>
          <w:sz w:val="28"/>
        </w:rPr>
        <w:t xml:space="preserve">
                       мемлекеттік    - 1 жиынтық                 касының </w:t>
      </w:r>
      <w:r>
        <w:br/>
      </w:r>
      <w:r>
        <w:rPr>
          <w:rFonts w:ascii="Times New Roman"/>
          <w:b w:val="false"/>
          <w:i w:val="false"/>
          <w:color w:val="000000"/>
          <w:sz w:val="28"/>
        </w:rPr>
        <w:t xml:space="preserve">
                       органдар үшін                              Көлік </w:t>
      </w:r>
      <w:r>
        <w:br/>
      </w:r>
      <w:r>
        <w:rPr>
          <w:rFonts w:ascii="Times New Roman"/>
          <w:b w:val="false"/>
          <w:i w:val="false"/>
          <w:color w:val="000000"/>
          <w:sz w:val="28"/>
        </w:rPr>
        <w:t xml:space="preserve">
                       серверлік                                  және </w:t>
      </w:r>
      <w:r>
        <w:br/>
      </w:r>
      <w:r>
        <w:rPr>
          <w:rFonts w:ascii="Times New Roman"/>
          <w:b w:val="false"/>
          <w:i w:val="false"/>
          <w:color w:val="000000"/>
          <w:sz w:val="28"/>
        </w:rPr>
        <w:t xml:space="preserve">
                       орталық                                    коммуни. </w:t>
      </w:r>
      <w:r>
        <w:br/>
      </w:r>
      <w:r>
        <w:rPr>
          <w:rFonts w:ascii="Times New Roman"/>
          <w:b w:val="false"/>
          <w:i w:val="false"/>
          <w:color w:val="000000"/>
          <w:sz w:val="28"/>
        </w:rPr>
        <w:t xml:space="preserve">
                       ғимаратын                                  кациялар </w:t>
      </w:r>
      <w:r>
        <w:br/>
      </w:r>
      <w:r>
        <w:rPr>
          <w:rFonts w:ascii="Times New Roman"/>
          <w:b w:val="false"/>
          <w:i w:val="false"/>
          <w:color w:val="000000"/>
          <w:sz w:val="28"/>
        </w:rPr>
        <w:t xml:space="preserve">
                       салу                                       министр. </w:t>
      </w:r>
      <w:r>
        <w:br/>
      </w:r>
      <w:r>
        <w:rPr>
          <w:rFonts w:ascii="Times New Roman"/>
          <w:b w:val="false"/>
          <w:i w:val="false"/>
          <w:color w:val="000000"/>
          <w:sz w:val="28"/>
        </w:rPr>
        <w:t xml:space="preserve">
                                                                  лігі </w:t>
      </w:r>
      <w:r>
        <w:br/>
      </w:r>
      <w:r>
        <w:rPr>
          <w:rFonts w:ascii="Times New Roman"/>
          <w:b w:val="false"/>
          <w:i w:val="false"/>
          <w:color w:val="000000"/>
          <w:sz w:val="28"/>
        </w:rPr>
        <w:t xml:space="preserve">
2                                     Құрылыс-монтаждау   маусым </w:t>
      </w:r>
      <w:r>
        <w:br/>
      </w:r>
      <w:r>
        <w:rPr>
          <w:rFonts w:ascii="Times New Roman"/>
          <w:b w:val="false"/>
          <w:i w:val="false"/>
          <w:color w:val="000000"/>
          <w:sz w:val="28"/>
        </w:rPr>
        <w:t xml:space="preserve">
                                      жұмыстары - шамамен - жел. </w:t>
      </w:r>
      <w:r>
        <w:br/>
      </w:r>
      <w:r>
        <w:rPr>
          <w:rFonts w:ascii="Times New Roman"/>
          <w:b w:val="false"/>
          <w:i w:val="false"/>
          <w:color w:val="000000"/>
          <w:sz w:val="28"/>
        </w:rPr>
        <w:t xml:space="preserve">
                                      40%                 тоқсан </w:t>
      </w:r>
      <w:r>
        <w:br/>
      </w:r>
      <w:r>
        <w:rPr>
          <w:rFonts w:ascii="Times New Roman"/>
          <w:b w:val="false"/>
          <w:i w:val="false"/>
          <w:color w:val="000000"/>
          <w:sz w:val="28"/>
        </w:rPr>
        <w:t xml:space="preserve">
--------------------------------------------------------------------------- </w:t>
      </w:r>
      <w:r>
        <w:br/>
      </w:r>
      <w:r>
        <w:rPr>
          <w:rFonts w:ascii="Times New Roman"/>
          <w:b w:val="false"/>
          <w:i w:val="false"/>
          <w:color w:val="000000"/>
          <w:sz w:val="28"/>
        </w:rPr>
        <w:t xml:space="preserve">
      7. Бюджеттік бағдарламаның орындалуынан күтілетін нәтижелер: </w:t>
      </w:r>
      <w:r>
        <w:br/>
      </w:r>
      <w:r>
        <w:rPr>
          <w:rFonts w:ascii="Times New Roman"/>
          <w:b w:val="false"/>
          <w:i w:val="false"/>
          <w:color w:val="000000"/>
          <w:sz w:val="28"/>
        </w:rPr>
        <w:t xml:space="preserve">
      Сандық көрсеткіштері </w:t>
      </w:r>
      <w:r>
        <w:br/>
      </w:r>
      <w:r>
        <w:rPr>
          <w:rFonts w:ascii="Times New Roman"/>
          <w:b w:val="false"/>
          <w:i w:val="false"/>
          <w:color w:val="000000"/>
          <w:sz w:val="28"/>
        </w:rPr>
        <w:t xml:space="preserve">
      Жобалау-смета құжаттаманың болуы - 1 жиынтық </w:t>
      </w:r>
      <w:r>
        <w:br/>
      </w:r>
      <w:r>
        <w:rPr>
          <w:rFonts w:ascii="Times New Roman"/>
          <w:b w:val="false"/>
          <w:i w:val="false"/>
          <w:color w:val="000000"/>
          <w:sz w:val="28"/>
        </w:rPr>
        <w:t xml:space="preserve">
      Жобалау-смета құжаттамаға сәйкес серверлік орталық ғимаратының құрылыс-монтаждық жұмыстарының орындалған көлемі </w:t>
      </w:r>
    </w:p>
    <w:bookmarkStart w:name="z64" w:id="6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2002 жылғы 26 қаңтардағы    </w:t>
      </w:r>
      <w:r>
        <w:br/>
      </w:r>
      <w:r>
        <w:rPr>
          <w:rFonts w:ascii="Times New Roman"/>
          <w:b w:val="false"/>
          <w:i w:val="false"/>
          <w:color w:val="000000"/>
          <w:sz w:val="28"/>
        </w:rPr>
        <w:t xml:space="preserve">
N 122 қаулысына       </w:t>
      </w:r>
      <w:r>
        <w:br/>
      </w:r>
      <w:r>
        <w:rPr>
          <w:rFonts w:ascii="Times New Roman"/>
          <w:b w:val="false"/>
          <w:i w:val="false"/>
          <w:color w:val="000000"/>
          <w:sz w:val="28"/>
        </w:rPr>
        <w:t xml:space="preserve">
32-қосымша         </w:t>
      </w:r>
    </w:p>
    <w:bookmarkEnd w:id="63"/>
    <w:p>
      <w:pPr>
        <w:spacing w:after="0"/>
        <w:ind w:left="0"/>
        <w:jc w:val="left"/>
      </w:pPr>
      <w:r>
        <w:rPr>
          <w:rFonts w:ascii="Times New Roman"/>
          <w:b/>
          <w:i w:val="false"/>
          <w:color w:val="000000"/>
        </w:rPr>
        <w:t xml:space="preserve"> Қазақстан Республикасының Көлiк және коммуникациялар министрлігi </w:t>
      </w:r>
      <w:r>
        <w:br/>
      </w:r>
      <w:r>
        <w:rPr>
          <w:rFonts w:ascii="Times New Roman"/>
          <w:b/>
          <w:i w:val="false"/>
          <w:color w:val="000000"/>
        </w:rPr>
        <w:t xml:space="preserve">
Бюджеттiк бағдарламаның әкiмгерi </w:t>
      </w:r>
    </w:p>
    <w:bookmarkStart w:name="z65" w:id="64"/>
    <w:p>
      <w:pPr>
        <w:spacing w:after="0"/>
        <w:ind w:left="0"/>
        <w:jc w:val="left"/>
      </w:pPr>
      <w:r>
        <w:rPr>
          <w:rFonts w:ascii="Times New Roman"/>
          <w:b/>
          <w:i w:val="false"/>
          <w:color w:val="000000"/>
        </w:rPr>
        <w:t xml:space="preserve"> 
500 "Мемлекеттiк органдар ақпараттық инфрақұрылымын қамтамасыз ету" республикалық бюджеттiк бағдарламаның 2002 жылға арналған </w:t>
      </w:r>
      <w:r>
        <w:br/>
      </w:r>
      <w:r>
        <w:rPr>
          <w:rFonts w:ascii="Times New Roman"/>
          <w:b/>
          <w:i w:val="false"/>
          <w:color w:val="000000"/>
        </w:rPr>
        <w:t xml:space="preserve">
ТӨЛҚҰЖАТЫ </w:t>
      </w:r>
    </w:p>
    <w:bookmarkEnd w:id="64"/>
    <w:p>
      <w:pPr>
        <w:spacing w:after="0"/>
        <w:ind w:left="0"/>
        <w:jc w:val="both"/>
      </w:pPr>
      <w:r>
        <w:rPr>
          <w:rFonts w:ascii="Times New Roman"/>
          <w:b w:val="false"/>
          <w:i w:val="false"/>
          <w:color w:val="000000"/>
          <w:sz w:val="28"/>
        </w:rPr>
        <w:t xml:space="preserve">      1. Құны: 6 687 мың теңге (алты миллион алты жүз сексен жеті мың теңге). </w:t>
      </w:r>
      <w:r>
        <w:br/>
      </w:r>
      <w:r>
        <w:rPr>
          <w:rFonts w:ascii="Times New Roman"/>
          <w:b w:val="false"/>
          <w:i w:val="false"/>
          <w:color w:val="000000"/>
          <w:sz w:val="28"/>
        </w:rPr>
        <w:t xml:space="preserve">
      2. Бюджеттік бағдарламаның нормативтік-құқықтық негiзi: </w:t>
      </w:r>
      <w:r>
        <w:br/>
      </w:r>
      <w:r>
        <w:rPr>
          <w:rFonts w:ascii="Times New Roman"/>
          <w:b w:val="false"/>
          <w:i w:val="false"/>
          <w:color w:val="000000"/>
          <w:sz w:val="28"/>
        </w:rPr>
        <w:t xml:space="preserve">
      Қазақстан Республикасы Президентiнiң 2001 жылғы 16 наурыздағы N 573 Жарлығымен бекiтiлген Қазақстан Республикасының Ұлттық ақпараттық инфрақұрылымын қалыптастырудың және дамытудың мемлекеттiк бағдарламасы; </w:t>
      </w:r>
      <w:r>
        <w:br/>
      </w:r>
      <w:r>
        <w:rPr>
          <w:rFonts w:ascii="Times New Roman"/>
          <w:b w:val="false"/>
          <w:i w:val="false"/>
          <w:color w:val="000000"/>
          <w:sz w:val="28"/>
        </w:rPr>
        <w:t xml:space="preserve">
      Қазақстан Республикасы Үкiметiнiң "Қазақстан Республикасының бiрыңғай ақпараттық кеңiстікті дамыту және "Ұлттық ақпараттық технологиялар" жабық акционерлiк қоғамын құру туралы" 2000 жылғы 4 сәуiрдегі N 492; </w:t>
      </w:r>
      <w:r>
        <w:br/>
      </w:r>
      <w:r>
        <w:rPr>
          <w:rFonts w:ascii="Times New Roman"/>
          <w:b w:val="false"/>
          <w:i w:val="false"/>
          <w:color w:val="000000"/>
          <w:sz w:val="28"/>
        </w:rPr>
        <w:t xml:space="preserve">
      Қазақстан Республикасы Үкiметiнің "Мемлекеттік органдарды ақпараттандыру туралы" 2000 жылғы 5 қазандағы N 1501; </w:t>
      </w:r>
      <w:r>
        <w:br/>
      </w:r>
      <w:r>
        <w:rPr>
          <w:rFonts w:ascii="Times New Roman"/>
          <w:b w:val="false"/>
          <w:i w:val="false"/>
          <w:color w:val="000000"/>
          <w:sz w:val="28"/>
        </w:rPr>
        <w:t xml:space="preserve">
      Қазақстан Республикасы Үкiметінің "Қазақстан Республикасының Ұлттық ақпараттық инфрақұрылымын қалыптастырудың және дамытудың 2001-2003 жылдарға арналған мемлекеттiк бағдарламасын іске асыру жөніндегi Iс-шаралар жоспарын бекiту туралы" қаулылары. </w:t>
      </w:r>
      <w:r>
        <w:br/>
      </w:r>
      <w:r>
        <w:rPr>
          <w:rFonts w:ascii="Times New Roman"/>
          <w:b w:val="false"/>
          <w:i w:val="false"/>
          <w:color w:val="000000"/>
          <w:sz w:val="28"/>
        </w:rPr>
        <w:t xml:space="preserve">
      3. Бюджеттiк бағдарламаны қаржыландыру көздерi: республикалық бюджет қаражаттары. </w:t>
      </w:r>
      <w:r>
        <w:br/>
      </w:r>
      <w:r>
        <w:rPr>
          <w:rFonts w:ascii="Times New Roman"/>
          <w:b w:val="false"/>
          <w:i w:val="false"/>
          <w:color w:val="000000"/>
          <w:sz w:val="28"/>
        </w:rPr>
        <w:t xml:space="preserve">
      4. Бюджеттiк бағдарламаның мақсаты: Республиканың ақпараттық-телекоммуникациялық ресурстарының тiркелiмiнiң қызмет етуiн қамтамасыз ету. </w:t>
      </w:r>
      <w:r>
        <w:br/>
      </w:r>
      <w:r>
        <w:rPr>
          <w:rFonts w:ascii="Times New Roman"/>
          <w:b w:val="false"/>
          <w:i w:val="false"/>
          <w:color w:val="000000"/>
          <w:sz w:val="28"/>
        </w:rPr>
        <w:t xml:space="preserve">
      5. Бюджеттік бағдарламаның мiндеттерi: мемлекеттік органдардың ақпараттық-телекоммуникациялық ресурстарының мемлекеттік тіркелімін қамтамасыз ету және "KZ" Интернет сегментіне қызмет көрсету. </w:t>
      </w:r>
      <w:r>
        <w:br/>
      </w:r>
      <w:r>
        <w:rPr>
          <w:rFonts w:ascii="Times New Roman"/>
          <w:b w:val="false"/>
          <w:i w:val="false"/>
          <w:color w:val="000000"/>
          <w:sz w:val="28"/>
        </w:rPr>
        <w:t xml:space="preserve">
      6. Бюджеттік бағдарламаны iске асыру бойынша іс-шаралар жоспары: </w:t>
      </w:r>
      <w:r>
        <w:br/>
      </w:r>
      <w:r>
        <w:rPr>
          <w:rFonts w:ascii="Times New Roman"/>
          <w:b w:val="false"/>
          <w:i w:val="false"/>
          <w:color w:val="000000"/>
          <w:sz w:val="28"/>
        </w:rPr>
        <w:t xml:space="preserve">
--------------------------------------------------------------------------- </w:t>
      </w:r>
      <w:r>
        <w:br/>
      </w:r>
      <w:r>
        <w:rPr>
          <w:rFonts w:ascii="Times New Roman"/>
          <w:b w:val="false"/>
          <w:i w:val="false"/>
          <w:color w:val="000000"/>
          <w:sz w:val="28"/>
        </w:rPr>
        <w:t xml:space="preserve">
Реттік!Бағдар.! Кіші  !Бағдарламаның !    Бағдарламаны    !Іске ! Жауапты </w:t>
      </w:r>
      <w:r>
        <w:br/>
      </w:r>
      <w:r>
        <w:rPr>
          <w:rFonts w:ascii="Times New Roman"/>
          <w:b w:val="false"/>
          <w:i w:val="false"/>
          <w:color w:val="000000"/>
          <w:sz w:val="28"/>
        </w:rPr>
        <w:t xml:space="preserve">
  N   !ламаның!бағдар.!(кіші бағдар. !(кіші бағдарламаны) !асыру! орындау. </w:t>
      </w:r>
      <w:r>
        <w:br/>
      </w:r>
      <w:r>
        <w:rPr>
          <w:rFonts w:ascii="Times New Roman"/>
          <w:b w:val="false"/>
          <w:i w:val="false"/>
          <w:color w:val="000000"/>
          <w:sz w:val="28"/>
        </w:rPr>
        <w:t xml:space="preserve">
      ! коды  !ламаның!ламаның) атауы!іске асыру бойынша  !мер. ! шылар </w:t>
      </w:r>
      <w:r>
        <w:br/>
      </w:r>
      <w:r>
        <w:rPr>
          <w:rFonts w:ascii="Times New Roman"/>
          <w:b w:val="false"/>
          <w:i w:val="false"/>
          <w:color w:val="000000"/>
          <w:sz w:val="28"/>
        </w:rPr>
        <w:t xml:space="preserve">
      !       ! коды  !              !     іс-шаралар     !зімі !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           5        !  6  !    7 </w:t>
      </w:r>
      <w:r>
        <w:br/>
      </w:r>
      <w:r>
        <w:rPr>
          <w:rFonts w:ascii="Times New Roman"/>
          <w:b w:val="false"/>
          <w:i w:val="false"/>
          <w:color w:val="000000"/>
          <w:sz w:val="28"/>
        </w:rPr>
        <w:t xml:space="preserve">
--------------------------------------------------------------------------- </w:t>
      </w:r>
      <w:r>
        <w:br/>
      </w:r>
      <w:r>
        <w:rPr>
          <w:rFonts w:ascii="Times New Roman"/>
          <w:b w:val="false"/>
          <w:i w:val="false"/>
          <w:color w:val="000000"/>
          <w:sz w:val="28"/>
        </w:rPr>
        <w:t xml:space="preserve">
1        500           Мемлекеттік    Мемлекеттік орган.  қаңтар  Қазақстан </w:t>
      </w:r>
      <w:r>
        <w:br/>
      </w:r>
      <w:r>
        <w:rPr>
          <w:rFonts w:ascii="Times New Roman"/>
          <w:b w:val="false"/>
          <w:i w:val="false"/>
          <w:color w:val="000000"/>
          <w:sz w:val="28"/>
        </w:rPr>
        <w:t xml:space="preserve">
                       органдар       дардың ақпараттық-  - жел.  Республи. </w:t>
      </w:r>
      <w:r>
        <w:br/>
      </w:r>
      <w:r>
        <w:rPr>
          <w:rFonts w:ascii="Times New Roman"/>
          <w:b w:val="false"/>
          <w:i w:val="false"/>
          <w:color w:val="000000"/>
          <w:sz w:val="28"/>
        </w:rPr>
        <w:t xml:space="preserve">
                       инфрақұрылымын телекоммуникациялық тоқсан  касының </w:t>
      </w:r>
      <w:r>
        <w:br/>
      </w:r>
      <w:r>
        <w:rPr>
          <w:rFonts w:ascii="Times New Roman"/>
          <w:b w:val="false"/>
          <w:i w:val="false"/>
          <w:color w:val="000000"/>
          <w:sz w:val="28"/>
        </w:rPr>
        <w:t xml:space="preserve">
                       ақпараттық     ресурстарының               Көлік </w:t>
      </w:r>
      <w:r>
        <w:br/>
      </w:r>
      <w:r>
        <w:rPr>
          <w:rFonts w:ascii="Times New Roman"/>
          <w:b w:val="false"/>
          <w:i w:val="false"/>
          <w:color w:val="000000"/>
          <w:sz w:val="28"/>
        </w:rPr>
        <w:t xml:space="preserve">
                       қамтамасыз ету мемлекеттік тірке.          және </w:t>
      </w:r>
      <w:r>
        <w:br/>
      </w:r>
      <w:r>
        <w:rPr>
          <w:rFonts w:ascii="Times New Roman"/>
          <w:b w:val="false"/>
          <w:i w:val="false"/>
          <w:color w:val="000000"/>
          <w:sz w:val="28"/>
        </w:rPr>
        <w:t xml:space="preserve">
                                      лімін қамтамасыз            коммуни. </w:t>
      </w:r>
      <w:r>
        <w:br/>
      </w:r>
      <w:r>
        <w:rPr>
          <w:rFonts w:ascii="Times New Roman"/>
          <w:b w:val="false"/>
          <w:i w:val="false"/>
          <w:color w:val="000000"/>
          <w:sz w:val="28"/>
        </w:rPr>
        <w:t xml:space="preserve">
                                      ету - 534 адам-             кациялар </w:t>
      </w:r>
      <w:r>
        <w:br/>
      </w:r>
      <w:r>
        <w:rPr>
          <w:rFonts w:ascii="Times New Roman"/>
          <w:b w:val="false"/>
          <w:i w:val="false"/>
          <w:color w:val="000000"/>
          <w:sz w:val="28"/>
        </w:rPr>
        <w:t xml:space="preserve">
                                      күні                        министр. </w:t>
      </w:r>
      <w:r>
        <w:br/>
      </w:r>
      <w:r>
        <w:rPr>
          <w:rFonts w:ascii="Times New Roman"/>
          <w:b w:val="false"/>
          <w:i w:val="false"/>
          <w:color w:val="000000"/>
          <w:sz w:val="28"/>
        </w:rPr>
        <w:t xml:space="preserve">
                                                                  лігі </w:t>
      </w:r>
      <w:r>
        <w:br/>
      </w:r>
      <w:r>
        <w:rPr>
          <w:rFonts w:ascii="Times New Roman"/>
          <w:b w:val="false"/>
          <w:i w:val="false"/>
          <w:color w:val="000000"/>
          <w:sz w:val="28"/>
        </w:rPr>
        <w:t xml:space="preserve">
2                                     Интернеттің "KZ" </w:t>
      </w:r>
      <w:r>
        <w:br/>
      </w:r>
      <w:r>
        <w:rPr>
          <w:rFonts w:ascii="Times New Roman"/>
          <w:b w:val="false"/>
          <w:i w:val="false"/>
          <w:color w:val="000000"/>
          <w:sz w:val="28"/>
        </w:rPr>
        <w:t xml:space="preserve">
                                      сегментіне қызмет </w:t>
      </w:r>
      <w:r>
        <w:br/>
      </w:r>
      <w:r>
        <w:rPr>
          <w:rFonts w:ascii="Times New Roman"/>
          <w:b w:val="false"/>
          <w:i w:val="false"/>
          <w:color w:val="000000"/>
          <w:sz w:val="28"/>
        </w:rPr>
        <w:t xml:space="preserve">
                                      көрсету - 70 адам </w:t>
      </w:r>
      <w:r>
        <w:br/>
      </w:r>
      <w:r>
        <w:rPr>
          <w:rFonts w:ascii="Times New Roman"/>
          <w:b w:val="false"/>
          <w:i w:val="false"/>
          <w:color w:val="000000"/>
          <w:sz w:val="28"/>
        </w:rPr>
        <w:t xml:space="preserve">
                                      -күні </w:t>
      </w:r>
      <w:r>
        <w:br/>
      </w:r>
      <w:r>
        <w:rPr>
          <w:rFonts w:ascii="Times New Roman"/>
          <w:b w:val="false"/>
          <w:i w:val="false"/>
          <w:color w:val="000000"/>
          <w:sz w:val="28"/>
        </w:rPr>
        <w:t xml:space="preserve">
--------------------------------------------------------------------------- </w:t>
      </w:r>
      <w:r>
        <w:br/>
      </w:r>
      <w:r>
        <w:rPr>
          <w:rFonts w:ascii="Times New Roman"/>
          <w:b w:val="false"/>
          <w:i w:val="false"/>
          <w:color w:val="000000"/>
          <w:sz w:val="28"/>
        </w:rPr>
        <w:t xml:space="preserve">
      7. Бюджеттік бағдарламаны іске асырудан күтілетін нәтижелер: </w:t>
      </w:r>
      <w:r>
        <w:br/>
      </w:r>
      <w:r>
        <w:rPr>
          <w:rFonts w:ascii="Times New Roman"/>
          <w:b w:val="false"/>
          <w:i w:val="false"/>
          <w:color w:val="000000"/>
          <w:sz w:val="28"/>
        </w:rPr>
        <w:t xml:space="preserve">
      Сандық көрсеткіштер </w:t>
      </w:r>
      <w:r>
        <w:br/>
      </w:r>
      <w:r>
        <w:rPr>
          <w:rFonts w:ascii="Times New Roman"/>
          <w:b w:val="false"/>
          <w:i w:val="false"/>
          <w:color w:val="000000"/>
          <w:sz w:val="28"/>
        </w:rPr>
        <w:t xml:space="preserve">
      Ақпараттық-телекоммуникациялық ресурстардың мемлекеттік тіркелімін жүргізу - 534 адам-күні </w:t>
      </w:r>
      <w:r>
        <w:br/>
      </w:r>
      <w:r>
        <w:rPr>
          <w:rFonts w:ascii="Times New Roman"/>
          <w:b w:val="false"/>
          <w:i w:val="false"/>
          <w:color w:val="000000"/>
          <w:sz w:val="28"/>
        </w:rPr>
        <w:t xml:space="preserve">
      Интернеттің "KZ" сегментіне қызмет көрсету - 70 адам-күні </w:t>
      </w:r>
      <w:r>
        <w:br/>
      </w:r>
      <w:r>
        <w:rPr>
          <w:rFonts w:ascii="Times New Roman"/>
          <w:b w:val="false"/>
          <w:i w:val="false"/>
          <w:color w:val="000000"/>
          <w:sz w:val="28"/>
        </w:rPr>
        <w:t xml:space="preserve">
      Ақпараттық-телекоммуникациялық ресурстардың мемлекеттік тіркелімінің үздіксіз қызмет етуі. </w:t>
      </w:r>
    </w:p>
    <w:bookmarkStart w:name="z66" w:id="65"/>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2002 жылғы 26 қаңтардағы     </w:t>
      </w:r>
      <w:r>
        <w:br/>
      </w:r>
      <w:r>
        <w:rPr>
          <w:rFonts w:ascii="Times New Roman"/>
          <w:b w:val="false"/>
          <w:i w:val="false"/>
          <w:color w:val="000000"/>
          <w:sz w:val="28"/>
        </w:rPr>
        <w:t xml:space="preserve">
N 122 қаулысына        </w:t>
      </w:r>
      <w:r>
        <w:br/>
      </w:r>
      <w:r>
        <w:rPr>
          <w:rFonts w:ascii="Times New Roman"/>
          <w:b w:val="false"/>
          <w:i w:val="false"/>
          <w:color w:val="000000"/>
          <w:sz w:val="28"/>
        </w:rPr>
        <w:t xml:space="preserve">
33-қосымша            </w:t>
      </w:r>
    </w:p>
    <w:bookmarkEnd w:id="65"/>
    <w:p>
      <w:pPr>
        <w:spacing w:after="0"/>
        <w:ind w:left="0"/>
        <w:jc w:val="left"/>
      </w:pPr>
      <w:r>
        <w:rPr>
          <w:rFonts w:ascii="Times New Roman"/>
          <w:b/>
          <w:i w:val="false"/>
          <w:color w:val="000000"/>
        </w:rPr>
        <w:t xml:space="preserve"> Қазақстан Республикасының Көлiк және коммуникациялар министрлігi </w:t>
      </w:r>
      <w:r>
        <w:br/>
      </w:r>
      <w:r>
        <w:rPr>
          <w:rFonts w:ascii="Times New Roman"/>
          <w:b/>
          <w:i w:val="false"/>
          <w:color w:val="000000"/>
        </w:rPr>
        <w:t xml:space="preserve">
Бюджеттiк бағдарламаның әкiмгерi </w:t>
      </w:r>
    </w:p>
    <w:bookmarkStart w:name="z67" w:id="66"/>
    <w:p>
      <w:pPr>
        <w:spacing w:after="0"/>
        <w:ind w:left="0"/>
        <w:jc w:val="left"/>
      </w:pPr>
      <w:r>
        <w:rPr>
          <w:rFonts w:ascii="Times New Roman"/>
          <w:b/>
          <w:i w:val="false"/>
          <w:color w:val="000000"/>
        </w:rPr>
        <w:t xml:space="preserve"> 
602 "Жеке тұлғалар" мемлекеттiк деректерқорын құру" республикалық бюджеттiк бағдарламасының 2002 жылға арналған </w:t>
      </w:r>
      <w:r>
        <w:br/>
      </w:r>
      <w:r>
        <w:rPr>
          <w:rFonts w:ascii="Times New Roman"/>
          <w:b/>
          <w:i w:val="false"/>
          <w:color w:val="000000"/>
        </w:rPr>
        <w:t xml:space="preserve">
ТӨЛҚҰЖАТЫ </w:t>
      </w:r>
    </w:p>
    <w:bookmarkEnd w:id="66"/>
    <w:p>
      <w:pPr>
        <w:spacing w:after="0"/>
        <w:ind w:left="0"/>
        <w:jc w:val="both"/>
      </w:pPr>
      <w:r>
        <w:rPr>
          <w:rFonts w:ascii="Times New Roman"/>
          <w:b w:val="false"/>
          <w:i w:val="false"/>
          <w:color w:val="000000"/>
          <w:sz w:val="28"/>
        </w:rPr>
        <w:t xml:space="preserve">      1. Құны: 257 336 мың теңге (екi жүз елу жетi миллион үш жүз отыз алты мың) теңге. </w:t>
      </w:r>
      <w:r>
        <w:br/>
      </w:r>
      <w:r>
        <w:rPr>
          <w:rFonts w:ascii="Times New Roman"/>
          <w:b w:val="false"/>
          <w:i w:val="false"/>
          <w:color w:val="000000"/>
          <w:sz w:val="28"/>
        </w:rPr>
        <w:t>
      2. Бюджеттiк бағдарламаның нормативтік құқықтық негізi: Қазақстан Республикасы Президентiнің 2001 жылғы 16 наурыздағы N 573 Жарлығымен бекiтiлген Қазақстан Республикасының Ұлттық ақпараттық инфрақұрылымын қалыптастырудың және дамытудың мемлекеттік бағдарламасы; Қазақстан Республикасы Үкiметiнiң "Қазақстан Республикасының бiрыңғай ақпараттық кеңiстiгiн дамыту және "Ұлттық ақпараттық технологиялар жабық акционерлiк қоғамын құру туралы" 2000 жылғы 4 сәуiрдегi N 492; "Мемлекеттiк органдарды ақпараттандыру мәселелерi туралы" 2000 жылғы 5 қазандағы N 1501; "Қазақстан Республикасының Ұлттық ақпараттық инфрақұрылымын қалыптастырудың және дамытудың 2001-2003 жылдарға арналған мемлекеттiк бағдарламасын iске асыру жөнiндегi iс-шаралар жоспары туралы" 2001 жылғы 21 мамырдағы N 674 </w:t>
      </w:r>
      <w:r>
        <w:rPr>
          <w:rFonts w:ascii="Times New Roman"/>
          <w:b w:val="false"/>
          <w:i w:val="false"/>
          <w:color w:val="000000"/>
          <w:sz w:val="28"/>
        </w:rPr>
        <w:t xml:space="preserve">қаулылары. </w:t>
      </w:r>
    </w:p>
    <w:p>
      <w:pPr>
        <w:spacing w:after="0"/>
        <w:ind w:left="0"/>
        <w:jc w:val="both"/>
      </w:pPr>
      <w:r>
        <w:rPr>
          <w:rFonts w:ascii="Times New Roman"/>
          <w:b w:val="false"/>
          <w:i w:val="false"/>
          <w:color w:val="000000"/>
          <w:sz w:val="28"/>
        </w:rPr>
        <w:t xml:space="preserve">     3. Бюджеттiк бағдарламаның қаржыландыру көздерi: республикалық   бюджеттің қаражаттары. </w:t>
      </w:r>
      <w:r>
        <w:br/>
      </w:r>
      <w:r>
        <w:rPr>
          <w:rFonts w:ascii="Times New Roman"/>
          <w:b w:val="false"/>
          <w:i w:val="false"/>
          <w:color w:val="000000"/>
          <w:sz w:val="28"/>
        </w:rPr>
        <w:t xml:space="preserve">
      4. Бюджеттік бағдарламаның мақсаты: жеке тұлғаларды тiркеу жүйесiн құру және қалыптастырудағы үйлестіру. </w:t>
      </w:r>
      <w:r>
        <w:br/>
      </w:r>
      <w:r>
        <w:rPr>
          <w:rFonts w:ascii="Times New Roman"/>
          <w:b w:val="false"/>
          <w:i w:val="false"/>
          <w:color w:val="000000"/>
          <w:sz w:val="28"/>
        </w:rPr>
        <w:t xml:space="preserve">
      5. Бағдарламаның міндеттерi: </w:t>
      </w:r>
      <w:r>
        <w:br/>
      </w:r>
      <w:r>
        <w:rPr>
          <w:rFonts w:ascii="Times New Roman"/>
          <w:b w:val="false"/>
          <w:i w:val="false"/>
          <w:color w:val="000000"/>
          <w:sz w:val="28"/>
        </w:rPr>
        <w:t xml:space="preserve">
      жеке тұлғалардың бiрыңғай кодын енгiзу; </w:t>
      </w:r>
      <w:r>
        <w:br/>
      </w:r>
      <w:r>
        <w:rPr>
          <w:rFonts w:ascii="Times New Roman"/>
          <w:b w:val="false"/>
          <w:i w:val="false"/>
          <w:color w:val="000000"/>
          <w:sz w:val="28"/>
        </w:rPr>
        <w:t xml:space="preserve">
      Жеке тұлғалар мемлекеттiк дерекқорының жұмыс iстеуi жөнiндегi нормативтiк құжаттар әзiрлеу; </w:t>
      </w:r>
      <w:r>
        <w:br/>
      </w:r>
      <w:r>
        <w:rPr>
          <w:rFonts w:ascii="Times New Roman"/>
          <w:b w:val="false"/>
          <w:i w:val="false"/>
          <w:color w:val="000000"/>
          <w:sz w:val="28"/>
        </w:rPr>
        <w:t xml:space="preserve">
      Жеке тұлғалар мемлекеттiк дерекқорының ақпараттық жүйесiн құру. </w:t>
      </w:r>
      <w:r>
        <w:br/>
      </w:r>
      <w:r>
        <w:rPr>
          <w:rFonts w:ascii="Times New Roman"/>
          <w:b w:val="false"/>
          <w:i w:val="false"/>
          <w:color w:val="000000"/>
          <w:sz w:val="28"/>
        </w:rPr>
        <w:t xml:space="preserve">
      6. Бюджеттік бағдарламаны iске асыру жөніндегі іс-шаралар жоспары: </w:t>
      </w:r>
      <w:r>
        <w:br/>
      </w:r>
      <w:r>
        <w:rPr>
          <w:rFonts w:ascii="Times New Roman"/>
          <w:b w:val="false"/>
          <w:i w:val="false"/>
          <w:color w:val="000000"/>
          <w:sz w:val="28"/>
        </w:rPr>
        <w:t xml:space="preserve">
--------------------------------------------------------------------------- </w:t>
      </w:r>
      <w:r>
        <w:br/>
      </w:r>
      <w:r>
        <w:rPr>
          <w:rFonts w:ascii="Times New Roman"/>
          <w:b w:val="false"/>
          <w:i w:val="false"/>
          <w:color w:val="000000"/>
          <w:sz w:val="28"/>
        </w:rPr>
        <w:t xml:space="preserve">
Реттік!Бағдар.! Кіші  !Бағдарламаның !    Бағдарламаны    !Іске ! Жауапты </w:t>
      </w:r>
      <w:r>
        <w:br/>
      </w:r>
      <w:r>
        <w:rPr>
          <w:rFonts w:ascii="Times New Roman"/>
          <w:b w:val="false"/>
          <w:i w:val="false"/>
          <w:color w:val="000000"/>
          <w:sz w:val="28"/>
        </w:rPr>
        <w:t xml:space="preserve">
  N   !ламаның!бағдар.!(кіші бағдар. !(кіші бағдарламаны) !асыру! орындау. </w:t>
      </w:r>
      <w:r>
        <w:br/>
      </w:r>
      <w:r>
        <w:rPr>
          <w:rFonts w:ascii="Times New Roman"/>
          <w:b w:val="false"/>
          <w:i w:val="false"/>
          <w:color w:val="000000"/>
          <w:sz w:val="28"/>
        </w:rPr>
        <w:t xml:space="preserve">
      ! коды  !ламаның!ламаның) атауы!іске асыру жөніндегі!мер. ! шылар </w:t>
      </w:r>
      <w:r>
        <w:br/>
      </w:r>
      <w:r>
        <w:rPr>
          <w:rFonts w:ascii="Times New Roman"/>
          <w:b w:val="false"/>
          <w:i w:val="false"/>
          <w:color w:val="000000"/>
          <w:sz w:val="28"/>
        </w:rPr>
        <w:t xml:space="preserve">
      !       ! коды  !              !     іс-шаралар     !зімі !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           5        !  6  !    7 </w:t>
      </w:r>
      <w:r>
        <w:br/>
      </w:r>
      <w:r>
        <w:rPr>
          <w:rFonts w:ascii="Times New Roman"/>
          <w:b w:val="false"/>
          <w:i w:val="false"/>
          <w:color w:val="000000"/>
          <w:sz w:val="28"/>
        </w:rPr>
        <w:t xml:space="preserve">
--------------------------------------------------------------------------- </w:t>
      </w:r>
      <w:r>
        <w:br/>
      </w:r>
      <w:r>
        <w:rPr>
          <w:rFonts w:ascii="Times New Roman"/>
          <w:b w:val="false"/>
          <w:i w:val="false"/>
          <w:color w:val="000000"/>
          <w:sz w:val="28"/>
        </w:rPr>
        <w:t xml:space="preserve">
1        602     00   "Жеке тұлғалар" "Жеке тұлғалар" мем. қаңтар </w:t>
      </w:r>
      <w:r>
        <w:br/>
      </w:r>
      <w:r>
        <w:rPr>
          <w:rFonts w:ascii="Times New Roman"/>
          <w:b w:val="false"/>
          <w:i w:val="false"/>
          <w:color w:val="000000"/>
          <w:sz w:val="28"/>
        </w:rPr>
        <w:t xml:space="preserve">
                      мемлекеттік     лекеттік дерекқорын </w:t>
      </w:r>
      <w:r>
        <w:br/>
      </w:r>
      <w:r>
        <w:rPr>
          <w:rFonts w:ascii="Times New Roman"/>
          <w:b w:val="false"/>
          <w:i w:val="false"/>
          <w:color w:val="000000"/>
          <w:sz w:val="28"/>
        </w:rPr>
        <w:t xml:space="preserve">
                      деректерқорын   құру мен жұмыс істеу. </w:t>
      </w:r>
      <w:r>
        <w:br/>
      </w:r>
      <w:r>
        <w:rPr>
          <w:rFonts w:ascii="Times New Roman"/>
          <w:b w:val="false"/>
          <w:i w:val="false"/>
          <w:color w:val="000000"/>
          <w:sz w:val="28"/>
        </w:rPr>
        <w:t xml:space="preserve">
                      құру            інің тұжырымдамасын </w:t>
      </w:r>
      <w:r>
        <w:br/>
      </w:r>
      <w:r>
        <w:rPr>
          <w:rFonts w:ascii="Times New Roman"/>
          <w:b w:val="false"/>
          <w:i w:val="false"/>
          <w:color w:val="000000"/>
          <w:sz w:val="28"/>
        </w:rPr>
        <w:t xml:space="preserve">
                                      әзірлеу - 1 бірлік </w:t>
      </w:r>
    </w:p>
    <w:p>
      <w:pPr>
        <w:spacing w:after="0"/>
        <w:ind w:left="0"/>
        <w:jc w:val="both"/>
      </w:pPr>
      <w:r>
        <w:rPr>
          <w:rFonts w:ascii="Times New Roman"/>
          <w:b w:val="false"/>
          <w:i w:val="false"/>
          <w:color w:val="000000"/>
          <w:sz w:val="28"/>
        </w:rPr>
        <w:t xml:space="preserve">2                                     Қазақстан Республика. ақпан Қазақстан </w:t>
      </w:r>
      <w:r>
        <w:br/>
      </w:r>
      <w:r>
        <w:rPr>
          <w:rFonts w:ascii="Times New Roman"/>
          <w:b w:val="false"/>
          <w:i w:val="false"/>
          <w:color w:val="000000"/>
          <w:sz w:val="28"/>
        </w:rPr>
        <w:t xml:space="preserve">
                                      сының жеке тұлғалары        Республи. </w:t>
      </w:r>
      <w:r>
        <w:br/>
      </w:r>
      <w:r>
        <w:rPr>
          <w:rFonts w:ascii="Times New Roman"/>
          <w:b w:val="false"/>
          <w:i w:val="false"/>
          <w:color w:val="000000"/>
          <w:sz w:val="28"/>
        </w:rPr>
        <w:t xml:space="preserve">
                                      үшін бірыңғай тіркеу        касының </w:t>
      </w:r>
      <w:r>
        <w:br/>
      </w:r>
      <w:r>
        <w:rPr>
          <w:rFonts w:ascii="Times New Roman"/>
          <w:b w:val="false"/>
          <w:i w:val="false"/>
          <w:color w:val="000000"/>
          <w:sz w:val="28"/>
        </w:rPr>
        <w:t xml:space="preserve">
                                      кодын және оны              Көлік </w:t>
      </w:r>
      <w:r>
        <w:br/>
      </w:r>
      <w:r>
        <w:rPr>
          <w:rFonts w:ascii="Times New Roman"/>
          <w:b w:val="false"/>
          <w:i w:val="false"/>
          <w:color w:val="000000"/>
          <w:sz w:val="28"/>
        </w:rPr>
        <w:t xml:space="preserve">
                                      жүргізу ережесін            және </w:t>
      </w:r>
      <w:r>
        <w:br/>
      </w:r>
      <w:r>
        <w:rPr>
          <w:rFonts w:ascii="Times New Roman"/>
          <w:b w:val="false"/>
          <w:i w:val="false"/>
          <w:color w:val="000000"/>
          <w:sz w:val="28"/>
        </w:rPr>
        <w:t xml:space="preserve">
                                      әзірлеу - 1 бірлік          коммуни. </w:t>
      </w:r>
      <w:r>
        <w:br/>
      </w:r>
      <w:r>
        <w:rPr>
          <w:rFonts w:ascii="Times New Roman"/>
          <w:b w:val="false"/>
          <w:i w:val="false"/>
          <w:color w:val="000000"/>
          <w:sz w:val="28"/>
        </w:rPr>
        <w:t xml:space="preserve">
                                                                  кациялар </w:t>
      </w:r>
      <w:r>
        <w:br/>
      </w:r>
      <w:r>
        <w:rPr>
          <w:rFonts w:ascii="Times New Roman"/>
          <w:b w:val="false"/>
          <w:i w:val="false"/>
          <w:color w:val="000000"/>
          <w:sz w:val="28"/>
        </w:rPr>
        <w:t xml:space="preserve">
3                                     "Жеке тұлғалар"       сәуір министр. </w:t>
      </w:r>
      <w:r>
        <w:br/>
      </w:r>
      <w:r>
        <w:rPr>
          <w:rFonts w:ascii="Times New Roman"/>
          <w:b w:val="false"/>
          <w:i w:val="false"/>
          <w:color w:val="000000"/>
          <w:sz w:val="28"/>
        </w:rPr>
        <w:t xml:space="preserve">
                                      мемлекеттік дерекқоры"      лігі </w:t>
      </w:r>
      <w:r>
        <w:br/>
      </w:r>
      <w:r>
        <w:rPr>
          <w:rFonts w:ascii="Times New Roman"/>
          <w:b w:val="false"/>
          <w:i w:val="false"/>
          <w:color w:val="000000"/>
          <w:sz w:val="28"/>
        </w:rPr>
        <w:t xml:space="preserve">
                                      ақпараттық жүйесiнiң </w:t>
      </w:r>
      <w:r>
        <w:br/>
      </w:r>
      <w:r>
        <w:rPr>
          <w:rFonts w:ascii="Times New Roman"/>
          <w:b w:val="false"/>
          <w:i w:val="false"/>
          <w:color w:val="000000"/>
          <w:sz w:val="28"/>
        </w:rPr>
        <w:t xml:space="preserve">
                                      техникалық тапсырмасын </w:t>
      </w:r>
      <w:r>
        <w:br/>
      </w:r>
      <w:r>
        <w:rPr>
          <w:rFonts w:ascii="Times New Roman"/>
          <w:b w:val="false"/>
          <w:i w:val="false"/>
          <w:color w:val="000000"/>
          <w:sz w:val="28"/>
        </w:rPr>
        <w:t xml:space="preserve">
                                      әзiрлеу - 1 жиынтық. &lt;*&gt; </w:t>
      </w:r>
      <w:r>
        <w:br/>
      </w:r>
      <w:r>
        <w:rPr>
          <w:rFonts w:ascii="Times New Roman"/>
          <w:b w:val="false"/>
          <w:i w:val="false"/>
          <w:color w:val="000000"/>
          <w:sz w:val="28"/>
        </w:rPr>
        <w:t>
 </w:t>
      </w:r>
      <w:r>
        <w:br/>
      </w:r>
      <w:r>
        <w:rPr>
          <w:rFonts w:ascii="Times New Roman"/>
          <w:b w:val="false"/>
          <w:i w:val="false"/>
          <w:color w:val="000000"/>
          <w:sz w:val="28"/>
        </w:rPr>
        <w:t xml:space="preserve">
4                                     Техникалық құралдар   тамыз, </w:t>
      </w:r>
      <w:r>
        <w:br/>
      </w:r>
      <w:r>
        <w:rPr>
          <w:rFonts w:ascii="Times New Roman"/>
          <w:b w:val="false"/>
          <w:i w:val="false"/>
          <w:color w:val="000000"/>
          <w:sz w:val="28"/>
        </w:rPr>
        <w:t xml:space="preserve">
                                      мен жүйелік           қараша </w:t>
      </w:r>
      <w:r>
        <w:br/>
      </w:r>
      <w:r>
        <w:rPr>
          <w:rFonts w:ascii="Times New Roman"/>
          <w:b w:val="false"/>
          <w:i w:val="false"/>
          <w:color w:val="000000"/>
          <w:sz w:val="28"/>
        </w:rPr>
        <w:t xml:space="preserve">
                                      бағдарламалық </w:t>
      </w:r>
      <w:r>
        <w:br/>
      </w:r>
      <w:r>
        <w:rPr>
          <w:rFonts w:ascii="Times New Roman"/>
          <w:b w:val="false"/>
          <w:i w:val="false"/>
          <w:color w:val="000000"/>
          <w:sz w:val="28"/>
        </w:rPr>
        <w:t xml:space="preserve">
                                      қамтамасыз етуді </w:t>
      </w:r>
      <w:r>
        <w:br/>
      </w:r>
      <w:r>
        <w:rPr>
          <w:rFonts w:ascii="Times New Roman"/>
          <w:b w:val="false"/>
          <w:i w:val="false"/>
          <w:color w:val="000000"/>
          <w:sz w:val="28"/>
        </w:rPr>
        <w:t xml:space="preserve">
                                      сатып алу - 1 жиынтық </w:t>
      </w:r>
    </w:p>
    <w:p>
      <w:pPr>
        <w:spacing w:after="0"/>
        <w:ind w:left="0"/>
        <w:jc w:val="both"/>
      </w:pPr>
      <w:r>
        <w:rPr>
          <w:rFonts w:ascii="Times New Roman"/>
          <w:b w:val="false"/>
          <w:i w:val="false"/>
          <w:color w:val="000000"/>
          <w:sz w:val="28"/>
        </w:rPr>
        <w:t xml:space="preserve">5                                     "Жеке тұлғалар" </w:t>
      </w:r>
      <w:r>
        <w:br/>
      </w:r>
      <w:r>
        <w:rPr>
          <w:rFonts w:ascii="Times New Roman"/>
          <w:b w:val="false"/>
          <w:i w:val="false"/>
          <w:color w:val="000000"/>
          <w:sz w:val="28"/>
        </w:rPr>
        <w:t xml:space="preserve">
                                      мемлекеттік </w:t>
      </w:r>
      <w:r>
        <w:br/>
      </w:r>
      <w:r>
        <w:rPr>
          <w:rFonts w:ascii="Times New Roman"/>
          <w:b w:val="false"/>
          <w:i w:val="false"/>
          <w:color w:val="000000"/>
          <w:sz w:val="28"/>
        </w:rPr>
        <w:t xml:space="preserve">
                                      дерекқоры" ақпараттық </w:t>
      </w:r>
      <w:r>
        <w:br/>
      </w:r>
      <w:r>
        <w:rPr>
          <w:rFonts w:ascii="Times New Roman"/>
          <w:b w:val="false"/>
          <w:i w:val="false"/>
          <w:color w:val="000000"/>
          <w:sz w:val="28"/>
        </w:rPr>
        <w:t xml:space="preserve">
                                      жүйесiнiң техникалық </w:t>
      </w:r>
      <w:r>
        <w:br/>
      </w:r>
      <w:r>
        <w:rPr>
          <w:rFonts w:ascii="Times New Roman"/>
          <w:b w:val="false"/>
          <w:i w:val="false"/>
          <w:color w:val="000000"/>
          <w:sz w:val="28"/>
        </w:rPr>
        <w:t xml:space="preserve">
                                      тапсырмасын әзiрлеу - </w:t>
      </w:r>
      <w:r>
        <w:br/>
      </w:r>
      <w:r>
        <w:rPr>
          <w:rFonts w:ascii="Times New Roman"/>
          <w:b w:val="false"/>
          <w:i w:val="false"/>
          <w:color w:val="000000"/>
          <w:sz w:val="28"/>
        </w:rPr>
        <w:t xml:space="preserve">
                                      1 жиынтық &lt;*&gt; </w:t>
      </w:r>
      <w:r>
        <w:br/>
      </w:r>
      <w:r>
        <w:rPr>
          <w:rFonts w:ascii="Times New Roman"/>
          <w:b w:val="false"/>
          <w:i w:val="false"/>
          <w:color w:val="000000"/>
          <w:sz w:val="28"/>
        </w:rPr>
        <w:t xml:space="preserve">
--------------------------------------------------------------------------- </w:t>
      </w:r>
      <w:r>
        <w:br/>
      </w:r>
      <w:r>
        <w:rPr>
          <w:rFonts w:ascii="Times New Roman"/>
          <w:b w:val="false"/>
          <w:i w:val="false"/>
          <w:color w:val="000000"/>
          <w:sz w:val="28"/>
        </w:rPr>
        <w:t>
</w:t>
      </w:r>
      <w:r>
        <w:rPr>
          <w:rFonts w:ascii="Times New Roman"/>
          <w:b w:val="false"/>
          <w:i w:val="false"/>
          <w:color w:val="ff0000"/>
          <w:sz w:val="28"/>
        </w:rPr>
        <w:t xml:space="preserve">      Ескерту. 6-тармақ өзгерді - ҚР Үкіметінің 2002.11.25. N 1247 </w:t>
      </w:r>
      <w:r>
        <w:rPr>
          <w:rFonts w:ascii="Times New Roman"/>
          <w:b w:val="false"/>
          <w:i w:val="false"/>
          <w:color w:val="000000"/>
          <w:sz w:val="28"/>
        </w:rPr>
        <w:t xml:space="preserve">қаулысымен. </w:t>
      </w:r>
      <w:r>
        <w:br/>
      </w:r>
      <w:r>
        <w:rPr>
          <w:rFonts w:ascii="Times New Roman"/>
          <w:b w:val="false"/>
          <w:i w:val="false"/>
          <w:color w:val="000000"/>
          <w:sz w:val="28"/>
        </w:rPr>
        <w:t xml:space="preserve">
      7. Бюджеттік бағдарламаны орындаудан күтілетін нәтижелер: </w:t>
      </w:r>
      <w:r>
        <w:br/>
      </w:r>
      <w:r>
        <w:rPr>
          <w:rFonts w:ascii="Times New Roman"/>
          <w:b w:val="false"/>
          <w:i w:val="false"/>
          <w:color w:val="000000"/>
          <w:sz w:val="28"/>
        </w:rPr>
        <w:t xml:space="preserve">
      Сандық көрсеткіштер: </w:t>
      </w:r>
      <w:r>
        <w:br/>
      </w:r>
      <w:r>
        <w:rPr>
          <w:rFonts w:ascii="Times New Roman"/>
          <w:b w:val="false"/>
          <w:i w:val="false"/>
          <w:color w:val="000000"/>
          <w:sz w:val="28"/>
        </w:rPr>
        <w:t xml:space="preserve">
      Бірыңғай тіркеу кодының тұжырымдамасын әзірлеу - 1 бірлік; </w:t>
      </w:r>
      <w:r>
        <w:br/>
      </w:r>
      <w:r>
        <w:rPr>
          <w:rFonts w:ascii="Times New Roman"/>
          <w:b w:val="false"/>
          <w:i w:val="false"/>
          <w:color w:val="000000"/>
          <w:sz w:val="28"/>
        </w:rPr>
        <w:t xml:space="preserve">
      "Жеке тұлғалар" мемлекеттiк дерекқоры" ақпараттық жүйесiнiң техникалық тапсырмасын әзiрлеу - 1 жиынтық. </w:t>
      </w:r>
      <w:r>
        <w:br/>
      </w:r>
      <w:r>
        <w:rPr>
          <w:rFonts w:ascii="Times New Roman"/>
          <w:b w:val="false"/>
          <w:i w:val="false"/>
          <w:color w:val="000000"/>
          <w:sz w:val="28"/>
        </w:rPr>
        <w:t xml:space="preserve">
      Ақпараттық жүйенi әзiрлеу - 1 жиынтық. &lt;*&gt; </w:t>
      </w:r>
      <w:r>
        <w:br/>
      </w:r>
      <w:r>
        <w:rPr>
          <w:rFonts w:ascii="Times New Roman"/>
          <w:b w:val="false"/>
          <w:i w:val="false"/>
          <w:color w:val="000000"/>
          <w:sz w:val="28"/>
        </w:rPr>
        <w:t xml:space="preserve">
      Бағдарламалық-техникалық құралдарды сатып алу және инсталляциялау - 1 жиынтық. </w:t>
      </w:r>
      <w:r>
        <w:br/>
      </w:r>
      <w:r>
        <w:rPr>
          <w:rFonts w:ascii="Times New Roman"/>
          <w:b w:val="false"/>
          <w:i w:val="false"/>
          <w:color w:val="000000"/>
          <w:sz w:val="28"/>
        </w:rPr>
        <w:t xml:space="preserve">
      Сапалық көрсеткіштер: </w:t>
      </w:r>
      <w:r>
        <w:br/>
      </w:r>
      <w:r>
        <w:rPr>
          <w:rFonts w:ascii="Times New Roman"/>
          <w:b w:val="false"/>
          <w:i w:val="false"/>
          <w:color w:val="000000"/>
          <w:sz w:val="28"/>
        </w:rPr>
        <w:t xml:space="preserve">
      Жеке тұлғаларды тіркеуді автоматтандыру және мемлекеттік дерекқорға әмбебап кіру. </w:t>
      </w:r>
      <w:r>
        <w:br/>
      </w:r>
      <w:r>
        <w:rPr>
          <w:rFonts w:ascii="Times New Roman"/>
          <w:b w:val="false"/>
          <w:i w:val="false"/>
          <w:color w:val="000000"/>
          <w:sz w:val="28"/>
        </w:rPr>
        <w:t>
</w:t>
      </w:r>
      <w:r>
        <w:rPr>
          <w:rFonts w:ascii="Times New Roman"/>
          <w:b w:val="false"/>
          <w:i w:val="false"/>
          <w:color w:val="ff0000"/>
          <w:sz w:val="28"/>
        </w:rPr>
        <w:t xml:space="preserve">      Ескерту. 7-тармақ өзгерді - ҚР Үкіметінің 2002.11.25. N 1247 </w:t>
      </w:r>
      <w:r>
        <w:rPr>
          <w:rFonts w:ascii="Times New Roman"/>
          <w:b w:val="false"/>
          <w:i w:val="false"/>
          <w:color w:val="000000"/>
          <w:sz w:val="28"/>
        </w:rPr>
        <w:t xml:space="preserve">қаулысымен. </w:t>
      </w:r>
    </w:p>
    <w:bookmarkStart w:name="z68" w:id="67"/>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2002 жылғы 26 қаңтардағы      </w:t>
      </w:r>
      <w:r>
        <w:br/>
      </w:r>
      <w:r>
        <w:rPr>
          <w:rFonts w:ascii="Times New Roman"/>
          <w:b w:val="false"/>
          <w:i w:val="false"/>
          <w:color w:val="000000"/>
          <w:sz w:val="28"/>
        </w:rPr>
        <w:t xml:space="preserve">
N 122 қаулысына         </w:t>
      </w:r>
      <w:r>
        <w:br/>
      </w:r>
      <w:r>
        <w:rPr>
          <w:rFonts w:ascii="Times New Roman"/>
          <w:b w:val="false"/>
          <w:i w:val="false"/>
          <w:color w:val="000000"/>
          <w:sz w:val="28"/>
        </w:rPr>
        <w:t xml:space="preserve">
34-қосымша          </w:t>
      </w:r>
    </w:p>
    <w:bookmarkEnd w:id="67"/>
    <w:p>
      <w:pPr>
        <w:spacing w:after="0"/>
        <w:ind w:left="0"/>
        <w:jc w:val="left"/>
      </w:pPr>
      <w:r>
        <w:rPr>
          <w:rFonts w:ascii="Times New Roman"/>
          <w:b/>
          <w:i w:val="false"/>
          <w:color w:val="000000"/>
        </w:rPr>
        <w:t xml:space="preserve"> Қазақстан Республикасының Көлiк және коммуникациялар министрлігi </w:t>
      </w:r>
      <w:r>
        <w:br/>
      </w:r>
      <w:r>
        <w:rPr>
          <w:rFonts w:ascii="Times New Roman"/>
          <w:b/>
          <w:i w:val="false"/>
          <w:color w:val="000000"/>
        </w:rPr>
        <w:t xml:space="preserve">
Бюджеттiк бағдарламаның әкiмгерi </w:t>
      </w:r>
    </w:p>
    <w:bookmarkStart w:name="z69" w:id="68"/>
    <w:p>
      <w:pPr>
        <w:spacing w:after="0"/>
        <w:ind w:left="0"/>
        <w:jc w:val="left"/>
      </w:pPr>
      <w:r>
        <w:rPr>
          <w:rFonts w:ascii="Times New Roman"/>
          <w:b/>
          <w:i w:val="false"/>
          <w:color w:val="000000"/>
        </w:rPr>
        <w:t xml:space="preserve"> 
604 "Мемлекеттік органдардың электрондық құжат айналымының бірыңғай жүйесін құру" республикалық бюджеттiк бағдарламасының 2002 жылға арналған </w:t>
      </w:r>
      <w:r>
        <w:br/>
      </w:r>
      <w:r>
        <w:rPr>
          <w:rFonts w:ascii="Times New Roman"/>
          <w:b/>
          <w:i w:val="false"/>
          <w:color w:val="000000"/>
        </w:rPr>
        <w:t xml:space="preserve">
ТӨЛҚҰЖАТЫ </w:t>
      </w:r>
    </w:p>
    <w:bookmarkEnd w:id="68"/>
    <w:p>
      <w:pPr>
        <w:spacing w:after="0"/>
        <w:ind w:left="0"/>
        <w:jc w:val="both"/>
      </w:pPr>
      <w:r>
        <w:rPr>
          <w:rFonts w:ascii="Times New Roman"/>
          <w:b w:val="false"/>
          <w:i w:val="false"/>
          <w:color w:val="000000"/>
          <w:sz w:val="28"/>
        </w:rPr>
        <w:t xml:space="preserve">      1. Құны: 363 751 мың теңге (үш жүз алпыс үш миллион жеті жүз елу бір мың) теңге. </w:t>
      </w:r>
      <w:r>
        <w:br/>
      </w:r>
      <w:r>
        <w:rPr>
          <w:rFonts w:ascii="Times New Roman"/>
          <w:b w:val="false"/>
          <w:i w:val="false"/>
          <w:color w:val="000000"/>
          <w:sz w:val="28"/>
        </w:rPr>
        <w:t xml:space="preserve">
      2. Бюджеттiк бағдарламаның нормативтік құқықтық негізi: Қазақстан Республикасы Президентiнің 2001 жылғы 16 наурыздағы N 573 Жарлығымен бекiтiлген Қазақстан Республикасының Ұлттық ақпараттық инфрақұрылымын қалыптастырудың және дамытудың мемлекеттік бағдарламасы; Қазақстан Республикасы Үкiметiнiң "Қазақстан Республикасының бiрыңғай ақпараттық кеңiстiгiн дамыту және "Ұлттық ақпараттық технологиялар жабық акционерлiк қоғамын құру туралы" 2000 жылғы 4 сәуiрдегi N 492; "Мемлекеттiк органдарды ақпараттандыру мәселелерi туралы" 2000 жылғы 5 қазандағы N 1501; "Қазақстан Республикасының Ұлттық ақпараттық инфрақұрылымын қалыптастырудың және дамытудың 2001-2003 жылдарға арналған мемлекеттiк бағдарламасын iске асыру жөнiндегi iс-шаралар жоспары туралы" 2001 жылғы 21 мамырдағы N 674 қаулылары. </w:t>
      </w:r>
      <w:r>
        <w:br/>
      </w:r>
      <w:r>
        <w:rPr>
          <w:rFonts w:ascii="Times New Roman"/>
          <w:b w:val="false"/>
          <w:i w:val="false"/>
          <w:color w:val="000000"/>
          <w:sz w:val="28"/>
        </w:rPr>
        <w:t xml:space="preserve">
      3. Бюджеттiк бағдарламаның қаржыландыру көздерi: республикалық бюджеттің қаражаттары. </w:t>
      </w:r>
      <w:r>
        <w:br/>
      </w:r>
      <w:r>
        <w:rPr>
          <w:rFonts w:ascii="Times New Roman"/>
          <w:b w:val="false"/>
          <w:i w:val="false"/>
          <w:color w:val="000000"/>
          <w:sz w:val="28"/>
        </w:rPr>
        <w:t xml:space="preserve">
      4. Бюджеттік бағдарламаның мақсаты: </w:t>
      </w:r>
      <w:r>
        <w:br/>
      </w:r>
      <w:r>
        <w:rPr>
          <w:rFonts w:ascii="Times New Roman"/>
          <w:b w:val="false"/>
          <w:i w:val="false"/>
          <w:color w:val="000000"/>
          <w:sz w:val="28"/>
        </w:rPr>
        <w:t xml:space="preserve">
      мемлекеттік басқарудың барлық деңгейінде ақпаратты өңдеудің бірыңғай технологиясын, құжаттарды ұжымдық пайдалану тетігі арқылы құжат айналымының бірыңғай идеологиясын құру. </w:t>
      </w:r>
      <w:r>
        <w:br/>
      </w:r>
      <w:r>
        <w:rPr>
          <w:rFonts w:ascii="Times New Roman"/>
          <w:b w:val="false"/>
          <w:i w:val="false"/>
          <w:color w:val="000000"/>
          <w:sz w:val="28"/>
        </w:rPr>
        <w:t xml:space="preserve">
      5. Бюджеттік бағдарламаның міндеттерi: </w:t>
      </w:r>
      <w:r>
        <w:br/>
      </w:r>
      <w:r>
        <w:rPr>
          <w:rFonts w:ascii="Times New Roman"/>
          <w:b w:val="false"/>
          <w:i w:val="false"/>
          <w:color w:val="000000"/>
          <w:sz w:val="28"/>
        </w:rPr>
        <w:t xml:space="preserve">
      мемлекетті басқарудың барлық құрылымдық бөлімшелері арасында құжат айналымын құру; </w:t>
      </w:r>
      <w:r>
        <w:br/>
      </w:r>
      <w:r>
        <w:rPr>
          <w:rFonts w:ascii="Times New Roman"/>
          <w:b w:val="false"/>
          <w:i w:val="false"/>
          <w:color w:val="000000"/>
          <w:sz w:val="28"/>
        </w:rPr>
        <w:t xml:space="preserve">
      басқарудың барлық деңгейінде ақпаратты өңдеудің бірыңғай технологиясын пайдалану; </w:t>
      </w:r>
      <w:r>
        <w:br/>
      </w:r>
      <w:r>
        <w:rPr>
          <w:rFonts w:ascii="Times New Roman"/>
          <w:b w:val="false"/>
          <w:i w:val="false"/>
          <w:color w:val="000000"/>
          <w:sz w:val="28"/>
        </w:rPr>
        <w:t xml:space="preserve">
      ақпараттық ағындарды ұтымды ұйымдастыру, ақпараттың қосарланушылығын болдырмау және оның анықтылығын, өзектілігін және қауіпсіздігін арттыру; </w:t>
      </w:r>
      <w:r>
        <w:br/>
      </w:r>
      <w:r>
        <w:rPr>
          <w:rFonts w:ascii="Times New Roman"/>
          <w:b w:val="false"/>
          <w:i w:val="false"/>
          <w:color w:val="000000"/>
          <w:sz w:val="28"/>
        </w:rPr>
        <w:t xml:space="preserve">
      басқарушылық шешімдерді қабылдау жеделдігі мен сапасын арттыру; </w:t>
      </w:r>
      <w:r>
        <w:br/>
      </w:r>
      <w:r>
        <w:rPr>
          <w:rFonts w:ascii="Times New Roman"/>
          <w:b w:val="false"/>
          <w:i w:val="false"/>
          <w:color w:val="000000"/>
          <w:sz w:val="28"/>
        </w:rPr>
        <w:t xml:space="preserve">
      қазіргі заманғы ақпараттық технологияларды өндіру арқылы, тұтас алғанда, мемлекеттік басқару тиімділігін арттыру. </w:t>
      </w:r>
      <w:r>
        <w:br/>
      </w:r>
      <w:r>
        <w:rPr>
          <w:rFonts w:ascii="Times New Roman"/>
          <w:b w:val="false"/>
          <w:i w:val="false"/>
          <w:color w:val="000000"/>
          <w:sz w:val="28"/>
        </w:rPr>
        <w:t xml:space="preserve">
      6. Бюджеттік бағдарламаны iске асыру жөніндегі іс-шаралар жоспары: </w:t>
      </w:r>
      <w:r>
        <w:br/>
      </w:r>
      <w:r>
        <w:rPr>
          <w:rFonts w:ascii="Times New Roman"/>
          <w:b w:val="false"/>
          <w:i w:val="false"/>
          <w:color w:val="000000"/>
          <w:sz w:val="28"/>
        </w:rPr>
        <w:t xml:space="preserve">
--------------------------------------------------------------------------- </w:t>
      </w:r>
      <w:r>
        <w:br/>
      </w:r>
      <w:r>
        <w:rPr>
          <w:rFonts w:ascii="Times New Roman"/>
          <w:b w:val="false"/>
          <w:i w:val="false"/>
          <w:color w:val="000000"/>
          <w:sz w:val="28"/>
        </w:rPr>
        <w:t xml:space="preserve">
Реттік!Бағдар.! Кіші  !Бағдарламаның !    Бағдарламаны    !Іске ! Жауапты </w:t>
      </w:r>
      <w:r>
        <w:br/>
      </w:r>
      <w:r>
        <w:rPr>
          <w:rFonts w:ascii="Times New Roman"/>
          <w:b w:val="false"/>
          <w:i w:val="false"/>
          <w:color w:val="000000"/>
          <w:sz w:val="28"/>
        </w:rPr>
        <w:t xml:space="preserve">
  N   !ламаның!бағдар.!(кіші бағдар. !(кіші бағдарламаны) !асыру! орындау. </w:t>
      </w:r>
      <w:r>
        <w:br/>
      </w:r>
      <w:r>
        <w:rPr>
          <w:rFonts w:ascii="Times New Roman"/>
          <w:b w:val="false"/>
          <w:i w:val="false"/>
          <w:color w:val="000000"/>
          <w:sz w:val="28"/>
        </w:rPr>
        <w:t xml:space="preserve">
      ! коды  !ламаның!ламаның) атауы!іске асыру жөніндегі!мер. ! шылар </w:t>
      </w:r>
      <w:r>
        <w:br/>
      </w:r>
      <w:r>
        <w:rPr>
          <w:rFonts w:ascii="Times New Roman"/>
          <w:b w:val="false"/>
          <w:i w:val="false"/>
          <w:color w:val="000000"/>
          <w:sz w:val="28"/>
        </w:rPr>
        <w:t xml:space="preserve">
      !       ! коды  !              !     іс-шаралар     !зімі !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           5        !  6  !    7 </w:t>
      </w:r>
      <w:r>
        <w:br/>
      </w:r>
      <w:r>
        <w:rPr>
          <w:rFonts w:ascii="Times New Roman"/>
          <w:b w:val="false"/>
          <w:i w:val="false"/>
          <w:color w:val="000000"/>
          <w:sz w:val="28"/>
        </w:rPr>
        <w:t xml:space="preserve">
--------------------------------------------------------------------------- </w:t>
      </w:r>
      <w:r>
        <w:br/>
      </w:r>
      <w:r>
        <w:rPr>
          <w:rFonts w:ascii="Times New Roman"/>
          <w:b w:val="false"/>
          <w:i w:val="false"/>
          <w:color w:val="000000"/>
          <w:sz w:val="28"/>
        </w:rPr>
        <w:t xml:space="preserve">
1        604     00    Мемлекеттік    Оқу процесін ұйым.   қаңтар Қазақстан </w:t>
      </w:r>
      <w:r>
        <w:br/>
      </w:r>
      <w:r>
        <w:rPr>
          <w:rFonts w:ascii="Times New Roman"/>
          <w:b w:val="false"/>
          <w:i w:val="false"/>
          <w:color w:val="000000"/>
          <w:sz w:val="28"/>
        </w:rPr>
        <w:t xml:space="preserve">
                       органдардың    дастыру және 80 пай. - жел. Республи. </w:t>
      </w:r>
      <w:r>
        <w:br/>
      </w:r>
      <w:r>
        <w:rPr>
          <w:rFonts w:ascii="Times New Roman"/>
          <w:b w:val="false"/>
          <w:i w:val="false"/>
          <w:color w:val="000000"/>
          <w:sz w:val="28"/>
        </w:rPr>
        <w:t xml:space="preserve">
                       электрондық    даланушыны даярлау   тоқсан касының </w:t>
      </w:r>
      <w:r>
        <w:br/>
      </w:r>
      <w:r>
        <w:rPr>
          <w:rFonts w:ascii="Times New Roman"/>
          <w:b w:val="false"/>
          <w:i w:val="false"/>
          <w:color w:val="000000"/>
          <w:sz w:val="28"/>
        </w:rPr>
        <w:t xml:space="preserve">
                       құжат                                      Көлік </w:t>
      </w:r>
      <w:r>
        <w:br/>
      </w:r>
      <w:r>
        <w:rPr>
          <w:rFonts w:ascii="Times New Roman"/>
          <w:b w:val="false"/>
          <w:i w:val="false"/>
          <w:color w:val="000000"/>
          <w:sz w:val="28"/>
        </w:rPr>
        <w:t xml:space="preserve">
                       айналымының                                және </w:t>
      </w:r>
      <w:r>
        <w:br/>
      </w:r>
      <w:r>
        <w:rPr>
          <w:rFonts w:ascii="Times New Roman"/>
          <w:b w:val="false"/>
          <w:i w:val="false"/>
          <w:color w:val="000000"/>
          <w:sz w:val="28"/>
        </w:rPr>
        <w:t xml:space="preserve">
                       бірыңғай                                   коммуни. </w:t>
      </w:r>
      <w:r>
        <w:br/>
      </w:r>
      <w:r>
        <w:rPr>
          <w:rFonts w:ascii="Times New Roman"/>
          <w:b w:val="false"/>
          <w:i w:val="false"/>
          <w:color w:val="000000"/>
          <w:sz w:val="28"/>
        </w:rPr>
        <w:t xml:space="preserve">
                       жүйесін                                    кациялар </w:t>
      </w:r>
      <w:r>
        <w:br/>
      </w:r>
      <w:r>
        <w:rPr>
          <w:rFonts w:ascii="Times New Roman"/>
          <w:b w:val="false"/>
          <w:i w:val="false"/>
          <w:color w:val="000000"/>
          <w:sz w:val="28"/>
        </w:rPr>
        <w:t xml:space="preserve">
                       құру                                       министр. </w:t>
      </w:r>
      <w:r>
        <w:br/>
      </w:r>
      <w:r>
        <w:rPr>
          <w:rFonts w:ascii="Times New Roman"/>
          <w:b w:val="false"/>
          <w:i w:val="false"/>
          <w:color w:val="000000"/>
          <w:sz w:val="28"/>
        </w:rPr>
        <w:t xml:space="preserve">
                                                                  лігі </w:t>
      </w:r>
      <w:r>
        <w:br/>
      </w:r>
      <w:r>
        <w:rPr>
          <w:rFonts w:ascii="Times New Roman"/>
          <w:b w:val="false"/>
          <w:i w:val="false"/>
          <w:color w:val="000000"/>
          <w:sz w:val="28"/>
        </w:rPr>
        <w:t xml:space="preserve">
2                                     8 мемлекеттік органда қаңтар </w:t>
      </w:r>
      <w:r>
        <w:br/>
      </w:r>
      <w:r>
        <w:rPr>
          <w:rFonts w:ascii="Times New Roman"/>
          <w:b w:val="false"/>
          <w:i w:val="false"/>
          <w:color w:val="000000"/>
          <w:sz w:val="28"/>
        </w:rPr>
        <w:t xml:space="preserve">
                                      жүйенің бірінші       - жел. </w:t>
      </w:r>
      <w:r>
        <w:br/>
      </w:r>
      <w:r>
        <w:rPr>
          <w:rFonts w:ascii="Times New Roman"/>
          <w:b w:val="false"/>
          <w:i w:val="false"/>
          <w:color w:val="000000"/>
          <w:sz w:val="28"/>
        </w:rPr>
        <w:t xml:space="preserve">
                                      кезегін инсталляциялау тоқсан </w:t>
      </w:r>
      <w:r>
        <w:br/>
      </w:r>
      <w:r>
        <w:rPr>
          <w:rFonts w:ascii="Times New Roman"/>
          <w:b w:val="false"/>
          <w:i w:val="false"/>
          <w:color w:val="000000"/>
          <w:sz w:val="28"/>
        </w:rPr>
        <w:t xml:space="preserve">
                                      және өндіру   </w:t>
      </w:r>
    </w:p>
    <w:p>
      <w:pPr>
        <w:spacing w:after="0"/>
        <w:ind w:left="0"/>
        <w:jc w:val="both"/>
      </w:pPr>
      <w:r>
        <w:rPr>
          <w:rFonts w:ascii="Times New Roman"/>
          <w:b w:val="false"/>
          <w:i w:val="false"/>
          <w:color w:val="000000"/>
          <w:sz w:val="28"/>
        </w:rPr>
        <w:t xml:space="preserve">3                                     "Лицензиялық базалық        ақпан- </w:t>
      </w:r>
      <w:r>
        <w:br/>
      </w:r>
      <w:r>
        <w:rPr>
          <w:rFonts w:ascii="Times New Roman"/>
          <w:b w:val="false"/>
          <w:i w:val="false"/>
          <w:color w:val="000000"/>
          <w:sz w:val="28"/>
        </w:rPr>
        <w:t xml:space="preserve">
                                      бағдарламалық қамтамасыз    желтоқсан </w:t>
      </w:r>
      <w:r>
        <w:br/>
      </w:r>
      <w:r>
        <w:rPr>
          <w:rFonts w:ascii="Times New Roman"/>
          <w:b w:val="false"/>
          <w:i w:val="false"/>
          <w:color w:val="000000"/>
          <w:sz w:val="28"/>
        </w:rPr>
        <w:t xml:space="preserve">
                                      етудi сатып алу, электрон. </w:t>
      </w:r>
      <w:r>
        <w:br/>
      </w:r>
      <w:r>
        <w:rPr>
          <w:rFonts w:ascii="Times New Roman"/>
          <w:b w:val="false"/>
          <w:i w:val="false"/>
          <w:color w:val="000000"/>
          <w:sz w:val="28"/>
        </w:rPr>
        <w:t xml:space="preserve">
                                      дық құжат айналымы </w:t>
      </w:r>
      <w:r>
        <w:br/>
      </w:r>
      <w:r>
        <w:rPr>
          <w:rFonts w:ascii="Times New Roman"/>
          <w:b w:val="false"/>
          <w:i w:val="false"/>
          <w:color w:val="000000"/>
          <w:sz w:val="28"/>
        </w:rPr>
        <w:t xml:space="preserve">
                                      бiрыңғай жүйесiнiң екiншi </w:t>
      </w:r>
      <w:r>
        <w:br/>
      </w:r>
      <w:r>
        <w:rPr>
          <w:rFonts w:ascii="Times New Roman"/>
          <w:b w:val="false"/>
          <w:i w:val="false"/>
          <w:color w:val="000000"/>
          <w:sz w:val="28"/>
        </w:rPr>
        <w:t xml:space="preserve">
                                      кезегiн құру жөнiндегi </w:t>
      </w:r>
      <w:r>
        <w:br/>
      </w:r>
      <w:r>
        <w:rPr>
          <w:rFonts w:ascii="Times New Roman"/>
          <w:b w:val="false"/>
          <w:i w:val="false"/>
          <w:color w:val="000000"/>
          <w:sz w:val="28"/>
        </w:rPr>
        <w:t xml:space="preserve">
                                      ғылыми-зерттеу жұмыстарын </w:t>
      </w:r>
      <w:r>
        <w:br/>
      </w:r>
      <w:r>
        <w:rPr>
          <w:rFonts w:ascii="Times New Roman"/>
          <w:b w:val="false"/>
          <w:i w:val="false"/>
          <w:color w:val="000000"/>
          <w:sz w:val="28"/>
        </w:rPr>
        <w:t xml:space="preserve">
                                      жүргізу - 1 жиынтық. &lt;*&gt; </w:t>
      </w:r>
      <w:r>
        <w:br/>
      </w:r>
      <w:r>
        <w:rPr>
          <w:rFonts w:ascii="Times New Roman"/>
          <w:b w:val="false"/>
          <w:i w:val="false"/>
          <w:color w:val="000000"/>
          <w:sz w:val="28"/>
        </w:rPr>
        <w:t>
 </w:t>
      </w:r>
      <w:r>
        <w:br/>
      </w:r>
      <w:r>
        <w:rPr>
          <w:rFonts w:ascii="Times New Roman"/>
          <w:b w:val="false"/>
          <w:i w:val="false"/>
          <w:color w:val="000000"/>
          <w:sz w:val="28"/>
        </w:rPr>
        <w:t xml:space="preserve">
4                                     Жобаны басқару - 712 адам  ақпан-  </w:t>
      </w:r>
      <w:r>
        <w:br/>
      </w:r>
      <w:r>
        <w:rPr>
          <w:rFonts w:ascii="Times New Roman"/>
          <w:b w:val="false"/>
          <w:i w:val="false"/>
          <w:color w:val="000000"/>
          <w:sz w:val="28"/>
        </w:rPr>
        <w:t xml:space="preserve">
                                      -күнi; &lt;*&gt;                 желтоқсан </w:t>
      </w:r>
    </w:p>
    <w:p>
      <w:pPr>
        <w:spacing w:after="0"/>
        <w:ind w:left="0"/>
        <w:jc w:val="both"/>
      </w:pPr>
      <w:r>
        <w:rPr>
          <w:rFonts w:ascii="Times New Roman"/>
          <w:b w:val="false"/>
          <w:i w:val="false"/>
          <w:color w:val="000000"/>
          <w:sz w:val="28"/>
        </w:rPr>
        <w:t xml:space="preserve">5                                     Жабдықтар сатып алу    ақпан- </w:t>
      </w:r>
      <w:r>
        <w:br/>
      </w:r>
      <w:r>
        <w:rPr>
          <w:rFonts w:ascii="Times New Roman"/>
          <w:b w:val="false"/>
          <w:i w:val="false"/>
          <w:color w:val="000000"/>
          <w:sz w:val="28"/>
        </w:rPr>
        <w:t xml:space="preserve">
                                      және бабына келтіру    желтоқсан </w:t>
      </w:r>
      <w:r>
        <w:br/>
      </w:r>
      <w:r>
        <w:rPr>
          <w:rFonts w:ascii="Times New Roman"/>
          <w:b w:val="false"/>
          <w:i w:val="false"/>
          <w:color w:val="000000"/>
          <w:sz w:val="28"/>
        </w:rPr>
        <w:t xml:space="preserve">
                                      - 8 жиынтық </w:t>
      </w:r>
    </w:p>
    <w:p>
      <w:pPr>
        <w:spacing w:after="0"/>
        <w:ind w:left="0"/>
        <w:jc w:val="both"/>
      </w:pPr>
      <w:r>
        <w:rPr>
          <w:rFonts w:ascii="Times New Roman"/>
          <w:b w:val="false"/>
          <w:i w:val="false"/>
          <w:color w:val="000000"/>
          <w:sz w:val="28"/>
        </w:rPr>
        <w:t xml:space="preserve">6                                     Жабдыққа қызмет        ақпан- </w:t>
      </w:r>
      <w:r>
        <w:br/>
      </w:r>
      <w:r>
        <w:rPr>
          <w:rFonts w:ascii="Times New Roman"/>
          <w:b w:val="false"/>
          <w:i w:val="false"/>
          <w:color w:val="000000"/>
          <w:sz w:val="28"/>
        </w:rPr>
        <w:t xml:space="preserve">
                                      көрсету - 65          желтоқсан </w:t>
      </w:r>
      <w:r>
        <w:br/>
      </w:r>
      <w:r>
        <w:rPr>
          <w:rFonts w:ascii="Times New Roman"/>
          <w:b w:val="false"/>
          <w:i w:val="false"/>
          <w:color w:val="000000"/>
          <w:sz w:val="28"/>
        </w:rPr>
        <w:t xml:space="preserve">
                                      адам-күні </w:t>
      </w:r>
    </w:p>
    <w:p>
      <w:pPr>
        <w:spacing w:after="0"/>
        <w:ind w:left="0"/>
        <w:jc w:val="both"/>
      </w:pPr>
      <w:r>
        <w:rPr>
          <w:rFonts w:ascii="Times New Roman"/>
          <w:b w:val="false"/>
          <w:i w:val="false"/>
          <w:color w:val="000000"/>
          <w:sz w:val="28"/>
        </w:rPr>
        <w:t xml:space="preserve">7                                     Мемлекеттiк органдар </w:t>
      </w:r>
      <w:r>
        <w:br/>
      </w:r>
      <w:r>
        <w:rPr>
          <w:rFonts w:ascii="Times New Roman"/>
          <w:b w:val="false"/>
          <w:i w:val="false"/>
          <w:color w:val="000000"/>
          <w:sz w:val="28"/>
        </w:rPr>
        <w:t xml:space="preserve">
                                      - Салық төлеушiлер және </w:t>
      </w:r>
      <w:r>
        <w:br/>
      </w:r>
      <w:r>
        <w:rPr>
          <w:rFonts w:ascii="Times New Roman"/>
          <w:b w:val="false"/>
          <w:i w:val="false"/>
          <w:color w:val="000000"/>
          <w:sz w:val="28"/>
        </w:rPr>
        <w:t xml:space="preserve">
                                      салық салу объектiлерi </w:t>
      </w:r>
      <w:r>
        <w:br/>
      </w:r>
      <w:r>
        <w:rPr>
          <w:rFonts w:ascii="Times New Roman"/>
          <w:b w:val="false"/>
          <w:i w:val="false"/>
          <w:color w:val="000000"/>
          <w:sz w:val="28"/>
        </w:rPr>
        <w:t xml:space="preserve">
                                      тiзiлiмiнiң қатысушылары </w:t>
      </w:r>
      <w:r>
        <w:br/>
      </w:r>
      <w:r>
        <w:rPr>
          <w:rFonts w:ascii="Times New Roman"/>
          <w:b w:val="false"/>
          <w:i w:val="false"/>
          <w:color w:val="000000"/>
          <w:sz w:val="28"/>
        </w:rPr>
        <w:t xml:space="preserve">
                                      үшiн электрондық құжат </w:t>
      </w:r>
      <w:r>
        <w:br/>
      </w:r>
      <w:r>
        <w:rPr>
          <w:rFonts w:ascii="Times New Roman"/>
          <w:b w:val="false"/>
          <w:i w:val="false"/>
          <w:color w:val="000000"/>
          <w:sz w:val="28"/>
        </w:rPr>
        <w:t xml:space="preserve">
                                      алмасуды ұйымдастыруға </w:t>
      </w:r>
      <w:r>
        <w:br/>
      </w:r>
      <w:r>
        <w:rPr>
          <w:rFonts w:ascii="Times New Roman"/>
          <w:b w:val="false"/>
          <w:i w:val="false"/>
          <w:color w:val="000000"/>
          <w:sz w:val="28"/>
        </w:rPr>
        <w:t xml:space="preserve">
                                      арналған жабдықты сатып </w:t>
      </w:r>
      <w:r>
        <w:br/>
      </w:r>
      <w:r>
        <w:rPr>
          <w:rFonts w:ascii="Times New Roman"/>
          <w:b w:val="false"/>
          <w:i w:val="false"/>
          <w:color w:val="000000"/>
          <w:sz w:val="28"/>
        </w:rPr>
        <w:t xml:space="preserve">
                                      алу және реттеу - 6 жиынтық. &lt;*&gt; </w:t>
      </w:r>
      <w:r>
        <w:br/>
      </w:r>
      <w:r>
        <w:rPr>
          <w:rFonts w:ascii="Times New Roman"/>
          <w:b w:val="false"/>
          <w:i w:val="false"/>
          <w:color w:val="000000"/>
          <w:sz w:val="28"/>
        </w:rPr>
        <w:t xml:space="preserve">
--------------------------------------------------------------------------- </w:t>
      </w:r>
      <w:r>
        <w:br/>
      </w:r>
      <w:r>
        <w:rPr>
          <w:rFonts w:ascii="Times New Roman"/>
          <w:b w:val="false"/>
          <w:i w:val="false"/>
          <w:color w:val="000000"/>
          <w:sz w:val="28"/>
        </w:rPr>
        <w:t>
</w:t>
      </w:r>
      <w:r>
        <w:rPr>
          <w:rFonts w:ascii="Times New Roman"/>
          <w:b w:val="false"/>
          <w:i w:val="false"/>
          <w:color w:val="ff0000"/>
          <w:sz w:val="28"/>
        </w:rPr>
        <w:t xml:space="preserve">      Ескерту. 6-тармақ өзгерді - ҚР Үкіметінің 2002.11.25. N 1247 </w:t>
      </w:r>
      <w:r>
        <w:rPr>
          <w:rFonts w:ascii="Times New Roman"/>
          <w:b w:val="false"/>
          <w:i w:val="false"/>
          <w:color w:val="000000"/>
          <w:sz w:val="28"/>
        </w:rPr>
        <w:t xml:space="preserve">қаулысымен. </w:t>
      </w:r>
      <w:r>
        <w:br/>
      </w:r>
      <w:r>
        <w:rPr>
          <w:rFonts w:ascii="Times New Roman"/>
          <w:b w:val="false"/>
          <w:i w:val="false"/>
          <w:color w:val="000000"/>
          <w:sz w:val="28"/>
        </w:rPr>
        <w:t xml:space="preserve">
      7. Бюджеттік бағдарламаны орындаудан күтілетін нәтижелер: </w:t>
      </w:r>
      <w:r>
        <w:br/>
      </w:r>
      <w:r>
        <w:rPr>
          <w:rFonts w:ascii="Times New Roman"/>
          <w:b w:val="false"/>
          <w:i w:val="false"/>
          <w:color w:val="000000"/>
          <w:sz w:val="28"/>
        </w:rPr>
        <w:t xml:space="preserve">
      Сандық көрсеткіштер: </w:t>
      </w:r>
      <w:r>
        <w:br/>
      </w:r>
      <w:r>
        <w:rPr>
          <w:rFonts w:ascii="Times New Roman"/>
          <w:b w:val="false"/>
          <w:i w:val="false"/>
          <w:color w:val="000000"/>
          <w:sz w:val="28"/>
        </w:rPr>
        <w:t xml:space="preserve">
      Лицензиялық базалық бағдарламалық қамтамасыз етудi сатып алу, электрондық құжат айналымы бiрыңғай жүйесiнiң екiншi кезегiн құру жөнiндегi ғылыми-зерттеу жұмыстарын жүргізу - 1 жиынтық. &lt;*&gt; </w:t>
      </w:r>
      <w:r>
        <w:br/>
      </w:r>
      <w:r>
        <w:rPr>
          <w:rFonts w:ascii="Times New Roman"/>
          <w:b w:val="false"/>
          <w:i w:val="false"/>
          <w:color w:val="000000"/>
          <w:sz w:val="28"/>
        </w:rPr>
        <w:t xml:space="preserve">
      Мемлекеттік органдар бойынша жүйені енгізу - 8 ведомство </w:t>
      </w:r>
      <w:r>
        <w:br/>
      </w:r>
      <w:r>
        <w:rPr>
          <w:rFonts w:ascii="Times New Roman"/>
          <w:b w:val="false"/>
          <w:i w:val="false"/>
          <w:color w:val="000000"/>
          <w:sz w:val="28"/>
        </w:rPr>
        <w:t xml:space="preserve">
      Пайдаланушыларды оқыту - 80 адам </w:t>
      </w:r>
      <w:r>
        <w:br/>
      </w:r>
      <w:r>
        <w:rPr>
          <w:rFonts w:ascii="Times New Roman"/>
          <w:b w:val="false"/>
          <w:i w:val="false"/>
          <w:color w:val="000000"/>
          <w:sz w:val="28"/>
        </w:rPr>
        <w:t xml:space="preserve">
      Жобаны басқару - 712 адам-күнi. &lt;*&gt; </w:t>
      </w:r>
      <w:r>
        <w:br/>
      </w:r>
      <w:r>
        <w:rPr>
          <w:rFonts w:ascii="Times New Roman"/>
          <w:b w:val="false"/>
          <w:i w:val="false"/>
          <w:color w:val="000000"/>
          <w:sz w:val="28"/>
        </w:rPr>
        <w:t xml:space="preserve">
      Жабдыққа қызмет көрсету - 65 адам-күні. &lt;*&gt; </w:t>
      </w:r>
      <w:r>
        <w:br/>
      </w:r>
      <w:r>
        <w:rPr>
          <w:rFonts w:ascii="Times New Roman"/>
          <w:b w:val="false"/>
          <w:i w:val="false"/>
          <w:color w:val="000000"/>
          <w:sz w:val="28"/>
        </w:rPr>
        <w:t xml:space="preserve">
      Жабдықтар сатып алу және бабына келтіру - 8 жиынтық. </w:t>
      </w:r>
      <w:r>
        <w:br/>
      </w:r>
      <w:r>
        <w:rPr>
          <w:rFonts w:ascii="Times New Roman"/>
          <w:b w:val="false"/>
          <w:i w:val="false"/>
          <w:color w:val="000000"/>
          <w:sz w:val="28"/>
        </w:rPr>
        <w:t xml:space="preserve">
      Мемлекеттiк органдар - Салық төлеушiлер және салық салу объектiлерi тiзiлiмiнiң қатысушылары үшiн электрондық құжат алмасуды ұйымдастыруға арналған жабдықты сатып алу және реттеу - 6 жиынтық. &lt;*&gt; </w:t>
      </w:r>
      <w:r>
        <w:br/>
      </w:r>
      <w:r>
        <w:rPr>
          <w:rFonts w:ascii="Times New Roman"/>
          <w:b w:val="false"/>
          <w:i w:val="false"/>
          <w:color w:val="000000"/>
          <w:sz w:val="28"/>
        </w:rPr>
        <w:t xml:space="preserve">
      Сапалық көрсеткіштер: </w:t>
      </w:r>
      <w:r>
        <w:br/>
      </w:r>
      <w:r>
        <w:rPr>
          <w:rFonts w:ascii="Times New Roman"/>
          <w:b w:val="false"/>
          <w:i w:val="false"/>
          <w:color w:val="000000"/>
          <w:sz w:val="28"/>
        </w:rPr>
        <w:t xml:space="preserve">
      Құжаттамамен жұмысты дайындау және жүргізу процесін жетілдіру есебінен мемлекеттік қызметкерлердің еңбек өнімділігінің өсуі. </w:t>
      </w:r>
      <w:r>
        <w:br/>
      </w:r>
      <w:r>
        <w:rPr>
          <w:rFonts w:ascii="Times New Roman"/>
          <w:b w:val="false"/>
          <w:i w:val="false"/>
          <w:color w:val="000000"/>
          <w:sz w:val="28"/>
        </w:rPr>
        <w:t>
</w:t>
      </w:r>
      <w:r>
        <w:rPr>
          <w:rFonts w:ascii="Times New Roman"/>
          <w:b w:val="false"/>
          <w:i w:val="false"/>
          <w:color w:val="ff0000"/>
          <w:sz w:val="28"/>
        </w:rPr>
        <w:t xml:space="preserve">      Ескерту. 7-тармақ өзгерді - ҚР Үкіметінің 2002.11.25. N 1247 </w:t>
      </w:r>
      <w:r>
        <w:rPr>
          <w:rFonts w:ascii="Times New Roman"/>
          <w:b w:val="false"/>
          <w:i w:val="false"/>
          <w:color w:val="000000"/>
          <w:sz w:val="28"/>
        </w:rPr>
        <w:t xml:space="preserve">қаулысымен. </w:t>
      </w:r>
    </w:p>
    <w:bookmarkStart w:name="z70" w:id="69"/>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2002 жылғы 26 қаңтардағы   </w:t>
      </w:r>
      <w:r>
        <w:br/>
      </w:r>
      <w:r>
        <w:rPr>
          <w:rFonts w:ascii="Times New Roman"/>
          <w:b w:val="false"/>
          <w:i w:val="false"/>
          <w:color w:val="000000"/>
          <w:sz w:val="28"/>
        </w:rPr>
        <w:t xml:space="preserve">
N 122 қаулысына     </w:t>
      </w:r>
      <w:r>
        <w:br/>
      </w:r>
      <w:r>
        <w:rPr>
          <w:rFonts w:ascii="Times New Roman"/>
          <w:b w:val="false"/>
          <w:i w:val="false"/>
          <w:color w:val="000000"/>
          <w:sz w:val="28"/>
        </w:rPr>
        <w:t xml:space="preserve">
35-қосымша         </w:t>
      </w:r>
    </w:p>
    <w:bookmarkEnd w:id="69"/>
    <w:p>
      <w:pPr>
        <w:spacing w:after="0"/>
        <w:ind w:left="0"/>
        <w:jc w:val="left"/>
      </w:pPr>
      <w:r>
        <w:rPr>
          <w:rFonts w:ascii="Times New Roman"/>
          <w:b/>
          <w:i w:val="false"/>
          <w:color w:val="000000"/>
        </w:rPr>
        <w:t xml:space="preserve"> Қазақстан Республикасының Көлiк және коммуникациялар министрлігi </w:t>
      </w:r>
      <w:r>
        <w:br/>
      </w:r>
      <w:r>
        <w:rPr>
          <w:rFonts w:ascii="Times New Roman"/>
          <w:b/>
          <w:i w:val="false"/>
          <w:color w:val="000000"/>
        </w:rPr>
        <w:t xml:space="preserve">
Бюджеттiк бағдарламаның әкiмгерi </w:t>
      </w:r>
    </w:p>
    <w:bookmarkStart w:name="z71" w:id="70"/>
    <w:p>
      <w:pPr>
        <w:spacing w:after="0"/>
        <w:ind w:left="0"/>
        <w:jc w:val="left"/>
      </w:pPr>
      <w:r>
        <w:rPr>
          <w:rFonts w:ascii="Times New Roman"/>
          <w:b/>
          <w:i w:val="false"/>
          <w:color w:val="000000"/>
        </w:rPr>
        <w:t xml:space="preserve"> 
605 "Мемлекеттік органдардың ақпараттық инфрақұрылымын құру" республикалық бюджеттiк бағдарламасының 2002 жылға арналған </w:t>
      </w:r>
      <w:r>
        <w:br/>
      </w:r>
      <w:r>
        <w:rPr>
          <w:rFonts w:ascii="Times New Roman"/>
          <w:b/>
          <w:i w:val="false"/>
          <w:color w:val="000000"/>
        </w:rPr>
        <w:t xml:space="preserve">
ТӨЛҚҰЖАТЫ </w:t>
      </w:r>
    </w:p>
    <w:bookmarkEnd w:id="70"/>
    <w:p>
      <w:pPr>
        <w:spacing w:after="0"/>
        <w:ind w:left="0"/>
        <w:jc w:val="both"/>
      </w:pPr>
      <w:r>
        <w:rPr>
          <w:rFonts w:ascii="Times New Roman"/>
          <w:b w:val="false"/>
          <w:i w:val="false"/>
          <w:color w:val="000000"/>
          <w:sz w:val="28"/>
        </w:rPr>
        <w:t xml:space="preserve">      1. Құны: 176 462 мың теңге (жүз жетпiс алты миллион төрт жүз алпыс екi теңге). </w:t>
      </w:r>
      <w:r>
        <w:br/>
      </w:r>
      <w:r>
        <w:rPr>
          <w:rFonts w:ascii="Times New Roman"/>
          <w:b w:val="false"/>
          <w:i w:val="false"/>
          <w:color w:val="000000"/>
          <w:sz w:val="28"/>
        </w:rPr>
        <w:t xml:space="preserve">
      2. Бюджеттiк бағдарламаның нормативтік-құқықтық негiзi: </w:t>
      </w:r>
      <w:r>
        <w:br/>
      </w:r>
      <w:r>
        <w:rPr>
          <w:rFonts w:ascii="Times New Roman"/>
          <w:b w:val="false"/>
          <w:i w:val="false"/>
          <w:color w:val="000000"/>
          <w:sz w:val="28"/>
        </w:rPr>
        <w:t xml:space="preserve">
      Қазақстан Республикасы Президентiнің 2001 жылдың 16 наурызындағы N 573 Жарлығымен бекітілген, Қазақстан Республикасының Ұлттық ақпараттық инфрақұрылымын қалыптастырудың және дамытудың мемлекеттiк бағдарламасы; Қазақстан Республикасы Үкiметiнің "Қазақстан Республикасында бірыңғай ақпараттық кеңістікті дамыту және "Ұлттық ақпараттық технологиялар" жабық акционерлiк қоғамын құру туралы" 2000 жылғы 4 сәуірдегі N 472; "Мемлекеттiк органдарды ақпараттандыру мәселелерi туралы" 2000 жылғы 5 қазандағы N 501; "Қазақстан Республикасының Ұлттық ақпараттық инфрақұрылымын қалыптастырудың және дамытудың 2001-2003 жылдарға арналған мемлекеттiк бағдарламасын iске асыру жөнiндегi iс-шаралар жоспары туралы" 2001 жылғы 21 мамырдағы N 674 қаулылары. </w:t>
      </w:r>
      <w:r>
        <w:br/>
      </w:r>
      <w:r>
        <w:rPr>
          <w:rFonts w:ascii="Times New Roman"/>
          <w:b w:val="false"/>
          <w:i w:val="false"/>
          <w:color w:val="000000"/>
          <w:sz w:val="28"/>
        </w:rPr>
        <w:t xml:space="preserve">
      3. Бюджеттiк бағдарламаны қаржыландыру көздерi: республикалық бюджет қаражаты. </w:t>
      </w:r>
      <w:r>
        <w:br/>
      </w:r>
      <w:r>
        <w:rPr>
          <w:rFonts w:ascii="Times New Roman"/>
          <w:b w:val="false"/>
          <w:i w:val="false"/>
          <w:color w:val="000000"/>
          <w:sz w:val="28"/>
        </w:rPr>
        <w:t xml:space="preserve">
      4. Бюджеттiк бағдарламаның мақсаты: мемлекеттiк органдардың жүйесiн құру және оның iстеуiн қамтамасыз ету. </w:t>
      </w:r>
      <w:r>
        <w:br/>
      </w:r>
      <w:r>
        <w:rPr>
          <w:rFonts w:ascii="Times New Roman"/>
          <w:b w:val="false"/>
          <w:i w:val="false"/>
          <w:color w:val="000000"/>
          <w:sz w:val="28"/>
        </w:rPr>
        <w:t xml:space="preserve">
      5. Бюджеттік бағдарламаның міндеттерi: </w:t>
      </w:r>
      <w:r>
        <w:br/>
      </w:r>
      <w:r>
        <w:rPr>
          <w:rFonts w:ascii="Times New Roman"/>
          <w:b w:val="false"/>
          <w:i w:val="false"/>
          <w:color w:val="000000"/>
          <w:sz w:val="28"/>
        </w:rPr>
        <w:t xml:space="preserve">
      мемлекеттік органдардың Wеb-сайтын және Wеb-порталын құру және сүйемелдеу; </w:t>
      </w:r>
      <w:r>
        <w:br/>
      </w:r>
      <w:r>
        <w:rPr>
          <w:rFonts w:ascii="Times New Roman"/>
          <w:b w:val="false"/>
          <w:i w:val="false"/>
          <w:color w:val="000000"/>
          <w:sz w:val="28"/>
        </w:rPr>
        <w:t xml:space="preserve">
      сервер орталығын телекоммуникациялық жабдықпен жарақтандыру; </w:t>
      </w:r>
      <w:r>
        <w:br/>
      </w:r>
      <w:r>
        <w:rPr>
          <w:rFonts w:ascii="Times New Roman"/>
          <w:b w:val="false"/>
          <w:i w:val="false"/>
          <w:color w:val="000000"/>
          <w:sz w:val="28"/>
        </w:rPr>
        <w:t xml:space="preserve">
      ғаламдық ақпараттық инфрақұрылымда Қазақстан Республикасының өкілдігін реттеу; </w:t>
      </w:r>
      <w:r>
        <w:br/>
      </w:r>
      <w:r>
        <w:rPr>
          <w:rFonts w:ascii="Times New Roman"/>
          <w:b w:val="false"/>
          <w:i w:val="false"/>
          <w:color w:val="000000"/>
          <w:sz w:val="28"/>
        </w:rPr>
        <w:t xml:space="preserve">
      мемлекеттік органдардың электрондық мұрағат жүйесін құру және сүйемелдеу; </w:t>
      </w:r>
      <w:r>
        <w:br/>
      </w:r>
      <w:r>
        <w:rPr>
          <w:rFonts w:ascii="Times New Roman"/>
          <w:b w:val="false"/>
          <w:i w:val="false"/>
          <w:color w:val="000000"/>
          <w:sz w:val="28"/>
        </w:rPr>
        <w:t xml:space="preserve">
      мемлекеттік электрондық құжатайналымына қатысушылардың ашық кілтті инфрақұрылымын құру және сүйемелдеу; </w:t>
      </w:r>
      <w:r>
        <w:br/>
      </w:r>
      <w:r>
        <w:rPr>
          <w:rFonts w:ascii="Times New Roman"/>
          <w:b w:val="false"/>
          <w:i w:val="false"/>
          <w:color w:val="000000"/>
          <w:sz w:val="28"/>
        </w:rPr>
        <w:t xml:space="preserve">
      ақпаратты жинау мен өңдеудің үлгі тетіктерін құру мен қызмет көрсету. </w:t>
      </w:r>
      <w:r>
        <w:br/>
      </w:r>
      <w:r>
        <w:rPr>
          <w:rFonts w:ascii="Times New Roman"/>
          <w:b w:val="false"/>
          <w:i w:val="false"/>
          <w:color w:val="000000"/>
          <w:sz w:val="28"/>
        </w:rPr>
        <w:t xml:space="preserve">
      6. Бюджеттік бағдарламаны iске асыру жөніндегі іс-шаралар жоспары: </w:t>
      </w:r>
      <w:r>
        <w:br/>
      </w:r>
      <w:r>
        <w:rPr>
          <w:rFonts w:ascii="Times New Roman"/>
          <w:b w:val="false"/>
          <w:i w:val="false"/>
          <w:color w:val="000000"/>
          <w:sz w:val="28"/>
        </w:rPr>
        <w:t xml:space="preserve">
--------------------------------------------------------------------------- </w:t>
      </w:r>
      <w:r>
        <w:br/>
      </w:r>
      <w:r>
        <w:rPr>
          <w:rFonts w:ascii="Times New Roman"/>
          <w:b w:val="false"/>
          <w:i w:val="false"/>
          <w:color w:val="000000"/>
          <w:sz w:val="28"/>
        </w:rPr>
        <w:t xml:space="preserve">
Реттік!Бағдар.! Кіші  !Бағдарламаның !    Бағдарламаны    !Іске ! Жауапты </w:t>
      </w:r>
      <w:r>
        <w:br/>
      </w:r>
      <w:r>
        <w:rPr>
          <w:rFonts w:ascii="Times New Roman"/>
          <w:b w:val="false"/>
          <w:i w:val="false"/>
          <w:color w:val="000000"/>
          <w:sz w:val="28"/>
        </w:rPr>
        <w:t xml:space="preserve">
  N   !ламаның!бағдар.!(кіші бағдар. !(кіші бағдарламаны) !асыру! орындау. </w:t>
      </w:r>
      <w:r>
        <w:br/>
      </w:r>
      <w:r>
        <w:rPr>
          <w:rFonts w:ascii="Times New Roman"/>
          <w:b w:val="false"/>
          <w:i w:val="false"/>
          <w:color w:val="000000"/>
          <w:sz w:val="28"/>
        </w:rPr>
        <w:t xml:space="preserve">
      ! коды  !ламаның!ламаның) атауы!іске асыру жөніндегі!мер. ! шылар </w:t>
      </w:r>
      <w:r>
        <w:br/>
      </w:r>
      <w:r>
        <w:rPr>
          <w:rFonts w:ascii="Times New Roman"/>
          <w:b w:val="false"/>
          <w:i w:val="false"/>
          <w:color w:val="000000"/>
          <w:sz w:val="28"/>
        </w:rPr>
        <w:t xml:space="preserve">
      !       ! коды  !              !     іс-шаралар     !зімі !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           5        !  6  !    7 </w:t>
      </w:r>
      <w:r>
        <w:br/>
      </w:r>
      <w:r>
        <w:rPr>
          <w:rFonts w:ascii="Times New Roman"/>
          <w:b w:val="false"/>
          <w:i w:val="false"/>
          <w:color w:val="000000"/>
          <w:sz w:val="28"/>
        </w:rPr>
        <w:t xml:space="preserve">
--------------------------------------------------------------------------- </w:t>
      </w:r>
      <w:r>
        <w:br/>
      </w:r>
      <w:r>
        <w:rPr>
          <w:rFonts w:ascii="Times New Roman"/>
          <w:b w:val="false"/>
          <w:i w:val="false"/>
          <w:color w:val="000000"/>
          <w:sz w:val="28"/>
        </w:rPr>
        <w:t xml:space="preserve">
1        605           Мемлекеттік    Wеb-сайттардың жұмыс наурыз Қазақстан </w:t>
      </w:r>
      <w:r>
        <w:br/>
      </w:r>
      <w:r>
        <w:rPr>
          <w:rFonts w:ascii="Times New Roman"/>
          <w:b w:val="false"/>
          <w:i w:val="false"/>
          <w:color w:val="000000"/>
          <w:sz w:val="28"/>
        </w:rPr>
        <w:t xml:space="preserve">
                       органдардың    істеуі үшін жабдықты -тамыз Республи. </w:t>
      </w:r>
      <w:r>
        <w:br/>
      </w:r>
      <w:r>
        <w:rPr>
          <w:rFonts w:ascii="Times New Roman"/>
          <w:b w:val="false"/>
          <w:i w:val="false"/>
          <w:color w:val="000000"/>
          <w:sz w:val="28"/>
        </w:rPr>
        <w:t xml:space="preserve">
                       ақпараттық     жүйелік бағдарламалық       касының </w:t>
      </w:r>
      <w:r>
        <w:br/>
      </w:r>
      <w:r>
        <w:rPr>
          <w:rFonts w:ascii="Times New Roman"/>
          <w:b w:val="false"/>
          <w:i w:val="false"/>
          <w:color w:val="000000"/>
          <w:sz w:val="28"/>
        </w:rPr>
        <w:t xml:space="preserve">
                       инфрақұрылымын қамтамасыз етуді            Көлік </w:t>
      </w:r>
      <w:r>
        <w:br/>
      </w:r>
      <w:r>
        <w:rPr>
          <w:rFonts w:ascii="Times New Roman"/>
          <w:b w:val="false"/>
          <w:i w:val="false"/>
          <w:color w:val="000000"/>
          <w:sz w:val="28"/>
        </w:rPr>
        <w:t xml:space="preserve">
                       құру           сатып алу - 1 жиынтық       және </w:t>
      </w:r>
      <w:r>
        <w:br/>
      </w:r>
      <w:r>
        <w:rPr>
          <w:rFonts w:ascii="Times New Roman"/>
          <w:b w:val="false"/>
          <w:i w:val="false"/>
          <w:color w:val="000000"/>
          <w:sz w:val="28"/>
        </w:rPr>
        <w:t xml:space="preserve">
                                                                  коммуни. </w:t>
      </w:r>
      <w:r>
        <w:br/>
      </w:r>
      <w:r>
        <w:rPr>
          <w:rFonts w:ascii="Times New Roman"/>
          <w:b w:val="false"/>
          <w:i w:val="false"/>
          <w:color w:val="000000"/>
          <w:sz w:val="28"/>
        </w:rPr>
        <w:t xml:space="preserve">
                                                                  кациялар </w:t>
      </w:r>
      <w:r>
        <w:br/>
      </w:r>
      <w:r>
        <w:rPr>
          <w:rFonts w:ascii="Times New Roman"/>
          <w:b w:val="false"/>
          <w:i w:val="false"/>
          <w:color w:val="000000"/>
          <w:sz w:val="28"/>
        </w:rPr>
        <w:t xml:space="preserve">
                                                                  министр. </w:t>
      </w:r>
      <w:r>
        <w:br/>
      </w:r>
      <w:r>
        <w:rPr>
          <w:rFonts w:ascii="Times New Roman"/>
          <w:b w:val="false"/>
          <w:i w:val="false"/>
          <w:color w:val="000000"/>
          <w:sz w:val="28"/>
        </w:rPr>
        <w:t xml:space="preserve">
                                                                  лігі </w:t>
      </w:r>
    </w:p>
    <w:p>
      <w:pPr>
        <w:spacing w:after="0"/>
        <w:ind w:left="0"/>
        <w:jc w:val="both"/>
      </w:pPr>
      <w:r>
        <w:rPr>
          <w:rFonts w:ascii="Times New Roman"/>
          <w:b w:val="false"/>
          <w:i w:val="false"/>
          <w:color w:val="000000"/>
          <w:sz w:val="28"/>
        </w:rPr>
        <w:t xml:space="preserve">2                                     Қазақстан Республикасы </w:t>
      </w:r>
      <w:r>
        <w:br/>
      </w:r>
      <w:r>
        <w:rPr>
          <w:rFonts w:ascii="Times New Roman"/>
          <w:b w:val="false"/>
          <w:i w:val="false"/>
          <w:color w:val="000000"/>
          <w:sz w:val="28"/>
        </w:rPr>
        <w:t xml:space="preserve">
                                      Yкiметiнiң Web- </w:t>
      </w:r>
      <w:r>
        <w:br/>
      </w:r>
      <w:r>
        <w:rPr>
          <w:rFonts w:ascii="Times New Roman"/>
          <w:b w:val="false"/>
          <w:i w:val="false"/>
          <w:color w:val="000000"/>
          <w:sz w:val="28"/>
        </w:rPr>
        <w:t xml:space="preserve">
                                      сайтын Бағдарламалық ақпан- Қазақстан </w:t>
      </w:r>
      <w:r>
        <w:br/>
      </w:r>
      <w:r>
        <w:rPr>
          <w:rFonts w:ascii="Times New Roman"/>
          <w:b w:val="false"/>
          <w:i w:val="false"/>
          <w:color w:val="000000"/>
          <w:sz w:val="28"/>
        </w:rPr>
        <w:t xml:space="preserve">
                                      қамтамасыз етуді     жел.   Республи. </w:t>
      </w:r>
      <w:r>
        <w:br/>
      </w:r>
      <w:r>
        <w:rPr>
          <w:rFonts w:ascii="Times New Roman"/>
          <w:b w:val="false"/>
          <w:i w:val="false"/>
          <w:color w:val="000000"/>
          <w:sz w:val="28"/>
        </w:rPr>
        <w:t xml:space="preserve">
                                      әзiрлеу, дизайны,    тоқсан касының </w:t>
      </w:r>
      <w:r>
        <w:br/>
      </w:r>
      <w:r>
        <w:rPr>
          <w:rFonts w:ascii="Times New Roman"/>
          <w:b w:val="false"/>
          <w:i w:val="false"/>
          <w:color w:val="000000"/>
          <w:sz w:val="28"/>
        </w:rPr>
        <w:t xml:space="preserve">
                                      кiру алгоритмiн,            Көлік </w:t>
      </w:r>
      <w:r>
        <w:br/>
      </w:r>
      <w:r>
        <w:rPr>
          <w:rFonts w:ascii="Times New Roman"/>
          <w:b w:val="false"/>
          <w:i w:val="false"/>
          <w:color w:val="000000"/>
          <w:sz w:val="28"/>
        </w:rPr>
        <w:t xml:space="preserve">
                                      әкiмшiлiктендiру            және </w:t>
      </w:r>
      <w:r>
        <w:br/>
      </w:r>
      <w:r>
        <w:rPr>
          <w:rFonts w:ascii="Times New Roman"/>
          <w:b w:val="false"/>
          <w:i w:val="false"/>
          <w:color w:val="000000"/>
          <w:sz w:val="28"/>
        </w:rPr>
        <w:t xml:space="preserve">
                                      тетiктерiн,                 коммуни. </w:t>
      </w:r>
      <w:r>
        <w:br/>
      </w:r>
      <w:r>
        <w:rPr>
          <w:rFonts w:ascii="Times New Roman"/>
          <w:b w:val="false"/>
          <w:i w:val="false"/>
          <w:color w:val="000000"/>
          <w:sz w:val="28"/>
        </w:rPr>
        <w:t xml:space="preserve">
                                      ақпаратты қорғау,           кациялар </w:t>
      </w:r>
      <w:r>
        <w:br/>
      </w:r>
      <w:r>
        <w:rPr>
          <w:rFonts w:ascii="Times New Roman"/>
          <w:b w:val="false"/>
          <w:i w:val="false"/>
          <w:color w:val="000000"/>
          <w:sz w:val="28"/>
        </w:rPr>
        <w:t xml:space="preserve">
                                      деректер базасымен          министр. </w:t>
      </w:r>
      <w:r>
        <w:br/>
      </w:r>
      <w:r>
        <w:rPr>
          <w:rFonts w:ascii="Times New Roman"/>
          <w:b w:val="false"/>
          <w:i w:val="false"/>
          <w:color w:val="000000"/>
          <w:sz w:val="28"/>
        </w:rPr>
        <w:t xml:space="preserve">
                                      өзара қатынасын             лігі </w:t>
      </w:r>
      <w:r>
        <w:br/>
      </w:r>
      <w:r>
        <w:rPr>
          <w:rFonts w:ascii="Times New Roman"/>
          <w:b w:val="false"/>
          <w:i w:val="false"/>
          <w:color w:val="000000"/>
          <w:sz w:val="28"/>
        </w:rPr>
        <w:t xml:space="preserve">
                                      өндiру және дамыту </w:t>
      </w:r>
      <w:r>
        <w:br/>
      </w:r>
      <w:r>
        <w:rPr>
          <w:rFonts w:ascii="Times New Roman"/>
          <w:b w:val="false"/>
          <w:i w:val="false"/>
          <w:color w:val="000000"/>
          <w:sz w:val="28"/>
        </w:rPr>
        <w:t xml:space="preserve">
                                      - 1 жиынтық &lt;*&gt; </w:t>
      </w:r>
      <w:r>
        <w:br/>
      </w:r>
      <w:r>
        <w:rPr>
          <w:rFonts w:ascii="Times New Roman"/>
          <w:b w:val="false"/>
          <w:i w:val="false"/>
          <w:color w:val="000000"/>
          <w:sz w:val="28"/>
        </w:rPr>
        <w:t>
 </w:t>
      </w:r>
      <w:r>
        <w:br/>
      </w:r>
      <w:r>
        <w:rPr>
          <w:rFonts w:ascii="Times New Roman"/>
          <w:b w:val="false"/>
          <w:i w:val="false"/>
          <w:color w:val="000000"/>
          <w:sz w:val="28"/>
        </w:rPr>
        <w:t xml:space="preserve">
  3                                     Сервер орталығын   қыркүйек Қазақстан </w:t>
      </w:r>
      <w:r>
        <w:br/>
      </w:r>
      <w:r>
        <w:rPr>
          <w:rFonts w:ascii="Times New Roman"/>
          <w:b w:val="false"/>
          <w:i w:val="false"/>
          <w:color w:val="000000"/>
          <w:sz w:val="28"/>
        </w:rPr>
        <w:t xml:space="preserve">
                                      жарақтандыру үшiн  -қараша  Республи. </w:t>
      </w:r>
      <w:r>
        <w:br/>
      </w:r>
      <w:r>
        <w:rPr>
          <w:rFonts w:ascii="Times New Roman"/>
          <w:b w:val="false"/>
          <w:i w:val="false"/>
          <w:color w:val="000000"/>
          <w:sz w:val="28"/>
        </w:rPr>
        <w:t xml:space="preserve">
                                      пассивті телеком.           касының </w:t>
      </w:r>
      <w:r>
        <w:br/>
      </w:r>
      <w:r>
        <w:rPr>
          <w:rFonts w:ascii="Times New Roman"/>
          <w:b w:val="false"/>
          <w:i w:val="false"/>
          <w:color w:val="000000"/>
          <w:sz w:val="28"/>
        </w:rPr>
        <w:t xml:space="preserve">
                                      муникациялық                Көлік </w:t>
      </w:r>
      <w:r>
        <w:br/>
      </w:r>
      <w:r>
        <w:rPr>
          <w:rFonts w:ascii="Times New Roman"/>
          <w:b w:val="false"/>
          <w:i w:val="false"/>
          <w:color w:val="000000"/>
          <w:sz w:val="28"/>
        </w:rPr>
        <w:t xml:space="preserve">
                                      жабдықтарды сатып           және </w:t>
      </w:r>
      <w:r>
        <w:br/>
      </w:r>
      <w:r>
        <w:rPr>
          <w:rFonts w:ascii="Times New Roman"/>
          <w:b w:val="false"/>
          <w:i w:val="false"/>
          <w:color w:val="000000"/>
          <w:sz w:val="28"/>
        </w:rPr>
        <w:t xml:space="preserve">
                                      алу - 1 жиынтық             коммуни. </w:t>
      </w:r>
      <w:r>
        <w:br/>
      </w:r>
      <w:r>
        <w:rPr>
          <w:rFonts w:ascii="Times New Roman"/>
          <w:b w:val="false"/>
          <w:i w:val="false"/>
          <w:color w:val="000000"/>
          <w:sz w:val="28"/>
        </w:rPr>
        <w:t xml:space="preserve">
                                                                  кациялар </w:t>
      </w:r>
      <w:r>
        <w:br/>
      </w:r>
      <w:r>
        <w:rPr>
          <w:rFonts w:ascii="Times New Roman"/>
          <w:b w:val="false"/>
          <w:i w:val="false"/>
          <w:color w:val="000000"/>
          <w:sz w:val="28"/>
        </w:rPr>
        <w:t xml:space="preserve">
                                                                  министр. </w:t>
      </w:r>
      <w:r>
        <w:br/>
      </w:r>
      <w:r>
        <w:rPr>
          <w:rFonts w:ascii="Times New Roman"/>
          <w:b w:val="false"/>
          <w:i w:val="false"/>
          <w:color w:val="000000"/>
          <w:sz w:val="28"/>
        </w:rPr>
        <w:t xml:space="preserve">
                                                                  лігі </w:t>
      </w:r>
      <w:r>
        <w:br/>
      </w:r>
      <w:r>
        <w:rPr>
          <w:rFonts w:ascii="Times New Roman"/>
          <w:b w:val="false"/>
          <w:i w:val="false"/>
          <w:color w:val="000000"/>
          <w:sz w:val="28"/>
        </w:rPr>
        <w:t xml:space="preserve">
4                                     Электронды адрестi   сәуір  Қазақстан </w:t>
      </w:r>
      <w:r>
        <w:br/>
      </w:r>
      <w:r>
        <w:rPr>
          <w:rFonts w:ascii="Times New Roman"/>
          <w:b w:val="false"/>
          <w:i w:val="false"/>
          <w:color w:val="000000"/>
          <w:sz w:val="28"/>
        </w:rPr>
        <w:t xml:space="preserve">
                                      алу және Internet           Республи. </w:t>
      </w:r>
      <w:r>
        <w:br/>
      </w:r>
      <w:r>
        <w:rPr>
          <w:rFonts w:ascii="Times New Roman"/>
          <w:b w:val="false"/>
          <w:i w:val="false"/>
          <w:color w:val="000000"/>
          <w:sz w:val="28"/>
        </w:rPr>
        <w:t xml:space="preserve">
                                      кеңiстiгінде                касының </w:t>
      </w:r>
      <w:r>
        <w:br/>
      </w:r>
      <w:r>
        <w:rPr>
          <w:rFonts w:ascii="Times New Roman"/>
          <w:b w:val="false"/>
          <w:i w:val="false"/>
          <w:color w:val="000000"/>
          <w:sz w:val="28"/>
        </w:rPr>
        <w:t xml:space="preserve">
                                      мемлекеттік                 Көлік </w:t>
      </w:r>
      <w:r>
        <w:br/>
      </w:r>
      <w:r>
        <w:rPr>
          <w:rFonts w:ascii="Times New Roman"/>
          <w:b w:val="false"/>
          <w:i w:val="false"/>
          <w:color w:val="000000"/>
          <w:sz w:val="28"/>
        </w:rPr>
        <w:t xml:space="preserve">
                                      нышандар мен                және </w:t>
      </w:r>
      <w:r>
        <w:br/>
      </w:r>
      <w:r>
        <w:rPr>
          <w:rFonts w:ascii="Times New Roman"/>
          <w:b w:val="false"/>
          <w:i w:val="false"/>
          <w:color w:val="000000"/>
          <w:sz w:val="28"/>
        </w:rPr>
        <w:t xml:space="preserve">
                                      мемлекеттiк                 коммуни. </w:t>
      </w:r>
      <w:r>
        <w:br/>
      </w:r>
      <w:r>
        <w:rPr>
          <w:rFonts w:ascii="Times New Roman"/>
          <w:b w:val="false"/>
          <w:i w:val="false"/>
          <w:color w:val="000000"/>
          <w:sz w:val="28"/>
        </w:rPr>
        <w:t xml:space="preserve">
                                      ақпараттарды                кациялар </w:t>
      </w:r>
      <w:r>
        <w:br/>
      </w:r>
      <w:r>
        <w:rPr>
          <w:rFonts w:ascii="Times New Roman"/>
          <w:b w:val="false"/>
          <w:i w:val="false"/>
          <w:color w:val="000000"/>
          <w:sz w:val="28"/>
        </w:rPr>
        <w:t xml:space="preserve">
                                      пайдалану тәртiбiн          министр. </w:t>
      </w:r>
      <w:r>
        <w:br/>
      </w:r>
      <w:r>
        <w:rPr>
          <w:rFonts w:ascii="Times New Roman"/>
          <w:b w:val="false"/>
          <w:i w:val="false"/>
          <w:color w:val="000000"/>
          <w:sz w:val="28"/>
        </w:rPr>
        <w:t xml:space="preserve">
                                      әзiрлеу - 2                 лігі </w:t>
      </w:r>
      <w:r>
        <w:br/>
      </w:r>
      <w:r>
        <w:rPr>
          <w:rFonts w:ascii="Times New Roman"/>
          <w:b w:val="false"/>
          <w:i w:val="false"/>
          <w:color w:val="000000"/>
          <w:sz w:val="28"/>
        </w:rPr>
        <w:t xml:space="preserve">
                                      жиынтық </w:t>
      </w:r>
      <w:r>
        <w:br/>
      </w:r>
      <w:r>
        <w:rPr>
          <w:rFonts w:ascii="Times New Roman"/>
          <w:b w:val="false"/>
          <w:i w:val="false"/>
          <w:color w:val="000000"/>
          <w:sz w:val="28"/>
        </w:rPr>
        <w:t>
 </w:t>
      </w:r>
      <w:r>
        <w:br/>
      </w:r>
      <w:r>
        <w:rPr>
          <w:rFonts w:ascii="Times New Roman"/>
          <w:b w:val="false"/>
          <w:i w:val="false"/>
          <w:color w:val="000000"/>
          <w:sz w:val="28"/>
        </w:rPr>
        <w:t xml:space="preserve">
  5                                     Қазақстан           маусым- Қазақстан </w:t>
      </w:r>
      <w:r>
        <w:br/>
      </w:r>
      <w:r>
        <w:rPr>
          <w:rFonts w:ascii="Times New Roman"/>
          <w:b w:val="false"/>
          <w:i w:val="false"/>
          <w:color w:val="000000"/>
          <w:sz w:val="28"/>
        </w:rPr>
        <w:t xml:space="preserve">
                                      Республикасы ресми  жел.    Республи. </w:t>
      </w:r>
      <w:r>
        <w:br/>
      </w:r>
      <w:r>
        <w:rPr>
          <w:rFonts w:ascii="Times New Roman"/>
          <w:b w:val="false"/>
          <w:i w:val="false"/>
          <w:color w:val="000000"/>
          <w:sz w:val="28"/>
        </w:rPr>
        <w:t xml:space="preserve">
                                      электрондық         тоқсан  касының </w:t>
      </w:r>
      <w:r>
        <w:br/>
      </w:r>
      <w:r>
        <w:rPr>
          <w:rFonts w:ascii="Times New Roman"/>
          <w:b w:val="false"/>
          <w:i w:val="false"/>
          <w:color w:val="000000"/>
          <w:sz w:val="28"/>
        </w:rPr>
        <w:t xml:space="preserve">
                                      адрестерiнiң                Көлік </w:t>
      </w:r>
      <w:r>
        <w:br/>
      </w:r>
      <w:r>
        <w:rPr>
          <w:rFonts w:ascii="Times New Roman"/>
          <w:b w:val="false"/>
          <w:i w:val="false"/>
          <w:color w:val="000000"/>
          <w:sz w:val="28"/>
        </w:rPr>
        <w:t xml:space="preserve">
                                      анықтамалығы мен            және </w:t>
      </w:r>
      <w:r>
        <w:br/>
      </w:r>
      <w:r>
        <w:rPr>
          <w:rFonts w:ascii="Times New Roman"/>
          <w:b w:val="false"/>
          <w:i w:val="false"/>
          <w:color w:val="000000"/>
          <w:sz w:val="28"/>
        </w:rPr>
        <w:t xml:space="preserve">
                                      сайтын құру - 1             коммуни. </w:t>
      </w:r>
      <w:r>
        <w:br/>
      </w:r>
      <w:r>
        <w:rPr>
          <w:rFonts w:ascii="Times New Roman"/>
          <w:b w:val="false"/>
          <w:i w:val="false"/>
          <w:color w:val="000000"/>
          <w:sz w:val="28"/>
        </w:rPr>
        <w:t xml:space="preserve">
                                      жиынтық                     кациялар </w:t>
      </w:r>
      <w:r>
        <w:br/>
      </w:r>
      <w:r>
        <w:rPr>
          <w:rFonts w:ascii="Times New Roman"/>
          <w:b w:val="false"/>
          <w:i w:val="false"/>
          <w:color w:val="000000"/>
          <w:sz w:val="28"/>
        </w:rPr>
        <w:t xml:space="preserve">
                                                                  министр. </w:t>
      </w:r>
      <w:r>
        <w:br/>
      </w:r>
      <w:r>
        <w:rPr>
          <w:rFonts w:ascii="Times New Roman"/>
          <w:b w:val="false"/>
          <w:i w:val="false"/>
          <w:color w:val="000000"/>
          <w:sz w:val="28"/>
        </w:rPr>
        <w:t xml:space="preserve">
                                                                  лігі    </w:t>
      </w:r>
    </w:p>
    <w:p>
      <w:pPr>
        <w:spacing w:after="0"/>
        <w:ind w:left="0"/>
        <w:jc w:val="both"/>
      </w:pPr>
      <w:r>
        <w:rPr>
          <w:rFonts w:ascii="Times New Roman"/>
          <w:b w:val="false"/>
          <w:i w:val="false"/>
          <w:color w:val="000000"/>
          <w:sz w:val="28"/>
        </w:rPr>
        <w:t xml:space="preserve">6                                     Мемлекеттiк орган.  маусым- Қазақстан </w:t>
      </w:r>
      <w:r>
        <w:br/>
      </w:r>
      <w:r>
        <w:rPr>
          <w:rFonts w:ascii="Times New Roman"/>
          <w:b w:val="false"/>
          <w:i w:val="false"/>
          <w:color w:val="000000"/>
          <w:sz w:val="28"/>
        </w:rPr>
        <w:t xml:space="preserve">
                                      дардың электрондық  тамыз   Республи. </w:t>
      </w:r>
      <w:r>
        <w:br/>
      </w:r>
      <w:r>
        <w:rPr>
          <w:rFonts w:ascii="Times New Roman"/>
          <w:b w:val="false"/>
          <w:i w:val="false"/>
          <w:color w:val="000000"/>
          <w:sz w:val="28"/>
        </w:rPr>
        <w:t xml:space="preserve">
                                      мұрағаттары жүйесiн         касының </w:t>
      </w:r>
      <w:r>
        <w:br/>
      </w:r>
      <w:r>
        <w:rPr>
          <w:rFonts w:ascii="Times New Roman"/>
          <w:b w:val="false"/>
          <w:i w:val="false"/>
          <w:color w:val="000000"/>
          <w:sz w:val="28"/>
        </w:rPr>
        <w:t xml:space="preserve">
                                      құруға техникалық           Көлік </w:t>
      </w:r>
      <w:r>
        <w:br/>
      </w:r>
      <w:r>
        <w:rPr>
          <w:rFonts w:ascii="Times New Roman"/>
          <w:b w:val="false"/>
          <w:i w:val="false"/>
          <w:color w:val="000000"/>
          <w:sz w:val="28"/>
        </w:rPr>
        <w:t xml:space="preserve">
                                      тапсырманы әзiрлеу          және </w:t>
      </w:r>
      <w:r>
        <w:br/>
      </w:r>
      <w:r>
        <w:rPr>
          <w:rFonts w:ascii="Times New Roman"/>
          <w:b w:val="false"/>
          <w:i w:val="false"/>
          <w:color w:val="000000"/>
          <w:sz w:val="28"/>
        </w:rPr>
        <w:t xml:space="preserve">
                                      - 1 бiрлік &lt;*&gt;              коммуни. </w:t>
      </w:r>
      <w:r>
        <w:br/>
      </w:r>
      <w:r>
        <w:rPr>
          <w:rFonts w:ascii="Times New Roman"/>
          <w:b w:val="false"/>
          <w:i w:val="false"/>
          <w:color w:val="000000"/>
          <w:sz w:val="28"/>
        </w:rPr>
        <w:t xml:space="preserve">
                                                                  кациялар </w:t>
      </w:r>
      <w:r>
        <w:br/>
      </w:r>
      <w:r>
        <w:rPr>
          <w:rFonts w:ascii="Times New Roman"/>
          <w:b w:val="false"/>
          <w:i w:val="false"/>
          <w:color w:val="000000"/>
          <w:sz w:val="28"/>
        </w:rPr>
        <w:t xml:space="preserve">
                                                                  министр. </w:t>
      </w:r>
      <w:r>
        <w:br/>
      </w:r>
      <w:r>
        <w:rPr>
          <w:rFonts w:ascii="Times New Roman"/>
          <w:b w:val="false"/>
          <w:i w:val="false"/>
          <w:color w:val="000000"/>
          <w:sz w:val="28"/>
        </w:rPr>
        <w:t xml:space="preserve">
                                                                  лігі </w:t>
      </w:r>
      <w:r>
        <w:br/>
      </w:r>
      <w:r>
        <w:rPr>
          <w:rFonts w:ascii="Times New Roman"/>
          <w:b w:val="false"/>
          <w:i w:val="false"/>
          <w:color w:val="000000"/>
          <w:sz w:val="28"/>
        </w:rPr>
        <w:t>
 </w:t>
      </w:r>
      <w:r>
        <w:br/>
      </w:r>
      <w:r>
        <w:rPr>
          <w:rFonts w:ascii="Times New Roman"/>
          <w:b w:val="false"/>
          <w:i w:val="false"/>
          <w:color w:val="000000"/>
          <w:sz w:val="28"/>
        </w:rPr>
        <w:t xml:space="preserve">
  7                                     Мемлекеттiк орган.  тамыз-  Қазақстан </w:t>
      </w:r>
      <w:r>
        <w:br/>
      </w:r>
      <w:r>
        <w:rPr>
          <w:rFonts w:ascii="Times New Roman"/>
          <w:b w:val="false"/>
          <w:i w:val="false"/>
          <w:color w:val="000000"/>
          <w:sz w:val="28"/>
        </w:rPr>
        <w:t xml:space="preserve">
                                      дардың электрондық  жел.    Республи. </w:t>
      </w:r>
      <w:r>
        <w:br/>
      </w:r>
      <w:r>
        <w:rPr>
          <w:rFonts w:ascii="Times New Roman"/>
          <w:b w:val="false"/>
          <w:i w:val="false"/>
          <w:color w:val="000000"/>
          <w:sz w:val="28"/>
        </w:rPr>
        <w:t xml:space="preserve">
                                      мұрағаттары жүйесi. тоқсан  касының </w:t>
      </w:r>
      <w:r>
        <w:br/>
      </w:r>
      <w:r>
        <w:rPr>
          <w:rFonts w:ascii="Times New Roman"/>
          <w:b w:val="false"/>
          <w:i w:val="false"/>
          <w:color w:val="000000"/>
          <w:sz w:val="28"/>
        </w:rPr>
        <w:t xml:space="preserve">
                                      нiң қолданбалы бағ.         Көлік </w:t>
      </w:r>
      <w:r>
        <w:br/>
      </w:r>
      <w:r>
        <w:rPr>
          <w:rFonts w:ascii="Times New Roman"/>
          <w:b w:val="false"/>
          <w:i w:val="false"/>
          <w:color w:val="000000"/>
          <w:sz w:val="28"/>
        </w:rPr>
        <w:t xml:space="preserve">
                                      дарламалық қамтамасыз       және </w:t>
      </w:r>
      <w:r>
        <w:br/>
      </w:r>
      <w:r>
        <w:rPr>
          <w:rFonts w:ascii="Times New Roman"/>
          <w:b w:val="false"/>
          <w:i w:val="false"/>
          <w:color w:val="000000"/>
          <w:sz w:val="28"/>
        </w:rPr>
        <w:t xml:space="preserve">
                                      етуiнiң бiрiншi кезегiн     коммуни. </w:t>
      </w:r>
      <w:r>
        <w:br/>
      </w:r>
      <w:r>
        <w:rPr>
          <w:rFonts w:ascii="Times New Roman"/>
          <w:b w:val="false"/>
          <w:i w:val="false"/>
          <w:color w:val="000000"/>
          <w:sz w:val="28"/>
        </w:rPr>
        <w:t xml:space="preserve">
                                      әзiрлеу - 1 жиынтық &lt;*&gt;     кациялар </w:t>
      </w:r>
      <w:r>
        <w:br/>
      </w:r>
      <w:r>
        <w:rPr>
          <w:rFonts w:ascii="Times New Roman"/>
          <w:b w:val="false"/>
          <w:i w:val="false"/>
          <w:color w:val="000000"/>
          <w:sz w:val="28"/>
        </w:rPr>
        <w:t xml:space="preserve">
                                                                  министр. </w:t>
      </w:r>
      <w:r>
        <w:br/>
      </w:r>
      <w:r>
        <w:rPr>
          <w:rFonts w:ascii="Times New Roman"/>
          <w:b w:val="false"/>
          <w:i w:val="false"/>
          <w:color w:val="000000"/>
          <w:sz w:val="28"/>
        </w:rPr>
        <w:t xml:space="preserve">
                                                                  лігі </w:t>
      </w:r>
      <w:r>
        <w:br/>
      </w:r>
      <w:r>
        <w:rPr>
          <w:rFonts w:ascii="Times New Roman"/>
          <w:b w:val="false"/>
          <w:i w:val="false"/>
          <w:color w:val="000000"/>
          <w:sz w:val="28"/>
        </w:rPr>
        <w:t xml:space="preserve">
8                                     Мемлекеттiк элект.          Қазақстан </w:t>
      </w:r>
      <w:r>
        <w:br/>
      </w:r>
      <w:r>
        <w:rPr>
          <w:rFonts w:ascii="Times New Roman"/>
          <w:b w:val="false"/>
          <w:i w:val="false"/>
          <w:color w:val="000000"/>
          <w:sz w:val="28"/>
        </w:rPr>
        <w:t xml:space="preserve">
                                      рондық мұрағатқа ар.        Республи. </w:t>
      </w:r>
      <w:r>
        <w:br/>
      </w:r>
      <w:r>
        <w:rPr>
          <w:rFonts w:ascii="Times New Roman"/>
          <w:b w:val="false"/>
          <w:i w:val="false"/>
          <w:color w:val="000000"/>
          <w:sz w:val="28"/>
        </w:rPr>
        <w:t xml:space="preserve">
                                      налған техникалық           касының </w:t>
      </w:r>
      <w:r>
        <w:br/>
      </w:r>
      <w:r>
        <w:rPr>
          <w:rFonts w:ascii="Times New Roman"/>
          <w:b w:val="false"/>
          <w:i w:val="false"/>
          <w:color w:val="000000"/>
          <w:sz w:val="28"/>
        </w:rPr>
        <w:t xml:space="preserve">
                                      құралдарды сатып алу        Көлік </w:t>
      </w:r>
      <w:r>
        <w:br/>
      </w:r>
      <w:r>
        <w:rPr>
          <w:rFonts w:ascii="Times New Roman"/>
          <w:b w:val="false"/>
          <w:i w:val="false"/>
          <w:color w:val="000000"/>
          <w:sz w:val="28"/>
        </w:rPr>
        <w:t xml:space="preserve">
                                      - 1 жиынтық &lt;*&gt;             және </w:t>
      </w:r>
      <w:r>
        <w:br/>
      </w:r>
      <w:r>
        <w:rPr>
          <w:rFonts w:ascii="Times New Roman"/>
          <w:b w:val="false"/>
          <w:i w:val="false"/>
          <w:color w:val="000000"/>
          <w:sz w:val="28"/>
        </w:rPr>
        <w:t xml:space="preserve">
                                                                  коммуни. </w:t>
      </w:r>
      <w:r>
        <w:br/>
      </w:r>
      <w:r>
        <w:rPr>
          <w:rFonts w:ascii="Times New Roman"/>
          <w:b w:val="false"/>
          <w:i w:val="false"/>
          <w:color w:val="000000"/>
          <w:sz w:val="28"/>
        </w:rPr>
        <w:t xml:space="preserve">
                                                                  кациялар </w:t>
      </w:r>
      <w:r>
        <w:br/>
      </w:r>
      <w:r>
        <w:rPr>
          <w:rFonts w:ascii="Times New Roman"/>
          <w:b w:val="false"/>
          <w:i w:val="false"/>
          <w:color w:val="000000"/>
          <w:sz w:val="28"/>
        </w:rPr>
        <w:t xml:space="preserve">
                                                                  министр. </w:t>
      </w:r>
      <w:r>
        <w:br/>
      </w:r>
      <w:r>
        <w:rPr>
          <w:rFonts w:ascii="Times New Roman"/>
          <w:b w:val="false"/>
          <w:i w:val="false"/>
          <w:color w:val="000000"/>
          <w:sz w:val="28"/>
        </w:rPr>
        <w:t xml:space="preserve">
                                                                  лігі </w:t>
      </w:r>
      <w:r>
        <w:br/>
      </w:r>
      <w:r>
        <w:rPr>
          <w:rFonts w:ascii="Times New Roman"/>
          <w:b w:val="false"/>
          <w:i w:val="false"/>
          <w:color w:val="000000"/>
          <w:sz w:val="28"/>
        </w:rPr>
        <w:t xml:space="preserve">
9                                     Техникалық тапсырма. тамыз  Қазақстан </w:t>
      </w:r>
      <w:r>
        <w:br/>
      </w:r>
      <w:r>
        <w:rPr>
          <w:rFonts w:ascii="Times New Roman"/>
          <w:b w:val="false"/>
          <w:i w:val="false"/>
          <w:color w:val="000000"/>
          <w:sz w:val="28"/>
        </w:rPr>
        <w:t xml:space="preserve">
                                      ны әзiрлеу және     -қараша Республи. </w:t>
      </w:r>
      <w:r>
        <w:br/>
      </w:r>
      <w:r>
        <w:rPr>
          <w:rFonts w:ascii="Times New Roman"/>
          <w:b w:val="false"/>
          <w:i w:val="false"/>
          <w:color w:val="000000"/>
          <w:sz w:val="28"/>
        </w:rPr>
        <w:t xml:space="preserve">
                                      кiлттердi сәйкестен.        касының </w:t>
      </w:r>
      <w:r>
        <w:br/>
      </w:r>
      <w:r>
        <w:rPr>
          <w:rFonts w:ascii="Times New Roman"/>
          <w:b w:val="false"/>
          <w:i w:val="false"/>
          <w:color w:val="000000"/>
          <w:sz w:val="28"/>
        </w:rPr>
        <w:t xml:space="preserve">
                                      дiру орталығына арналған    Көлік </w:t>
      </w:r>
      <w:r>
        <w:br/>
      </w:r>
      <w:r>
        <w:rPr>
          <w:rFonts w:ascii="Times New Roman"/>
          <w:b w:val="false"/>
          <w:i w:val="false"/>
          <w:color w:val="000000"/>
          <w:sz w:val="28"/>
        </w:rPr>
        <w:t xml:space="preserve">
                                      бағдарламалық қамтамасыз    және </w:t>
      </w:r>
      <w:r>
        <w:br/>
      </w:r>
      <w:r>
        <w:rPr>
          <w:rFonts w:ascii="Times New Roman"/>
          <w:b w:val="false"/>
          <w:i w:val="false"/>
          <w:color w:val="000000"/>
          <w:sz w:val="28"/>
        </w:rPr>
        <w:t xml:space="preserve">
                                      етудi сатып алу -           коммуни. </w:t>
      </w:r>
      <w:r>
        <w:br/>
      </w:r>
      <w:r>
        <w:rPr>
          <w:rFonts w:ascii="Times New Roman"/>
          <w:b w:val="false"/>
          <w:i w:val="false"/>
          <w:color w:val="000000"/>
          <w:sz w:val="28"/>
        </w:rPr>
        <w:t xml:space="preserve">
                                      1 жиынтық &lt;*&gt;               кациялар </w:t>
      </w:r>
      <w:r>
        <w:br/>
      </w:r>
      <w:r>
        <w:rPr>
          <w:rFonts w:ascii="Times New Roman"/>
          <w:b w:val="false"/>
          <w:i w:val="false"/>
          <w:color w:val="000000"/>
          <w:sz w:val="28"/>
        </w:rPr>
        <w:t xml:space="preserve">
                                                                  министр. </w:t>
      </w:r>
      <w:r>
        <w:br/>
      </w:r>
      <w:r>
        <w:rPr>
          <w:rFonts w:ascii="Times New Roman"/>
          <w:b w:val="false"/>
          <w:i w:val="false"/>
          <w:color w:val="000000"/>
          <w:sz w:val="28"/>
        </w:rPr>
        <w:t xml:space="preserve">
                                                                  лігі </w:t>
      </w:r>
      <w:r>
        <w:br/>
      </w:r>
      <w:r>
        <w:rPr>
          <w:rFonts w:ascii="Times New Roman"/>
          <w:b w:val="false"/>
          <w:i w:val="false"/>
          <w:color w:val="000000"/>
          <w:sz w:val="28"/>
        </w:rPr>
        <w:t xml:space="preserve">
10                                    Ғылыми-зерттеу жұмыс.наурыз Қазақстан </w:t>
      </w:r>
      <w:r>
        <w:br/>
      </w:r>
      <w:r>
        <w:rPr>
          <w:rFonts w:ascii="Times New Roman"/>
          <w:b w:val="false"/>
          <w:i w:val="false"/>
          <w:color w:val="000000"/>
          <w:sz w:val="28"/>
        </w:rPr>
        <w:t xml:space="preserve">
                                      тарын жүргiзу, ақпарат.     Республи. </w:t>
      </w:r>
      <w:r>
        <w:br/>
      </w:r>
      <w:r>
        <w:rPr>
          <w:rFonts w:ascii="Times New Roman"/>
          <w:b w:val="false"/>
          <w:i w:val="false"/>
          <w:color w:val="000000"/>
          <w:sz w:val="28"/>
        </w:rPr>
        <w:t xml:space="preserve">
                                      ты жинау және өңдеу         касының </w:t>
      </w:r>
      <w:r>
        <w:br/>
      </w:r>
      <w:r>
        <w:rPr>
          <w:rFonts w:ascii="Times New Roman"/>
          <w:b w:val="false"/>
          <w:i w:val="false"/>
          <w:color w:val="000000"/>
          <w:sz w:val="28"/>
        </w:rPr>
        <w:t xml:space="preserve">
                                      жүйесiне арналған           Көлік </w:t>
      </w:r>
      <w:r>
        <w:br/>
      </w:r>
      <w:r>
        <w:rPr>
          <w:rFonts w:ascii="Times New Roman"/>
          <w:b w:val="false"/>
          <w:i w:val="false"/>
          <w:color w:val="000000"/>
          <w:sz w:val="28"/>
        </w:rPr>
        <w:t xml:space="preserve">
                                      бағдарламалық қамтамасыз    және </w:t>
      </w:r>
      <w:r>
        <w:br/>
      </w:r>
      <w:r>
        <w:rPr>
          <w:rFonts w:ascii="Times New Roman"/>
          <w:b w:val="false"/>
          <w:i w:val="false"/>
          <w:color w:val="000000"/>
          <w:sz w:val="28"/>
        </w:rPr>
        <w:t xml:space="preserve">
                                      етудi әзiрлеу және сатып    коммуни. </w:t>
      </w:r>
      <w:r>
        <w:br/>
      </w:r>
      <w:r>
        <w:rPr>
          <w:rFonts w:ascii="Times New Roman"/>
          <w:b w:val="false"/>
          <w:i w:val="false"/>
          <w:color w:val="000000"/>
          <w:sz w:val="28"/>
        </w:rPr>
        <w:t xml:space="preserve">
                                      алу - 1 бiрлiк &lt;*&gt;          кациялар </w:t>
      </w:r>
      <w:r>
        <w:br/>
      </w:r>
      <w:r>
        <w:rPr>
          <w:rFonts w:ascii="Times New Roman"/>
          <w:b w:val="false"/>
          <w:i w:val="false"/>
          <w:color w:val="000000"/>
          <w:sz w:val="28"/>
        </w:rPr>
        <w:t xml:space="preserve">
                                                                  министр. </w:t>
      </w:r>
      <w:r>
        <w:br/>
      </w:r>
      <w:r>
        <w:rPr>
          <w:rFonts w:ascii="Times New Roman"/>
          <w:b w:val="false"/>
          <w:i w:val="false"/>
          <w:color w:val="000000"/>
          <w:sz w:val="28"/>
        </w:rPr>
        <w:t xml:space="preserve">
                                                                  лігі </w:t>
      </w:r>
      <w:r>
        <w:br/>
      </w:r>
      <w:r>
        <w:rPr>
          <w:rFonts w:ascii="Times New Roman"/>
          <w:b w:val="false"/>
          <w:i w:val="false"/>
          <w:color w:val="000000"/>
          <w:sz w:val="28"/>
        </w:rPr>
        <w:t xml:space="preserve">
--------------------------------------------------------------------------- </w:t>
      </w:r>
      <w:r>
        <w:br/>
      </w:r>
      <w:r>
        <w:rPr>
          <w:rFonts w:ascii="Times New Roman"/>
          <w:b w:val="false"/>
          <w:i w:val="false"/>
          <w:color w:val="000000"/>
          <w:sz w:val="28"/>
        </w:rPr>
        <w:t>
</w:t>
      </w:r>
      <w:r>
        <w:rPr>
          <w:rFonts w:ascii="Times New Roman"/>
          <w:b w:val="false"/>
          <w:i w:val="false"/>
          <w:color w:val="ff0000"/>
          <w:sz w:val="28"/>
        </w:rPr>
        <w:t xml:space="preserve">      Ескерту. 6-тармақ өзгерді - ҚР Үкіметінің 2002.11.25. N 1247 </w:t>
      </w:r>
      <w:r>
        <w:rPr>
          <w:rFonts w:ascii="Times New Roman"/>
          <w:b w:val="false"/>
          <w:i w:val="false"/>
          <w:color w:val="000000"/>
          <w:sz w:val="28"/>
        </w:rPr>
        <w:t xml:space="preserve">қаулысымен. </w:t>
      </w:r>
      <w:r>
        <w:br/>
      </w:r>
      <w:r>
        <w:rPr>
          <w:rFonts w:ascii="Times New Roman"/>
          <w:b w:val="false"/>
          <w:i w:val="false"/>
          <w:color w:val="000000"/>
          <w:sz w:val="28"/>
        </w:rPr>
        <w:t xml:space="preserve">
      7. Бюджеттік бағдарламаның орындалуынан күтiлетiн нәтижелер: </w:t>
      </w:r>
      <w:r>
        <w:br/>
      </w:r>
      <w:r>
        <w:rPr>
          <w:rFonts w:ascii="Times New Roman"/>
          <w:b w:val="false"/>
          <w:i w:val="false"/>
          <w:color w:val="000000"/>
          <w:sz w:val="28"/>
        </w:rPr>
        <w:t xml:space="preserve">
      Сандық көрсеткiштер </w:t>
      </w:r>
      <w:r>
        <w:br/>
      </w:r>
      <w:r>
        <w:rPr>
          <w:rFonts w:ascii="Times New Roman"/>
          <w:b w:val="false"/>
          <w:i w:val="false"/>
          <w:color w:val="000000"/>
          <w:sz w:val="28"/>
        </w:rPr>
        <w:t xml:space="preserve">
      Жабдық, Wеb-сайттардың қызметі үшiн жүйелi бағдарламамен қамтамасыз ету - 1 жиынтық </w:t>
      </w:r>
      <w:r>
        <w:br/>
      </w:r>
      <w:r>
        <w:rPr>
          <w:rFonts w:ascii="Times New Roman"/>
          <w:b w:val="false"/>
          <w:i w:val="false"/>
          <w:color w:val="000000"/>
          <w:sz w:val="28"/>
        </w:rPr>
        <w:t xml:space="preserve">
      Қазақстан Республикасы Yкiметiнiң Web-сайтын бағдарламалық қамтамасыз етудi әзiрлеу, дизайны, кiру алгоритмiн, әкiмшiлiктендiру тетіктерін, ақпаратты қорғау, деректер базасымен өзара қатынасын ендiру және дамыту - 1 жиынтық &lt;*&gt; </w:t>
      </w:r>
      <w:r>
        <w:br/>
      </w:r>
      <w:r>
        <w:rPr>
          <w:rFonts w:ascii="Times New Roman"/>
          <w:b w:val="false"/>
          <w:i w:val="false"/>
          <w:color w:val="000000"/>
          <w:sz w:val="28"/>
        </w:rPr>
        <w:t xml:space="preserve">
      Сервер орталығын жарақтандыру үшiн пассивтi телекоммуникациялық жабдықтарды сатып алу - 1 жиынтық </w:t>
      </w:r>
      <w:r>
        <w:br/>
      </w:r>
      <w:r>
        <w:rPr>
          <w:rFonts w:ascii="Times New Roman"/>
          <w:b w:val="false"/>
          <w:i w:val="false"/>
          <w:color w:val="000000"/>
          <w:sz w:val="28"/>
        </w:rPr>
        <w:t xml:space="preserve">
      Электронды адрестi алу және Internet кеңiстiгiнде мемлекеттiк нышандар мен мемлекеттiк ақпараттарды пайдалану тәртiбiн әзiрлеу - </w:t>
      </w:r>
      <w:r>
        <w:br/>
      </w:r>
      <w:r>
        <w:rPr>
          <w:rFonts w:ascii="Times New Roman"/>
          <w:b w:val="false"/>
          <w:i w:val="false"/>
          <w:color w:val="000000"/>
          <w:sz w:val="28"/>
        </w:rPr>
        <w:t xml:space="preserve">
2 жиынтық </w:t>
      </w:r>
      <w:r>
        <w:br/>
      </w:r>
      <w:r>
        <w:rPr>
          <w:rFonts w:ascii="Times New Roman"/>
          <w:b w:val="false"/>
          <w:i w:val="false"/>
          <w:color w:val="000000"/>
          <w:sz w:val="28"/>
        </w:rPr>
        <w:t xml:space="preserve">
      Қазақстан Республикасының ресми электрондық адрестерiнің анықтамалығы және сайты - 1 жиынтық </w:t>
      </w:r>
      <w:r>
        <w:br/>
      </w:r>
      <w:r>
        <w:rPr>
          <w:rFonts w:ascii="Times New Roman"/>
          <w:b w:val="false"/>
          <w:i w:val="false"/>
          <w:color w:val="000000"/>
          <w:sz w:val="28"/>
        </w:rPr>
        <w:t xml:space="preserve">
      Меморгандардың электрондық мұрағаттарының ақпараттық жүйесiн құру: </w:t>
      </w:r>
      <w:r>
        <w:br/>
      </w:r>
      <w:r>
        <w:rPr>
          <w:rFonts w:ascii="Times New Roman"/>
          <w:b w:val="false"/>
          <w:i w:val="false"/>
          <w:color w:val="000000"/>
          <w:sz w:val="28"/>
        </w:rPr>
        <w:t xml:space="preserve">
      - техникалық тапсырма - 1 бiрлік </w:t>
      </w:r>
      <w:r>
        <w:br/>
      </w:r>
      <w:r>
        <w:rPr>
          <w:rFonts w:ascii="Times New Roman"/>
          <w:b w:val="false"/>
          <w:i w:val="false"/>
          <w:color w:val="000000"/>
          <w:sz w:val="28"/>
        </w:rPr>
        <w:t xml:space="preserve">
      - бiрiншi кезектi қолданбалы бағдарламалық қамтамасыз ету - 1 жиынтық. </w:t>
      </w:r>
      <w:r>
        <w:br/>
      </w:r>
      <w:r>
        <w:rPr>
          <w:rFonts w:ascii="Times New Roman"/>
          <w:b w:val="false"/>
          <w:i w:val="false"/>
          <w:color w:val="000000"/>
          <w:sz w:val="28"/>
        </w:rPr>
        <w:t xml:space="preserve">
      Электрондық құжатайналымы ашық кiлттерiнің инфрақұрылымын құру </w:t>
      </w:r>
      <w:r>
        <w:br/>
      </w:r>
      <w:r>
        <w:rPr>
          <w:rFonts w:ascii="Times New Roman"/>
          <w:b w:val="false"/>
          <w:i w:val="false"/>
          <w:color w:val="000000"/>
          <w:sz w:val="28"/>
        </w:rPr>
        <w:t xml:space="preserve">
      - техникалық тапсырма нормативтiк құжаттарды әзiрлеу - 1 жиынтық &lt;*&gt; </w:t>
      </w:r>
      <w:r>
        <w:br/>
      </w:r>
      <w:r>
        <w:rPr>
          <w:rFonts w:ascii="Times New Roman"/>
          <w:b w:val="false"/>
          <w:i w:val="false"/>
          <w:color w:val="000000"/>
          <w:sz w:val="28"/>
        </w:rPr>
        <w:t xml:space="preserve">
      - Бағдарламалық қамтамасыз етудi сатып алу. &lt;*&gt; </w:t>
      </w:r>
      <w:r>
        <w:br/>
      </w:r>
      <w:r>
        <w:rPr>
          <w:rFonts w:ascii="Times New Roman"/>
          <w:b w:val="false"/>
          <w:i w:val="false"/>
          <w:color w:val="000000"/>
          <w:sz w:val="28"/>
        </w:rPr>
        <w:t xml:space="preserve">
      ҒЗЖ жүргiзу, ақпаратты жинау және өңдеу жүйесiне арналған бағдарламалық қамтамасыз етудi әзiрлеу және сатып алу - 1 бiрлiк &lt;*&gt; </w:t>
      </w:r>
      <w:r>
        <w:br/>
      </w:r>
      <w:r>
        <w:rPr>
          <w:rFonts w:ascii="Times New Roman"/>
          <w:b w:val="false"/>
          <w:i w:val="false"/>
          <w:color w:val="000000"/>
          <w:sz w:val="28"/>
        </w:rPr>
        <w:t xml:space="preserve">
      Мемлекеттік электрондық мұрағатқа арналған техникалық құралдарды сатып алу - 1 жиынтық &lt;*&gt; </w:t>
      </w:r>
      <w:r>
        <w:br/>
      </w:r>
      <w:r>
        <w:rPr>
          <w:rFonts w:ascii="Times New Roman"/>
          <w:b w:val="false"/>
          <w:i w:val="false"/>
          <w:color w:val="000000"/>
          <w:sz w:val="28"/>
        </w:rPr>
        <w:t xml:space="preserve">
      Сапалық көрсеткiштер </w:t>
      </w:r>
      <w:r>
        <w:br/>
      </w:r>
      <w:r>
        <w:rPr>
          <w:rFonts w:ascii="Times New Roman"/>
          <w:b w:val="false"/>
          <w:i w:val="false"/>
          <w:color w:val="000000"/>
          <w:sz w:val="28"/>
        </w:rPr>
        <w:t xml:space="preserve">
      Ғаламдық ақпараттық инфрақұрылымда Қазақстан Республикасының толық қанды өкiлдiгiн қамтамасыз ету, мұрағаттық құжаттарды және өңдеудi бiрiздендiру, ведомстволық жүйелер үшiн ақпаратты жинау және өңдеудiң жүйесiн бiрiздендiру. </w:t>
      </w:r>
      <w:r>
        <w:br/>
      </w:r>
      <w:r>
        <w:rPr>
          <w:rFonts w:ascii="Times New Roman"/>
          <w:b w:val="false"/>
          <w:i w:val="false"/>
          <w:color w:val="000000"/>
          <w:sz w:val="28"/>
        </w:rPr>
        <w:t>
</w:t>
      </w:r>
      <w:r>
        <w:rPr>
          <w:rFonts w:ascii="Times New Roman"/>
          <w:b w:val="false"/>
          <w:i w:val="false"/>
          <w:color w:val="ff0000"/>
          <w:sz w:val="28"/>
        </w:rPr>
        <w:t xml:space="preserve">      Ескерту. 7-тармақ өзгерді - ҚР Үкіметінің 2002.11.25. N 1247 </w:t>
      </w:r>
      <w:r>
        <w:rPr>
          <w:rFonts w:ascii="Times New Roman"/>
          <w:b w:val="false"/>
          <w:i w:val="false"/>
          <w:color w:val="000000"/>
          <w:sz w:val="28"/>
        </w:rPr>
        <w:t xml:space="preserve">қаулысымен. </w:t>
      </w:r>
    </w:p>
    <w:bookmarkStart w:name="z72" w:id="7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2002 жылғы 26 қаңтардағы  </w:t>
      </w:r>
      <w:r>
        <w:br/>
      </w:r>
      <w:r>
        <w:rPr>
          <w:rFonts w:ascii="Times New Roman"/>
          <w:b w:val="false"/>
          <w:i w:val="false"/>
          <w:color w:val="000000"/>
          <w:sz w:val="28"/>
        </w:rPr>
        <w:t xml:space="preserve">
N 122 қаулысына      </w:t>
      </w:r>
      <w:r>
        <w:br/>
      </w:r>
      <w:r>
        <w:rPr>
          <w:rFonts w:ascii="Times New Roman"/>
          <w:b w:val="false"/>
          <w:i w:val="false"/>
          <w:color w:val="000000"/>
          <w:sz w:val="28"/>
        </w:rPr>
        <w:t xml:space="preserve">
36-қосымша       </w:t>
      </w:r>
    </w:p>
    <w:bookmarkEnd w:id="71"/>
    <w:p>
      <w:pPr>
        <w:spacing w:after="0"/>
        <w:ind w:left="0"/>
        <w:jc w:val="left"/>
      </w:pPr>
      <w:r>
        <w:rPr>
          <w:rFonts w:ascii="Times New Roman"/>
          <w:b/>
          <w:i w:val="false"/>
          <w:color w:val="000000"/>
        </w:rPr>
        <w:t xml:space="preserve"> Қазақстан Республикасының Көлiк және коммуникациялар министрлігi </w:t>
      </w:r>
      <w:r>
        <w:br/>
      </w:r>
      <w:r>
        <w:rPr>
          <w:rFonts w:ascii="Times New Roman"/>
          <w:b/>
          <w:i w:val="false"/>
          <w:color w:val="000000"/>
        </w:rPr>
        <w:t xml:space="preserve">
Бюджеттiк бағдарламаның әкiмгерi </w:t>
      </w:r>
    </w:p>
    <w:bookmarkStart w:name="z73" w:id="72"/>
    <w:p>
      <w:pPr>
        <w:spacing w:after="0"/>
        <w:ind w:left="0"/>
        <w:jc w:val="left"/>
      </w:pPr>
      <w:r>
        <w:rPr>
          <w:rFonts w:ascii="Times New Roman"/>
          <w:b/>
          <w:i w:val="false"/>
          <w:color w:val="000000"/>
        </w:rPr>
        <w:t xml:space="preserve"> 
606 "Ақпараттық-телекоммуникациялық ресурстардың жай-күйі мониторингiнің жүйесiн құру" республикалық бюджеттiк бағдарламасының 2002 жылға арналған </w:t>
      </w:r>
      <w:r>
        <w:br/>
      </w:r>
      <w:r>
        <w:rPr>
          <w:rFonts w:ascii="Times New Roman"/>
          <w:b/>
          <w:i w:val="false"/>
          <w:color w:val="000000"/>
        </w:rPr>
        <w:t xml:space="preserve">
ТӨЛҚҰЖАТЫ </w:t>
      </w:r>
    </w:p>
    <w:bookmarkEnd w:id="72"/>
    <w:p>
      <w:pPr>
        <w:spacing w:after="0"/>
        <w:ind w:left="0"/>
        <w:jc w:val="both"/>
      </w:pPr>
      <w:r>
        <w:rPr>
          <w:rFonts w:ascii="Times New Roman"/>
          <w:b w:val="false"/>
          <w:i w:val="false"/>
          <w:color w:val="000000"/>
          <w:sz w:val="28"/>
        </w:rPr>
        <w:t xml:space="preserve">      1. Құны: 64 366 мың теңге (алпыс төрт миллион үш жүз алпыс алты мың теңге). </w:t>
      </w:r>
      <w:r>
        <w:br/>
      </w:r>
      <w:r>
        <w:rPr>
          <w:rFonts w:ascii="Times New Roman"/>
          <w:b w:val="false"/>
          <w:i w:val="false"/>
          <w:color w:val="000000"/>
          <w:sz w:val="28"/>
        </w:rPr>
        <w:t>
      2. Бюджеттік бағдарламаның нормативтiк-құқықтық негiзi: Қазақстан Республикасы Президентiнің 2001 жылғы 16 наурыздағы N 573 Жарлығымен бекiтiлген Қазақстан Республикасының Ұлттық ақпараттық инфрақұрылымын қалыптастырудың және дамытудың мемлекеттiк бағдарламасы; Қазақстан Республикасы Yкiметiнiң "Қазақстан Республикасында бiрыңғай ақпараттық кеңiстiктi дамыту және "Ұлттық ақпараттық технологиялар" жабық акционерлiк қоғамын құру туралы" 2000 жылғы 4 сәуiрдегi N 472; "Мемлекеттік органдарды ақпараттандыру мәселелерi туралы" 2000 жылғы 5 қазандағы N 1501; "Қазақстан Республикасының ұлттық ақпараттық инфрақұрылымын қалыптастырудың және дамытудың 2001-2003 жылдарға арналған мемлекеттiк бағдарламасын iске асыру жөнiндегi iс-шаралар жоспары туралы" 2001 жылғы 21 мамырдағы N 624 "Ақпараттық-телекоммуникациялық ресурстардың мемлекеттік тiркелiмiн енгiзу ережесiн бекiту туралы" 2001 жылғы 23 қазандағы N 1351  </w:t>
      </w:r>
      <w:r>
        <w:rPr>
          <w:rFonts w:ascii="Times New Roman"/>
          <w:b w:val="false"/>
          <w:i w:val="false"/>
          <w:color w:val="000000"/>
          <w:sz w:val="28"/>
        </w:rPr>
        <w:t xml:space="preserve">қаулылары. </w:t>
      </w:r>
      <w:r>
        <w:br/>
      </w:r>
      <w:r>
        <w:rPr>
          <w:rFonts w:ascii="Times New Roman"/>
          <w:b w:val="false"/>
          <w:i w:val="false"/>
          <w:color w:val="000000"/>
          <w:sz w:val="28"/>
        </w:rPr>
        <w:t xml:space="preserve">
      3. Бюджеттiк бағдарламаның қаржыландыру көздерi: республикалық бюджет қаражаттары. </w:t>
      </w:r>
      <w:r>
        <w:br/>
      </w:r>
      <w:r>
        <w:rPr>
          <w:rFonts w:ascii="Times New Roman"/>
          <w:b w:val="false"/>
          <w:i w:val="false"/>
          <w:color w:val="000000"/>
          <w:sz w:val="28"/>
        </w:rPr>
        <w:t xml:space="preserve">
      4. Бюджеттiк бағдарламаның мақсаты: республика ақпараттық-телекоммуникациялық ресурстарының тұрақты және үзіліссiз жұмысы үшiн жағдай жасау. </w:t>
      </w:r>
      <w:r>
        <w:br/>
      </w:r>
      <w:r>
        <w:rPr>
          <w:rFonts w:ascii="Times New Roman"/>
          <w:b w:val="false"/>
          <w:i w:val="false"/>
          <w:color w:val="000000"/>
          <w:sz w:val="28"/>
        </w:rPr>
        <w:t xml:space="preserve">
      5. Бюджеттік бағдарламаның мiндеттерi:     ақпараттық-телекоммуникациялық ресурстардың мемлекеттiк тiркелiмiн құру және жүргізу; </w:t>
      </w:r>
      <w:r>
        <w:br/>
      </w:r>
      <w:r>
        <w:rPr>
          <w:rFonts w:ascii="Times New Roman"/>
          <w:b w:val="false"/>
          <w:i w:val="false"/>
          <w:color w:val="000000"/>
          <w:sz w:val="28"/>
        </w:rPr>
        <w:t xml:space="preserve">
      мемлекеттiк органдардың ақпараттық-телекоммуникациялық жүйелерiн және жекелеген бағдарламалық өнiмдерiн сараптау және бағдарламалар мен мәлiметтер базасын сертификаттау жүйесін құру және сүйемелдеу; </w:t>
      </w:r>
      <w:r>
        <w:br/>
      </w:r>
      <w:r>
        <w:rPr>
          <w:rFonts w:ascii="Times New Roman"/>
          <w:b w:val="false"/>
          <w:i w:val="false"/>
          <w:color w:val="000000"/>
          <w:sz w:val="28"/>
        </w:rPr>
        <w:t xml:space="preserve">
      құжаттама депозитарийлерiнің және мемлекеттік ақпараттық-телекоммуникациялық жүйелерінің кодтарын құру және жұмыс істеуін қамтамасыз ету. </w:t>
      </w:r>
      <w:r>
        <w:br/>
      </w:r>
      <w:r>
        <w:rPr>
          <w:rFonts w:ascii="Times New Roman"/>
          <w:b w:val="false"/>
          <w:i w:val="false"/>
          <w:color w:val="000000"/>
          <w:sz w:val="28"/>
        </w:rPr>
        <w:t xml:space="preserve">
      6. Бюджеттік бағдарламаны iске асыру жөніндегі іс-шаралар жоспары: </w:t>
      </w:r>
      <w:r>
        <w:br/>
      </w:r>
      <w:r>
        <w:rPr>
          <w:rFonts w:ascii="Times New Roman"/>
          <w:b w:val="false"/>
          <w:i w:val="false"/>
          <w:color w:val="000000"/>
          <w:sz w:val="28"/>
        </w:rPr>
        <w:t xml:space="preserve">
--------------------------------------------------------------------------- </w:t>
      </w:r>
      <w:r>
        <w:br/>
      </w:r>
      <w:r>
        <w:rPr>
          <w:rFonts w:ascii="Times New Roman"/>
          <w:b w:val="false"/>
          <w:i w:val="false"/>
          <w:color w:val="000000"/>
          <w:sz w:val="28"/>
        </w:rPr>
        <w:t xml:space="preserve">
Реттік!Бағдар.! Кіші  !Бағдарламаның !    Бағдарламаны    !Іске ! Жауапты </w:t>
      </w:r>
      <w:r>
        <w:br/>
      </w:r>
      <w:r>
        <w:rPr>
          <w:rFonts w:ascii="Times New Roman"/>
          <w:b w:val="false"/>
          <w:i w:val="false"/>
          <w:color w:val="000000"/>
          <w:sz w:val="28"/>
        </w:rPr>
        <w:t xml:space="preserve">
  N   !ламаның!бағдар.!(кіші бағдар. !(кіші бағдарламаны) !асыру! орындау. </w:t>
      </w:r>
      <w:r>
        <w:br/>
      </w:r>
      <w:r>
        <w:rPr>
          <w:rFonts w:ascii="Times New Roman"/>
          <w:b w:val="false"/>
          <w:i w:val="false"/>
          <w:color w:val="000000"/>
          <w:sz w:val="28"/>
        </w:rPr>
        <w:t xml:space="preserve">
      ! коды  !ламаның!ламаның) атауы!іске асыру жөніндегі!мер. ! шылар </w:t>
      </w:r>
      <w:r>
        <w:br/>
      </w:r>
      <w:r>
        <w:rPr>
          <w:rFonts w:ascii="Times New Roman"/>
          <w:b w:val="false"/>
          <w:i w:val="false"/>
          <w:color w:val="000000"/>
          <w:sz w:val="28"/>
        </w:rPr>
        <w:t xml:space="preserve">
      !       ! коды  !              !     іс-шаралар     !зімі !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           5        !  6  !    7 </w:t>
      </w:r>
      <w:r>
        <w:br/>
      </w:r>
      <w:r>
        <w:rPr>
          <w:rFonts w:ascii="Times New Roman"/>
          <w:b w:val="false"/>
          <w:i w:val="false"/>
          <w:color w:val="000000"/>
          <w:sz w:val="28"/>
        </w:rPr>
        <w:t xml:space="preserve">
--------------------------------------------------------------------------- </w:t>
      </w:r>
      <w:r>
        <w:br/>
      </w:r>
      <w:r>
        <w:rPr>
          <w:rFonts w:ascii="Times New Roman"/>
          <w:b w:val="false"/>
          <w:i w:val="false"/>
          <w:color w:val="000000"/>
          <w:sz w:val="28"/>
        </w:rPr>
        <w:t xml:space="preserve">
1        606     00    Ақпараттық-    "Ақпараттық-телеком. қаңтар Қазақстан </w:t>
      </w:r>
      <w:r>
        <w:br/>
      </w:r>
      <w:r>
        <w:rPr>
          <w:rFonts w:ascii="Times New Roman"/>
          <w:b w:val="false"/>
          <w:i w:val="false"/>
          <w:color w:val="000000"/>
          <w:sz w:val="28"/>
        </w:rPr>
        <w:t xml:space="preserve">
                       телекоммуника. муникациялық ресур.  -сәуір Республи. </w:t>
      </w:r>
      <w:r>
        <w:br/>
      </w:r>
      <w:r>
        <w:rPr>
          <w:rFonts w:ascii="Times New Roman"/>
          <w:b w:val="false"/>
          <w:i w:val="false"/>
          <w:color w:val="000000"/>
          <w:sz w:val="28"/>
        </w:rPr>
        <w:t xml:space="preserve">
                       циялық ресур.  стардың мемлекеттік         касының </w:t>
      </w:r>
      <w:r>
        <w:br/>
      </w:r>
      <w:r>
        <w:rPr>
          <w:rFonts w:ascii="Times New Roman"/>
          <w:b w:val="false"/>
          <w:i w:val="false"/>
          <w:color w:val="000000"/>
          <w:sz w:val="28"/>
        </w:rPr>
        <w:t xml:space="preserve">
                       стардың жай-   тiркелiмі" ақпарат.         Көлік </w:t>
      </w:r>
      <w:r>
        <w:br/>
      </w:r>
      <w:r>
        <w:rPr>
          <w:rFonts w:ascii="Times New Roman"/>
          <w:b w:val="false"/>
          <w:i w:val="false"/>
          <w:color w:val="000000"/>
          <w:sz w:val="28"/>
        </w:rPr>
        <w:t xml:space="preserve">
                       күйі монито.   тық жүйесінің бірінші       және ком. </w:t>
      </w:r>
      <w:r>
        <w:br/>
      </w:r>
      <w:r>
        <w:rPr>
          <w:rFonts w:ascii="Times New Roman"/>
          <w:b w:val="false"/>
          <w:i w:val="false"/>
          <w:color w:val="000000"/>
          <w:sz w:val="28"/>
        </w:rPr>
        <w:t xml:space="preserve">
                       рингінің       кезегiн ендіру - 1          муника. </w:t>
      </w:r>
      <w:r>
        <w:br/>
      </w:r>
      <w:r>
        <w:rPr>
          <w:rFonts w:ascii="Times New Roman"/>
          <w:b w:val="false"/>
          <w:i w:val="false"/>
          <w:color w:val="000000"/>
          <w:sz w:val="28"/>
        </w:rPr>
        <w:t xml:space="preserve">
                       жүйесін құру   бірлік                      циялар </w:t>
      </w:r>
      <w:r>
        <w:br/>
      </w:r>
      <w:r>
        <w:rPr>
          <w:rFonts w:ascii="Times New Roman"/>
          <w:b w:val="false"/>
          <w:i w:val="false"/>
          <w:color w:val="000000"/>
          <w:sz w:val="28"/>
        </w:rPr>
        <w:t xml:space="preserve">
                                                                  министр. </w:t>
      </w:r>
      <w:r>
        <w:br/>
      </w:r>
      <w:r>
        <w:rPr>
          <w:rFonts w:ascii="Times New Roman"/>
          <w:b w:val="false"/>
          <w:i w:val="false"/>
          <w:color w:val="000000"/>
          <w:sz w:val="28"/>
        </w:rPr>
        <w:t xml:space="preserve">
                                                                  лігі </w:t>
      </w:r>
    </w:p>
    <w:p>
      <w:pPr>
        <w:spacing w:after="0"/>
        <w:ind w:left="0"/>
        <w:jc w:val="both"/>
      </w:pPr>
      <w:r>
        <w:rPr>
          <w:rFonts w:ascii="Times New Roman"/>
          <w:b w:val="false"/>
          <w:i w:val="false"/>
          <w:color w:val="000000"/>
          <w:sz w:val="28"/>
        </w:rPr>
        <w:t xml:space="preserve">2                                     "Ақпараттық-телеком. қаңтар </w:t>
      </w:r>
      <w:r>
        <w:br/>
      </w:r>
      <w:r>
        <w:rPr>
          <w:rFonts w:ascii="Times New Roman"/>
          <w:b w:val="false"/>
          <w:i w:val="false"/>
          <w:color w:val="000000"/>
          <w:sz w:val="28"/>
        </w:rPr>
        <w:t xml:space="preserve">
                                      муникациялық ресур.  -тамыз </w:t>
      </w:r>
      <w:r>
        <w:br/>
      </w:r>
      <w:r>
        <w:rPr>
          <w:rFonts w:ascii="Times New Roman"/>
          <w:b w:val="false"/>
          <w:i w:val="false"/>
          <w:color w:val="000000"/>
          <w:sz w:val="28"/>
        </w:rPr>
        <w:t xml:space="preserve">
                                      стардың мемлекеттік </w:t>
      </w:r>
      <w:r>
        <w:br/>
      </w:r>
      <w:r>
        <w:rPr>
          <w:rFonts w:ascii="Times New Roman"/>
          <w:b w:val="false"/>
          <w:i w:val="false"/>
          <w:color w:val="000000"/>
          <w:sz w:val="28"/>
        </w:rPr>
        <w:t xml:space="preserve">
                                      тiркелiмі" ақпарат. </w:t>
      </w:r>
      <w:r>
        <w:br/>
      </w:r>
      <w:r>
        <w:rPr>
          <w:rFonts w:ascii="Times New Roman"/>
          <w:b w:val="false"/>
          <w:i w:val="false"/>
          <w:color w:val="000000"/>
          <w:sz w:val="28"/>
        </w:rPr>
        <w:t xml:space="preserve">
                                      тық жүйесінің екінші </w:t>
      </w:r>
      <w:r>
        <w:br/>
      </w:r>
      <w:r>
        <w:rPr>
          <w:rFonts w:ascii="Times New Roman"/>
          <w:b w:val="false"/>
          <w:i w:val="false"/>
          <w:color w:val="000000"/>
          <w:sz w:val="28"/>
        </w:rPr>
        <w:t xml:space="preserve">
                                      кезегiн әзірлеу, </w:t>
      </w:r>
      <w:r>
        <w:br/>
      </w:r>
      <w:r>
        <w:rPr>
          <w:rFonts w:ascii="Times New Roman"/>
          <w:b w:val="false"/>
          <w:i w:val="false"/>
          <w:color w:val="000000"/>
          <w:sz w:val="28"/>
        </w:rPr>
        <w:t xml:space="preserve">
                                      оның ішінде </w:t>
      </w:r>
      <w:r>
        <w:br/>
      </w:r>
      <w:r>
        <w:rPr>
          <w:rFonts w:ascii="Times New Roman"/>
          <w:b w:val="false"/>
          <w:i w:val="false"/>
          <w:color w:val="000000"/>
          <w:sz w:val="28"/>
        </w:rPr>
        <w:t xml:space="preserve">
                                      Интернеттегi КZ </w:t>
      </w:r>
      <w:r>
        <w:br/>
      </w:r>
      <w:r>
        <w:rPr>
          <w:rFonts w:ascii="Times New Roman"/>
          <w:b w:val="false"/>
          <w:i w:val="false"/>
          <w:color w:val="000000"/>
          <w:sz w:val="28"/>
        </w:rPr>
        <w:t xml:space="preserve">
                                      сегмент мониторин. </w:t>
      </w:r>
      <w:r>
        <w:br/>
      </w:r>
      <w:r>
        <w:rPr>
          <w:rFonts w:ascii="Times New Roman"/>
          <w:b w:val="false"/>
          <w:i w:val="false"/>
          <w:color w:val="000000"/>
          <w:sz w:val="28"/>
        </w:rPr>
        <w:t xml:space="preserve">
                                      гiнің жүйелерi - 1 </w:t>
      </w:r>
      <w:r>
        <w:br/>
      </w:r>
      <w:r>
        <w:rPr>
          <w:rFonts w:ascii="Times New Roman"/>
          <w:b w:val="false"/>
          <w:i w:val="false"/>
          <w:color w:val="000000"/>
          <w:sz w:val="28"/>
        </w:rPr>
        <w:t xml:space="preserve">
                                      бiрлiк </w:t>
      </w:r>
      <w:r>
        <w:br/>
      </w:r>
      <w:r>
        <w:rPr>
          <w:rFonts w:ascii="Times New Roman"/>
          <w:b w:val="false"/>
          <w:i w:val="false"/>
          <w:color w:val="000000"/>
          <w:sz w:val="28"/>
        </w:rPr>
        <w:t>
 </w:t>
      </w:r>
      <w:r>
        <w:br/>
      </w:r>
      <w:r>
        <w:rPr>
          <w:rFonts w:ascii="Times New Roman"/>
          <w:b w:val="false"/>
          <w:i w:val="false"/>
          <w:color w:val="000000"/>
          <w:sz w:val="28"/>
        </w:rPr>
        <w:t xml:space="preserve">
     3                                     Ақпараттық-телеком.   наурыз, </w:t>
      </w:r>
      <w:r>
        <w:br/>
      </w:r>
      <w:r>
        <w:rPr>
          <w:rFonts w:ascii="Times New Roman"/>
          <w:b w:val="false"/>
          <w:i w:val="false"/>
          <w:color w:val="000000"/>
          <w:sz w:val="28"/>
        </w:rPr>
        <w:t xml:space="preserve">
                                      муникациялық ресур.   мамыр </w:t>
      </w:r>
      <w:r>
        <w:br/>
      </w:r>
      <w:r>
        <w:rPr>
          <w:rFonts w:ascii="Times New Roman"/>
          <w:b w:val="false"/>
          <w:i w:val="false"/>
          <w:color w:val="000000"/>
          <w:sz w:val="28"/>
        </w:rPr>
        <w:t xml:space="preserve">
                                      стардың мемлекеттiк </w:t>
      </w:r>
      <w:r>
        <w:br/>
      </w:r>
      <w:r>
        <w:rPr>
          <w:rFonts w:ascii="Times New Roman"/>
          <w:b w:val="false"/>
          <w:i w:val="false"/>
          <w:color w:val="000000"/>
          <w:sz w:val="28"/>
        </w:rPr>
        <w:t xml:space="preserve">
                                      тiркелiмi екiншi </w:t>
      </w:r>
      <w:r>
        <w:br/>
      </w:r>
      <w:r>
        <w:rPr>
          <w:rFonts w:ascii="Times New Roman"/>
          <w:b w:val="false"/>
          <w:i w:val="false"/>
          <w:color w:val="000000"/>
          <w:sz w:val="28"/>
        </w:rPr>
        <w:t xml:space="preserve">
                                      кезегiнің техникалық </w:t>
      </w:r>
      <w:r>
        <w:br/>
      </w:r>
      <w:r>
        <w:rPr>
          <w:rFonts w:ascii="Times New Roman"/>
          <w:b w:val="false"/>
          <w:i w:val="false"/>
          <w:color w:val="000000"/>
          <w:sz w:val="28"/>
        </w:rPr>
        <w:t xml:space="preserve">
                                      және бағдарламалық </w:t>
      </w:r>
      <w:r>
        <w:br/>
      </w:r>
      <w:r>
        <w:rPr>
          <w:rFonts w:ascii="Times New Roman"/>
          <w:b w:val="false"/>
          <w:i w:val="false"/>
          <w:color w:val="000000"/>
          <w:sz w:val="28"/>
        </w:rPr>
        <w:t xml:space="preserve">
                                      құралдарын және </w:t>
      </w:r>
      <w:r>
        <w:br/>
      </w:r>
      <w:r>
        <w:rPr>
          <w:rFonts w:ascii="Times New Roman"/>
          <w:b w:val="false"/>
          <w:i w:val="false"/>
          <w:color w:val="000000"/>
          <w:sz w:val="28"/>
        </w:rPr>
        <w:t xml:space="preserve">
                                      жүйелiк бағдарламалық </w:t>
      </w:r>
      <w:r>
        <w:br/>
      </w:r>
      <w:r>
        <w:rPr>
          <w:rFonts w:ascii="Times New Roman"/>
          <w:b w:val="false"/>
          <w:i w:val="false"/>
          <w:color w:val="000000"/>
          <w:sz w:val="28"/>
        </w:rPr>
        <w:t xml:space="preserve">
                                      қамтамасыз етудi </w:t>
      </w:r>
      <w:r>
        <w:br/>
      </w:r>
      <w:r>
        <w:rPr>
          <w:rFonts w:ascii="Times New Roman"/>
          <w:b w:val="false"/>
          <w:i w:val="false"/>
          <w:color w:val="000000"/>
          <w:sz w:val="28"/>
        </w:rPr>
        <w:t xml:space="preserve">
                                      сатып алу және </w:t>
      </w:r>
      <w:r>
        <w:br/>
      </w:r>
      <w:r>
        <w:rPr>
          <w:rFonts w:ascii="Times New Roman"/>
          <w:b w:val="false"/>
          <w:i w:val="false"/>
          <w:color w:val="000000"/>
          <w:sz w:val="28"/>
        </w:rPr>
        <w:t xml:space="preserve">
                                      инсталляциялау - 1 </w:t>
      </w:r>
      <w:r>
        <w:br/>
      </w:r>
      <w:r>
        <w:rPr>
          <w:rFonts w:ascii="Times New Roman"/>
          <w:b w:val="false"/>
          <w:i w:val="false"/>
          <w:color w:val="000000"/>
          <w:sz w:val="28"/>
        </w:rPr>
        <w:t xml:space="preserve">
                                      жиынтық </w:t>
      </w:r>
      <w:r>
        <w:br/>
      </w:r>
      <w:r>
        <w:rPr>
          <w:rFonts w:ascii="Times New Roman"/>
          <w:b w:val="false"/>
          <w:i w:val="false"/>
          <w:color w:val="000000"/>
          <w:sz w:val="28"/>
        </w:rPr>
        <w:t>
 </w:t>
      </w:r>
      <w:r>
        <w:br/>
      </w:r>
      <w:r>
        <w:rPr>
          <w:rFonts w:ascii="Times New Roman"/>
          <w:b w:val="false"/>
          <w:i w:val="false"/>
          <w:color w:val="000000"/>
          <w:sz w:val="28"/>
        </w:rPr>
        <w:t xml:space="preserve">
     4                                     Бағдарламалар мен      маусым </w:t>
      </w:r>
      <w:r>
        <w:br/>
      </w:r>
      <w:r>
        <w:rPr>
          <w:rFonts w:ascii="Times New Roman"/>
          <w:b w:val="false"/>
          <w:i w:val="false"/>
          <w:color w:val="000000"/>
          <w:sz w:val="28"/>
        </w:rPr>
        <w:t xml:space="preserve">
                                      мәлiметтер базасын </w:t>
      </w:r>
      <w:r>
        <w:br/>
      </w:r>
      <w:r>
        <w:rPr>
          <w:rFonts w:ascii="Times New Roman"/>
          <w:b w:val="false"/>
          <w:i w:val="false"/>
          <w:color w:val="000000"/>
          <w:sz w:val="28"/>
        </w:rPr>
        <w:t xml:space="preserve">
                                      сараптау және </w:t>
      </w:r>
      <w:r>
        <w:br/>
      </w:r>
      <w:r>
        <w:rPr>
          <w:rFonts w:ascii="Times New Roman"/>
          <w:b w:val="false"/>
          <w:i w:val="false"/>
          <w:color w:val="000000"/>
          <w:sz w:val="28"/>
        </w:rPr>
        <w:t xml:space="preserve">
                                      сертификаттау </w:t>
      </w:r>
      <w:r>
        <w:br/>
      </w:r>
      <w:r>
        <w:rPr>
          <w:rFonts w:ascii="Times New Roman"/>
          <w:b w:val="false"/>
          <w:i w:val="false"/>
          <w:color w:val="000000"/>
          <w:sz w:val="28"/>
        </w:rPr>
        <w:t xml:space="preserve">
                                      тетiктерiн дамыту </w:t>
      </w:r>
      <w:r>
        <w:br/>
      </w:r>
      <w:r>
        <w:rPr>
          <w:rFonts w:ascii="Times New Roman"/>
          <w:b w:val="false"/>
          <w:i w:val="false"/>
          <w:color w:val="000000"/>
          <w:sz w:val="28"/>
        </w:rPr>
        <w:t xml:space="preserve">
                                      жөніндегi нормативтiк </w:t>
      </w:r>
      <w:r>
        <w:br/>
      </w:r>
      <w:r>
        <w:rPr>
          <w:rFonts w:ascii="Times New Roman"/>
          <w:b w:val="false"/>
          <w:i w:val="false"/>
          <w:color w:val="000000"/>
          <w:sz w:val="28"/>
        </w:rPr>
        <w:t xml:space="preserve">
                                      базаны жетiлдiру - 2 </w:t>
      </w:r>
      <w:r>
        <w:br/>
      </w:r>
      <w:r>
        <w:rPr>
          <w:rFonts w:ascii="Times New Roman"/>
          <w:b w:val="false"/>
          <w:i w:val="false"/>
          <w:color w:val="000000"/>
          <w:sz w:val="28"/>
        </w:rPr>
        <w:t xml:space="preserve">
                                      жиынтық </w:t>
      </w:r>
    </w:p>
    <w:p>
      <w:pPr>
        <w:spacing w:after="0"/>
        <w:ind w:left="0"/>
        <w:jc w:val="both"/>
      </w:pPr>
      <w:r>
        <w:rPr>
          <w:rFonts w:ascii="Times New Roman"/>
          <w:b w:val="false"/>
          <w:i w:val="false"/>
          <w:color w:val="000000"/>
          <w:sz w:val="28"/>
        </w:rPr>
        <w:t xml:space="preserve">5                                     Сертификаттау нәтиже.   қараша </w:t>
      </w:r>
      <w:r>
        <w:br/>
      </w:r>
      <w:r>
        <w:rPr>
          <w:rFonts w:ascii="Times New Roman"/>
          <w:b w:val="false"/>
          <w:i w:val="false"/>
          <w:color w:val="000000"/>
          <w:sz w:val="28"/>
        </w:rPr>
        <w:t xml:space="preserve">
                                      лерiн есепке алу үшiн </w:t>
      </w:r>
      <w:r>
        <w:br/>
      </w:r>
      <w:r>
        <w:rPr>
          <w:rFonts w:ascii="Times New Roman"/>
          <w:b w:val="false"/>
          <w:i w:val="false"/>
          <w:color w:val="000000"/>
          <w:sz w:val="28"/>
        </w:rPr>
        <w:t xml:space="preserve">
                                      "Ақпараттық-телекомму. </w:t>
      </w:r>
      <w:r>
        <w:br/>
      </w:r>
      <w:r>
        <w:rPr>
          <w:rFonts w:ascii="Times New Roman"/>
          <w:b w:val="false"/>
          <w:i w:val="false"/>
          <w:color w:val="000000"/>
          <w:sz w:val="28"/>
        </w:rPr>
        <w:t xml:space="preserve">
                                      никациялық ресурстардың </w:t>
      </w:r>
      <w:r>
        <w:br/>
      </w:r>
      <w:r>
        <w:rPr>
          <w:rFonts w:ascii="Times New Roman"/>
          <w:b w:val="false"/>
          <w:i w:val="false"/>
          <w:color w:val="000000"/>
          <w:sz w:val="28"/>
        </w:rPr>
        <w:t xml:space="preserve">
                                      мемлекеттiк тiркелiмi" </w:t>
      </w:r>
      <w:r>
        <w:br/>
      </w:r>
      <w:r>
        <w:rPr>
          <w:rFonts w:ascii="Times New Roman"/>
          <w:b w:val="false"/>
          <w:i w:val="false"/>
          <w:color w:val="000000"/>
          <w:sz w:val="28"/>
        </w:rPr>
        <w:t xml:space="preserve">
                                      ақпараттық жүйесiн </w:t>
      </w:r>
      <w:r>
        <w:br/>
      </w:r>
      <w:r>
        <w:rPr>
          <w:rFonts w:ascii="Times New Roman"/>
          <w:b w:val="false"/>
          <w:i w:val="false"/>
          <w:color w:val="000000"/>
          <w:sz w:val="28"/>
        </w:rPr>
        <w:t xml:space="preserve">
                                      дамыту - 1 бiрлiк &lt;*&gt; </w:t>
      </w:r>
      <w:r>
        <w:br/>
      </w:r>
      <w:r>
        <w:rPr>
          <w:rFonts w:ascii="Times New Roman"/>
          <w:b w:val="false"/>
          <w:i w:val="false"/>
          <w:color w:val="000000"/>
          <w:sz w:val="28"/>
        </w:rPr>
        <w:t xml:space="preserve">
6 &lt;*&gt; </w:t>
      </w:r>
    </w:p>
    <w:p>
      <w:pPr>
        <w:spacing w:after="0"/>
        <w:ind w:left="0"/>
        <w:jc w:val="both"/>
      </w:pPr>
      <w:r>
        <w:rPr>
          <w:rFonts w:ascii="Times New Roman"/>
          <w:b w:val="false"/>
          <w:i w:val="false"/>
          <w:color w:val="000000"/>
          <w:sz w:val="28"/>
        </w:rPr>
        <w:t xml:space="preserve">7                                     Сынақ зертханаларының  Шілде- </w:t>
      </w:r>
      <w:r>
        <w:br/>
      </w:r>
      <w:r>
        <w:rPr>
          <w:rFonts w:ascii="Times New Roman"/>
          <w:b w:val="false"/>
          <w:i w:val="false"/>
          <w:color w:val="000000"/>
          <w:sz w:val="28"/>
        </w:rPr>
        <w:t xml:space="preserve">
                                      жұмыс істеуi үшiн      қыркүйек </w:t>
      </w:r>
      <w:r>
        <w:br/>
      </w:r>
      <w:r>
        <w:rPr>
          <w:rFonts w:ascii="Times New Roman"/>
          <w:b w:val="false"/>
          <w:i w:val="false"/>
          <w:color w:val="000000"/>
          <w:sz w:val="28"/>
        </w:rPr>
        <w:t xml:space="preserve">
                                      техникалық және </w:t>
      </w:r>
      <w:r>
        <w:br/>
      </w:r>
      <w:r>
        <w:rPr>
          <w:rFonts w:ascii="Times New Roman"/>
          <w:b w:val="false"/>
          <w:i w:val="false"/>
          <w:color w:val="000000"/>
          <w:sz w:val="28"/>
        </w:rPr>
        <w:t xml:space="preserve">
                                      бағдарламалық </w:t>
      </w:r>
      <w:r>
        <w:br/>
      </w:r>
      <w:r>
        <w:rPr>
          <w:rFonts w:ascii="Times New Roman"/>
          <w:b w:val="false"/>
          <w:i w:val="false"/>
          <w:color w:val="000000"/>
          <w:sz w:val="28"/>
        </w:rPr>
        <w:t xml:space="preserve">
                                      құралдарды және </w:t>
      </w:r>
      <w:r>
        <w:br/>
      </w:r>
      <w:r>
        <w:rPr>
          <w:rFonts w:ascii="Times New Roman"/>
          <w:b w:val="false"/>
          <w:i w:val="false"/>
          <w:color w:val="000000"/>
          <w:sz w:val="28"/>
        </w:rPr>
        <w:t xml:space="preserve">
                                      жүйелiк бағдарламалық </w:t>
      </w:r>
      <w:r>
        <w:br/>
      </w:r>
      <w:r>
        <w:rPr>
          <w:rFonts w:ascii="Times New Roman"/>
          <w:b w:val="false"/>
          <w:i w:val="false"/>
          <w:color w:val="000000"/>
          <w:sz w:val="28"/>
        </w:rPr>
        <w:t xml:space="preserve">
                                      қамтамасыз етудi </w:t>
      </w:r>
      <w:r>
        <w:br/>
      </w:r>
      <w:r>
        <w:rPr>
          <w:rFonts w:ascii="Times New Roman"/>
          <w:b w:val="false"/>
          <w:i w:val="false"/>
          <w:color w:val="000000"/>
          <w:sz w:val="28"/>
        </w:rPr>
        <w:t xml:space="preserve">
                                      сатып алу және </w:t>
      </w:r>
      <w:r>
        <w:br/>
      </w:r>
      <w:r>
        <w:rPr>
          <w:rFonts w:ascii="Times New Roman"/>
          <w:b w:val="false"/>
          <w:i w:val="false"/>
          <w:color w:val="000000"/>
          <w:sz w:val="28"/>
        </w:rPr>
        <w:t xml:space="preserve">
                                      инсталляциялау - 1 </w:t>
      </w:r>
      <w:r>
        <w:br/>
      </w:r>
      <w:r>
        <w:rPr>
          <w:rFonts w:ascii="Times New Roman"/>
          <w:b w:val="false"/>
          <w:i w:val="false"/>
          <w:color w:val="000000"/>
          <w:sz w:val="28"/>
        </w:rPr>
        <w:t xml:space="preserve">
                                      жиынтық </w:t>
      </w:r>
      <w:r>
        <w:br/>
      </w:r>
      <w:r>
        <w:rPr>
          <w:rFonts w:ascii="Times New Roman"/>
          <w:b w:val="false"/>
          <w:i w:val="false"/>
          <w:color w:val="000000"/>
          <w:sz w:val="28"/>
        </w:rPr>
        <w:t xml:space="preserve">
8                                     Мемлекеттiк            тамыз </w:t>
      </w:r>
      <w:r>
        <w:br/>
      </w:r>
      <w:r>
        <w:rPr>
          <w:rFonts w:ascii="Times New Roman"/>
          <w:b w:val="false"/>
          <w:i w:val="false"/>
          <w:color w:val="000000"/>
          <w:sz w:val="28"/>
        </w:rPr>
        <w:t xml:space="preserve">
                                      органдардың </w:t>
      </w:r>
      <w:r>
        <w:br/>
      </w:r>
      <w:r>
        <w:rPr>
          <w:rFonts w:ascii="Times New Roman"/>
          <w:b w:val="false"/>
          <w:i w:val="false"/>
          <w:color w:val="000000"/>
          <w:sz w:val="28"/>
        </w:rPr>
        <w:t xml:space="preserve">
                                      құжаттамаларын және </w:t>
      </w:r>
      <w:r>
        <w:br/>
      </w:r>
      <w:r>
        <w:rPr>
          <w:rFonts w:ascii="Times New Roman"/>
          <w:b w:val="false"/>
          <w:i w:val="false"/>
          <w:color w:val="000000"/>
          <w:sz w:val="28"/>
        </w:rPr>
        <w:t xml:space="preserve">
                                      ақпараттық- </w:t>
      </w:r>
      <w:r>
        <w:br/>
      </w:r>
      <w:r>
        <w:rPr>
          <w:rFonts w:ascii="Times New Roman"/>
          <w:b w:val="false"/>
          <w:i w:val="false"/>
          <w:color w:val="000000"/>
          <w:sz w:val="28"/>
        </w:rPr>
        <w:t xml:space="preserve">
                                      телекоммуникациялық </w:t>
      </w:r>
      <w:r>
        <w:br/>
      </w:r>
      <w:r>
        <w:rPr>
          <w:rFonts w:ascii="Times New Roman"/>
          <w:b w:val="false"/>
          <w:i w:val="false"/>
          <w:color w:val="000000"/>
          <w:sz w:val="28"/>
        </w:rPr>
        <w:t xml:space="preserve">
                                      жүйелерiнің кодтарын </w:t>
      </w:r>
      <w:r>
        <w:br/>
      </w:r>
      <w:r>
        <w:rPr>
          <w:rFonts w:ascii="Times New Roman"/>
          <w:b w:val="false"/>
          <w:i w:val="false"/>
          <w:color w:val="000000"/>
          <w:sz w:val="28"/>
        </w:rPr>
        <w:t xml:space="preserve">
                                      беру және сақтау </w:t>
      </w:r>
      <w:r>
        <w:br/>
      </w:r>
      <w:r>
        <w:rPr>
          <w:rFonts w:ascii="Times New Roman"/>
          <w:b w:val="false"/>
          <w:i w:val="false"/>
          <w:color w:val="000000"/>
          <w:sz w:val="28"/>
        </w:rPr>
        <w:t xml:space="preserve">
                                      тәртiбiн реттейтiн </w:t>
      </w:r>
      <w:r>
        <w:br/>
      </w:r>
      <w:r>
        <w:rPr>
          <w:rFonts w:ascii="Times New Roman"/>
          <w:b w:val="false"/>
          <w:i w:val="false"/>
          <w:color w:val="000000"/>
          <w:sz w:val="28"/>
        </w:rPr>
        <w:t xml:space="preserve">
                                      нормативтiк құжаттарды </w:t>
      </w:r>
      <w:r>
        <w:br/>
      </w:r>
      <w:r>
        <w:rPr>
          <w:rFonts w:ascii="Times New Roman"/>
          <w:b w:val="false"/>
          <w:i w:val="false"/>
          <w:color w:val="000000"/>
          <w:sz w:val="28"/>
        </w:rPr>
        <w:t xml:space="preserve">
                                      әзірлеу - 1 жиынтық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9                                     Бағдарламалық кодтар    мамыр- </w:t>
      </w:r>
      <w:r>
        <w:br/>
      </w:r>
      <w:r>
        <w:rPr>
          <w:rFonts w:ascii="Times New Roman"/>
          <w:b w:val="false"/>
          <w:i w:val="false"/>
          <w:color w:val="000000"/>
          <w:sz w:val="28"/>
        </w:rPr>
        <w:t xml:space="preserve">
                                      мен құжаттама депозита. қыркүйек </w:t>
      </w:r>
      <w:r>
        <w:br/>
      </w:r>
      <w:r>
        <w:rPr>
          <w:rFonts w:ascii="Times New Roman"/>
          <w:b w:val="false"/>
          <w:i w:val="false"/>
          <w:color w:val="000000"/>
          <w:sz w:val="28"/>
        </w:rPr>
        <w:t xml:space="preserve">
                                      рийiнiң iстеуiн қолдан. </w:t>
      </w:r>
      <w:r>
        <w:br/>
      </w:r>
      <w:r>
        <w:rPr>
          <w:rFonts w:ascii="Times New Roman"/>
          <w:b w:val="false"/>
          <w:i w:val="false"/>
          <w:color w:val="000000"/>
          <w:sz w:val="28"/>
        </w:rPr>
        <w:t xml:space="preserve">
                                      балы бағдарламалық </w:t>
      </w:r>
      <w:r>
        <w:br/>
      </w:r>
      <w:r>
        <w:rPr>
          <w:rFonts w:ascii="Times New Roman"/>
          <w:b w:val="false"/>
          <w:i w:val="false"/>
          <w:color w:val="000000"/>
          <w:sz w:val="28"/>
        </w:rPr>
        <w:t xml:space="preserve">
                                      қамтамасыз етудi </w:t>
      </w:r>
      <w:r>
        <w:br/>
      </w:r>
      <w:r>
        <w:rPr>
          <w:rFonts w:ascii="Times New Roman"/>
          <w:b w:val="false"/>
          <w:i w:val="false"/>
          <w:color w:val="000000"/>
          <w:sz w:val="28"/>
        </w:rPr>
        <w:t xml:space="preserve">
                                      әзiрлеу - 1 бiрлiк &lt;*&gt; </w:t>
      </w:r>
      <w:r>
        <w:br/>
      </w:r>
      <w:r>
        <w:rPr>
          <w:rFonts w:ascii="Times New Roman"/>
          <w:b w:val="false"/>
          <w:i w:val="false"/>
          <w:color w:val="000000"/>
          <w:sz w:val="28"/>
        </w:rPr>
        <w:t>
 </w:t>
      </w:r>
      <w:r>
        <w:br/>
      </w:r>
      <w:r>
        <w:rPr>
          <w:rFonts w:ascii="Times New Roman"/>
          <w:b w:val="false"/>
          <w:i w:val="false"/>
          <w:color w:val="000000"/>
          <w:sz w:val="28"/>
        </w:rPr>
        <w:t xml:space="preserve">
     10                                    Бағдарламалық кодтар    тамыз- </w:t>
      </w:r>
      <w:r>
        <w:br/>
      </w:r>
      <w:r>
        <w:rPr>
          <w:rFonts w:ascii="Times New Roman"/>
          <w:b w:val="false"/>
          <w:i w:val="false"/>
          <w:color w:val="000000"/>
          <w:sz w:val="28"/>
        </w:rPr>
        <w:t xml:space="preserve">
                                      мен құжаттама депозита. қараша </w:t>
      </w:r>
      <w:r>
        <w:br/>
      </w:r>
      <w:r>
        <w:rPr>
          <w:rFonts w:ascii="Times New Roman"/>
          <w:b w:val="false"/>
          <w:i w:val="false"/>
          <w:color w:val="000000"/>
          <w:sz w:val="28"/>
        </w:rPr>
        <w:t xml:space="preserve">
                                      рийiнiң техникалық және </w:t>
      </w:r>
      <w:r>
        <w:br/>
      </w:r>
      <w:r>
        <w:rPr>
          <w:rFonts w:ascii="Times New Roman"/>
          <w:b w:val="false"/>
          <w:i w:val="false"/>
          <w:color w:val="000000"/>
          <w:sz w:val="28"/>
        </w:rPr>
        <w:t xml:space="preserve">
                                      бағдарламалық құралда. </w:t>
      </w:r>
      <w:r>
        <w:br/>
      </w:r>
      <w:r>
        <w:rPr>
          <w:rFonts w:ascii="Times New Roman"/>
          <w:b w:val="false"/>
          <w:i w:val="false"/>
          <w:color w:val="000000"/>
          <w:sz w:val="28"/>
        </w:rPr>
        <w:t xml:space="preserve">
                                      рын және жүйелік бағдар. </w:t>
      </w:r>
      <w:r>
        <w:br/>
      </w:r>
      <w:r>
        <w:rPr>
          <w:rFonts w:ascii="Times New Roman"/>
          <w:b w:val="false"/>
          <w:i w:val="false"/>
          <w:color w:val="000000"/>
          <w:sz w:val="28"/>
        </w:rPr>
        <w:t xml:space="preserve">
                                      ламалық қамтамасыз етудi </w:t>
      </w:r>
      <w:r>
        <w:br/>
      </w:r>
      <w:r>
        <w:rPr>
          <w:rFonts w:ascii="Times New Roman"/>
          <w:b w:val="false"/>
          <w:i w:val="false"/>
          <w:color w:val="000000"/>
          <w:sz w:val="28"/>
        </w:rPr>
        <w:t xml:space="preserve">
                                      сатып алу және инсталля. </w:t>
      </w:r>
      <w:r>
        <w:br/>
      </w:r>
      <w:r>
        <w:rPr>
          <w:rFonts w:ascii="Times New Roman"/>
          <w:b w:val="false"/>
          <w:i w:val="false"/>
          <w:color w:val="000000"/>
          <w:sz w:val="28"/>
        </w:rPr>
        <w:t xml:space="preserve">
                                      циялау - 1 жиынтық &lt;*&gt; --------------------------------------------------------------------------- </w:t>
      </w:r>
      <w:r>
        <w:br/>
      </w:r>
      <w:r>
        <w:rPr>
          <w:rFonts w:ascii="Times New Roman"/>
          <w:b w:val="false"/>
          <w:i w:val="false"/>
          <w:color w:val="000000"/>
          <w:sz w:val="28"/>
        </w:rPr>
        <w:t>
</w:t>
      </w:r>
      <w:r>
        <w:rPr>
          <w:rFonts w:ascii="Times New Roman"/>
          <w:b w:val="false"/>
          <w:i w:val="false"/>
          <w:color w:val="ff0000"/>
          <w:sz w:val="28"/>
        </w:rPr>
        <w:t xml:space="preserve">      Ескерту. 6-тармақ өзгерді - ҚР Үкіметінің 2002.11.25. N 1247 </w:t>
      </w:r>
      <w:r>
        <w:rPr>
          <w:rFonts w:ascii="Times New Roman"/>
          <w:b w:val="false"/>
          <w:i w:val="false"/>
          <w:color w:val="000000"/>
          <w:sz w:val="28"/>
        </w:rPr>
        <w:t xml:space="preserve">қаулысымен. </w:t>
      </w:r>
      <w:r>
        <w:br/>
      </w:r>
      <w:r>
        <w:rPr>
          <w:rFonts w:ascii="Times New Roman"/>
          <w:b w:val="false"/>
          <w:i w:val="false"/>
          <w:color w:val="000000"/>
          <w:sz w:val="28"/>
        </w:rPr>
        <w:t xml:space="preserve">
      7. Бюджеттiк бағдарламаны орындаудан күтілетін нәтижелер: </w:t>
      </w:r>
      <w:r>
        <w:br/>
      </w:r>
      <w:r>
        <w:rPr>
          <w:rFonts w:ascii="Times New Roman"/>
          <w:b w:val="false"/>
          <w:i w:val="false"/>
          <w:color w:val="000000"/>
          <w:sz w:val="28"/>
        </w:rPr>
        <w:t xml:space="preserve">
      Сандық көрсеткіштер: </w:t>
      </w:r>
      <w:r>
        <w:br/>
      </w:r>
      <w:r>
        <w:rPr>
          <w:rFonts w:ascii="Times New Roman"/>
          <w:b w:val="false"/>
          <w:i w:val="false"/>
          <w:color w:val="000000"/>
          <w:sz w:val="28"/>
        </w:rPr>
        <w:t xml:space="preserve">
      Ақпараттық жүйелердi ендiру - 3 бiрлiк. </w:t>
      </w:r>
      <w:r>
        <w:br/>
      </w:r>
      <w:r>
        <w:rPr>
          <w:rFonts w:ascii="Times New Roman"/>
          <w:b w:val="false"/>
          <w:i w:val="false"/>
          <w:color w:val="000000"/>
          <w:sz w:val="28"/>
        </w:rPr>
        <w:t xml:space="preserve">
      Мемлекеттiк тiркелiмнiң, бағдарламалық өнiмдi </w:t>
      </w:r>
      <w:r>
        <w:br/>
      </w:r>
      <w:r>
        <w:rPr>
          <w:rFonts w:ascii="Times New Roman"/>
          <w:b w:val="false"/>
          <w:i w:val="false"/>
          <w:color w:val="000000"/>
          <w:sz w:val="28"/>
        </w:rPr>
        <w:t xml:space="preserve">
сертификаттаудың, құжаттар мен кодтар депозитарийінің жұмыс істеуінің нормативтік құжаттары - 3 жиынтық. </w:t>
      </w:r>
      <w:r>
        <w:br/>
      </w:r>
      <w:r>
        <w:rPr>
          <w:rFonts w:ascii="Times New Roman"/>
          <w:b w:val="false"/>
          <w:i w:val="false"/>
          <w:color w:val="000000"/>
          <w:sz w:val="28"/>
        </w:rPr>
        <w:t xml:space="preserve">
      Депозитарийдің қолданбалы бағдарламалық жұмыс iстеуiн әзiрлеу - 1 бiрлiк. </w:t>
      </w:r>
      <w:r>
        <w:br/>
      </w:r>
      <w:r>
        <w:rPr>
          <w:rFonts w:ascii="Times New Roman"/>
          <w:b w:val="false"/>
          <w:i w:val="false"/>
          <w:color w:val="000000"/>
          <w:sz w:val="28"/>
        </w:rPr>
        <w:t xml:space="preserve">
      Техникалық құралдар мен жүйелік бағдарламалық қамтамасыз етудi сатып алу - 3 жиынтық. </w:t>
      </w:r>
      <w:r>
        <w:br/>
      </w:r>
      <w:r>
        <w:rPr>
          <w:rFonts w:ascii="Times New Roman"/>
          <w:b w:val="false"/>
          <w:i w:val="false"/>
          <w:color w:val="000000"/>
          <w:sz w:val="28"/>
        </w:rPr>
        <w:t xml:space="preserve">
      Сапалық көрсеткiштер: </w:t>
      </w:r>
      <w:r>
        <w:br/>
      </w:r>
      <w:r>
        <w:rPr>
          <w:rFonts w:ascii="Times New Roman"/>
          <w:b w:val="false"/>
          <w:i w:val="false"/>
          <w:color w:val="000000"/>
          <w:sz w:val="28"/>
        </w:rPr>
        <w:t xml:space="preserve">
      Мемлекеттiк органдардың бар ақпараттық-телекоммуникациялық ресурстары мониторингiн қамтамасыз ету. </w:t>
      </w:r>
      <w:r>
        <w:br/>
      </w:r>
      <w:r>
        <w:rPr>
          <w:rFonts w:ascii="Times New Roman"/>
          <w:b w:val="false"/>
          <w:i w:val="false"/>
          <w:color w:val="000000"/>
          <w:sz w:val="28"/>
        </w:rPr>
        <w:t>
</w:t>
      </w:r>
      <w:r>
        <w:rPr>
          <w:rFonts w:ascii="Times New Roman"/>
          <w:b w:val="false"/>
          <w:i w:val="false"/>
          <w:color w:val="ff0000"/>
          <w:sz w:val="28"/>
        </w:rPr>
        <w:t xml:space="preserve">      Ескерту. 7-тармақ өзгерді - ҚР Үкіметінің 2002.11.25. N 1247 </w:t>
      </w:r>
      <w:r>
        <w:rPr>
          <w:rFonts w:ascii="Times New Roman"/>
          <w:b w:val="false"/>
          <w:i w:val="false"/>
          <w:color w:val="000000"/>
          <w:sz w:val="28"/>
        </w:rPr>
        <w:t xml:space="preserve">қаулысымен. </w:t>
      </w:r>
    </w:p>
    <w:bookmarkStart w:name="z74" w:id="7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2002 жылғы 26 қаңтардағы    </w:t>
      </w:r>
      <w:r>
        <w:br/>
      </w:r>
      <w:r>
        <w:rPr>
          <w:rFonts w:ascii="Times New Roman"/>
          <w:b w:val="false"/>
          <w:i w:val="false"/>
          <w:color w:val="000000"/>
          <w:sz w:val="28"/>
        </w:rPr>
        <w:t xml:space="preserve">
N 122 қаулысына      </w:t>
      </w:r>
      <w:r>
        <w:br/>
      </w:r>
      <w:r>
        <w:rPr>
          <w:rFonts w:ascii="Times New Roman"/>
          <w:b w:val="false"/>
          <w:i w:val="false"/>
          <w:color w:val="000000"/>
          <w:sz w:val="28"/>
        </w:rPr>
        <w:t xml:space="preserve">
37-қосымша       </w:t>
      </w:r>
    </w:p>
    <w:bookmarkEnd w:id="73"/>
    <w:p>
      <w:pPr>
        <w:spacing w:after="0"/>
        <w:ind w:left="0"/>
        <w:jc w:val="left"/>
      </w:pPr>
      <w:r>
        <w:rPr>
          <w:rFonts w:ascii="Times New Roman"/>
          <w:b/>
          <w:i w:val="false"/>
          <w:color w:val="000000"/>
        </w:rPr>
        <w:t xml:space="preserve"> Қазақстан Республикасының Көлiк және коммуникациялар министрлігi </w:t>
      </w:r>
      <w:r>
        <w:br/>
      </w:r>
      <w:r>
        <w:rPr>
          <w:rFonts w:ascii="Times New Roman"/>
          <w:b/>
          <w:i w:val="false"/>
          <w:color w:val="000000"/>
        </w:rPr>
        <w:t xml:space="preserve">
Бюджеттiк бағдарламаның әкiмгерi </w:t>
      </w:r>
    </w:p>
    <w:bookmarkStart w:name="z75" w:id="74"/>
    <w:p>
      <w:pPr>
        <w:spacing w:after="0"/>
        <w:ind w:left="0"/>
        <w:jc w:val="left"/>
      </w:pPr>
      <w:r>
        <w:rPr>
          <w:rFonts w:ascii="Times New Roman"/>
          <w:b/>
          <w:i w:val="false"/>
          <w:color w:val="000000"/>
        </w:rPr>
        <w:t xml:space="preserve"> 
607 "Электрондық деректер алмасу стандарттарын құру" республикалық бюджеттiк бағдарламасының 2002 жылға арналған </w:t>
      </w:r>
      <w:r>
        <w:br/>
      </w:r>
      <w:r>
        <w:rPr>
          <w:rFonts w:ascii="Times New Roman"/>
          <w:b/>
          <w:i w:val="false"/>
          <w:color w:val="000000"/>
        </w:rPr>
        <w:t xml:space="preserve">
ТӨЛҚҰЖАТЫ </w:t>
      </w:r>
    </w:p>
    <w:bookmarkEnd w:id="74"/>
    <w:p>
      <w:pPr>
        <w:spacing w:after="0"/>
        <w:ind w:left="0"/>
        <w:jc w:val="both"/>
      </w:pPr>
      <w:r>
        <w:rPr>
          <w:rFonts w:ascii="Times New Roman"/>
          <w:b w:val="false"/>
          <w:i w:val="false"/>
          <w:color w:val="000000"/>
          <w:sz w:val="28"/>
        </w:rPr>
        <w:t xml:space="preserve">      1. Құны: 39 087 мың теңге (отыз тоғыз миллион сексен жеті мың теңге). </w:t>
      </w:r>
      <w:r>
        <w:br/>
      </w:r>
      <w:r>
        <w:rPr>
          <w:rFonts w:ascii="Times New Roman"/>
          <w:b w:val="false"/>
          <w:i w:val="false"/>
          <w:color w:val="000000"/>
          <w:sz w:val="28"/>
        </w:rPr>
        <w:t xml:space="preserve">
      2. Бюджеттік бағдарламаның нормативтік құқықтық негiзi: Қазақстан Республикасы Президентiнiң 2001 жылғы 16 наурыздағы N 573 Жарлығымен бекiтiлген Қазақстан Республикасының Ұлттық ақпараттық инфрақұрылымын қалыптастырудың және дамытудың мемлекеттік бағдарламасы; Қазақстан Республикасы Үкіметінің Қазақстан Республикасында бiрыңғай ақпараттық кеңiстiктi дамыту және "Ұлттық ақпараттық технологиялар" жабық акционерлiк қоғамын құру туралы" 2000 жылғы 4 сәуiрдегi N 472; "Мемлекеттік органдарды ақпараттандыру мәселелерi туралы" 2000 жылғы 5 қазандағы N 1501; "Қазақстан Республикасының ұлттық ақпараттық инфрақұрылымын қалыптастырудың және дамытудың 2001-2003 жылдарға арналған мемлекеттік бағдарламасын iске асыру жөніндегi iс-шаралар жоспары туралы" 2001 жылғы 21 мамырдағы N 674 қаулылары. </w:t>
      </w:r>
      <w:r>
        <w:br/>
      </w:r>
      <w:r>
        <w:rPr>
          <w:rFonts w:ascii="Times New Roman"/>
          <w:b w:val="false"/>
          <w:i w:val="false"/>
          <w:color w:val="000000"/>
          <w:sz w:val="28"/>
        </w:rPr>
        <w:t xml:space="preserve">
      3. Бюджеттiк бағдарламаның қаржыландыру көздерi: республикалық бюджеттің қаражаттары. </w:t>
      </w:r>
      <w:r>
        <w:br/>
      </w:r>
      <w:r>
        <w:rPr>
          <w:rFonts w:ascii="Times New Roman"/>
          <w:b w:val="false"/>
          <w:i w:val="false"/>
          <w:color w:val="000000"/>
          <w:sz w:val="28"/>
        </w:rPr>
        <w:t xml:space="preserve">
      4. Бюджеттік бағдарламаның мақсаты: мемлекеттiк органдардың ақпараттық жүйелерінiң электрондық алмасуының және деректерінің қорғалуын қамтамасыз ету. </w:t>
      </w:r>
      <w:r>
        <w:br/>
      </w:r>
      <w:r>
        <w:rPr>
          <w:rFonts w:ascii="Times New Roman"/>
          <w:b w:val="false"/>
          <w:i w:val="false"/>
          <w:color w:val="000000"/>
          <w:sz w:val="28"/>
        </w:rPr>
        <w:t xml:space="preserve">
      5. Бюджеттік бағдарламаның мiндеттерi: электрондық дерек алмасуды қорғаудың құралдарын, рәсімдерін және тетіктерін құру.    </w:t>
      </w:r>
      <w:r>
        <w:br/>
      </w:r>
      <w:r>
        <w:rPr>
          <w:rFonts w:ascii="Times New Roman"/>
          <w:b w:val="false"/>
          <w:i w:val="false"/>
          <w:color w:val="000000"/>
          <w:sz w:val="28"/>
        </w:rPr>
        <w:t xml:space="preserve">
      6. Бюджеттік бағдарламаны iске асыру жөніндегі іс-шаралар жоспары: </w:t>
      </w:r>
      <w:r>
        <w:br/>
      </w:r>
      <w:r>
        <w:rPr>
          <w:rFonts w:ascii="Times New Roman"/>
          <w:b w:val="false"/>
          <w:i w:val="false"/>
          <w:color w:val="000000"/>
          <w:sz w:val="28"/>
        </w:rPr>
        <w:t xml:space="preserve">
--------------------------------------------------------------------------- </w:t>
      </w:r>
      <w:r>
        <w:br/>
      </w:r>
      <w:r>
        <w:rPr>
          <w:rFonts w:ascii="Times New Roman"/>
          <w:b w:val="false"/>
          <w:i w:val="false"/>
          <w:color w:val="000000"/>
          <w:sz w:val="28"/>
        </w:rPr>
        <w:t xml:space="preserve">
Реттік!Бағдар.! Кіші  !Бағдарламаның !    Бағдарламаны    !Іске ! Жауапты </w:t>
      </w:r>
      <w:r>
        <w:br/>
      </w:r>
      <w:r>
        <w:rPr>
          <w:rFonts w:ascii="Times New Roman"/>
          <w:b w:val="false"/>
          <w:i w:val="false"/>
          <w:color w:val="000000"/>
          <w:sz w:val="28"/>
        </w:rPr>
        <w:t xml:space="preserve">
  N   !ламаның!бағдар.!(кіші бағдар. !(кіші бағдарламаны) !асыру! орындау. </w:t>
      </w:r>
      <w:r>
        <w:br/>
      </w:r>
      <w:r>
        <w:rPr>
          <w:rFonts w:ascii="Times New Roman"/>
          <w:b w:val="false"/>
          <w:i w:val="false"/>
          <w:color w:val="000000"/>
          <w:sz w:val="28"/>
        </w:rPr>
        <w:t xml:space="preserve">
      ! коды  !ламаның!ламаның) атауы!іске асыру жөніндегі!мер. ! шылар </w:t>
      </w:r>
      <w:r>
        <w:br/>
      </w:r>
      <w:r>
        <w:rPr>
          <w:rFonts w:ascii="Times New Roman"/>
          <w:b w:val="false"/>
          <w:i w:val="false"/>
          <w:color w:val="000000"/>
          <w:sz w:val="28"/>
        </w:rPr>
        <w:t xml:space="preserve">
      !       ! коды  !              !     іс-шаралар     !зімі !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           5        !  6  !    7 </w:t>
      </w:r>
      <w:r>
        <w:br/>
      </w:r>
      <w:r>
        <w:rPr>
          <w:rFonts w:ascii="Times New Roman"/>
          <w:b w:val="false"/>
          <w:i w:val="false"/>
          <w:color w:val="000000"/>
          <w:sz w:val="28"/>
        </w:rPr>
        <w:t xml:space="preserve">
--------------------------------------------------------------------------- </w:t>
      </w:r>
      <w:r>
        <w:br/>
      </w:r>
      <w:r>
        <w:rPr>
          <w:rFonts w:ascii="Times New Roman"/>
          <w:b w:val="false"/>
          <w:i w:val="false"/>
          <w:color w:val="000000"/>
          <w:sz w:val="28"/>
        </w:rPr>
        <w:t xml:space="preserve">
1        607           Электрондық    Мемлекеттік орган.   наурыз </w:t>
      </w:r>
      <w:r>
        <w:br/>
      </w:r>
      <w:r>
        <w:rPr>
          <w:rFonts w:ascii="Times New Roman"/>
          <w:b w:val="false"/>
          <w:i w:val="false"/>
          <w:color w:val="000000"/>
          <w:sz w:val="28"/>
        </w:rPr>
        <w:t xml:space="preserve">
                       деректер       дардың ақпараттық   -қараша </w:t>
      </w:r>
      <w:r>
        <w:br/>
      </w:r>
      <w:r>
        <w:rPr>
          <w:rFonts w:ascii="Times New Roman"/>
          <w:b w:val="false"/>
          <w:i w:val="false"/>
          <w:color w:val="000000"/>
          <w:sz w:val="28"/>
        </w:rPr>
        <w:t xml:space="preserve">
                       алмасу         жүйелері арасындағы </w:t>
      </w:r>
      <w:r>
        <w:br/>
      </w:r>
      <w:r>
        <w:rPr>
          <w:rFonts w:ascii="Times New Roman"/>
          <w:b w:val="false"/>
          <w:i w:val="false"/>
          <w:color w:val="000000"/>
          <w:sz w:val="28"/>
        </w:rPr>
        <w:t xml:space="preserve">
                       стандарттар    электрондық деректер </w:t>
      </w:r>
      <w:r>
        <w:br/>
      </w:r>
      <w:r>
        <w:rPr>
          <w:rFonts w:ascii="Times New Roman"/>
          <w:b w:val="false"/>
          <w:i w:val="false"/>
          <w:color w:val="000000"/>
          <w:sz w:val="28"/>
        </w:rPr>
        <w:t xml:space="preserve">
                       құру           алмасудың мәлімет. </w:t>
      </w:r>
      <w:r>
        <w:br/>
      </w:r>
      <w:r>
        <w:rPr>
          <w:rFonts w:ascii="Times New Roman"/>
          <w:b w:val="false"/>
          <w:i w:val="false"/>
          <w:color w:val="000000"/>
          <w:sz w:val="28"/>
        </w:rPr>
        <w:t xml:space="preserve">
                                      терін, құралдарын </w:t>
      </w:r>
      <w:r>
        <w:br/>
      </w:r>
      <w:r>
        <w:rPr>
          <w:rFonts w:ascii="Times New Roman"/>
          <w:b w:val="false"/>
          <w:i w:val="false"/>
          <w:color w:val="000000"/>
          <w:sz w:val="28"/>
        </w:rPr>
        <w:t xml:space="preserve">
                                      және рәсімдерін             Қазақстан </w:t>
      </w:r>
      <w:r>
        <w:br/>
      </w:r>
      <w:r>
        <w:rPr>
          <w:rFonts w:ascii="Times New Roman"/>
          <w:b w:val="false"/>
          <w:i w:val="false"/>
          <w:color w:val="000000"/>
          <w:sz w:val="28"/>
        </w:rPr>
        <w:t xml:space="preserve">
                                      ұсынудың форматтарын        Республи. </w:t>
      </w:r>
      <w:r>
        <w:br/>
      </w:r>
      <w:r>
        <w:rPr>
          <w:rFonts w:ascii="Times New Roman"/>
          <w:b w:val="false"/>
          <w:i w:val="false"/>
          <w:color w:val="000000"/>
          <w:sz w:val="28"/>
        </w:rPr>
        <w:t xml:space="preserve">
                                      әзірлеу - 1 жиынтық         касының </w:t>
      </w:r>
      <w:r>
        <w:br/>
      </w:r>
      <w:r>
        <w:rPr>
          <w:rFonts w:ascii="Times New Roman"/>
          <w:b w:val="false"/>
          <w:i w:val="false"/>
          <w:color w:val="000000"/>
          <w:sz w:val="28"/>
        </w:rPr>
        <w:t xml:space="preserve">
                                                                  Көлік </w:t>
      </w:r>
      <w:r>
        <w:br/>
      </w:r>
      <w:r>
        <w:rPr>
          <w:rFonts w:ascii="Times New Roman"/>
          <w:b w:val="false"/>
          <w:i w:val="false"/>
          <w:color w:val="000000"/>
          <w:sz w:val="28"/>
        </w:rPr>
        <w:t>
 </w:t>
      </w:r>
      <w:r>
        <w:br/>
      </w:r>
      <w:r>
        <w:rPr>
          <w:rFonts w:ascii="Times New Roman"/>
          <w:b w:val="false"/>
          <w:i w:val="false"/>
          <w:color w:val="000000"/>
          <w:sz w:val="28"/>
        </w:rPr>
        <w:t xml:space="preserve">
2                                     Деректерді электрон.  мамыр және </w:t>
      </w:r>
      <w:r>
        <w:br/>
      </w:r>
      <w:r>
        <w:rPr>
          <w:rFonts w:ascii="Times New Roman"/>
          <w:b w:val="false"/>
          <w:i w:val="false"/>
          <w:color w:val="000000"/>
          <w:sz w:val="28"/>
        </w:rPr>
        <w:t xml:space="preserve">
                                      дық дерек алмасу      -жел. коммуни. </w:t>
      </w:r>
      <w:r>
        <w:br/>
      </w:r>
      <w:r>
        <w:rPr>
          <w:rFonts w:ascii="Times New Roman"/>
          <w:b w:val="false"/>
          <w:i w:val="false"/>
          <w:color w:val="000000"/>
          <w:sz w:val="28"/>
        </w:rPr>
        <w:t xml:space="preserve">
                                      кезінде рұқсат       тоқсан кациялар </w:t>
      </w:r>
      <w:r>
        <w:br/>
      </w:r>
      <w:r>
        <w:rPr>
          <w:rFonts w:ascii="Times New Roman"/>
          <w:b w:val="false"/>
          <w:i w:val="false"/>
          <w:color w:val="000000"/>
          <w:sz w:val="28"/>
        </w:rPr>
        <w:t xml:space="preserve">
                                      етілмеген пайдала.          министр. </w:t>
      </w:r>
      <w:r>
        <w:br/>
      </w:r>
      <w:r>
        <w:rPr>
          <w:rFonts w:ascii="Times New Roman"/>
          <w:b w:val="false"/>
          <w:i w:val="false"/>
          <w:color w:val="000000"/>
          <w:sz w:val="28"/>
        </w:rPr>
        <w:t xml:space="preserve">
                                      нудан және бұрма.           лігі </w:t>
      </w:r>
      <w:r>
        <w:br/>
      </w:r>
      <w:r>
        <w:rPr>
          <w:rFonts w:ascii="Times New Roman"/>
          <w:b w:val="false"/>
          <w:i w:val="false"/>
          <w:color w:val="000000"/>
          <w:sz w:val="28"/>
        </w:rPr>
        <w:t xml:space="preserve">
                                      лаудан қорғау </w:t>
      </w:r>
      <w:r>
        <w:br/>
      </w:r>
      <w:r>
        <w:rPr>
          <w:rFonts w:ascii="Times New Roman"/>
          <w:b w:val="false"/>
          <w:i w:val="false"/>
          <w:color w:val="000000"/>
          <w:sz w:val="28"/>
        </w:rPr>
        <w:t xml:space="preserve">
                                      тетіктерін әзірлеу </w:t>
      </w:r>
      <w:r>
        <w:br/>
      </w:r>
      <w:r>
        <w:rPr>
          <w:rFonts w:ascii="Times New Roman"/>
          <w:b w:val="false"/>
          <w:i w:val="false"/>
          <w:color w:val="000000"/>
          <w:sz w:val="28"/>
        </w:rPr>
        <w:t xml:space="preserve">
                                      - 1 жиынтық --------------------------------------------------------------------------- </w:t>
      </w:r>
      <w:r>
        <w:br/>
      </w:r>
      <w:r>
        <w:rPr>
          <w:rFonts w:ascii="Times New Roman"/>
          <w:b w:val="false"/>
          <w:i w:val="false"/>
          <w:color w:val="000000"/>
          <w:sz w:val="28"/>
        </w:rPr>
        <w:t xml:space="preserve">
      7. Бюджеттік бағдарламаны орындаудан күтілетін нәтижелер: </w:t>
      </w:r>
      <w:r>
        <w:br/>
      </w:r>
      <w:r>
        <w:rPr>
          <w:rFonts w:ascii="Times New Roman"/>
          <w:b w:val="false"/>
          <w:i w:val="false"/>
          <w:color w:val="000000"/>
          <w:sz w:val="28"/>
        </w:rPr>
        <w:t xml:space="preserve">
      Сандық көрсеткіштер: </w:t>
      </w:r>
      <w:r>
        <w:br/>
      </w:r>
      <w:r>
        <w:rPr>
          <w:rFonts w:ascii="Times New Roman"/>
          <w:b w:val="false"/>
          <w:i w:val="false"/>
          <w:color w:val="000000"/>
          <w:sz w:val="28"/>
        </w:rPr>
        <w:t xml:space="preserve">
      Бағдарламалық модуль - 1 жиынтық </w:t>
      </w:r>
      <w:r>
        <w:br/>
      </w:r>
      <w:r>
        <w:rPr>
          <w:rFonts w:ascii="Times New Roman"/>
          <w:b w:val="false"/>
          <w:i w:val="false"/>
          <w:color w:val="000000"/>
          <w:sz w:val="28"/>
        </w:rPr>
        <w:t xml:space="preserve">
      Мәліметтерді қорғау тетігі - 1 жиынтық </w:t>
      </w:r>
      <w:r>
        <w:br/>
      </w:r>
      <w:r>
        <w:rPr>
          <w:rFonts w:ascii="Times New Roman"/>
          <w:b w:val="false"/>
          <w:i w:val="false"/>
          <w:color w:val="000000"/>
          <w:sz w:val="28"/>
        </w:rPr>
        <w:t xml:space="preserve">
      Сапалық көрсеткіштер: </w:t>
      </w:r>
      <w:r>
        <w:br/>
      </w:r>
      <w:r>
        <w:rPr>
          <w:rFonts w:ascii="Times New Roman"/>
          <w:b w:val="false"/>
          <w:i w:val="false"/>
          <w:color w:val="000000"/>
          <w:sz w:val="28"/>
        </w:rPr>
        <w:t xml:space="preserve">
      Мемлекеттік органдардың ақпараттық жүйелері арасында электрондық дерек алмасуды біріздендіру, электрондық алмасу кезінде мәліметтердің бұрмалануын болдырмау, рұқсат етілмеген кіруден қорғау. </w:t>
      </w:r>
    </w:p>
    <w:bookmarkStart w:name="z76" w:id="75"/>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2002 жылғы 26 қаңтардағы     </w:t>
      </w:r>
      <w:r>
        <w:br/>
      </w:r>
      <w:r>
        <w:rPr>
          <w:rFonts w:ascii="Times New Roman"/>
          <w:b w:val="false"/>
          <w:i w:val="false"/>
          <w:color w:val="000000"/>
          <w:sz w:val="28"/>
        </w:rPr>
        <w:t xml:space="preserve">
N 122 қаулысына       </w:t>
      </w:r>
      <w:r>
        <w:br/>
      </w:r>
      <w:r>
        <w:rPr>
          <w:rFonts w:ascii="Times New Roman"/>
          <w:b w:val="false"/>
          <w:i w:val="false"/>
          <w:color w:val="000000"/>
          <w:sz w:val="28"/>
        </w:rPr>
        <w:t xml:space="preserve">
38-қосымша         </w:t>
      </w:r>
    </w:p>
    <w:bookmarkEnd w:id="75"/>
    <w:p>
      <w:pPr>
        <w:spacing w:after="0"/>
        <w:ind w:left="0"/>
        <w:jc w:val="left"/>
      </w:pPr>
      <w:r>
        <w:rPr>
          <w:rFonts w:ascii="Times New Roman"/>
          <w:b/>
          <w:i w:val="false"/>
          <w:color w:val="000000"/>
        </w:rPr>
        <w:t xml:space="preserve"> Қазақстан Республикасының Көлiк және коммуникациялар министрлігi </w:t>
      </w:r>
      <w:r>
        <w:br/>
      </w:r>
      <w:r>
        <w:rPr>
          <w:rFonts w:ascii="Times New Roman"/>
          <w:b/>
          <w:i w:val="false"/>
          <w:color w:val="000000"/>
        </w:rPr>
        <w:t xml:space="preserve">
Бюджеттiк бағдарламаның әкiмгерi </w:t>
      </w:r>
    </w:p>
    <w:bookmarkStart w:name="z77" w:id="76"/>
    <w:p>
      <w:pPr>
        <w:spacing w:after="0"/>
        <w:ind w:left="0"/>
        <w:jc w:val="left"/>
      </w:pPr>
      <w:r>
        <w:rPr>
          <w:rFonts w:ascii="Times New Roman"/>
          <w:b/>
          <w:i w:val="false"/>
          <w:color w:val="000000"/>
        </w:rPr>
        <w:t xml:space="preserve"> 
608 "Электрондық коммерция, аукциондар және тендерлер жүйесiн құру" республикалық бюджеттiк бағдарламасының 2002 жылға арналған </w:t>
      </w:r>
      <w:r>
        <w:br/>
      </w:r>
      <w:r>
        <w:rPr>
          <w:rFonts w:ascii="Times New Roman"/>
          <w:b/>
          <w:i w:val="false"/>
          <w:color w:val="000000"/>
        </w:rPr>
        <w:t xml:space="preserve">
ТӨЛҚҰЖАТЫ </w:t>
      </w:r>
    </w:p>
    <w:bookmarkEnd w:id="76"/>
    <w:p>
      <w:pPr>
        <w:spacing w:after="0"/>
        <w:ind w:left="0"/>
        <w:jc w:val="both"/>
      </w:pPr>
      <w:r>
        <w:rPr>
          <w:rFonts w:ascii="Times New Roman"/>
          <w:b w:val="false"/>
          <w:i w:val="false"/>
          <w:color w:val="000000"/>
          <w:sz w:val="28"/>
        </w:rPr>
        <w:t xml:space="preserve">      1. Құны: 11 712 мың (он бір миллион жеті жүз он екi мың) теңге. </w:t>
      </w:r>
      <w:r>
        <w:br/>
      </w:r>
      <w:r>
        <w:rPr>
          <w:rFonts w:ascii="Times New Roman"/>
          <w:b w:val="false"/>
          <w:i w:val="false"/>
          <w:color w:val="000000"/>
          <w:sz w:val="28"/>
        </w:rPr>
        <w:t xml:space="preserve">
      2. Бюджеттiк бағдарламаның нормативтiк-құқықтық негiзi: Қазақстан Республикасы Президентінің 2001 жылғы 16 наурыздағы N 573 Жарлығымен бекiтiлген Қазақстан Республикасының Ұлттық ақпараттық инфрақұрылымын қалыптастырудың және дамытудың мемлекеттiк бағдарламасы; </w:t>
      </w:r>
      <w:r>
        <w:br/>
      </w:r>
      <w:r>
        <w:rPr>
          <w:rFonts w:ascii="Times New Roman"/>
          <w:b w:val="false"/>
          <w:i w:val="false"/>
          <w:color w:val="000000"/>
          <w:sz w:val="28"/>
        </w:rPr>
        <w:t xml:space="preserve">
      Қазақстан Республикасы Үкiметiнiң "Қазақстан Республикасының бiрыңғай ақпараттық кеңiстiгiн дамыту және "Ұлттық ақпараттық технологиялар жабық акционерлiк қоғамын құру туралы" 2000 жылғы 4 сәуiрдегі N 492, "Мемлекеттiк органдарды ақпараттандыру мәселелерi туралы" 2000 жылғы 5 қазандағы N 1501, "Қазақстан Республикасының Ұлттық ақпараттық инфрақұрылымын қалыптастырудың және дамытудың 2001-2003 жылдарға арналған мемлекеттiк бағдарламасын iске асыру жөнiндегi iс-шаралар жоспары туралы" 2001 жылғы 21 мамырдағы N 674 қаулылары. </w:t>
      </w:r>
      <w:r>
        <w:br/>
      </w:r>
      <w:r>
        <w:rPr>
          <w:rFonts w:ascii="Times New Roman"/>
          <w:b w:val="false"/>
          <w:i w:val="false"/>
          <w:color w:val="000000"/>
          <w:sz w:val="28"/>
        </w:rPr>
        <w:t xml:space="preserve">
      3. Бюджеттік бағдарламаның қаржыландыру көздерi: республикалық бюджеттің қаражаттары. </w:t>
      </w:r>
      <w:r>
        <w:br/>
      </w:r>
      <w:r>
        <w:rPr>
          <w:rFonts w:ascii="Times New Roman"/>
          <w:b w:val="false"/>
          <w:i w:val="false"/>
          <w:color w:val="000000"/>
          <w:sz w:val="28"/>
        </w:rPr>
        <w:t xml:space="preserve">
      4. Бюджеттiк бағдарламаның мақсаты: Қазақстан Республикасында бизнесті, сауданы электрондық жүргізу жүйесiн құру және электрондық аукциондар тетiгiн iске асыру. </w:t>
      </w:r>
      <w:r>
        <w:br/>
      </w:r>
      <w:r>
        <w:rPr>
          <w:rFonts w:ascii="Times New Roman"/>
          <w:b w:val="false"/>
          <w:i w:val="false"/>
          <w:color w:val="000000"/>
          <w:sz w:val="28"/>
        </w:rPr>
        <w:t xml:space="preserve">
      5. Бағдарламаның мiндеттерi: электрондық коммерция саласындағы нормативтiк құжаттарды, техникалық тапсырысты және бағдарламалық қамтамасыз етудi әзiрлеу. </w:t>
      </w:r>
      <w:r>
        <w:br/>
      </w:r>
      <w:r>
        <w:rPr>
          <w:rFonts w:ascii="Times New Roman"/>
          <w:b w:val="false"/>
          <w:i w:val="false"/>
          <w:color w:val="000000"/>
          <w:sz w:val="28"/>
        </w:rPr>
        <w:t xml:space="preserve">
      6. Бюджеттік бағдарламаны iске асыру жөніндегі іс-шаралар жоспары: </w:t>
      </w:r>
      <w:r>
        <w:br/>
      </w:r>
      <w:r>
        <w:rPr>
          <w:rFonts w:ascii="Times New Roman"/>
          <w:b w:val="false"/>
          <w:i w:val="false"/>
          <w:color w:val="000000"/>
          <w:sz w:val="28"/>
        </w:rPr>
        <w:t xml:space="preserve">
--------------------------------------------------------------------------- </w:t>
      </w:r>
      <w:r>
        <w:br/>
      </w:r>
      <w:r>
        <w:rPr>
          <w:rFonts w:ascii="Times New Roman"/>
          <w:b w:val="false"/>
          <w:i w:val="false"/>
          <w:color w:val="000000"/>
          <w:sz w:val="28"/>
        </w:rPr>
        <w:t xml:space="preserve">
Реттік!Бағдар.! Кіші  !Бағдарламаның !    Бағдарламаны    !Іске ! Жауапты </w:t>
      </w:r>
      <w:r>
        <w:br/>
      </w:r>
      <w:r>
        <w:rPr>
          <w:rFonts w:ascii="Times New Roman"/>
          <w:b w:val="false"/>
          <w:i w:val="false"/>
          <w:color w:val="000000"/>
          <w:sz w:val="28"/>
        </w:rPr>
        <w:t xml:space="preserve">
  N   !ламаның!бағдар.!(кіші бағдар. !(кіші бағдарламаны) !асыру! орындау. </w:t>
      </w:r>
      <w:r>
        <w:br/>
      </w:r>
      <w:r>
        <w:rPr>
          <w:rFonts w:ascii="Times New Roman"/>
          <w:b w:val="false"/>
          <w:i w:val="false"/>
          <w:color w:val="000000"/>
          <w:sz w:val="28"/>
        </w:rPr>
        <w:t xml:space="preserve">
      ! коды  !ламаның!ламаның) атауы!іске асыру жөніндегі!мер. ! шылар </w:t>
      </w:r>
      <w:r>
        <w:br/>
      </w:r>
      <w:r>
        <w:rPr>
          <w:rFonts w:ascii="Times New Roman"/>
          <w:b w:val="false"/>
          <w:i w:val="false"/>
          <w:color w:val="000000"/>
          <w:sz w:val="28"/>
        </w:rPr>
        <w:t xml:space="preserve">
      !       ! коды  !              !     іс-шаралар     !зімі !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           5        !  6  !    7 --------------------------------------------------------------------------- </w:t>
      </w:r>
      <w:r>
        <w:br/>
      </w:r>
      <w:r>
        <w:rPr>
          <w:rFonts w:ascii="Times New Roman"/>
          <w:b w:val="false"/>
          <w:i w:val="false"/>
          <w:color w:val="000000"/>
          <w:sz w:val="28"/>
        </w:rPr>
        <w:t xml:space="preserve">
1 &lt;*&gt; </w:t>
      </w:r>
      <w:r>
        <w:br/>
      </w:r>
      <w:r>
        <w:rPr>
          <w:rFonts w:ascii="Times New Roman"/>
          <w:b w:val="false"/>
          <w:i w:val="false"/>
          <w:color w:val="000000"/>
          <w:sz w:val="28"/>
        </w:rPr>
        <w:t xml:space="preserve">
2 &lt;*&gt; </w:t>
      </w:r>
      <w:r>
        <w:br/>
      </w:r>
      <w:r>
        <w:rPr>
          <w:rFonts w:ascii="Times New Roman"/>
          <w:b w:val="false"/>
          <w:i w:val="false"/>
          <w:color w:val="000000"/>
          <w:sz w:val="28"/>
        </w:rPr>
        <w:t xml:space="preserve">
3                                  Электрондық коммерция мамыр, Қазақстан </w:t>
      </w:r>
      <w:r>
        <w:br/>
      </w:r>
      <w:r>
        <w:rPr>
          <w:rFonts w:ascii="Times New Roman"/>
          <w:b w:val="false"/>
          <w:i w:val="false"/>
          <w:color w:val="000000"/>
          <w:sz w:val="28"/>
        </w:rPr>
        <w:t xml:space="preserve">
                                   орталығын ұйымдастыру жел.   Республи. </w:t>
      </w:r>
      <w:r>
        <w:br/>
      </w:r>
      <w:r>
        <w:rPr>
          <w:rFonts w:ascii="Times New Roman"/>
          <w:b w:val="false"/>
          <w:i w:val="false"/>
          <w:color w:val="000000"/>
          <w:sz w:val="28"/>
        </w:rPr>
        <w:t xml:space="preserve">
                                   үшін техникалық       тоқсан касының </w:t>
      </w:r>
      <w:r>
        <w:br/>
      </w:r>
      <w:r>
        <w:rPr>
          <w:rFonts w:ascii="Times New Roman"/>
          <w:b w:val="false"/>
          <w:i w:val="false"/>
          <w:color w:val="000000"/>
          <w:sz w:val="28"/>
        </w:rPr>
        <w:t xml:space="preserve">
                                   тапсырманы әзірлеу,          Көлік және </w:t>
      </w:r>
      <w:r>
        <w:br/>
      </w:r>
      <w:r>
        <w:rPr>
          <w:rFonts w:ascii="Times New Roman"/>
          <w:b w:val="false"/>
          <w:i w:val="false"/>
          <w:color w:val="000000"/>
          <w:sz w:val="28"/>
        </w:rPr>
        <w:t xml:space="preserve">
                                   оның ішінде ғылыми-          коммуни. </w:t>
      </w:r>
      <w:r>
        <w:br/>
      </w:r>
      <w:r>
        <w:rPr>
          <w:rFonts w:ascii="Times New Roman"/>
          <w:b w:val="false"/>
          <w:i w:val="false"/>
          <w:color w:val="000000"/>
          <w:sz w:val="28"/>
        </w:rPr>
        <w:t xml:space="preserve">
                                   зерттеу жұмыстарын           кациялар </w:t>
      </w:r>
      <w:r>
        <w:br/>
      </w:r>
      <w:r>
        <w:rPr>
          <w:rFonts w:ascii="Times New Roman"/>
          <w:b w:val="false"/>
          <w:i w:val="false"/>
          <w:color w:val="000000"/>
          <w:sz w:val="28"/>
        </w:rPr>
        <w:t xml:space="preserve">
                                   жүргізу - 1 бірлік &lt;*&gt;       министрлігі </w:t>
      </w:r>
      <w:r>
        <w:br/>
      </w:r>
      <w:r>
        <w:rPr>
          <w:rFonts w:ascii="Times New Roman"/>
          <w:b w:val="false"/>
          <w:i w:val="false"/>
          <w:color w:val="000000"/>
          <w:sz w:val="28"/>
        </w:rPr>
        <w:t xml:space="preserve">
--------------------------------------------------------------------------- </w:t>
      </w:r>
      <w:r>
        <w:br/>
      </w:r>
      <w:r>
        <w:rPr>
          <w:rFonts w:ascii="Times New Roman"/>
          <w:b w:val="false"/>
          <w:i w:val="false"/>
          <w:color w:val="000000"/>
          <w:sz w:val="28"/>
        </w:rPr>
        <w:t>
</w:t>
      </w:r>
      <w:r>
        <w:rPr>
          <w:rFonts w:ascii="Times New Roman"/>
          <w:b w:val="false"/>
          <w:i w:val="false"/>
          <w:color w:val="ff0000"/>
          <w:sz w:val="28"/>
        </w:rPr>
        <w:t xml:space="preserve">      Ескерту. 6-тармақ өзгерді - ҚР Үкіметінің 2002.11.25. N 1247 </w:t>
      </w:r>
      <w:r>
        <w:rPr>
          <w:rFonts w:ascii="Times New Roman"/>
          <w:b w:val="false"/>
          <w:i w:val="false"/>
          <w:color w:val="000000"/>
          <w:sz w:val="28"/>
        </w:rPr>
        <w:t xml:space="preserve">қаулысымен. </w:t>
      </w:r>
    </w:p>
    <w:p>
      <w:pPr>
        <w:spacing w:after="0"/>
        <w:ind w:left="0"/>
        <w:jc w:val="both"/>
      </w:pPr>
      <w:r>
        <w:rPr>
          <w:rFonts w:ascii="Times New Roman"/>
          <w:b w:val="false"/>
          <w:i w:val="false"/>
          <w:color w:val="000000"/>
          <w:sz w:val="28"/>
        </w:rPr>
        <w:t xml:space="preserve">      7. Бюджеттік бағдарламаны орындаудан күтілетін нәтижелер: </w:t>
      </w:r>
      <w:r>
        <w:br/>
      </w:r>
      <w:r>
        <w:rPr>
          <w:rFonts w:ascii="Times New Roman"/>
          <w:b w:val="false"/>
          <w:i w:val="false"/>
          <w:color w:val="000000"/>
          <w:sz w:val="28"/>
        </w:rPr>
        <w:t xml:space="preserve">
      Сандық көрсеткіштер: </w:t>
      </w:r>
      <w:r>
        <w:br/>
      </w:r>
      <w:r>
        <w:rPr>
          <w:rFonts w:ascii="Times New Roman"/>
          <w:b w:val="false"/>
          <w:i w:val="false"/>
          <w:color w:val="000000"/>
          <w:sz w:val="28"/>
        </w:rPr>
        <w:t xml:space="preserve">
      Электрондық коммерция орталығын ұйымдастыру үшін техникалық тапсырыс - 1 жиынтық; &lt;*&gt; </w:t>
      </w:r>
      <w:r>
        <w:br/>
      </w:r>
      <w:r>
        <w:rPr>
          <w:rFonts w:ascii="Times New Roman"/>
          <w:b w:val="false"/>
          <w:i w:val="false"/>
          <w:color w:val="000000"/>
          <w:sz w:val="28"/>
        </w:rPr>
        <w:t xml:space="preserve">
      Сапалық көрсеткіштер: </w:t>
      </w:r>
      <w:r>
        <w:br/>
      </w:r>
      <w:r>
        <w:rPr>
          <w:rFonts w:ascii="Times New Roman"/>
          <w:b w:val="false"/>
          <w:i w:val="false"/>
          <w:color w:val="000000"/>
          <w:sz w:val="28"/>
        </w:rPr>
        <w:t xml:space="preserve">
      Экстерриториялық мәмілелер жасасу мүмкіндіктерін қамтамасыз ету. </w:t>
      </w:r>
      <w:r>
        <w:br/>
      </w:r>
      <w:r>
        <w:rPr>
          <w:rFonts w:ascii="Times New Roman"/>
          <w:b w:val="false"/>
          <w:i w:val="false"/>
          <w:color w:val="000000"/>
          <w:sz w:val="28"/>
        </w:rPr>
        <w:t>
</w:t>
      </w:r>
      <w:r>
        <w:rPr>
          <w:rFonts w:ascii="Times New Roman"/>
          <w:b w:val="false"/>
          <w:i w:val="false"/>
          <w:color w:val="ff0000"/>
          <w:sz w:val="28"/>
        </w:rPr>
        <w:t xml:space="preserve">      Ескерту. 7-тармақ өзгерді - ҚР Үкіметінің 2002.11.25. N 1247 </w:t>
      </w:r>
      <w:r>
        <w:rPr>
          <w:rFonts w:ascii="Times New Roman"/>
          <w:b w:val="false"/>
          <w:i w:val="false"/>
          <w:color w:val="000000"/>
          <w:sz w:val="28"/>
        </w:rPr>
        <w:t xml:space="preserve">қаулысымен. </w:t>
      </w:r>
    </w:p>
    <w:bookmarkStart w:name="z78" w:id="77"/>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2002 жылғы 26 қаңтардағы    </w:t>
      </w:r>
      <w:r>
        <w:br/>
      </w:r>
      <w:r>
        <w:rPr>
          <w:rFonts w:ascii="Times New Roman"/>
          <w:b w:val="false"/>
          <w:i w:val="false"/>
          <w:color w:val="000000"/>
          <w:sz w:val="28"/>
        </w:rPr>
        <w:t xml:space="preserve">
N 122 қаулысына       </w:t>
      </w:r>
      <w:r>
        <w:br/>
      </w:r>
      <w:r>
        <w:rPr>
          <w:rFonts w:ascii="Times New Roman"/>
          <w:b w:val="false"/>
          <w:i w:val="false"/>
          <w:color w:val="000000"/>
          <w:sz w:val="28"/>
        </w:rPr>
        <w:t xml:space="preserve">
39-қосымша         </w:t>
      </w:r>
    </w:p>
    <w:bookmarkEnd w:id="77"/>
    <w:p>
      <w:pPr>
        <w:spacing w:after="0"/>
        <w:ind w:left="0"/>
        <w:jc w:val="left"/>
      </w:pPr>
      <w:r>
        <w:rPr>
          <w:rFonts w:ascii="Times New Roman"/>
          <w:b/>
          <w:i w:val="false"/>
          <w:color w:val="000000"/>
        </w:rPr>
        <w:t xml:space="preserve"> Қазақстан Республикасының Көлiк және коммуникациялар министрлігi </w:t>
      </w:r>
      <w:r>
        <w:br/>
      </w:r>
      <w:r>
        <w:rPr>
          <w:rFonts w:ascii="Times New Roman"/>
          <w:b/>
          <w:i w:val="false"/>
          <w:color w:val="000000"/>
        </w:rPr>
        <w:t xml:space="preserve">
Бюджеттiк бағдарламаның әкiмгерi </w:t>
      </w:r>
    </w:p>
    <w:bookmarkStart w:name="z79" w:id="78"/>
    <w:p>
      <w:pPr>
        <w:spacing w:after="0"/>
        <w:ind w:left="0"/>
        <w:jc w:val="left"/>
      </w:pPr>
      <w:r>
        <w:rPr>
          <w:rFonts w:ascii="Times New Roman"/>
          <w:b/>
          <w:i w:val="false"/>
          <w:color w:val="000000"/>
        </w:rPr>
        <w:t xml:space="preserve"> 
609 "Мемлекеттiк қаржылардың ақпараттық жүйесiн құру" республикалық бюджеттiк бағдарламасының 2002 жылға арналған </w:t>
      </w:r>
      <w:r>
        <w:br/>
      </w:r>
      <w:r>
        <w:rPr>
          <w:rFonts w:ascii="Times New Roman"/>
          <w:b/>
          <w:i w:val="false"/>
          <w:color w:val="000000"/>
        </w:rPr>
        <w:t xml:space="preserve">
ТӨЛҚҰЖАТЫ </w:t>
      </w:r>
    </w:p>
    <w:bookmarkEnd w:id="78"/>
    <w:p>
      <w:pPr>
        <w:spacing w:after="0"/>
        <w:ind w:left="0"/>
        <w:jc w:val="both"/>
      </w:pPr>
      <w:r>
        <w:rPr>
          <w:rFonts w:ascii="Times New Roman"/>
          <w:b w:val="false"/>
          <w:i w:val="false"/>
          <w:color w:val="000000"/>
          <w:sz w:val="28"/>
        </w:rPr>
        <w:t xml:space="preserve">      1. Құны: 17 876 мың теңге (он жетi миллион сегiз жүз жетпiс алты мың теңге). </w:t>
      </w:r>
      <w:r>
        <w:br/>
      </w:r>
      <w:r>
        <w:rPr>
          <w:rFonts w:ascii="Times New Roman"/>
          <w:b w:val="false"/>
          <w:i w:val="false"/>
          <w:color w:val="000000"/>
          <w:sz w:val="28"/>
        </w:rPr>
        <w:t>
      2. Бюджеттiк бағдарламаның нормативтiк-құқықтық негiзi: Қазақстан Республикасы Президентінің 2001 жылғы 16 наурыздағы N 573 Жарлығымен бекiтiлген Қазақстан Республикасының Ұлттық ақпараттық инфрақұрылымын қалыптастырудың және дамытудың мемлекеттiк бағдарламасы; Қазақстан Республикасы Үкіметінің "Қазақстан Республикасында бiрыңғай ақпараттық кеңiстiктi дамыту және "Ұлттық ақпараттық технологиялар" жабық акционерлiк қоғамын құру туралы" 2000 жылғы 4 сәуiрдегi N 492; "Мемлекеттiк органдарды ақпараттандыру мәселелерi туралы" 2000 жылғы 5 қазандағы N 1501; "Қазақстан Республикасының ұлттық ақпараттық инфрақұрылымын қалыптастырудың және дамытудың 2001-2003 жылдарға арналған мемлекеттік бағдарламасын іске асыру жөніндегі iс-шаралар жоспары туралы" 2001 жылғы 21 мамырдағы N 674, "Ақпараттық телекоммуникациялық ресурстардың мемлекеттік тіркелімін жүргізу ережесін бекіту туралы" 2001 жылғы 23 қазандағы N 1551 </w:t>
      </w:r>
      <w:r>
        <w:rPr>
          <w:rFonts w:ascii="Times New Roman"/>
          <w:b w:val="false"/>
          <w:i w:val="false"/>
          <w:color w:val="000000"/>
          <w:sz w:val="28"/>
        </w:rPr>
        <w:t xml:space="preserve">қаулылары. </w:t>
      </w:r>
      <w:r>
        <w:br/>
      </w:r>
      <w:r>
        <w:rPr>
          <w:rFonts w:ascii="Times New Roman"/>
          <w:b w:val="false"/>
          <w:i w:val="false"/>
          <w:color w:val="000000"/>
          <w:sz w:val="28"/>
        </w:rPr>
        <w:t xml:space="preserve">
      3. Бюджеттiк бағдарламаның қаржыландыру көздерi: республикалық бюджеттің қаражаттары. </w:t>
      </w:r>
      <w:r>
        <w:br/>
      </w:r>
      <w:r>
        <w:rPr>
          <w:rFonts w:ascii="Times New Roman"/>
          <w:b w:val="false"/>
          <w:i w:val="false"/>
          <w:color w:val="000000"/>
          <w:sz w:val="28"/>
        </w:rPr>
        <w:t xml:space="preserve">
      4. Бюджеттiк бағдарламаның мақсаты: мемлекеттiк қаржылардың бiрiктiрiлген ақпараттық телекоммуникациялық жүйесін құру. </w:t>
      </w:r>
      <w:r>
        <w:br/>
      </w:r>
      <w:r>
        <w:rPr>
          <w:rFonts w:ascii="Times New Roman"/>
          <w:b w:val="false"/>
          <w:i w:val="false"/>
          <w:color w:val="000000"/>
          <w:sz w:val="28"/>
        </w:rPr>
        <w:t xml:space="preserve">
      5. Бюджеттiк бағдарламаның мiндеттерi: қаржылық органдардың бiрiккен ақпараттық жүйесiн құрудың қағидаттарын анықтау; бiрiктiрiлген ақпаратқа регламенттелген кiру жөніндегi нормативтiк құжаттарды әзірлеу; қолданбалы бағдарламалық қамтамасыз етудi ұйымдастыру. </w:t>
      </w:r>
      <w:r>
        <w:br/>
      </w:r>
      <w:r>
        <w:rPr>
          <w:rFonts w:ascii="Times New Roman"/>
          <w:b w:val="false"/>
          <w:i w:val="false"/>
          <w:color w:val="000000"/>
          <w:sz w:val="28"/>
        </w:rPr>
        <w:t xml:space="preserve">
      6. Бюджеттік бағдарламаны iске асыру жөніндегі іс-шаралар жоспары: </w:t>
      </w:r>
      <w:r>
        <w:br/>
      </w:r>
      <w:r>
        <w:rPr>
          <w:rFonts w:ascii="Times New Roman"/>
          <w:b w:val="false"/>
          <w:i w:val="false"/>
          <w:color w:val="000000"/>
          <w:sz w:val="28"/>
        </w:rPr>
        <w:t xml:space="preserve">
--------------------------------------------------------------------------- </w:t>
      </w:r>
      <w:r>
        <w:br/>
      </w:r>
      <w:r>
        <w:rPr>
          <w:rFonts w:ascii="Times New Roman"/>
          <w:b w:val="false"/>
          <w:i w:val="false"/>
          <w:color w:val="000000"/>
          <w:sz w:val="28"/>
        </w:rPr>
        <w:t xml:space="preserve">
Реттік!Бағдар.! Кіші  !Бағдарламаның !    Бағдарламаны    !Іске ! Жауапты </w:t>
      </w:r>
      <w:r>
        <w:br/>
      </w:r>
      <w:r>
        <w:rPr>
          <w:rFonts w:ascii="Times New Roman"/>
          <w:b w:val="false"/>
          <w:i w:val="false"/>
          <w:color w:val="000000"/>
          <w:sz w:val="28"/>
        </w:rPr>
        <w:t xml:space="preserve">
  N   !ламаның!бағдар.!(кіші бағдар. !(кіші бағдарламаны) !асыру! орындау. </w:t>
      </w:r>
      <w:r>
        <w:br/>
      </w:r>
      <w:r>
        <w:rPr>
          <w:rFonts w:ascii="Times New Roman"/>
          <w:b w:val="false"/>
          <w:i w:val="false"/>
          <w:color w:val="000000"/>
          <w:sz w:val="28"/>
        </w:rPr>
        <w:t xml:space="preserve">
      ! коды  !ламаның!ламаның) атауы!іске асыру жөніндегі!мер. ! шылар </w:t>
      </w:r>
      <w:r>
        <w:br/>
      </w:r>
      <w:r>
        <w:rPr>
          <w:rFonts w:ascii="Times New Roman"/>
          <w:b w:val="false"/>
          <w:i w:val="false"/>
          <w:color w:val="000000"/>
          <w:sz w:val="28"/>
        </w:rPr>
        <w:t xml:space="preserve">
      !       ! коды  !              !     іс-шаралар     !зімі !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           5        !  6  !    7 </w:t>
      </w:r>
      <w:r>
        <w:br/>
      </w:r>
      <w:r>
        <w:rPr>
          <w:rFonts w:ascii="Times New Roman"/>
          <w:b w:val="false"/>
          <w:i w:val="false"/>
          <w:color w:val="000000"/>
          <w:sz w:val="28"/>
        </w:rPr>
        <w:t xml:space="preserve">
--------------------------------------------------------------------------- </w:t>
      </w:r>
      <w:r>
        <w:br/>
      </w:r>
      <w:r>
        <w:rPr>
          <w:rFonts w:ascii="Times New Roman"/>
          <w:b w:val="false"/>
          <w:i w:val="false"/>
          <w:color w:val="000000"/>
          <w:sz w:val="28"/>
        </w:rPr>
        <w:t xml:space="preserve">
1 &lt;*&gt;                                                           Қазақстан </w:t>
      </w:r>
      <w:r>
        <w:br/>
      </w:r>
      <w:r>
        <w:rPr>
          <w:rFonts w:ascii="Times New Roman"/>
          <w:b w:val="false"/>
          <w:i w:val="false"/>
          <w:color w:val="000000"/>
          <w:sz w:val="28"/>
        </w:rPr>
        <w:t xml:space="preserve">
2 &lt;*&gt;                                                           Республи. </w:t>
      </w:r>
      <w:r>
        <w:br/>
      </w:r>
      <w:r>
        <w:rPr>
          <w:rFonts w:ascii="Times New Roman"/>
          <w:b w:val="false"/>
          <w:i w:val="false"/>
          <w:color w:val="000000"/>
          <w:sz w:val="28"/>
        </w:rPr>
        <w:t xml:space="preserve">
3                                                               касының </w:t>
      </w:r>
      <w:r>
        <w:br/>
      </w:r>
      <w:r>
        <w:rPr>
          <w:rFonts w:ascii="Times New Roman"/>
          <w:b w:val="false"/>
          <w:i w:val="false"/>
          <w:color w:val="000000"/>
          <w:sz w:val="28"/>
        </w:rPr>
        <w:t xml:space="preserve">
                                  Салық төлеушiлер және   мамыр-Көлік </w:t>
      </w:r>
      <w:r>
        <w:br/>
      </w:r>
      <w:r>
        <w:rPr>
          <w:rFonts w:ascii="Times New Roman"/>
          <w:b w:val="false"/>
          <w:i w:val="false"/>
          <w:color w:val="000000"/>
          <w:sz w:val="28"/>
        </w:rPr>
        <w:t xml:space="preserve">
                                  салық салу объектiлерi   жел. және </w:t>
      </w:r>
      <w:r>
        <w:br/>
      </w:r>
      <w:r>
        <w:rPr>
          <w:rFonts w:ascii="Times New Roman"/>
          <w:b w:val="false"/>
          <w:i w:val="false"/>
          <w:color w:val="000000"/>
          <w:sz w:val="28"/>
        </w:rPr>
        <w:t xml:space="preserve">
                                  тiзiлiмiн ескере отырып, тоқ  коммуни. </w:t>
      </w:r>
      <w:r>
        <w:br/>
      </w:r>
      <w:r>
        <w:rPr>
          <w:rFonts w:ascii="Times New Roman"/>
          <w:b w:val="false"/>
          <w:i w:val="false"/>
          <w:color w:val="000000"/>
          <w:sz w:val="28"/>
        </w:rPr>
        <w:t xml:space="preserve">
                                  мемлекеттiк қаржы ақпа.  сан  кациялар </w:t>
      </w:r>
      <w:r>
        <w:br/>
      </w:r>
      <w:r>
        <w:rPr>
          <w:rFonts w:ascii="Times New Roman"/>
          <w:b w:val="false"/>
          <w:i w:val="false"/>
          <w:color w:val="000000"/>
          <w:sz w:val="28"/>
        </w:rPr>
        <w:t xml:space="preserve">
                                  раттық жүйелерiн бiрiк.       министр. </w:t>
      </w:r>
      <w:r>
        <w:br/>
      </w:r>
      <w:r>
        <w:rPr>
          <w:rFonts w:ascii="Times New Roman"/>
          <w:b w:val="false"/>
          <w:i w:val="false"/>
          <w:color w:val="000000"/>
          <w:sz w:val="28"/>
        </w:rPr>
        <w:t xml:space="preserve">
                                  тіру шеңберiнде "Мемле.       лігі </w:t>
      </w:r>
      <w:r>
        <w:br/>
      </w:r>
      <w:r>
        <w:rPr>
          <w:rFonts w:ascii="Times New Roman"/>
          <w:b w:val="false"/>
          <w:i w:val="false"/>
          <w:color w:val="000000"/>
          <w:sz w:val="28"/>
        </w:rPr>
        <w:t xml:space="preserve">
                                  кеттік жер кадастры" ақ- </w:t>
      </w:r>
      <w:r>
        <w:br/>
      </w:r>
      <w:r>
        <w:rPr>
          <w:rFonts w:ascii="Times New Roman"/>
          <w:b w:val="false"/>
          <w:i w:val="false"/>
          <w:color w:val="000000"/>
          <w:sz w:val="28"/>
        </w:rPr>
        <w:t xml:space="preserve">
                                  параттық жүйесiнiң жаб, </w:t>
      </w:r>
      <w:r>
        <w:br/>
      </w:r>
      <w:r>
        <w:rPr>
          <w:rFonts w:ascii="Times New Roman"/>
          <w:b w:val="false"/>
          <w:i w:val="false"/>
          <w:color w:val="000000"/>
          <w:sz w:val="28"/>
        </w:rPr>
        <w:t xml:space="preserve">
                                  дығын сатып алу және </w:t>
      </w:r>
      <w:r>
        <w:br/>
      </w:r>
      <w:r>
        <w:rPr>
          <w:rFonts w:ascii="Times New Roman"/>
          <w:b w:val="false"/>
          <w:i w:val="false"/>
          <w:color w:val="000000"/>
          <w:sz w:val="28"/>
        </w:rPr>
        <w:t xml:space="preserve">
                                  реттеу - 1 жиынтық &lt;*&gt; </w:t>
      </w:r>
      <w:r>
        <w:br/>
      </w:r>
      <w:r>
        <w:rPr>
          <w:rFonts w:ascii="Times New Roman"/>
          <w:b w:val="false"/>
          <w:i w:val="false"/>
          <w:color w:val="000000"/>
          <w:sz w:val="28"/>
        </w:rPr>
        <w:t xml:space="preserve">
--------------------------------------------------------------------------- </w:t>
      </w:r>
      <w:r>
        <w:br/>
      </w:r>
      <w:r>
        <w:rPr>
          <w:rFonts w:ascii="Times New Roman"/>
          <w:b w:val="false"/>
          <w:i w:val="false"/>
          <w:color w:val="000000"/>
          <w:sz w:val="28"/>
        </w:rPr>
        <w:t>
</w:t>
      </w:r>
      <w:r>
        <w:rPr>
          <w:rFonts w:ascii="Times New Roman"/>
          <w:b w:val="false"/>
          <w:i w:val="false"/>
          <w:color w:val="ff0000"/>
          <w:sz w:val="28"/>
        </w:rPr>
        <w:t xml:space="preserve">      Ескерту. 6-тармақ өзгерді - ҚР Үкіметінің 2002.11.25. N 1247 </w:t>
      </w:r>
      <w:r>
        <w:rPr>
          <w:rFonts w:ascii="Times New Roman"/>
          <w:b w:val="false"/>
          <w:i w:val="false"/>
          <w:color w:val="000000"/>
          <w:sz w:val="28"/>
        </w:rPr>
        <w:t xml:space="preserve">қаулысымен. </w:t>
      </w:r>
      <w:r>
        <w:br/>
      </w:r>
      <w:r>
        <w:rPr>
          <w:rFonts w:ascii="Times New Roman"/>
          <w:b w:val="false"/>
          <w:i w:val="false"/>
          <w:color w:val="000000"/>
          <w:sz w:val="28"/>
        </w:rPr>
        <w:t xml:space="preserve">
      7. Бюджеттік бағдарламаны орындаудан күтілетін нәтижелер: </w:t>
      </w:r>
      <w:r>
        <w:br/>
      </w:r>
      <w:r>
        <w:rPr>
          <w:rFonts w:ascii="Times New Roman"/>
          <w:b w:val="false"/>
          <w:i w:val="false"/>
          <w:color w:val="000000"/>
          <w:sz w:val="28"/>
        </w:rPr>
        <w:t xml:space="preserve">
      Сандық көрсеткіштер: </w:t>
      </w:r>
      <w:r>
        <w:br/>
      </w:r>
      <w:r>
        <w:rPr>
          <w:rFonts w:ascii="Times New Roman"/>
          <w:b w:val="false"/>
          <w:i w:val="false"/>
          <w:color w:val="000000"/>
          <w:sz w:val="28"/>
        </w:rPr>
        <w:t xml:space="preserve">
      Мемлекеттік жер кадастры" ақпараттық жүйесiнiң жабдығын сатып алу және реттеу - 1 жиынтық &lt;*&gt; </w:t>
      </w:r>
      <w:r>
        <w:br/>
      </w:r>
      <w:r>
        <w:rPr>
          <w:rFonts w:ascii="Times New Roman"/>
          <w:b w:val="false"/>
          <w:i w:val="false"/>
          <w:color w:val="000000"/>
          <w:sz w:val="28"/>
        </w:rPr>
        <w:t xml:space="preserve">
      Сапалық көрсеткіштер: </w:t>
      </w:r>
      <w:r>
        <w:br/>
      </w:r>
      <w:r>
        <w:rPr>
          <w:rFonts w:ascii="Times New Roman"/>
          <w:b w:val="false"/>
          <w:i w:val="false"/>
          <w:color w:val="000000"/>
          <w:sz w:val="28"/>
        </w:rPr>
        <w:t xml:space="preserve">
      Салық төлеушiлер және салық салу объектiлерi тiзiлiмi" ақпараттық жүйесiмен бiрiктiрiлген "Мемлекеттік жер кадастры" жүйесiн дамыту. &lt;*&gt; </w:t>
      </w:r>
      <w:r>
        <w:br/>
      </w:r>
      <w:r>
        <w:rPr>
          <w:rFonts w:ascii="Times New Roman"/>
          <w:b w:val="false"/>
          <w:i w:val="false"/>
          <w:color w:val="000000"/>
          <w:sz w:val="28"/>
        </w:rPr>
        <w:t>
</w:t>
      </w:r>
      <w:r>
        <w:rPr>
          <w:rFonts w:ascii="Times New Roman"/>
          <w:b w:val="false"/>
          <w:i w:val="false"/>
          <w:color w:val="ff0000"/>
          <w:sz w:val="28"/>
        </w:rPr>
        <w:t xml:space="preserve">      Ескерту. 7-тармақ өзгерді - ҚР Үкіметінің 2002.11.25. N 1247 </w:t>
      </w:r>
      <w:r>
        <w:rPr>
          <w:rFonts w:ascii="Times New Roman"/>
          <w:b w:val="false"/>
          <w:i w:val="false"/>
          <w:color w:val="000000"/>
          <w:sz w:val="28"/>
        </w:rPr>
        <w:t xml:space="preserve">қаулысымен. </w:t>
      </w:r>
    </w:p>
    <w:bookmarkStart w:name="z80" w:id="79"/>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2002 жылғы 26 қаңтардағы   </w:t>
      </w:r>
      <w:r>
        <w:br/>
      </w:r>
      <w:r>
        <w:rPr>
          <w:rFonts w:ascii="Times New Roman"/>
          <w:b w:val="false"/>
          <w:i w:val="false"/>
          <w:color w:val="000000"/>
          <w:sz w:val="28"/>
        </w:rPr>
        <w:t xml:space="preserve">
N 122 қаулысына       </w:t>
      </w:r>
      <w:r>
        <w:br/>
      </w:r>
      <w:r>
        <w:rPr>
          <w:rFonts w:ascii="Times New Roman"/>
          <w:b w:val="false"/>
          <w:i w:val="false"/>
          <w:color w:val="000000"/>
          <w:sz w:val="28"/>
        </w:rPr>
        <w:t xml:space="preserve">
40-қосымша       </w:t>
      </w:r>
    </w:p>
    <w:bookmarkEnd w:id="79"/>
    <w:p>
      <w:pPr>
        <w:spacing w:after="0"/>
        <w:ind w:left="0"/>
        <w:jc w:val="left"/>
      </w:pPr>
      <w:r>
        <w:rPr>
          <w:rFonts w:ascii="Times New Roman"/>
          <w:b/>
          <w:i w:val="false"/>
          <w:color w:val="000000"/>
        </w:rPr>
        <w:t xml:space="preserve"> Қазақстан Республикасының Көлiк және коммуникациялар министрлігi </w:t>
      </w:r>
      <w:r>
        <w:br/>
      </w:r>
      <w:r>
        <w:rPr>
          <w:rFonts w:ascii="Times New Roman"/>
          <w:b/>
          <w:i w:val="false"/>
          <w:color w:val="000000"/>
        </w:rPr>
        <w:t xml:space="preserve">
Бюджеттiк бағдарламаның әкiмгерi </w:t>
      </w:r>
    </w:p>
    <w:bookmarkStart w:name="z81" w:id="80"/>
    <w:p>
      <w:pPr>
        <w:spacing w:after="0"/>
        <w:ind w:left="0"/>
        <w:jc w:val="left"/>
      </w:pPr>
      <w:r>
        <w:rPr>
          <w:rFonts w:ascii="Times New Roman"/>
          <w:b/>
          <w:i w:val="false"/>
          <w:color w:val="000000"/>
        </w:rPr>
        <w:t xml:space="preserve"> 
084 "Астана қаласындағы халықаралық әуежайдың құрылысы жобасын iске асыру үшiн "Астана халықаралық әуежайы" </w:t>
      </w:r>
      <w:r>
        <w:br/>
      </w:r>
      <w:r>
        <w:rPr>
          <w:rFonts w:ascii="Times New Roman"/>
          <w:b/>
          <w:i w:val="false"/>
          <w:color w:val="000000"/>
        </w:rPr>
        <w:t xml:space="preserve">
РМК-ны несиелендiру" республикалық бюджеттiк бағдарламасының </w:t>
      </w:r>
      <w:r>
        <w:br/>
      </w:r>
      <w:r>
        <w:rPr>
          <w:rFonts w:ascii="Times New Roman"/>
          <w:b/>
          <w:i w:val="false"/>
          <w:color w:val="000000"/>
        </w:rPr>
        <w:t xml:space="preserve">
2002 жылға арналған </w:t>
      </w:r>
      <w:r>
        <w:br/>
      </w:r>
      <w:r>
        <w:rPr>
          <w:rFonts w:ascii="Times New Roman"/>
          <w:b/>
          <w:i w:val="false"/>
          <w:color w:val="000000"/>
        </w:rPr>
        <w:t xml:space="preserve">
ТӨЛҚҰЖАТЫ </w:t>
      </w:r>
    </w:p>
    <w:bookmarkEnd w:id="80"/>
    <w:p>
      <w:pPr>
        <w:spacing w:after="0"/>
        <w:ind w:left="0"/>
        <w:jc w:val="both"/>
      </w:pPr>
      <w:r>
        <w:rPr>
          <w:rFonts w:ascii="Times New Roman"/>
          <w:b w:val="false"/>
          <w:i w:val="false"/>
          <w:color w:val="000000"/>
          <w:sz w:val="28"/>
        </w:rPr>
        <w:t xml:space="preserve">      1. Құны: 463 800 мың теңге (төрт жүз алпыс үш миллион сегiз жүз мың теңге). </w:t>
      </w:r>
      <w:r>
        <w:br/>
      </w:r>
      <w:r>
        <w:rPr>
          <w:rFonts w:ascii="Times New Roman"/>
          <w:b w:val="false"/>
          <w:i w:val="false"/>
          <w:color w:val="000000"/>
          <w:sz w:val="28"/>
        </w:rPr>
        <w:t xml:space="preserve">
      2. Бюджеттiк бағдарламаның нормативтiк-құқықтық негiзi: </w:t>
      </w:r>
      <w:r>
        <w:br/>
      </w:r>
      <w:r>
        <w:rPr>
          <w:rFonts w:ascii="Times New Roman"/>
          <w:b w:val="false"/>
          <w:i w:val="false"/>
          <w:color w:val="000000"/>
          <w:sz w:val="28"/>
        </w:rPr>
        <w:t>
      "Қазақстан Республикасы мен Жапонияның Халықаралық Экономикалық Ынтымақтастық Қоры арасындағы Астана қаласындағы Әуежайды қайта жаңарту жобасы бойынша заем туралы келiсімдi бекiту туралы" Қазақстан Республикасының 1999 жылғы 19 мамырдағы </w:t>
      </w:r>
      <w:r>
        <w:rPr>
          <w:rFonts w:ascii="Times New Roman"/>
          <w:b w:val="false"/>
          <w:i w:val="false"/>
          <w:color w:val="000000"/>
          <w:sz w:val="28"/>
        </w:rPr>
        <w:t xml:space="preserve">Заңы. </w:t>
      </w:r>
      <w:r>
        <w:br/>
      </w:r>
      <w:r>
        <w:rPr>
          <w:rFonts w:ascii="Times New Roman"/>
          <w:b w:val="false"/>
          <w:i w:val="false"/>
          <w:color w:val="000000"/>
          <w:sz w:val="28"/>
        </w:rPr>
        <w:t xml:space="preserve">
      3. Бюджеттiк бағдарламаны қаржыландыру көздерi: </w:t>
      </w:r>
      <w:r>
        <w:br/>
      </w:r>
      <w:r>
        <w:rPr>
          <w:rFonts w:ascii="Times New Roman"/>
          <w:b w:val="false"/>
          <w:i w:val="false"/>
          <w:color w:val="000000"/>
          <w:sz w:val="28"/>
        </w:rPr>
        <w:t xml:space="preserve">
      Үкiметтiң сыртқы заем қаражаттары. </w:t>
      </w:r>
      <w:r>
        <w:br/>
      </w:r>
      <w:r>
        <w:rPr>
          <w:rFonts w:ascii="Times New Roman"/>
          <w:b w:val="false"/>
          <w:i w:val="false"/>
          <w:color w:val="000000"/>
          <w:sz w:val="28"/>
        </w:rPr>
        <w:t xml:space="preserve">
      4. Бюджеттiк бағдарламаның мақсаты: Астана қаласындағы әуежайдың техникалық параметрлерінің халықаралық стандарттар талаптарына сәйкестiгiн қамтамасыз ету, жолаушыларға сапалы және жайлы қызмет көрсету. </w:t>
      </w:r>
      <w:r>
        <w:br/>
      </w:r>
      <w:r>
        <w:rPr>
          <w:rFonts w:ascii="Times New Roman"/>
          <w:b w:val="false"/>
          <w:i w:val="false"/>
          <w:color w:val="000000"/>
          <w:sz w:val="28"/>
        </w:rPr>
        <w:t xml:space="preserve">
      5. Бюджеттiк бағдарламаның мiндеттерi: Астана қаласындағы әуежайдың жолаушылар терминалын салу және әуежайдың инфрақұрылымын құру. </w:t>
      </w:r>
      <w:r>
        <w:br/>
      </w:r>
      <w:r>
        <w:rPr>
          <w:rFonts w:ascii="Times New Roman"/>
          <w:b w:val="false"/>
          <w:i w:val="false"/>
          <w:color w:val="000000"/>
          <w:sz w:val="28"/>
        </w:rPr>
        <w:t xml:space="preserve">
      6. Бюджеттік бағдарламаны iске асыру бойынша іс-шаралар жоспары: </w:t>
      </w:r>
      <w:r>
        <w:br/>
      </w:r>
      <w:r>
        <w:rPr>
          <w:rFonts w:ascii="Times New Roman"/>
          <w:b w:val="false"/>
          <w:i w:val="false"/>
          <w:color w:val="000000"/>
          <w:sz w:val="28"/>
        </w:rPr>
        <w:t xml:space="preserve">
--------------------------------------------------------------------------- </w:t>
      </w:r>
      <w:r>
        <w:br/>
      </w:r>
      <w:r>
        <w:rPr>
          <w:rFonts w:ascii="Times New Roman"/>
          <w:b w:val="false"/>
          <w:i w:val="false"/>
          <w:color w:val="000000"/>
          <w:sz w:val="28"/>
        </w:rPr>
        <w:t xml:space="preserve">
Реттік!Бағдар.! Кіші  !Бағдарламаның !    Бағдарламаны    !Іске ! Жауапты </w:t>
      </w:r>
      <w:r>
        <w:br/>
      </w:r>
      <w:r>
        <w:rPr>
          <w:rFonts w:ascii="Times New Roman"/>
          <w:b w:val="false"/>
          <w:i w:val="false"/>
          <w:color w:val="000000"/>
          <w:sz w:val="28"/>
        </w:rPr>
        <w:t xml:space="preserve">
  N   !ламаның!бағдар.!(кіші бағдар. !(кіші бағдарламаны) !асыру! орындау. </w:t>
      </w:r>
      <w:r>
        <w:br/>
      </w:r>
      <w:r>
        <w:rPr>
          <w:rFonts w:ascii="Times New Roman"/>
          <w:b w:val="false"/>
          <w:i w:val="false"/>
          <w:color w:val="000000"/>
          <w:sz w:val="28"/>
        </w:rPr>
        <w:t xml:space="preserve">
      ! коды  !ламаның!ламаның) атауы!   әзірлеу бойынша  !мер. ! шылар </w:t>
      </w:r>
      <w:r>
        <w:br/>
      </w:r>
      <w:r>
        <w:rPr>
          <w:rFonts w:ascii="Times New Roman"/>
          <w:b w:val="false"/>
          <w:i w:val="false"/>
          <w:color w:val="000000"/>
          <w:sz w:val="28"/>
        </w:rPr>
        <w:t xml:space="preserve">
      !       ! коды  !              !     іс-шаралар     !зімі !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           5        !  6  !    7 </w:t>
      </w:r>
      <w:r>
        <w:br/>
      </w:r>
      <w:r>
        <w:rPr>
          <w:rFonts w:ascii="Times New Roman"/>
          <w:b w:val="false"/>
          <w:i w:val="false"/>
          <w:color w:val="000000"/>
          <w:sz w:val="28"/>
        </w:rPr>
        <w:t xml:space="preserve">
--------------------------------------------------------------------------- </w:t>
      </w:r>
      <w:r>
        <w:br/>
      </w:r>
      <w:r>
        <w:rPr>
          <w:rFonts w:ascii="Times New Roman"/>
          <w:b w:val="false"/>
          <w:i w:val="false"/>
          <w:color w:val="000000"/>
          <w:sz w:val="28"/>
        </w:rPr>
        <w:t xml:space="preserve">
1        084           Астана қала. </w:t>
      </w:r>
      <w:r>
        <w:br/>
      </w:r>
      <w:r>
        <w:rPr>
          <w:rFonts w:ascii="Times New Roman"/>
          <w:b w:val="false"/>
          <w:i w:val="false"/>
          <w:color w:val="000000"/>
          <w:sz w:val="28"/>
        </w:rPr>
        <w:t xml:space="preserve">
                       сындағы халық. </w:t>
      </w:r>
      <w:r>
        <w:br/>
      </w:r>
      <w:r>
        <w:rPr>
          <w:rFonts w:ascii="Times New Roman"/>
          <w:b w:val="false"/>
          <w:i w:val="false"/>
          <w:color w:val="000000"/>
          <w:sz w:val="28"/>
        </w:rPr>
        <w:t xml:space="preserve">
                       аралық әуежай. </w:t>
      </w:r>
      <w:r>
        <w:br/>
      </w:r>
      <w:r>
        <w:rPr>
          <w:rFonts w:ascii="Times New Roman"/>
          <w:b w:val="false"/>
          <w:i w:val="false"/>
          <w:color w:val="000000"/>
          <w:sz w:val="28"/>
        </w:rPr>
        <w:t xml:space="preserve">
                       дың құрылысы </w:t>
      </w:r>
      <w:r>
        <w:br/>
      </w:r>
      <w:r>
        <w:rPr>
          <w:rFonts w:ascii="Times New Roman"/>
          <w:b w:val="false"/>
          <w:i w:val="false"/>
          <w:color w:val="000000"/>
          <w:sz w:val="28"/>
        </w:rPr>
        <w:t xml:space="preserve">
                       жобасын іске </w:t>
      </w:r>
      <w:r>
        <w:br/>
      </w:r>
      <w:r>
        <w:rPr>
          <w:rFonts w:ascii="Times New Roman"/>
          <w:b w:val="false"/>
          <w:i w:val="false"/>
          <w:color w:val="000000"/>
          <w:sz w:val="28"/>
        </w:rPr>
        <w:t xml:space="preserve">
                       асыру үшін </w:t>
      </w:r>
      <w:r>
        <w:br/>
      </w:r>
      <w:r>
        <w:rPr>
          <w:rFonts w:ascii="Times New Roman"/>
          <w:b w:val="false"/>
          <w:i w:val="false"/>
          <w:color w:val="000000"/>
          <w:sz w:val="28"/>
        </w:rPr>
        <w:t xml:space="preserve">
                       "Астана </w:t>
      </w:r>
      <w:r>
        <w:br/>
      </w:r>
      <w:r>
        <w:rPr>
          <w:rFonts w:ascii="Times New Roman"/>
          <w:b w:val="false"/>
          <w:i w:val="false"/>
          <w:color w:val="000000"/>
          <w:sz w:val="28"/>
        </w:rPr>
        <w:t xml:space="preserve">
                       халықаралық </w:t>
      </w:r>
      <w:r>
        <w:br/>
      </w:r>
      <w:r>
        <w:rPr>
          <w:rFonts w:ascii="Times New Roman"/>
          <w:b w:val="false"/>
          <w:i w:val="false"/>
          <w:color w:val="000000"/>
          <w:sz w:val="28"/>
        </w:rPr>
        <w:t xml:space="preserve">
                       әуежайы" РМК-ны </w:t>
      </w:r>
      <w:r>
        <w:br/>
      </w:r>
      <w:r>
        <w:rPr>
          <w:rFonts w:ascii="Times New Roman"/>
          <w:b w:val="false"/>
          <w:i w:val="false"/>
          <w:color w:val="000000"/>
          <w:sz w:val="28"/>
        </w:rPr>
        <w:t xml:space="preserve">
                       несиелендіру </w:t>
      </w:r>
    </w:p>
    <w:p>
      <w:pPr>
        <w:spacing w:after="0"/>
        <w:ind w:left="0"/>
        <w:jc w:val="both"/>
      </w:pPr>
      <w:r>
        <w:rPr>
          <w:rFonts w:ascii="Times New Roman"/>
          <w:b w:val="false"/>
          <w:i w:val="false"/>
          <w:color w:val="000000"/>
          <w:sz w:val="28"/>
        </w:rPr>
        <w:t xml:space="preserve">                  080  Сыртқы заемдар  Мердігермен жасасқан  Жыл  Қазақстан </w:t>
      </w:r>
      <w:r>
        <w:br/>
      </w:r>
      <w:r>
        <w:rPr>
          <w:rFonts w:ascii="Times New Roman"/>
          <w:b w:val="false"/>
          <w:i w:val="false"/>
          <w:color w:val="000000"/>
          <w:sz w:val="28"/>
        </w:rPr>
        <w:t xml:space="preserve">
                       есебінен жобаны шартқа сәйкес Астана  бойы Республи. </w:t>
      </w:r>
      <w:r>
        <w:br/>
      </w:r>
      <w:r>
        <w:rPr>
          <w:rFonts w:ascii="Times New Roman"/>
          <w:b w:val="false"/>
          <w:i w:val="false"/>
          <w:color w:val="000000"/>
          <w:sz w:val="28"/>
        </w:rPr>
        <w:t xml:space="preserve">
                       іске асыру      қаласындағы әуежай         касының </w:t>
      </w:r>
      <w:r>
        <w:br/>
      </w:r>
      <w:r>
        <w:rPr>
          <w:rFonts w:ascii="Times New Roman"/>
          <w:b w:val="false"/>
          <w:i w:val="false"/>
          <w:color w:val="000000"/>
          <w:sz w:val="28"/>
        </w:rPr>
        <w:t xml:space="preserve">
                                       ғимараты және оның         Көлік </w:t>
      </w:r>
      <w:r>
        <w:br/>
      </w:r>
      <w:r>
        <w:rPr>
          <w:rFonts w:ascii="Times New Roman"/>
          <w:b w:val="false"/>
          <w:i w:val="false"/>
          <w:color w:val="000000"/>
          <w:sz w:val="28"/>
        </w:rPr>
        <w:t xml:space="preserve">
                                       жанындағы құрылыстарды     және </w:t>
      </w:r>
      <w:r>
        <w:br/>
      </w:r>
      <w:r>
        <w:rPr>
          <w:rFonts w:ascii="Times New Roman"/>
          <w:b w:val="false"/>
          <w:i w:val="false"/>
          <w:color w:val="000000"/>
          <w:sz w:val="28"/>
        </w:rPr>
        <w:t xml:space="preserve">
                                       қайта жаңарту бойынша      коммуни. </w:t>
      </w:r>
      <w:r>
        <w:br/>
      </w:r>
      <w:r>
        <w:rPr>
          <w:rFonts w:ascii="Times New Roman"/>
          <w:b w:val="false"/>
          <w:i w:val="false"/>
          <w:color w:val="000000"/>
          <w:sz w:val="28"/>
        </w:rPr>
        <w:t xml:space="preserve">
                                       құрылыс жұмыстарын         кациялар </w:t>
      </w:r>
      <w:r>
        <w:br/>
      </w:r>
      <w:r>
        <w:rPr>
          <w:rFonts w:ascii="Times New Roman"/>
          <w:b w:val="false"/>
          <w:i w:val="false"/>
          <w:color w:val="000000"/>
          <w:sz w:val="28"/>
        </w:rPr>
        <w:t xml:space="preserve">
                                       жүргізу (Келісім-шарт      министр. </w:t>
      </w:r>
      <w:r>
        <w:br/>
      </w:r>
      <w:r>
        <w:rPr>
          <w:rFonts w:ascii="Times New Roman"/>
          <w:b w:val="false"/>
          <w:i w:val="false"/>
          <w:color w:val="000000"/>
          <w:sz w:val="28"/>
        </w:rPr>
        <w:t xml:space="preserve">
                                       құнының 20% көлемінде)     лігі </w:t>
      </w:r>
      <w:r>
        <w:br/>
      </w:r>
      <w:r>
        <w:rPr>
          <w:rFonts w:ascii="Times New Roman"/>
          <w:b w:val="false"/>
          <w:i w:val="false"/>
          <w:color w:val="000000"/>
          <w:sz w:val="28"/>
        </w:rPr>
        <w:t xml:space="preserve">
--------------------------------------------------------------------------- </w:t>
      </w:r>
      <w:r>
        <w:br/>
      </w:r>
      <w:r>
        <w:rPr>
          <w:rFonts w:ascii="Times New Roman"/>
          <w:b w:val="false"/>
          <w:i w:val="false"/>
          <w:color w:val="000000"/>
          <w:sz w:val="28"/>
        </w:rPr>
        <w:t xml:space="preserve">
      7. Бюджеттік бағдарламаны іске асырудан күтілетін нәтижелер: </w:t>
      </w:r>
      <w:r>
        <w:br/>
      </w:r>
      <w:r>
        <w:rPr>
          <w:rFonts w:ascii="Times New Roman"/>
          <w:b w:val="false"/>
          <w:i w:val="false"/>
          <w:color w:val="000000"/>
          <w:sz w:val="28"/>
        </w:rPr>
        <w:t xml:space="preserve">
      Орындалған жұмыстар сапасы ҚНжЕ және ИКАО (Халықаралық азаматтық авиация ұйымы) нормаларына сәйкес анықталады. </w:t>
      </w:r>
      <w:r>
        <w:br/>
      </w:r>
      <w:r>
        <w:rPr>
          <w:rFonts w:ascii="Times New Roman"/>
          <w:b w:val="false"/>
          <w:i w:val="false"/>
          <w:color w:val="000000"/>
          <w:sz w:val="28"/>
        </w:rPr>
        <w:t xml:space="preserve">
      Халықаралық және ішкі рейстер санын көбейту, ұшулар қауіпсіздігін арттыру, халықаралық тәжірибені және технологияларды жергілікті мердігерлерге, жобалау және консультациялық ұйымдарға беру.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