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e1ef5" w14:textId="6de1e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Конституциялық Кеңесінің республикалық бюджеттік бағдарламаларының 2002 жылға арналған паспорттарын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26 қаңтар N 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"Бюджет жүйесі туралы" Қазақстан Республикасының 1999 жылғы 1 сәуірдегі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1-3-қосымшаларға сәйкес Қазақстан Республикасы Конституциялық Кеңесінің республикалық бюджеттік бағдарламаларының 2002 жылға арналған паспорттары бекітілсін.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Үкіметінің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26 қаңтардағы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123 қаулысына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Конституциялық Кеңесі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Бюджеттік бағдарламаның әкімшілігі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2002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001 "Әкімшілік шығыстар"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республикалық бюджеттік бағдарламасының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Паспорты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Құны: 47154,0 мың теңге (қырық жеті миллион жүз елу төрт мың теңге).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Бюджеттік бағдарламаның нормативтік-құқықтық негізі: Қазақстан Республикасы Президентінің "Қазақстан Республикасының Конституциялық Кеңесі туралы" конституциялық заң күші бар 1995 жылғы 29 желтоқсандағы N 2737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>; "Мемлекеттік қызмет туралы" Қазақстан Республикасының 1999 жылғы 23 шілдедегі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1-30 баптары; Қазақстан Республикасы Президентінің "Қазақстан Республикасы Конституциялық Кеңесінің Төрағасы мен мүшелерінің қызметін қамтамасыз ету туралы" 1996 жылғы 28 наурыздағы N 2920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>; Қазақстан Республикасы Президентінің "Қазақстан Республикасының мемлекеттік бюджет есебінен қамтылған органдары қызметкерлеріне еңбекақы төлеудің бірыңғай жүйесі туралы" 2001 жылғы 25 наурыздағы N 575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>; Қазақстан Республикасы Президентінің "Қазақстан Республикасының мемлекеттік органдары жүйесін одан әрі оңтайландыру жөніндегі шаралар туралы" 1999 жылғы 22 қаңтардағы N 29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Бюджеттік бағдарламаны қаржыландыру көзі: республикалық бюджеттің қаржысы.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Бюджеттік бағдарламаның мақсаты: Қазақстан Республикасы Конституциялық Кеңесінің Төрағасын, мүшелерін және аппаратын ұстау.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Бюджеттік бағдарламаның міндеттері: Қазақстан Республикасы Конституциялық Кеңесінің Төрағасына, мүшелеріне және аппаратына жүктелген міндеттердің мейлінше тиімді орындалуы үшін отын қызметін қамтамасыз 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Бюджеттік бағдарламаны іске асыру жөніндегі іс-шаралар жоспары.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N!Бағдар.!Кіші !Бағдарламаның (кіші    !Бағдарламаны   ! Іске !  Жауапты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! коды  !бағ. !бағдарламаның) атауы   !  іске асыру   ! асыру!орындаушылар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!       !дар. !                       !   жөніндегі   !мерзі.!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!       !лама !                       !    шаралар    ! мі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!       !коды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1!   2   !  3  !           4           !        5      !   6  !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 001          Әкімшілік шығыстар.     Бекітілген ли.  Жыл    ҚР Консти.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 001  Орталық орган аппараты  мит саны шегін. бойы   туциялық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 де 29 бірлік.          Кеңесі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 тен тұратын 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 Конституциялық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 Кеңесінің Төр.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 ағасын, мүше.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 лерін және ап.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 паратын ұстау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Бюджеттік бағдарламаны орындаудан күтілетін нәтижелер: Аппаратқа жүктелген міндеттердің сапалы және уақтылы орындалуы, ҚР Конституциялық Кеңесінің үздіксіз жұмыс істеуі.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Үкіметінің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26 қаңтардағы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123 қаулысына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Конституциялық Кеңесі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Бюджеттік бағдарламаның әкімшілігі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2002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500 "Қазақстан Республикасының Конституциялық Кеңесiне </w:t>
      </w:r>
      <w:r>
        <w:br/>
      </w:r>
      <w:r>
        <w:rPr>
          <w:rFonts w:ascii="Times New Roman"/>
          <w:b/>
          <w:i w:val="false"/>
          <w:color w:val="000000"/>
        </w:rPr>
        <w:t xml:space="preserve">
ақпараттық-есептеу қызметiн көрсету"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республикалық бюджеттiк бағдарламасының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ПАСПОРТЫ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Құны: 1228 мың теңге (бiр миллион екi жүз жиырма сегiз мың теңге).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 өзгерді - ҚР Үкіметінің 2002.12.11. N 123a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Нормативтiк-құқықтық негiз: Қазақстан Республикасы Президентiнiң "Қазақстан Республикасы Конституциялық Кеңесiнің Төрағасы мен мүшелерiнiң қызметiн қамтамасыз ету туралы" 1996 жылғы 28 наурыздағы N 2920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>. Қазақстан Республикасы Президентiнiң "Мемлекеттiк аппараттың жұмысын жақсарту, төрешiлдiкке қарсы күрес және құжат айналымын қысқарту жөнiндегi шаралар туралы" 2000 жылғы 31 шілдедегi N 427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 көзi: республикалық бюджеттiң қаражаты.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Бюджеттiк бағдарламаның мақсаты: ҚР Конституциялық Кеңесiнде пайдаланылатын есептеу техникасына қызмет көрсетудi қамтамасыз ету мемлекеттiк органдардың интеграцияланған ақпараттық-телекоммуникациялық жүйесiне ену.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Бюджеттiк бағдарламаның мiндеттерi: ҚР Конституциялық Кеңесiне ақпараттық-техникалық қызмет көрсету.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Бюджеттік бағдарламаны іске асыру жөніндегі іс-шаралар жоспары: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N!Бағдар.!Кіші !Бағдарламаның (кіші    !Бағдарламаны   ! Іске !  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 коды  !бағ. !бағдарламаның) атауы   !  іске асыру   ! асыру!орындаушылар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       !дар. !                       !   жөніндегі   !мерзі.!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       !лама !                       !    шаралар    ! мі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       !коды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1!   2   !  3  !           4           !        5      !   6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500          ҚР Конституциялық       Электрондық пош. Бір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Кеңесіне ақпараттық-    та және Интернет жыл 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есептеу қызметін        бойынша қызметтер.     ішінде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көрсету                 Бөлiп берiлген         Конститу.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желi бойынша           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ұйымдастыру тех.       Кеңесі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никасына техника.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лық қызмет көрсету.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Газетте компьютер.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лiк және желiлiк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жабдықтарды мемле.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кеттiк сатып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жөнiнде тендер өт.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кiзу туралы хабар.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ландыру жариялау. &lt;*&gt; 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өзгерді - ҚР Үкіметінің 2002.12.11. N 123a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Орындаудан күтілетін нәтижелер: Конституциялық Кеңестің ақпараттық инфрақұрылымының үздіксіз жұмыс істеуін қамтамасыз ету. Жеке компьютерлерді, локальді есептеу желісі мен оның құрамдас бөліктерін (серверді, желілік коммутаторды және кабельдік жүйені), сондай-ақ ұйымдастыру техникасын техникалық жарамды қалыпта ұстау, мемлекеттік органдардың интеграцияланған ақпараттық-телекоммуникациялық жүйесіне ену.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Үкіметінің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26 қаңтардағы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123 қаулысына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Конституциялық Кеңесі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Бюджеттік бағдарламаның әкімшілігі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2002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600 "Қазақстан Республикасының Конституциялық Кеңесiн </w:t>
      </w:r>
      <w:r>
        <w:br/>
      </w:r>
      <w:r>
        <w:rPr>
          <w:rFonts w:ascii="Times New Roman"/>
          <w:b/>
          <w:i w:val="false"/>
          <w:color w:val="000000"/>
        </w:rPr>
        <w:t xml:space="preserve">
есептеу және ұйымдастыру техникасымен қамтамасыз ету" </w:t>
      </w:r>
      <w:r>
        <w:br/>
      </w:r>
      <w:r>
        <w:rPr>
          <w:rFonts w:ascii="Times New Roman"/>
          <w:b/>
          <w:i w:val="false"/>
          <w:color w:val="000000"/>
        </w:rPr>
        <w:t xml:space="preserve">
бағдарламасының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ПАСПОРТЫ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Құны: 7961 мың теңге (жетi миллион тоғыз жүз алпыс бiр мың теңге).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Нормативтiк-құқықтық негiз: Қазақстан Республикасы Президентiнің "Қазақстан Республикасы Конституциялық Кеңесiнiң Төрағасы мен мүшелерiнің қызметiн қамтамасыз ету туралы" 1996 жылғы 28 наурыздағы N 2920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>. Қазақстан Республикасы Президентiнiң "Мемлекеттiк аппараттың жұмысын жақсарту, төрешiлдiкке қарсы күрес және құжат айналымын қысқарту жөнiндегi шаралар туралы" 2000 жылғы 31 шiлдедегi N 427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 көзi: республикалық бюджеттiң қаражаты.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Бюджеттiк бағдарламаның мақсаты: Қазақстан Республикасы Конституциялық Кеңесiнің қызметiн материалдық-техникалық және бағдарламалық жағынан қамтамасыз 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Бюджеттiк бағдарламаның мiндеттерi - есептеу және ұйымдастыру техникасымен қамтамасыз ету, ақпараттық жүйе құру, жұмыс орындарын автоматтандыру, локалдi жүйе құру. Мемлекеттiк органдардың интеграцияланған ақпараттық-телекоммуникациялық жүйесiне бiрдей ену.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Бюджеттік бағдарламаны іске асыру жөніндегі іс-шаралар жоспары: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N!Бағдар.!Кіші !Бағдарламаның (кіші    !Бағдарламаны   ! Іске !  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 коды  !бағ. !бағдарламаның) атауы   !  іске асыру   ! асыру!орындаушылар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       !дар. !                       !   жөніндегі   !мерзі.!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       !лама !                       !    шаралар    ! мі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       !коды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1!   2   !  3  !           4           !        5      !   6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600          ҚР Конституциялық       1 сервер, 18    2002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Кеңесін есептеу және    компьютер, 1    жыл  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ұйымдастыру             сканер, 15       нау.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техникасымен            принтер, 28     рыз-   Конститу.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қамтамасыз ету          үздіксіз қуат.  мау.   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тандыру көзін,  сым    Кеңесі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1 ксерокс, 1 -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HUB 24 port,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5-санаттағы 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бель - 1400 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патчкорд (3 метр.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лік), RJ-45 ұштық.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тары - 10 дана,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кабельдiк қораптар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- 200 м, 40 - 90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градустық бұрыштар,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21 розетка, 50 дана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RG-45 коннекторын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сатып алу. Желiлер,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қолданбалы бағдар.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ламалық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ету сатып алу: сканер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үшiн - мәтiн тануға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- 1,28 пайдаланушыға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арналған вирусқа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қарсы бағдарламалық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қамтамасыз ету - 1.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Жергілікті желі құру. &lt;*&gt; 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өзгерді - ҚР Үкіметінің 2002.12.11. N 123a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Орындаудан күтілетін нәтижелер: Конституциялық Кеңестің аппаратын есептеу және ұйымдастыру техникасымен толық қамтамасыз ету. Жұмыс орындарын автоматтандыру және кеңейту, локалдік жүйе құру. Ақпаратты рұқсатсыз пайдаланудан, сондай-ақ зиянды бағдарламалардың ("вирустардың") әсерінен қорғауды қамтамасыз ету. Мемлекеттік органдардың интеграцияланған ақпараттық-телекоммуникациялық жүйесіне ену.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