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2cb3" w14:textId="6872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Е.Ә.Ыдырысов, Н.Әбіқаев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қаңтар N 132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Ерлан Әбілфайызұлы Ыдырысов Қазақстан Республикасының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вице-министрі болып тағайындалсын, басқа жұмысқа ауысуына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 Нұртай Әбіқаев бұл қызметтен 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