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780a" w14:textId="1df7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Қ.А.Жүсіпов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 ақпан N 157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Қанат Арыстанұлы Жүсіпов Қазақстан Республикасы Премьер-Министрінің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көмекшісі болып тағайындалсын.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