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d41a6" w14:textId="33d41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Президенті Әкімшілігінің республикалық бюджеттік бағдарламаларының 2002 жылға арналған паспорттарын бекіту туралы</w:t>
      </w:r>
    </w:p>
    <w:p>
      <w:pPr>
        <w:spacing w:after="0"/>
        <w:ind w:left="0"/>
        <w:jc w:val="both"/>
      </w:pPr>
      <w:r>
        <w:rPr>
          <w:rFonts w:ascii="Times New Roman"/>
          <w:b w:val="false"/>
          <w:i w:val="false"/>
          <w:color w:val="000000"/>
          <w:sz w:val="28"/>
        </w:rPr>
        <w:t>Қазақстан Республикасы Үкіметінің қаулысы. 2002 жылғы 4 ақпан N 159</w:t>
      </w:r>
    </w:p>
    <w:p>
      <w:pPr>
        <w:spacing w:after="0"/>
        <w:ind w:left="0"/>
        <w:jc w:val="both"/>
      </w:pPr>
      <w:r>
        <w:rPr>
          <w:rFonts w:ascii="Times New Roman"/>
          <w:b w:val="false"/>
          <w:i w:val="false"/>
          <w:color w:val="000000"/>
          <w:sz w:val="28"/>
        </w:rPr>
        <w:t>      "Бюджет жүйесі туралы" Қазақстан Республикасының 1999 жылғы 1 сәуірдегі </w:t>
      </w:r>
      <w:r>
        <w:rPr>
          <w:rFonts w:ascii="Times New Roman"/>
          <w:b w:val="false"/>
          <w:i w:val="false"/>
          <w:color w:val="000000"/>
          <w:sz w:val="28"/>
        </w:rPr>
        <w:t xml:space="preserve">Заңына </w:t>
      </w:r>
      <w:r>
        <w:rPr>
          <w:rFonts w:ascii="Times New Roman"/>
          <w:b w:val="false"/>
          <w:i w:val="false"/>
          <w:color w:val="000000"/>
          <w:sz w:val="28"/>
        </w:rPr>
        <w:t xml:space="preserve"> сәйкес Қазақстан Республикасының Үкіметі қаулы етеді: </w:t>
      </w:r>
    </w:p>
    <w:bookmarkStart w:name="z1" w:id="0"/>
    <w:p>
      <w:pPr>
        <w:spacing w:after="0"/>
        <w:ind w:left="0"/>
        <w:jc w:val="both"/>
      </w:pPr>
      <w:r>
        <w:rPr>
          <w:rFonts w:ascii="Times New Roman"/>
          <w:b w:val="false"/>
          <w:i w:val="false"/>
          <w:color w:val="000000"/>
          <w:sz w:val="28"/>
        </w:rPr>
        <w:t xml:space="preserve">
      1. 1-8-қосымшаларға сәйкес Қазақстан Республикасының Президенті Әкімшілігінің республикалық бюджеттік бағдарламаларының 2002 жылға арналған паспорттары бекітілсін. </w:t>
      </w:r>
      <w:r>
        <w:br/>
      </w:r>
      <w:r>
        <w:rPr>
          <w:rFonts w:ascii="Times New Roman"/>
          <w:b w:val="false"/>
          <w:i w:val="false"/>
          <w:color w:val="000000"/>
          <w:sz w:val="28"/>
        </w:rPr>
        <w:t>
</w:t>
      </w:r>
      <w:r>
        <w:rPr>
          <w:rFonts w:ascii="Times New Roman"/>
          <w:b w:val="false"/>
          <w:i w:val="false"/>
          <w:color w:val="ff0000"/>
          <w:sz w:val="28"/>
        </w:rPr>
        <w:t xml:space="preserve">      Ескерту. 1-тармақпен толықтырылды - ҚР Үкіметінің 2002.04.23. N 159a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2. Осы қаулы қол қойылған күнінен бастап күшіне енеді.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4 ақпандағы        </w:t>
      </w:r>
      <w:r>
        <w:br/>
      </w:r>
      <w:r>
        <w:rPr>
          <w:rFonts w:ascii="Times New Roman"/>
          <w:b w:val="false"/>
          <w:i w:val="false"/>
          <w:color w:val="000000"/>
          <w:sz w:val="28"/>
        </w:rPr>
        <w:t xml:space="preserve">
N 159 қаулысына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ff0000"/>
          <w:sz w:val="28"/>
        </w:rPr>
        <w:t xml:space="preserve">      ЕСКЕРТУ. 1-қосымша өзгерді - ҚР Үкіметінің 2002 жылғы 18 желтоқсандағы N 159б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Қазақстан Республикасы Президентiнiң Әкiмшiлiгi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2002 жылға арналған "Әкiмшiлiк шығындар" 001 республикалық </w:t>
      </w:r>
      <w:r>
        <w:br/>
      </w:r>
      <w:r>
        <w:rPr>
          <w:rFonts w:ascii="Times New Roman"/>
          <w:b/>
          <w:i w:val="false"/>
          <w:color w:val="000000"/>
        </w:rPr>
        <w:t xml:space="preserve">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410097 мың теңге (төрт жүз он миллион тоқсан жетi мың теңге). </w:t>
      </w:r>
      <w:r>
        <w:br/>
      </w:r>
      <w:r>
        <w:rPr>
          <w:rFonts w:ascii="Times New Roman"/>
          <w:b w:val="false"/>
          <w:i w:val="false"/>
          <w:color w:val="000000"/>
          <w:sz w:val="28"/>
        </w:rPr>
        <w:t>
      2. Бюджеттiк бағдарламаның нормативтiк-құқықтық негiзi: "Мемлекеттiк қызмет туралы" 1999 жылғы 23 шiлдедегi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21, 22, 23, 24 және 25-баптары, "Қазақстан Республикасы Президентiнiң қызметiн қамтамасыз ету жүйесi туралы" Қазақстан Республикасы Президентiнiң 1996 жылғы 18 қазандағы N 3144 </w:t>
      </w:r>
      <w:r>
        <w:rPr>
          <w:rFonts w:ascii="Times New Roman"/>
          <w:b w:val="false"/>
          <w:i w:val="false"/>
          <w:color w:val="000000"/>
          <w:sz w:val="28"/>
        </w:rPr>
        <w:t xml:space="preserve">Жарлығы </w:t>
      </w:r>
      <w:r>
        <w:rPr>
          <w:rFonts w:ascii="Times New Roman"/>
          <w:b w:val="false"/>
          <w:i w:val="false"/>
          <w:color w:val="000000"/>
          <w:sz w:val="28"/>
        </w:rPr>
        <w:t>, "Байқоңыр" ғарыш айлағындағы Қазақстан Республикасы Президентiнiң Арнаулы өкiлi туралы ереже туралы" Қазақстан Республикасы Президентiнiң 1996 жылғы 18 сәуiрдегi N 2955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мемлекеттiк бюджет есебiнен қамтылған органдары қызметкерлерiнің еңбегiне ақы төлеудiң бiрыңғай жүйесi туралы" Қазақстан Республикасы Президентiнiң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 Әкiмшiлiгiнiң штат саны мен құрылымы туралы" Қазақстан Республикасы Президентiнiң 2002 жылғы 11 ақпандағы N 806 </w:t>
      </w:r>
      <w:r>
        <w:rPr>
          <w:rFonts w:ascii="Times New Roman"/>
          <w:b w:val="false"/>
          <w:i w:val="false"/>
          <w:color w:val="000000"/>
          <w:sz w:val="28"/>
          <w:u w:val="single"/>
        </w:rPr>
        <w:t xml:space="preserve">Жарлығы </w:t>
      </w:r>
      <w:r>
        <w:rPr>
          <w:rFonts w:ascii="Times New Roman"/>
          <w:b w:val="false"/>
          <w:i w:val="false"/>
          <w:color w:val="000000"/>
          <w:sz w:val="28"/>
        </w:rPr>
        <w:t>, "Қазақстан Республикасының Мемлекеттiк хатшысы - Қазақстан Республикасы Сыртқы iстер министрiнiң мәртебесi мен өкiлеттiгi туралы" Қазақстан Республикасы Президентiнiң 2002 жылғы 12 наурыздағы N 824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кейбiр жарлықтарына өзгерiстер енгiзу туралы" Қазақстан Республикасы Президентiнiң 2002 жылғы 29 тамыздағы N 939 </w:t>
      </w:r>
      <w:r>
        <w:rPr>
          <w:rFonts w:ascii="Times New Roman"/>
          <w:b w:val="false"/>
          <w:i w:val="false"/>
          <w:color w:val="000000"/>
          <w:sz w:val="28"/>
        </w:rPr>
        <w:t xml:space="preserve">Жарлығы </w:t>
      </w:r>
      <w:r>
        <w:rPr>
          <w:rFonts w:ascii="Times New Roman"/>
          <w:b w:val="false"/>
          <w:i w:val="false"/>
          <w:color w:val="000000"/>
          <w:sz w:val="28"/>
        </w:rPr>
        <w:t>, "2002 жылға арналған республикалық бюджет туралы" Қазақстан Республикасының Заңын iске асыру туралы" Қазақстан Республикасы Үкiметiнiң 2001 жылғы 27 желтоқсандағы N 1715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Yкiметiнiң 2001 жылғы 27 желтоқсандағы N 1715 қаулысына өзгерiс енгiзу туралы" Қазақстан Республикасы Үкiметiнің 2002 жылғы 15 қазандағы N 1128 </w:t>
      </w:r>
      <w:r>
        <w:rPr>
          <w:rFonts w:ascii="Times New Roman"/>
          <w:b w:val="false"/>
          <w:i w:val="false"/>
          <w:color w:val="000000"/>
          <w:sz w:val="28"/>
        </w:rPr>
        <w:t xml:space="preserve">қаулысы. </w:t>
      </w:r>
      <w:r>
        <w:br/>
      </w:r>
      <w:r>
        <w:rPr>
          <w:rFonts w:ascii="Times New Roman"/>
          <w:b w:val="false"/>
          <w:i w:val="false"/>
          <w:color w:val="000000"/>
          <w:sz w:val="28"/>
        </w:rPr>
        <w:t xml:space="preserve">
      3. Бюджеттiк бағдарламаны қаржыландыру көздерi: республикалық бюджеттің қаражаты. </w:t>
      </w:r>
      <w:r>
        <w:br/>
      </w:r>
      <w:r>
        <w:rPr>
          <w:rFonts w:ascii="Times New Roman"/>
          <w:b w:val="false"/>
          <w:i w:val="false"/>
          <w:color w:val="000000"/>
          <w:sz w:val="28"/>
        </w:rPr>
        <w:t xml:space="preserve">
      4. Бюджеттiк бағдарламаның мақсаты: Қазақстан Республикасы Президентi Әкiмшiлiгiнiң қызметiн және "Байқоңыр" ғарыш айлағындағы Қазақстан Республикасы Президентiнiң Арнаулы өкiлiнiң қызметiн оларға жүктелген функцияларды барынша тиiмдi орындауға қол жеткiзу үшiн қамтамасыз ету. </w:t>
      </w:r>
      <w:r>
        <w:br/>
      </w:r>
      <w:r>
        <w:rPr>
          <w:rFonts w:ascii="Times New Roman"/>
          <w:b w:val="false"/>
          <w:i w:val="false"/>
          <w:color w:val="000000"/>
          <w:sz w:val="28"/>
        </w:rPr>
        <w:t xml:space="preserve">
      5. Бюджеттiк бағдарламаның мiндеттерi: Қазақстан Республикасы Президентi Әкiмшiлiгiнiң аппараттарын және "Байқоңыр" ғарыш айлағындағы Қазақстан Республикасы Президентiнiң Арнаулы өкiлiн ұстау. </w:t>
      </w:r>
      <w:r>
        <w:br/>
      </w:r>
      <w:r>
        <w:rPr>
          <w:rFonts w:ascii="Times New Roman"/>
          <w:b w:val="false"/>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N!Бағдар.!Шағын!Бағдарламалардың!   Бағдарламаларды    ! Іске !  Жауапты </w:t>
            </w:r>
            <w:r>
              <w:br/>
            </w:r>
            <w:r>
              <w:rPr>
                <w:rFonts w:ascii="Times New Roman"/>
                <w:b w:val="false"/>
                <w:i w:val="false"/>
                <w:color w:val="000000"/>
                <w:sz w:val="20"/>
              </w:rPr>
              <w:t xml:space="preserve">
 !ламаның!бағ. !(шағын бағдарла.!(шағын бағдарламаларды! асыру!орындаушылар </w:t>
            </w:r>
            <w:r>
              <w:br/>
            </w:r>
            <w:r>
              <w:rPr>
                <w:rFonts w:ascii="Times New Roman"/>
                <w:b w:val="false"/>
                <w:i w:val="false"/>
                <w:color w:val="000000"/>
                <w:sz w:val="20"/>
              </w:rPr>
              <w:t xml:space="preserve">
 ! коды  !дар. !малардың) атауы ! іске асыру жөніндегі !мерзі.! </w:t>
            </w:r>
            <w:r>
              <w:br/>
            </w:r>
            <w:r>
              <w:rPr>
                <w:rFonts w:ascii="Times New Roman"/>
                <w:b w:val="false"/>
                <w:i w:val="false"/>
                <w:color w:val="000000"/>
                <w:sz w:val="20"/>
              </w:rPr>
              <w:t xml:space="preserve">
 !       !лама.!                !  іс-шаралар          !мі    ! </w:t>
            </w:r>
            <w:r>
              <w:br/>
            </w:r>
            <w:r>
              <w:rPr>
                <w:rFonts w:ascii="Times New Roman"/>
                <w:b w:val="false"/>
                <w:i w:val="false"/>
                <w:color w:val="000000"/>
                <w:sz w:val="20"/>
              </w:rPr>
              <w:t xml:space="preserve">
 !       !ның  !                !                      !      ! </w:t>
            </w:r>
            <w:r>
              <w:br/>
            </w:r>
            <w:r>
              <w:rPr>
                <w:rFonts w:ascii="Times New Roman"/>
                <w:b w:val="false"/>
                <w:i w:val="false"/>
                <w:color w:val="000000"/>
                <w:sz w:val="20"/>
              </w:rPr>
              <w:t xml:space="preserve">
 !       !коды !                !                      !      ! </w:t>
            </w:r>
            <w:r>
              <w:br/>
            </w:r>
            <w:r>
              <w:rPr>
                <w:rFonts w:ascii="Times New Roman"/>
                <w:b w:val="false"/>
                <w:i w:val="false"/>
                <w:color w:val="000000"/>
                <w:sz w:val="20"/>
              </w:rPr>
              <w:t xml:space="preserve">
--------------------------------------------------------------------------- </w:t>
            </w:r>
            <w:r>
              <w:br/>
            </w:r>
            <w:r>
              <w:rPr>
                <w:rFonts w:ascii="Times New Roman"/>
                <w:b w:val="false"/>
                <w:i w:val="false"/>
                <w:color w:val="000000"/>
                <w:sz w:val="20"/>
              </w:rPr>
              <w:t xml:space="preserve">
1!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001        Әкiмшілiк </w:t>
            </w:r>
            <w:r>
              <w:br/>
            </w:r>
            <w:r>
              <w:rPr>
                <w:rFonts w:ascii="Times New Roman"/>
                <w:b w:val="false"/>
                <w:i w:val="false"/>
                <w:color w:val="000000"/>
                <w:sz w:val="20"/>
              </w:rPr>
              <w:t xml:space="preserve">
                шығындар </w:t>
            </w:r>
            <w:r>
              <w:br/>
            </w:r>
            <w:r>
              <w:rPr>
                <w:rFonts w:ascii="Times New Roman"/>
                <w:b w:val="false"/>
                <w:i w:val="false"/>
                <w:color w:val="000000"/>
                <w:sz w:val="20"/>
              </w:rPr>
              <w:t>
 </w:t>
            </w:r>
            <w:r>
              <w:br/>
            </w:r>
            <w:r>
              <w:rPr>
                <w:rFonts w:ascii="Times New Roman"/>
                <w:b w:val="false"/>
                <w:i w:val="false"/>
                <w:color w:val="000000"/>
                <w:sz w:val="20"/>
              </w:rPr>
              <w:t xml:space="preserve">
            001   Орталық          Мемлекеттiк органға    Жыл    Қазақстан </w:t>
            </w:r>
            <w:r>
              <w:br/>
            </w:r>
            <w:r>
              <w:rPr>
                <w:rFonts w:ascii="Times New Roman"/>
                <w:b w:val="false"/>
                <w:i w:val="false"/>
                <w:color w:val="000000"/>
                <w:sz w:val="20"/>
              </w:rPr>
              <w:t xml:space="preserve">
                органның         жүктелген функциялар.  бойы.  Республика. </w:t>
            </w:r>
            <w:r>
              <w:br/>
            </w:r>
            <w:r>
              <w:rPr>
                <w:rFonts w:ascii="Times New Roman"/>
                <w:b w:val="false"/>
                <w:i w:val="false"/>
                <w:color w:val="000000"/>
                <w:sz w:val="20"/>
              </w:rPr>
              <w:t xml:space="preserve">
                аппараты         ды орындау мақсатында  на     сы </w:t>
            </w:r>
            <w:r>
              <w:br/>
            </w:r>
            <w:r>
              <w:rPr>
                <w:rFonts w:ascii="Times New Roman"/>
                <w:b w:val="false"/>
                <w:i w:val="false"/>
                <w:color w:val="000000"/>
                <w:sz w:val="20"/>
              </w:rPr>
              <w:t xml:space="preserve">
                                 339 бiрлiк мөлшерiнде.        Президенті. </w:t>
            </w:r>
            <w:r>
              <w:br/>
            </w:r>
            <w:r>
              <w:rPr>
                <w:rFonts w:ascii="Times New Roman"/>
                <w:b w:val="false"/>
                <w:i w:val="false"/>
                <w:color w:val="000000"/>
                <w:sz w:val="20"/>
              </w:rPr>
              <w:t xml:space="preserve">
                                 гi штат саны шегiнде          нің </w:t>
            </w:r>
            <w:r>
              <w:br/>
            </w:r>
            <w:r>
              <w:rPr>
                <w:rFonts w:ascii="Times New Roman"/>
                <w:b w:val="false"/>
                <w:i w:val="false"/>
                <w:color w:val="000000"/>
                <w:sz w:val="20"/>
              </w:rPr>
              <w:t xml:space="preserve">
                                 орталық органның              Әкімшілігі </w:t>
            </w:r>
            <w:r>
              <w:br/>
            </w:r>
            <w:r>
              <w:rPr>
                <w:rFonts w:ascii="Times New Roman"/>
                <w:b w:val="false"/>
                <w:i w:val="false"/>
                <w:color w:val="000000"/>
                <w:sz w:val="20"/>
              </w:rPr>
              <w:t xml:space="preserve">
                                 аппаратын ұстау </w:t>
            </w:r>
            <w:r>
              <w:br/>
            </w:r>
            <w:r>
              <w:rPr>
                <w:rFonts w:ascii="Times New Roman"/>
                <w:b w:val="false"/>
                <w:i w:val="false"/>
                <w:color w:val="000000"/>
                <w:sz w:val="20"/>
              </w:rPr>
              <w:t>
 </w:t>
            </w:r>
            <w:r>
              <w:br/>
            </w:r>
            <w:r>
              <w:rPr>
                <w:rFonts w:ascii="Times New Roman"/>
                <w:b w:val="false"/>
                <w:i w:val="false"/>
                <w:color w:val="000000"/>
                <w:sz w:val="20"/>
              </w:rPr>
              <w:t xml:space="preserve">
            030   "Байқоңыр"       Мемлекеттiк органға    Жыл    Қазақстан </w:t>
            </w:r>
            <w:r>
              <w:br/>
            </w:r>
            <w:r>
              <w:rPr>
                <w:rFonts w:ascii="Times New Roman"/>
                <w:b w:val="false"/>
                <w:i w:val="false"/>
                <w:color w:val="000000"/>
                <w:sz w:val="20"/>
              </w:rPr>
              <w:t xml:space="preserve">
                ғарыш айлағында. жүктелген функцияларды бойы.  Республикасы </w:t>
            </w:r>
            <w:r>
              <w:br/>
            </w:r>
            <w:r>
              <w:rPr>
                <w:rFonts w:ascii="Times New Roman"/>
                <w:b w:val="false"/>
                <w:i w:val="false"/>
                <w:color w:val="000000"/>
                <w:sz w:val="20"/>
              </w:rPr>
              <w:t xml:space="preserve">
                Арнаулы өкілдік. орындау мақсатында     на     Президенті. </w:t>
            </w:r>
            <w:r>
              <w:br/>
            </w:r>
            <w:r>
              <w:rPr>
                <w:rFonts w:ascii="Times New Roman"/>
                <w:b w:val="false"/>
                <w:i w:val="false"/>
                <w:color w:val="000000"/>
                <w:sz w:val="20"/>
              </w:rPr>
              <w:t xml:space="preserve">
                тің аппараты     Қазақстан Республикасы        нің </w:t>
            </w:r>
            <w:r>
              <w:br/>
            </w:r>
            <w:r>
              <w:rPr>
                <w:rFonts w:ascii="Times New Roman"/>
                <w:b w:val="false"/>
                <w:i w:val="false"/>
                <w:color w:val="000000"/>
                <w:sz w:val="20"/>
              </w:rPr>
              <w:t xml:space="preserve">
                                 Президентiнің "Байқоңыр"      Әкімшілігі </w:t>
            </w:r>
            <w:r>
              <w:br/>
            </w:r>
            <w:r>
              <w:rPr>
                <w:rFonts w:ascii="Times New Roman"/>
                <w:b w:val="false"/>
                <w:i w:val="false"/>
                <w:color w:val="000000"/>
                <w:sz w:val="20"/>
              </w:rPr>
              <w:t xml:space="preserve">
                                 ғарыш айлағындағы </w:t>
            </w:r>
            <w:r>
              <w:br/>
            </w:r>
            <w:r>
              <w:rPr>
                <w:rFonts w:ascii="Times New Roman"/>
                <w:b w:val="false"/>
                <w:i w:val="false"/>
                <w:color w:val="000000"/>
                <w:sz w:val="20"/>
              </w:rPr>
              <w:t xml:space="preserve">
                                 Арнаулы өкілдiгiнiң </w:t>
            </w:r>
            <w:r>
              <w:br/>
            </w:r>
            <w:r>
              <w:rPr>
                <w:rFonts w:ascii="Times New Roman"/>
                <w:b w:val="false"/>
                <w:i w:val="false"/>
                <w:color w:val="000000"/>
                <w:sz w:val="20"/>
              </w:rPr>
              <w:t xml:space="preserve">
                                 аппаратын 6 бiрлiк </w:t>
            </w:r>
            <w:r>
              <w:br/>
            </w:r>
            <w:r>
              <w:rPr>
                <w:rFonts w:ascii="Times New Roman"/>
                <w:b w:val="false"/>
                <w:i w:val="false"/>
                <w:color w:val="000000"/>
                <w:sz w:val="20"/>
              </w:rPr>
              <w:t xml:space="preserve">
                                 мөлшерiндегi штат </w:t>
            </w:r>
            <w:r>
              <w:br/>
            </w:r>
            <w:r>
              <w:rPr>
                <w:rFonts w:ascii="Times New Roman"/>
                <w:b w:val="false"/>
                <w:i w:val="false"/>
                <w:color w:val="000000"/>
                <w:sz w:val="20"/>
              </w:rPr>
              <w:t xml:space="preserve">
                                 санының шегiнде ұстау </w:t>
            </w:r>
          </w:p>
        </w:tc>
      </w:tr>
    </w:tbl>
    <w:p>
      <w:pPr>
        <w:spacing w:after="0"/>
        <w:ind w:left="0"/>
        <w:jc w:val="both"/>
      </w:pPr>
      <w:r>
        <w:rPr>
          <w:rFonts w:ascii="Times New Roman"/>
          <w:b w:val="false"/>
          <w:i w:val="false"/>
          <w:color w:val="000000"/>
          <w:sz w:val="28"/>
        </w:rPr>
        <w:t xml:space="preserve">      7. Бюджеттiк бағдарламаны орындаудан күтiлетiн нәтижелер: Қазақстан Республикасы Президентiнiң Әкiмшiлiгiне және Қазақстан Республикасы Президентiнiң "Байқоңыр" ғарыш айлағындағы Арнаулы өкiлiне жүктелген функциялар мен мiндеттердi сапалы әрi уақтылы орындау. </w:t>
      </w:r>
    </w:p>
    <w:bookmarkStart w:name="z3" w:id="2"/>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4 ақпандағы         </w:t>
      </w:r>
      <w:r>
        <w:br/>
      </w:r>
      <w:r>
        <w:rPr>
          <w:rFonts w:ascii="Times New Roman"/>
          <w:b w:val="false"/>
          <w:i w:val="false"/>
          <w:color w:val="000000"/>
          <w:sz w:val="28"/>
        </w:rPr>
        <w:t xml:space="preserve">
N 159 қаулысына           </w:t>
      </w:r>
      <w:r>
        <w:br/>
      </w:r>
      <w:r>
        <w:rPr>
          <w:rFonts w:ascii="Times New Roman"/>
          <w:b w:val="false"/>
          <w:i w:val="false"/>
          <w:color w:val="000000"/>
          <w:sz w:val="28"/>
        </w:rPr>
        <w:t xml:space="preserve">
2-қосымша           </w:t>
      </w:r>
    </w:p>
    <w:bookmarkEnd w:id="2"/>
    <w:p>
      <w:pPr>
        <w:spacing w:after="0"/>
        <w:ind w:left="0"/>
        <w:jc w:val="both"/>
      </w:pPr>
      <w:r>
        <w:rPr>
          <w:rFonts w:ascii="Times New Roman"/>
          <w:b w:val="false"/>
          <w:i w:val="false"/>
          <w:color w:val="000000"/>
          <w:sz w:val="28"/>
        </w:rPr>
        <w:t xml:space="preserve">Қазақстан Республикасы Президентiнiң Әкiмшiлiгi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2002 жылға арналған "Жоғары Сот Кеңесiнiң қызметiн қамтамасыз </w:t>
      </w:r>
      <w:r>
        <w:br/>
      </w:r>
      <w:r>
        <w:rPr>
          <w:rFonts w:ascii="Times New Roman"/>
          <w:b/>
          <w:i w:val="false"/>
          <w:color w:val="000000"/>
        </w:rPr>
        <w:t xml:space="preserve">
ету" 034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7000 мың теңге (жетi миллион теңге). </w:t>
      </w:r>
      <w:r>
        <w:br/>
      </w:r>
      <w:r>
        <w:rPr>
          <w:rFonts w:ascii="Times New Roman"/>
          <w:b w:val="false"/>
          <w:i w:val="false"/>
          <w:color w:val="000000"/>
          <w:sz w:val="28"/>
        </w:rPr>
        <w:t>
      2. Бюджеттiк бағдарламаның нормативтiк-құқықтық негiзi: "Қазақстан Республикасының сот жүйесi және судьяларының мәртебесi туралы" 2000 жылғы 25 желтоқсандағы Қазақстан Республикасының Конституциялық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Жоғары Сот Кеңесi туралы" 2001 жылғы 28 мамырдағы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Жоғары Сот Кеңесi туралы" Қазақстан Республикасы Президентiнiң N 702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"Қазақстан Республикасының сот жүйесi және судьяларының мәртебесi туралы" 2000 жылғы 25 желтоқсандағы Қазақстан Республикасының Конституциялық Заңын және "Қазақстан Республикасының Жоғары Сот Кеңесi туралы" 2001 жылғы 28 мамырдағы Қазақстан Республикасының Заңын iске асыру. </w:t>
      </w:r>
      <w:r>
        <w:br/>
      </w:r>
      <w:r>
        <w:rPr>
          <w:rFonts w:ascii="Times New Roman"/>
          <w:b w:val="false"/>
          <w:i w:val="false"/>
          <w:color w:val="000000"/>
          <w:sz w:val="28"/>
        </w:rPr>
        <w:t xml:space="preserve">
      5. Бюджеттiк бағдарламаның мiндеттерi: облыстық және оларға теңестiрiлген соттардың судьяларының, сондай-ақ Қазақстан Республикасының Жоғарғы Соты судьяларының тәуелсiздiгiнiң кепiлдiктерiн, қол сұғылмаушылығын және дербестiгiн қамтамасыз ету.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N!Бағдар.!Шағын!Бағдарламалардың!   Бағдарламаларды    ! Іске !  Жауапты </w:t>
      </w:r>
      <w:r>
        <w:br/>
      </w:r>
      <w:r>
        <w:rPr>
          <w:rFonts w:ascii="Times New Roman"/>
          <w:b w:val="false"/>
          <w:i w:val="false"/>
          <w:color w:val="000000"/>
          <w:sz w:val="28"/>
        </w:rPr>
        <w:t xml:space="preserve">
 !ламаның!бағ. !(шағын бағдарла.!(шағын бағдарламаларды! асыру!орындаушылар </w:t>
      </w:r>
      <w:r>
        <w:br/>
      </w:r>
      <w:r>
        <w:rPr>
          <w:rFonts w:ascii="Times New Roman"/>
          <w:b w:val="false"/>
          <w:i w:val="false"/>
          <w:color w:val="000000"/>
          <w:sz w:val="28"/>
        </w:rPr>
        <w:t xml:space="preserve">
 ! коды  !дар. !малардың) атауы ! іске асыру жөніндегі !мерзі.! </w:t>
      </w:r>
      <w:r>
        <w:br/>
      </w:r>
      <w:r>
        <w:rPr>
          <w:rFonts w:ascii="Times New Roman"/>
          <w:b w:val="false"/>
          <w:i w:val="false"/>
          <w:color w:val="000000"/>
          <w:sz w:val="28"/>
        </w:rPr>
        <w:t xml:space="preserve">
 !       !лама.!                !  іс-шаралар          !мі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034                           Жоғары Сот Кеңесiнiң   Жыл    Қазақстан </w:t>
      </w:r>
      <w:r>
        <w:br/>
      </w:r>
      <w:r>
        <w:rPr>
          <w:rFonts w:ascii="Times New Roman"/>
          <w:b w:val="false"/>
          <w:i w:val="false"/>
          <w:color w:val="000000"/>
          <w:sz w:val="28"/>
        </w:rPr>
        <w:t xml:space="preserve">
                                 отырыстарын қажеттiгi. бойына Республикасы </w:t>
      </w:r>
      <w:r>
        <w:br/>
      </w:r>
      <w:r>
        <w:rPr>
          <w:rFonts w:ascii="Times New Roman"/>
          <w:b w:val="false"/>
          <w:i w:val="false"/>
          <w:color w:val="000000"/>
          <w:sz w:val="28"/>
        </w:rPr>
        <w:t xml:space="preserve">
                Жоғарғы Сот      не кемiнде төрт рет           Президенті. </w:t>
      </w:r>
      <w:r>
        <w:br/>
      </w:r>
      <w:r>
        <w:rPr>
          <w:rFonts w:ascii="Times New Roman"/>
          <w:b w:val="false"/>
          <w:i w:val="false"/>
          <w:color w:val="000000"/>
          <w:sz w:val="28"/>
        </w:rPr>
        <w:t xml:space="preserve">
                Кеңесінің қыз.   өткiзудi қамтамасыз           нің </w:t>
      </w:r>
      <w:r>
        <w:br/>
      </w:r>
      <w:r>
        <w:rPr>
          <w:rFonts w:ascii="Times New Roman"/>
          <w:b w:val="false"/>
          <w:i w:val="false"/>
          <w:color w:val="000000"/>
          <w:sz w:val="28"/>
        </w:rPr>
        <w:t xml:space="preserve">
                метін қамта.     ету. Судьялардың бос          Әкімшілігі </w:t>
      </w:r>
      <w:r>
        <w:br/>
      </w:r>
      <w:r>
        <w:rPr>
          <w:rFonts w:ascii="Times New Roman"/>
          <w:b w:val="false"/>
          <w:i w:val="false"/>
          <w:color w:val="000000"/>
          <w:sz w:val="28"/>
        </w:rPr>
        <w:t xml:space="preserve">
                масыз ету        қызметi орнына канди. </w:t>
      </w:r>
      <w:r>
        <w:br/>
      </w:r>
      <w:r>
        <w:rPr>
          <w:rFonts w:ascii="Times New Roman"/>
          <w:b w:val="false"/>
          <w:i w:val="false"/>
          <w:color w:val="000000"/>
          <w:sz w:val="28"/>
        </w:rPr>
        <w:t xml:space="preserve">
                                 даттарды конкурстық </w:t>
      </w:r>
      <w:r>
        <w:br/>
      </w:r>
      <w:r>
        <w:rPr>
          <w:rFonts w:ascii="Times New Roman"/>
          <w:b w:val="false"/>
          <w:i w:val="false"/>
          <w:color w:val="000000"/>
          <w:sz w:val="28"/>
        </w:rPr>
        <w:t xml:space="preserve">
                                 негiзде iрiктеу мен </w:t>
      </w:r>
      <w:r>
        <w:br/>
      </w:r>
      <w:r>
        <w:rPr>
          <w:rFonts w:ascii="Times New Roman"/>
          <w:b w:val="false"/>
          <w:i w:val="false"/>
          <w:color w:val="000000"/>
          <w:sz w:val="28"/>
        </w:rPr>
        <w:t xml:space="preserve">
                                 басқа да кадр мәселе. </w:t>
      </w:r>
      <w:r>
        <w:br/>
      </w:r>
      <w:r>
        <w:rPr>
          <w:rFonts w:ascii="Times New Roman"/>
          <w:b w:val="false"/>
          <w:i w:val="false"/>
          <w:color w:val="000000"/>
          <w:sz w:val="28"/>
        </w:rPr>
        <w:t xml:space="preserve">
                                 лерiн қажеттігіне қарай </w:t>
      </w:r>
      <w:r>
        <w:br/>
      </w:r>
      <w:r>
        <w:rPr>
          <w:rFonts w:ascii="Times New Roman"/>
          <w:b w:val="false"/>
          <w:i w:val="false"/>
          <w:color w:val="000000"/>
          <w:sz w:val="28"/>
        </w:rPr>
        <w:t xml:space="preserve">
                                 шешудi жүзеге асыру. </w:t>
      </w:r>
      <w:r>
        <w:br/>
      </w:r>
      <w:r>
        <w:rPr>
          <w:rFonts w:ascii="Times New Roman"/>
          <w:b w:val="false"/>
          <w:i w:val="false"/>
          <w:color w:val="000000"/>
          <w:sz w:val="28"/>
        </w:rPr>
        <w:t xml:space="preserve">
                                 Бос қызмет орындары </w:t>
      </w:r>
      <w:r>
        <w:br/>
      </w:r>
      <w:r>
        <w:rPr>
          <w:rFonts w:ascii="Times New Roman"/>
          <w:b w:val="false"/>
          <w:i w:val="false"/>
          <w:color w:val="000000"/>
          <w:sz w:val="28"/>
        </w:rPr>
        <w:t xml:space="preserve">
                                 туралы республикалық </w:t>
      </w:r>
      <w:r>
        <w:br/>
      </w:r>
      <w:r>
        <w:rPr>
          <w:rFonts w:ascii="Times New Roman"/>
          <w:b w:val="false"/>
          <w:i w:val="false"/>
          <w:color w:val="000000"/>
          <w:sz w:val="28"/>
        </w:rPr>
        <w:t xml:space="preserve">
                                 екi газетте 4000 шаршы </w:t>
      </w:r>
      <w:r>
        <w:br/>
      </w:r>
      <w:r>
        <w:rPr>
          <w:rFonts w:ascii="Times New Roman"/>
          <w:b w:val="false"/>
          <w:i w:val="false"/>
          <w:color w:val="000000"/>
          <w:sz w:val="28"/>
        </w:rPr>
        <w:t xml:space="preserve">
                                 см. жарияланымдар </w:t>
      </w:r>
      <w:r>
        <w:br/>
      </w:r>
      <w:r>
        <w:rPr>
          <w:rFonts w:ascii="Times New Roman"/>
          <w:b w:val="false"/>
          <w:i w:val="false"/>
          <w:color w:val="000000"/>
          <w:sz w:val="28"/>
        </w:rPr>
        <w:t xml:space="preserve">
                                 көлемiнде баспасөз </w:t>
      </w:r>
      <w:r>
        <w:br/>
      </w:r>
      <w:r>
        <w:rPr>
          <w:rFonts w:ascii="Times New Roman"/>
          <w:b w:val="false"/>
          <w:i w:val="false"/>
          <w:color w:val="000000"/>
          <w:sz w:val="28"/>
        </w:rPr>
        <w:t xml:space="preserve">
                                 арқылы хабардар ету. </w:t>
      </w:r>
      <w:r>
        <w:br/>
      </w:r>
      <w:r>
        <w:rPr>
          <w:rFonts w:ascii="Times New Roman"/>
          <w:b w:val="false"/>
          <w:i w:val="false"/>
          <w:color w:val="000000"/>
          <w:sz w:val="28"/>
        </w:rPr>
        <w:t xml:space="preserve">
                                 Ағымдағы жылдың тоқса. </w:t>
      </w:r>
      <w:r>
        <w:br/>
      </w:r>
      <w:r>
        <w:rPr>
          <w:rFonts w:ascii="Times New Roman"/>
          <w:b w:val="false"/>
          <w:i w:val="false"/>
          <w:color w:val="000000"/>
          <w:sz w:val="28"/>
        </w:rPr>
        <w:t xml:space="preserve">
                                 нында аймақтар бойынша </w:t>
      </w:r>
      <w:r>
        <w:br/>
      </w:r>
      <w:r>
        <w:rPr>
          <w:rFonts w:ascii="Times New Roman"/>
          <w:b w:val="false"/>
          <w:i w:val="false"/>
          <w:color w:val="000000"/>
          <w:sz w:val="28"/>
        </w:rPr>
        <w:t xml:space="preserve">
                                 кемiнде 5 қызметтiк </w:t>
      </w:r>
      <w:r>
        <w:br/>
      </w:r>
      <w:r>
        <w:rPr>
          <w:rFonts w:ascii="Times New Roman"/>
          <w:b w:val="false"/>
          <w:i w:val="false"/>
          <w:color w:val="000000"/>
          <w:sz w:val="28"/>
        </w:rPr>
        <w:t xml:space="preserve">
                                 iссапарға шығуды қамта. </w:t>
      </w:r>
      <w:r>
        <w:br/>
      </w:r>
      <w:r>
        <w:rPr>
          <w:rFonts w:ascii="Times New Roman"/>
          <w:b w:val="false"/>
          <w:i w:val="false"/>
          <w:color w:val="000000"/>
          <w:sz w:val="28"/>
        </w:rPr>
        <w:t xml:space="preserve">
                                 масыз ету. Кеңестiң өзге </w:t>
      </w:r>
      <w:r>
        <w:br/>
      </w:r>
      <w:r>
        <w:rPr>
          <w:rFonts w:ascii="Times New Roman"/>
          <w:b w:val="false"/>
          <w:i w:val="false"/>
          <w:color w:val="000000"/>
          <w:sz w:val="28"/>
        </w:rPr>
        <w:t xml:space="preserve">
                                 де ұйымдық-өкiмдiк </w:t>
      </w:r>
      <w:r>
        <w:br/>
      </w:r>
      <w:r>
        <w:rPr>
          <w:rFonts w:ascii="Times New Roman"/>
          <w:b w:val="false"/>
          <w:i w:val="false"/>
          <w:color w:val="000000"/>
          <w:sz w:val="28"/>
        </w:rPr>
        <w:t xml:space="preserve">
                                 функциялары бойынша </w:t>
      </w:r>
      <w:r>
        <w:br/>
      </w:r>
      <w:r>
        <w:rPr>
          <w:rFonts w:ascii="Times New Roman"/>
          <w:b w:val="false"/>
          <w:i w:val="false"/>
          <w:color w:val="000000"/>
          <w:sz w:val="28"/>
        </w:rPr>
        <w:t xml:space="preserve">
                                 шаралар қабылдау.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Қазақстан Республикасының Жоғары Сот Кеңесiне жүктелген функциялар мен мiндеттердi сапалы әрi уақтылы орындау. </w:t>
      </w:r>
    </w:p>
    <w:bookmarkStart w:name="z4" w:id="3"/>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4 ақпандағы         </w:t>
      </w:r>
      <w:r>
        <w:br/>
      </w:r>
      <w:r>
        <w:rPr>
          <w:rFonts w:ascii="Times New Roman"/>
          <w:b w:val="false"/>
          <w:i w:val="false"/>
          <w:color w:val="000000"/>
          <w:sz w:val="28"/>
        </w:rPr>
        <w:t xml:space="preserve">
N 159 қаулысына           </w:t>
      </w:r>
      <w:r>
        <w:br/>
      </w:r>
      <w:r>
        <w:rPr>
          <w:rFonts w:ascii="Times New Roman"/>
          <w:b w:val="false"/>
          <w:i w:val="false"/>
          <w:color w:val="000000"/>
          <w:sz w:val="28"/>
        </w:rPr>
        <w:t xml:space="preserve">
3-қосымша           </w:t>
      </w:r>
    </w:p>
    <w:bookmarkEnd w:id="3"/>
    <w:p>
      <w:pPr>
        <w:spacing w:after="0"/>
        <w:ind w:left="0"/>
        <w:jc w:val="both"/>
      </w:pPr>
      <w:r>
        <w:rPr>
          <w:rFonts w:ascii="Times New Roman"/>
          <w:b w:val="false"/>
          <w:i w:val="false"/>
          <w:color w:val="000000"/>
          <w:sz w:val="28"/>
        </w:rPr>
        <w:t xml:space="preserve">Қазақстан Республикасы Президентiнiң Әкiмшiлiгi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2002 жылға арналған "Мемлекеттiң iшкi және сыртқы саясатының </w:t>
      </w:r>
      <w:r>
        <w:br/>
      </w:r>
      <w:r>
        <w:rPr>
          <w:rFonts w:ascii="Times New Roman"/>
          <w:b/>
          <w:i w:val="false"/>
          <w:color w:val="000000"/>
        </w:rPr>
        <w:t xml:space="preserve">
стратегиялық аспектiлерiн болжамды-талдамалық қамтамасыз ету" </w:t>
      </w:r>
      <w:r>
        <w:br/>
      </w:r>
      <w:r>
        <w:rPr>
          <w:rFonts w:ascii="Times New Roman"/>
          <w:b/>
          <w:i w:val="false"/>
          <w:color w:val="000000"/>
        </w:rPr>
        <w:t xml:space="preserve">
030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34483 мың теңге (отыз төрт миллион төрт жүз сексен үш мың теңге). </w:t>
      </w:r>
      <w:r>
        <w:br/>
      </w:r>
      <w:r>
        <w:rPr>
          <w:rFonts w:ascii="Times New Roman"/>
          <w:b w:val="false"/>
          <w:i w:val="false"/>
          <w:color w:val="000000"/>
          <w:sz w:val="28"/>
        </w:rPr>
        <w:t>
      2. Бюджеттiк бағдарламаның нормативтiк-құқықтық негiзi: "Қазақстан Республикасының Президентi жанындағы Қазақстан стратегиялық зерттеулер институтын құру туралы" Қазақстан Республикасы Президентiнiң 1993 жылғы 16 маусымдағы N 1235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Президентi жанындағы Қазақстан стратегиялық зерттеулер институтының мәселелерi" Қазақстан Республикасы Үкiметiнiң 1993 жылғы 30 қыркүйектегi N 977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Президентi жанындағы Қазақстан стратегиялық зерттеулер институты туралы ереженi бекiту туралы" Қазақстан Республикасы Президентiнiң 1997 жылғы 13 тамыздағы N 3614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1997 жылғы 13 тамыздағы N 3614 Жарлығына өзгерiстер мен толықтырулар енгiзу туралы" Қазақстан Республикасы Президентiнiң 1999 жылғы 4 мамырдағы N 130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мемлекеттiң iшкi және сыртқы саясатының стратегиялық аспектiлерiн болжамды-талдамалық қамтамасыз ету. </w:t>
      </w:r>
      <w:r>
        <w:br/>
      </w:r>
      <w:r>
        <w:rPr>
          <w:rFonts w:ascii="Times New Roman"/>
          <w:b w:val="false"/>
          <w:i w:val="false"/>
          <w:color w:val="000000"/>
          <w:sz w:val="28"/>
        </w:rPr>
        <w:t xml:space="preserve">
      5. Бюджеттiк бағдарламаның мiндеттерi: мемлекеттiң ұлттық қауiпсiздiгiн қамтамасыз ету тұрғысынан iшкi және сыртқы саясаттың өзектi мәселелерi бойынша ғылыми-талдамалық ұсыныстарды әзiрлеу.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N!Бағдар.!Шағын!Бағдарламалардың!   Бағдарламаларды    ! Іске !  Жауапты </w:t>
      </w:r>
      <w:r>
        <w:br/>
      </w:r>
      <w:r>
        <w:rPr>
          <w:rFonts w:ascii="Times New Roman"/>
          <w:b w:val="false"/>
          <w:i w:val="false"/>
          <w:color w:val="000000"/>
          <w:sz w:val="28"/>
        </w:rPr>
        <w:t xml:space="preserve">
 !ламаның!бағ. !(шағын бағдарла.!(шағын бағдарламаларды! асыру!орындаушылар </w:t>
      </w:r>
      <w:r>
        <w:br/>
      </w:r>
      <w:r>
        <w:rPr>
          <w:rFonts w:ascii="Times New Roman"/>
          <w:b w:val="false"/>
          <w:i w:val="false"/>
          <w:color w:val="000000"/>
          <w:sz w:val="28"/>
        </w:rPr>
        <w:t xml:space="preserve">
 ! коды  !дар. !малардың) атауы ! іске асыру жөніндегі !мерзі.! </w:t>
      </w:r>
      <w:r>
        <w:br/>
      </w:r>
      <w:r>
        <w:rPr>
          <w:rFonts w:ascii="Times New Roman"/>
          <w:b w:val="false"/>
          <w:i w:val="false"/>
          <w:color w:val="000000"/>
          <w:sz w:val="28"/>
        </w:rPr>
        <w:t xml:space="preserve">
 !       !лама.!                !  іс-шаралар          !мі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030          Мемлекеттiң iшкi </w:t>
      </w:r>
      <w:r>
        <w:br/>
      </w:r>
      <w:r>
        <w:rPr>
          <w:rFonts w:ascii="Times New Roman"/>
          <w:b w:val="false"/>
          <w:i w:val="false"/>
          <w:color w:val="000000"/>
          <w:sz w:val="28"/>
        </w:rPr>
        <w:t xml:space="preserve">
                және сыртқы сая. </w:t>
      </w:r>
      <w:r>
        <w:br/>
      </w:r>
      <w:r>
        <w:rPr>
          <w:rFonts w:ascii="Times New Roman"/>
          <w:b w:val="false"/>
          <w:i w:val="false"/>
          <w:color w:val="000000"/>
          <w:sz w:val="28"/>
        </w:rPr>
        <w:t xml:space="preserve">
                сатының стратегия. </w:t>
      </w:r>
      <w:r>
        <w:br/>
      </w:r>
      <w:r>
        <w:rPr>
          <w:rFonts w:ascii="Times New Roman"/>
          <w:b w:val="false"/>
          <w:i w:val="false"/>
          <w:color w:val="000000"/>
          <w:sz w:val="28"/>
        </w:rPr>
        <w:t xml:space="preserve">
                лық аспектiлерiн </w:t>
      </w:r>
      <w:r>
        <w:br/>
      </w:r>
      <w:r>
        <w:rPr>
          <w:rFonts w:ascii="Times New Roman"/>
          <w:b w:val="false"/>
          <w:i w:val="false"/>
          <w:color w:val="000000"/>
          <w:sz w:val="28"/>
        </w:rPr>
        <w:t xml:space="preserve">
                болжамды-талдама. </w:t>
      </w:r>
      <w:r>
        <w:br/>
      </w:r>
      <w:r>
        <w:rPr>
          <w:rFonts w:ascii="Times New Roman"/>
          <w:b w:val="false"/>
          <w:i w:val="false"/>
          <w:color w:val="000000"/>
          <w:sz w:val="28"/>
        </w:rPr>
        <w:t xml:space="preserve">
                лық қамтамасыз ету </w:t>
      </w:r>
      <w:r>
        <w:br/>
      </w:r>
      <w:r>
        <w:rPr>
          <w:rFonts w:ascii="Times New Roman"/>
          <w:b w:val="false"/>
          <w:i w:val="false"/>
          <w:color w:val="000000"/>
          <w:sz w:val="28"/>
        </w:rPr>
        <w:t>
 </w:t>
      </w:r>
      <w:r>
        <w:br/>
      </w:r>
      <w:r>
        <w:rPr>
          <w:rFonts w:ascii="Times New Roman"/>
          <w:b w:val="false"/>
          <w:i w:val="false"/>
          <w:color w:val="000000"/>
          <w:sz w:val="28"/>
        </w:rPr>
        <w:t xml:space="preserve">
            030   Қазақстан        Қазақстан Республика.  Жыл     Қазақстан </w:t>
      </w:r>
      <w:r>
        <w:br/>
      </w:r>
      <w:r>
        <w:rPr>
          <w:rFonts w:ascii="Times New Roman"/>
          <w:b w:val="false"/>
          <w:i w:val="false"/>
          <w:color w:val="000000"/>
          <w:sz w:val="28"/>
        </w:rPr>
        <w:t xml:space="preserve">
                Республикасының  сының Президентi жа.   бойына  Республика. </w:t>
      </w:r>
      <w:r>
        <w:br/>
      </w:r>
      <w:r>
        <w:rPr>
          <w:rFonts w:ascii="Times New Roman"/>
          <w:b w:val="false"/>
          <w:i w:val="false"/>
          <w:color w:val="000000"/>
          <w:sz w:val="28"/>
        </w:rPr>
        <w:t xml:space="preserve">
                Президенті       нындағы Қазақстан              сы </w:t>
      </w:r>
      <w:r>
        <w:br/>
      </w:r>
      <w:r>
        <w:rPr>
          <w:rFonts w:ascii="Times New Roman"/>
          <w:b w:val="false"/>
          <w:i w:val="false"/>
          <w:color w:val="000000"/>
          <w:sz w:val="28"/>
        </w:rPr>
        <w:t xml:space="preserve">
                жанындағы        стратегиялық зерттеу.          Президенті. </w:t>
      </w:r>
      <w:r>
        <w:br/>
      </w:r>
      <w:r>
        <w:rPr>
          <w:rFonts w:ascii="Times New Roman"/>
          <w:b w:val="false"/>
          <w:i w:val="false"/>
          <w:color w:val="000000"/>
          <w:sz w:val="28"/>
        </w:rPr>
        <w:t xml:space="preserve">
                Қазақстан        лер институтын 49 бiр.         нің </w:t>
      </w:r>
      <w:r>
        <w:br/>
      </w:r>
      <w:r>
        <w:rPr>
          <w:rFonts w:ascii="Times New Roman"/>
          <w:b w:val="false"/>
          <w:i w:val="false"/>
          <w:color w:val="000000"/>
          <w:sz w:val="28"/>
        </w:rPr>
        <w:t xml:space="preserve">
                стратегиялық     лiк штат санының лимитi        Әкімшілігі </w:t>
      </w:r>
      <w:r>
        <w:br/>
      </w:r>
      <w:r>
        <w:rPr>
          <w:rFonts w:ascii="Times New Roman"/>
          <w:b w:val="false"/>
          <w:i w:val="false"/>
          <w:color w:val="000000"/>
          <w:sz w:val="28"/>
        </w:rPr>
        <w:t xml:space="preserve">
                зерттеулер       шегінде ұстауды қамта. </w:t>
      </w:r>
      <w:r>
        <w:br/>
      </w:r>
      <w:r>
        <w:rPr>
          <w:rFonts w:ascii="Times New Roman"/>
          <w:b w:val="false"/>
          <w:i w:val="false"/>
          <w:color w:val="000000"/>
          <w:sz w:val="28"/>
        </w:rPr>
        <w:t xml:space="preserve">
                институты        масыз ету.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Қазақстан Республикасының Президентi жанындағы Қазақстан стратегиялық зерттеулер институтына жүктелген функциялар мен мiндеттердi сапалы әрi уақтылы орындау. </w:t>
      </w:r>
    </w:p>
    <w:bookmarkStart w:name="z5" w:id="4"/>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4 ақпандағы          </w:t>
      </w:r>
      <w:r>
        <w:br/>
      </w:r>
      <w:r>
        <w:rPr>
          <w:rFonts w:ascii="Times New Roman"/>
          <w:b w:val="false"/>
          <w:i w:val="false"/>
          <w:color w:val="000000"/>
          <w:sz w:val="28"/>
        </w:rPr>
        <w:t xml:space="preserve">
N 159 қаулысына            </w:t>
      </w:r>
      <w:r>
        <w:br/>
      </w:r>
      <w:r>
        <w:rPr>
          <w:rFonts w:ascii="Times New Roman"/>
          <w:b w:val="false"/>
          <w:i w:val="false"/>
          <w:color w:val="000000"/>
          <w:sz w:val="28"/>
        </w:rPr>
        <w:t xml:space="preserve">
4-қосымша            </w:t>
      </w:r>
    </w:p>
    <w:bookmarkEnd w:id="4"/>
    <w:p>
      <w:pPr>
        <w:spacing w:after="0"/>
        <w:ind w:left="0"/>
        <w:jc w:val="both"/>
      </w:pPr>
      <w:r>
        <w:rPr>
          <w:rFonts w:ascii="Times New Roman"/>
          <w:b w:val="false"/>
          <w:i w:val="false"/>
          <w:color w:val="000000"/>
          <w:sz w:val="28"/>
        </w:rPr>
        <w:t xml:space="preserve">Қазақстан Республикасы Президентiнiң Әкiмшiлiгi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2002 жылға арналған "Мұрағат қорының, баспа </w:t>
      </w:r>
      <w:r>
        <w:br/>
      </w:r>
      <w:r>
        <w:rPr>
          <w:rFonts w:ascii="Times New Roman"/>
          <w:b/>
          <w:i w:val="false"/>
          <w:color w:val="000000"/>
        </w:rPr>
        <w:t xml:space="preserve">
басылымдарының сақталуын және оларды арнайы </w:t>
      </w:r>
      <w:r>
        <w:br/>
      </w:r>
      <w:r>
        <w:rPr>
          <w:rFonts w:ascii="Times New Roman"/>
          <w:b/>
          <w:i w:val="false"/>
          <w:color w:val="000000"/>
        </w:rPr>
        <w:t xml:space="preserve">
пайдалануды қамтамасыз ету" 15 республикалық </w:t>
      </w:r>
      <w:r>
        <w:br/>
      </w:r>
      <w:r>
        <w:rPr>
          <w:rFonts w:ascii="Times New Roman"/>
          <w:b/>
          <w:i w:val="false"/>
          <w:color w:val="000000"/>
        </w:rPr>
        <w:t xml:space="preserve">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41939 мың теңге (қырық бір миллион тоғыз жүз отыз тоғыз мың теңге). </w:t>
      </w:r>
      <w:r>
        <w:br/>
      </w:r>
      <w:r>
        <w:rPr>
          <w:rFonts w:ascii="Times New Roman"/>
          <w:b w:val="false"/>
          <w:i w:val="false"/>
          <w:color w:val="000000"/>
          <w:sz w:val="28"/>
        </w:rPr>
        <w:t>
      2. Бюджеттiк бағдарламаның нормативтiк-құқықтық негiзi: "Мемлекеттiк қызмет туралы" 1999 жылғы 23 шілдедегi Қазақстан Республикасының </w:t>
      </w:r>
      <w:r>
        <w:rPr>
          <w:rFonts w:ascii="Times New Roman"/>
          <w:b w:val="false"/>
          <w:i w:val="false"/>
          <w:color w:val="000000"/>
          <w:sz w:val="28"/>
        </w:rPr>
        <w:t xml:space="preserve">Заңының </w:t>
      </w:r>
      <w:r>
        <w:rPr>
          <w:rFonts w:ascii="Times New Roman"/>
          <w:b w:val="false"/>
          <w:i w:val="false"/>
          <w:color w:val="000000"/>
          <w:sz w:val="28"/>
        </w:rPr>
        <w:t xml:space="preserve"> 21, 22, 23, 24 және 25-баптары, "Ұлттық мұрағат қоры және мұрағаттар туралы" Қазақстан Республикасының 1998 жылғы 22 желтоқсандағы N 326-I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Архивiн құру туралы" Қазақстан Республикасы Президентiнiң 1994 жылғы 14 қаңтардағы N 1502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Мұрағаты туралы ереженi бекiту туралы" Президенттiң 1999 жылғы 15 маусымдағы N 52 </w:t>
      </w:r>
      <w:r>
        <w:rPr>
          <w:rFonts w:ascii="Times New Roman"/>
          <w:b w:val="false"/>
          <w:i w:val="false"/>
          <w:color w:val="000000"/>
          <w:sz w:val="28"/>
        </w:rPr>
        <w:t xml:space="preserve">өкiмi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Президент Әкiмшiлiгi мен Қазақстан Республикасы Президентiне тiкелей бағынатын және есеп беретiн мемлекеттiк органдардың мұрағат құжаттарын тұрақты мемлекеттiк сақтау. </w:t>
      </w:r>
      <w:r>
        <w:br/>
      </w:r>
      <w:r>
        <w:rPr>
          <w:rFonts w:ascii="Times New Roman"/>
          <w:b w:val="false"/>
          <w:i w:val="false"/>
          <w:color w:val="000000"/>
          <w:sz w:val="28"/>
        </w:rPr>
        <w:t xml:space="preserve">
      5. Бюджеттiк бағдарламаның мiндеттерi: Президент Әкiмшiлiгi мен Қазақстан Республикасы Президентiне тiкелей бағынатын және есеп беретiн мемлекеттiк органдарды құжаттармен қамтамасыз ету, құжаттамаларын басқару Қазақстан Республикасы Президентiнiң қызметiн мұрағаттық қамтамасыз ету, құжаттарды мемлекеттiк саясатта, экономикада, ғылымда және әлеуметтiк-мәдени мақсаттарда пайдалану.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N!Бағдар.!Шағын!Бағдарламалардың!   Бағдарламаларды    ! Іске !  Жауапты </w:t>
      </w:r>
      <w:r>
        <w:br/>
      </w:r>
      <w:r>
        <w:rPr>
          <w:rFonts w:ascii="Times New Roman"/>
          <w:b w:val="false"/>
          <w:i w:val="false"/>
          <w:color w:val="000000"/>
          <w:sz w:val="28"/>
        </w:rPr>
        <w:t xml:space="preserve">
 !ламаның!бағ. !(шағын бағдарла.!(шағын бағдарламаларды! асыру!орындаушылар </w:t>
      </w:r>
      <w:r>
        <w:br/>
      </w:r>
      <w:r>
        <w:rPr>
          <w:rFonts w:ascii="Times New Roman"/>
          <w:b w:val="false"/>
          <w:i w:val="false"/>
          <w:color w:val="000000"/>
          <w:sz w:val="28"/>
        </w:rPr>
        <w:t xml:space="preserve">
 ! коды  !дар. !малардың) атауы ! іске асыру жөніндегі !мерзі.! </w:t>
      </w:r>
      <w:r>
        <w:br/>
      </w:r>
      <w:r>
        <w:rPr>
          <w:rFonts w:ascii="Times New Roman"/>
          <w:b w:val="false"/>
          <w:i w:val="false"/>
          <w:color w:val="000000"/>
          <w:sz w:val="28"/>
        </w:rPr>
        <w:t xml:space="preserve">
 !       !лама.!                !  іс-шаралар          !мі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015          Мұрағат қорының, </w:t>
      </w:r>
      <w:r>
        <w:br/>
      </w:r>
      <w:r>
        <w:rPr>
          <w:rFonts w:ascii="Times New Roman"/>
          <w:b w:val="false"/>
          <w:i w:val="false"/>
          <w:color w:val="000000"/>
          <w:sz w:val="28"/>
        </w:rPr>
        <w:t xml:space="preserve">
                баспа басылымда. </w:t>
      </w:r>
      <w:r>
        <w:br/>
      </w:r>
      <w:r>
        <w:rPr>
          <w:rFonts w:ascii="Times New Roman"/>
          <w:b w:val="false"/>
          <w:i w:val="false"/>
          <w:color w:val="000000"/>
          <w:sz w:val="28"/>
        </w:rPr>
        <w:t xml:space="preserve">
                рының сақталуын </w:t>
      </w:r>
      <w:r>
        <w:br/>
      </w:r>
      <w:r>
        <w:rPr>
          <w:rFonts w:ascii="Times New Roman"/>
          <w:b w:val="false"/>
          <w:i w:val="false"/>
          <w:color w:val="000000"/>
          <w:sz w:val="28"/>
        </w:rPr>
        <w:t xml:space="preserve">
                және оларды ар. </w:t>
      </w:r>
      <w:r>
        <w:br/>
      </w:r>
      <w:r>
        <w:rPr>
          <w:rFonts w:ascii="Times New Roman"/>
          <w:b w:val="false"/>
          <w:i w:val="false"/>
          <w:color w:val="000000"/>
          <w:sz w:val="28"/>
        </w:rPr>
        <w:t xml:space="preserve">
                найы пайдалануды </w:t>
      </w:r>
      <w:r>
        <w:br/>
      </w: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030   Қазақстан Респуб. Қазақстан Республикасы  Жыл  Қазақстан </w:t>
      </w:r>
      <w:r>
        <w:br/>
      </w:r>
      <w:r>
        <w:rPr>
          <w:rFonts w:ascii="Times New Roman"/>
          <w:b w:val="false"/>
          <w:i w:val="false"/>
          <w:color w:val="000000"/>
          <w:sz w:val="28"/>
        </w:rPr>
        <w:t xml:space="preserve">
                ликасы Прези.     Президентінің Мұраға.   бойы Республикасы </w:t>
      </w:r>
      <w:r>
        <w:br/>
      </w:r>
      <w:r>
        <w:rPr>
          <w:rFonts w:ascii="Times New Roman"/>
          <w:b w:val="false"/>
          <w:i w:val="false"/>
          <w:color w:val="000000"/>
          <w:sz w:val="28"/>
        </w:rPr>
        <w:t xml:space="preserve">
                дентінің Мұрағаты тын 86 бірлік штат           Президенті. </w:t>
      </w:r>
      <w:r>
        <w:br/>
      </w:r>
      <w:r>
        <w:rPr>
          <w:rFonts w:ascii="Times New Roman"/>
          <w:b w:val="false"/>
          <w:i w:val="false"/>
          <w:color w:val="000000"/>
          <w:sz w:val="28"/>
        </w:rPr>
        <w:t xml:space="preserve">
                                  саны лимит шегінде           нің </w:t>
      </w:r>
      <w:r>
        <w:br/>
      </w:r>
      <w:r>
        <w:rPr>
          <w:rFonts w:ascii="Times New Roman"/>
          <w:b w:val="false"/>
          <w:i w:val="false"/>
          <w:color w:val="000000"/>
          <w:sz w:val="28"/>
        </w:rPr>
        <w:t xml:space="preserve">
                                  ұстауды қамтамасыз ету       Әкімшілігі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Қазақстан Республикасы Президентiнiң Мұрағатына жүктелген функциялар мен мiндеттердi сапалы және уақтылы орындау. </w:t>
      </w:r>
    </w:p>
    <w:bookmarkStart w:name="z6" w:id="5"/>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4 ақпандағы       </w:t>
      </w:r>
      <w:r>
        <w:br/>
      </w:r>
      <w:r>
        <w:rPr>
          <w:rFonts w:ascii="Times New Roman"/>
          <w:b w:val="false"/>
          <w:i w:val="false"/>
          <w:color w:val="000000"/>
          <w:sz w:val="28"/>
        </w:rPr>
        <w:t xml:space="preserve">
N 159 қаулысына         </w:t>
      </w:r>
      <w:r>
        <w:br/>
      </w:r>
      <w:r>
        <w:rPr>
          <w:rFonts w:ascii="Times New Roman"/>
          <w:b w:val="false"/>
          <w:i w:val="false"/>
          <w:color w:val="000000"/>
          <w:sz w:val="28"/>
        </w:rPr>
        <w:t xml:space="preserve">
5-қосымша         </w:t>
      </w:r>
    </w:p>
    <w:bookmarkEnd w:id="5"/>
    <w:p>
      <w:pPr>
        <w:spacing w:after="0"/>
        <w:ind w:left="0"/>
        <w:jc w:val="both"/>
      </w:pPr>
      <w:r>
        <w:rPr>
          <w:rFonts w:ascii="Times New Roman"/>
          <w:b w:val="false"/>
          <w:i w:val="false"/>
          <w:color w:val="000000"/>
          <w:sz w:val="28"/>
        </w:rPr>
        <w:t xml:space="preserve">Қазақстан Республикасы Президентiнiң Әкiмшiлiгi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2002 жылға арналған "Қазақстан Республикасы Президентi </w:t>
      </w:r>
      <w:r>
        <w:br/>
      </w:r>
      <w:r>
        <w:rPr>
          <w:rFonts w:ascii="Times New Roman"/>
          <w:b/>
          <w:i w:val="false"/>
          <w:color w:val="000000"/>
        </w:rPr>
        <w:t xml:space="preserve">
Мұрағатының материалдық-техникалық базасын нығайту" </w:t>
      </w:r>
      <w:r>
        <w:br/>
      </w:r>
      <w:r>
        <w:rPr>
          <w:rFonts w:ascii="Times New Roman"/>
          <w:b/>
          <w:i w:val="false"/>
          <w:color w:val="000000"/>
        </w:rPr>
        <w:t xml:space="preserve">
202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500 мың теңге (бес жүз мың теңге). </w:t>
      </w:r>
      <w:r>
        <w:br/>
      </w:r>
      <w:r>
        <w:rPr>
          <w:rFonts w:ascii="Times New Roman"/>
          <w:b w:val="false"/>
          <w:i w:val="false"/>
          <w:color w:val="000000"/>
          <w:sz w:val="28"/>
        </w:rPr>
        <w:t>
      2. Бюджеттiк бағдарламаның нормативтiк-құқықтық негiзi: "Ұлттық мұрағат қоры және мұрағаттар туралы" Қазақстан Республикасының 1998 жылғы 22 желтоқсандағы N 326-I заңы, "Қазақстан Республикасы Президентiнiң Архивiн құру туралы" Қазақстан Республикасы Президентінің 1994 жылғы 14 қаңтардағы N 1502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Мұрағаты туралы ереженi бекiту туралы" Президенттiң 1999 жылғы 15 маусымдағы N 52 өкiмi, "Мемлекеттiк сатып алу туралы" Қазақстан Республикасының 1997 жылғы 16 шiлдедегi N 163-I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Қазақстан Республикасы Президентi Мұрағатының материалдық-техникалық базасын нығайту. </w:t>
      </w:r>
      <w:r>
        <w:br/>
      </w:r>
      <w:r>
        <w:rPr>
          <w:rFonts w:ascii="Times New Roman"/>
          <w:b w:val="false"/>
          <w:i w:val="false"/>
          <w:color w:val="000000"/>
          <w:sz w:val="28"/>
        </w:rPr>
        <w:t xml:space="preserve">
      5. Бюджеттiк бағдарламаның мiндеттерi: Қазақстан Республикасы Президентiнiң Мұрағаты үшiн активтер сатып алу.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N!Бағдар.!Шағын!Бағдарламалардың!   Бағдарламаларды    ! Іске !  Жауапты </w:t>
      </w:r>
      <w:r>
        <w:br/>
      </w:r>
      <w:r>
        <w:rPr>
          <w:rFonts w:ascii="Times New Roman"/>
          <w:b w:val="false"/>
          <w:i w:val="false"/>
          <w:color w:val="000000"/>
          <w:sz w:val="28"/>
        </w:rPr>
        <w:t xml:space="preserve">
 !ламаның!бағ. !(шағын бағдарла.!(шағын бағдарламаларды! асыру!орындаушылар </w:t>
      </w:r>
      <w:r>
        <w:br/>
      </w:r>
      <w:r>
        <w:rPr>
          <w:rFonts w:ascii="Times New Roman"/>
          <w:b w:val="false"/>
          <w:i w:val="false"/>
          <w:color w:val="000000"/>
          <w:sz w:val="28"/>
        </w:rPr>
        <w:t xml:space="preserve">
 ! коды  !дар. !малардың) атауы ! іске асыру жөніндегі !мерзі.! </w:t>
      </w:r>
      <w:r>
        <w:br/>
      </w:r>
      <w:r>
        <w:rPr>
          <w:rFonts w:ascii="Times New Roman"/>
          <w:b w:val="false"/>
          <w:i w:val="false"/>
          <w:color w:val="000000"/>
          <w:sz w:val="28"/>
        </w:rPr>
        <w:t xml:space="preserve">
 !       !лама.!                !  іс-шаралар          !мі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202           Қазақстан         5 шкаф - стеллаж       Ағым.  Қазақстан </w:t>
      </w:r>
      <w:r>
        <w:br/>
      </w:r>
      <w:r>
        <w:rPr>
          <w:rFonts w:ascii="Times New Roman"/>
          <w:b w:val="false"/>
          <w:i w:val="false"/>
          <w:color w:val="000000"/>
          <w:sz w:val="28"/>
        </w:rPr>
        <w:t xml:space="preserve">
                Республикасы      сатып алу              дағы   Республика. </w:t>
      </w:r>
      <w:r>
        <w:br/>
      </w:r>
      <w:r>
        <w:rPr>
          <w:rFonts w:ascii="Times New Roman"/>
          <w:b w:val="false"/>
          <w:i w:val="false"/>
          <w:color w:val="000000"/>
          <w:sz w:val="28"/>
        </w:rPr>
        <w:t xml:space="preserve">
                Президенті                               жыл.   сы Прези. </w:t>
      </w:r>
      <w:r>
        <w:br/>
      </w:r>
      <w:r>
        <w:rPr>
          <w:rFonts w:ascii="Times New Roman"/>
          <w:b w:val="false"/>
          <w:i w:val="false"/>
          <w:color w:val="000000"/>
          <w:sz w:val="28"/>
        </w:rPr>
        <w:t xml:space="preserve">
                Мұрағатының                              дың    дентінің </w:t>
      </w:r>
      <w:r>
        <w:br/>
      </w:r>
      <w:r>
        <w:rPr>
          <w:rFonts w:ascii="Times New Roman"/>
          <w:b w:val="false"/>
          <w:i w:val="false"/>
          <w:color w:val="000000"/>
          <w:sz w:val="28"/>
        </w:rPr>
        <w:t xml:space="preserve">
                материалдық-                             шілде. Әкімшілігі </w:t>
      </w:r>
      <w:r>
        <w:br/>
      </w:r>
      <w:r>
        <w:rPr>
          <w:rFonts w:ascii="Times New Roman"/>
          <w:b w:val="false"/>
          <w:i w:val="false"/>
          <w:color w:val="000000"/>
          <w:sz w:val="28"/>
        </w:rPr>
        <w:t xml:space="preserve">
                техникалық                               сі </w:t>
      </w:r>
      <w:r>
        <w:br/>
      </w:r>
      <w:r>
        <w:rPr>
          <w:rFonts w:ascii="Times New Roman"/>
          <w:b w:val="false"/>
          <w:i w:val="false"/>
          <w:color w:val="000000"/>
          <w:sz w:val="28"/>
        </w:rPr>
        <w:t xml:space="preserve">
                базасын нығайту.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Қазақстан Республикасы Президенті Мұрағатының материалдық-техникалық базасын толық жарақтандыруды қамтамасыз ету. </w:t>
      </w:r>
    </w:p>
    <w:bookmarkStart w:name="z7" w:id="6"/>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4 ақпандағы       </w:t>
      </w:r>
      <w:r>
        <w:br/>
      </w:r>
      <w:r>
        <w:rPr>
          <w:rFonts w:ascii="Times New Roman"/>
          <w:b w:val="false"/>
          <w:i w:val="false"/>
          <w:color w:val="000000"/>
          <w:sz w:val="28"/>
        </w:rPr>
        <w:t xml:space="preserve">
N 159 қаулысына         </w:t>
      </w:r>
      <w:r>
        <w:br/>
      </w:r>
      <w:r>
        <w:rPr>
          <w:rFonts w:ascii="Times New Roman"/>
          <w:b w:val="false"/>
          <w:i w:val="false"/>
          <w:color w:val="000000"/>
          <w:sz w:val="28"/>
        </w:rPr>
        <w:t xml:space="preserve">
6-қосымша         </w:t>
      </w:r>
    </w:p>
    <w:bookmarkEnd w:id="6"/>
    <w:p>
      <w:pPr>
        <w:spacing w:after="0"/>
        <w:ind w:left="0"/>
        <w:jc w:val="both"/>
      </w:pPr>
      <w:r>
        <w:rPr>
          <w:rFonts w:ascii="Times New Roman"/>
          <w:b w:val="false"/>
          <w:i w:val="false"/>
          <w:color w:val="000000"/>
          <w:sz w:val="28"/>
        </w:rPr>
        <w:t xml:space="preserve">Қазақстан Республикасы Президентiнiң Әкiмшiлiгi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2002 жылға арналған "Қазақстан Республикасы Президентiнiң </w:t>
      </w:r>
      <w:r>
        <w:br/>
      </w:r>
      <w:r>
        <w:rPr>
          <w:rFonts w:ascii="Times New Roman"/>
          <w:b/>
          <w:i w:val="false"/>
          <w:color w:val="000000"/>
        </w:rPr>
        <w:t xml:space="preserve">
Мұрағатын есептеу және ұйымдастыру техникасымен </w:t>
      </w:r>
      <w:r>
        <w:br/>
      </w:r>
      <w:r>
        <w:rPr>
          <w:rFonts w:ascii="Times New Roman"/>
          <w:b/>
          <w:i w:val="false"/>
          <w:color w:val="000000"/>
        </w:rPr>
        <w:t xml:space="preserve">
қамтамасыз ету" 601 республикалық </w:t>
      </w:r>
      <w:r>
        <w:br/>
      </w:r>
      <w:r>
        <w:rPr>
          <w:rFonts w:ascii="Times New Roman"/>
          <w:b/>
          <w:i w:val="false"/>
          <w:color w:val="000000"/>
        </w:rPr>
        <w:t xml:space="preserve">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700 мың теңге (жетi жүз мың теңге). </w:t>
      </w:r>
      <w:r>
        <w:br/>
      </w:r>
      <w:r>
        <w:rPr>
          <w:rFonts w:ascii="Times New Roman"/>
          <w:b w:val="false"/>
          <w:i w:val="false"/>
          <w:color w:val="000000"/>
          <w:sz w:val="28"/>
        </w:rPr>
        <w:t>
      2. Бюджеттiк бағдарламаның нормативтiк-құқықтық негiзi: "Ұлттық мұрағат қоры және мұрағаттар туралы" Қазақстан Республикасының 1998 жылғы 22 желтоқсандағы N 326-І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Архивiн құру туралы" Қазақстан Республикасы Президентiнiң 1994 жылғы 14 қаңтардағы N 1502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Президентiнің Мұрағаты туралы ереженi бекiту туралы" Президенттің 1999 жылғы 15 маусымдағы N 52 </w:t>
      </w:r>
      <w:r>
        <w:rPr>
          <w:rFonts w:ascii="Times New Roman"/>
          <w:b w:val="false"/>
          <w:i w:val="false"/>
          <w:color w:val="000000"/>
          <w:sz w:val="28"/>
        </w:rPr>
        <w:t xml:space="preserve">өкiмi </w:t>
      </w:r>
      <w:r>
        <w:rPr>
          <w:rFonts w:ascii="Times New Roman"/>
          <w:b w:val="false"/>
          <w:i w:val="false"/>
          <w:color w:val="000000"/>
          <w:sz w:val="28"/>
        </w:rPr>
        <w:t xml:space="preserve">, "Мемлекеттiк сатып алу туралы" Қазақстан Республикасының 1997 жылғы 16 шiлдедегi N 163-I заңы.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Қазақстан Республикасы Президентiнiң Мұрағатын толық компьютерлендiрудi қамтамасыз ету. </w:t>
      </w:r>
      <w:r>
        <w:br/>
      </w:r>
      <w:r>
        <w:rPr>
          <w:rFonts w:ascii="Times New Roman"/>
          <w:b w:val="false"/>
          <w:i w:val="false"/>
          <w:color w:val="000000"/>
          <w:sz w:val="28"/>
        </w:rPr>
        <w:t xml:space="preserve">
      5. Бюджеттiк бағдарламаның мiндеттерi: Қазақстан Республикасы Президентiнiң Мұрағаты үшiн ұйымдастыру және компьютерлiк техникасын сатып алу.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N!Бағдар.!Шағын!Бағдарламалардың!   Бағдарламаларды    ! Іске !  Жауапты </w:t>
      </w:r>
      <w:r>
        <w:br/>
      </w:r>
      <w:r>
        <w:rPr>
          <w:rFonts w:ascii="Times New Roman"/>
          <w:b w:val="false"/>
          <w:i w:val="false"/>
          <w:color w:val="000000"/>
          <w:sz w:val="28"/>
        </w:rPr>
        <w:t xml:space="preserve">
 !ламаның!бағ. !(шағын бағдарла.!(шағын бағдарламаларды! асыру!орындаушылар </w:t>
      </w:r>
      <w:r>
        <w:br/>
      </w:r>
      <w:r>
        <w:rPr>
          <w:rFonts w:ascii="Times New Roman"/>
          <w:b w:val="false"/>
          <w:i w:val="false"/>
          <w:color w:val="000000"/>
          <w:sz w:val="28"/>
        </w:rPr>
        <w:t xml:space="preserve">
 ! коды  !дар. !малардың) атауы ! іске асыру жөніндегі !мерзі.! </w:t>
      </w:r>
      <w:r>
        <w:br/>
      </w:r>
      <w:r>
        <w:rPr>
          <w:rFonts w:ascii="Times New Roman"/>
          <w:b w:val="false"/>
          <w:i w:val="false"/>
          <w:color w:val="000000"/>
          <w:sz w:val="28"/>
        </w:rPr>
        <w:t xml:space="preserve">
 !       !лама.!                !  іс-шаралар          !мі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600           Қазақстан        Үш компьютер, бір       Ағым.  Қазақстан </w:t>
      </w:r>
      <w:r>
        <w:br/>
      </w:r>
      <w:r>
        <w:rPr>
          <w:rFonts w:ascii="Times New Roman"/>
          <w:b w:val="false"/>
          <w:i w:val="false"/>
          <w:color w:val="000000"/>
          <w:sz w:val="28"/>
        </w:rPr>
        <w:t xml:space="preserve">
                Республикасы     принтер және бір        дағы   Республика. </w:t>
      </w:r>
      <w:r>
        <w:br/>
      </w:r>
      <w:r>
        <w:rPr>
          <w:rFonts w:ascii="Times New Roman"/>
          <w:b w:val="false"/>
          <w:i w:val="false"/>
          <w:color w:val="000000"/>
          <w:sz w:val="28"/>
        </w:rPr>
        <w:t xml:space="preserve">
                Президентінің    сканер сатып алу        жыл.   сы Прези. </w:t>
      </w:r>
      <w:r>
        <w:br/>
      </w:r>
      <w:r>
        <w:rPr>
          <w:rFonts w:ascii="Times New Roman"/>
          <w:b w:val="false"/>
          <w:i w:val="false"/>
          <w:color w:val="000000"/>
          <w:sz w:val="28"/>
        </w:rPr>
        <w:t xml:space="preserve">
                Мұрағатын есеп.                          дың    дентінің </w:t>
      </w:r>
      <w:r>
        <w:br/>
      </w:r>
      <w:r>
        <w:rPr>
          <w:rFonts w:ascii="Times New Roman"/>
          <w:b w:val="false"/>
          <w:i w:val="false"/>
          <w:color w:val="000000"/>
          <w:sz w:val="28"/>
        </w:rPr>
        <w:t xml:space="preserve">
                теу және ұйым.                           ақпа.  Әкімшілігі </w:t>
      </w:r>
      <w:r>
        <w:br/>
      </w:r>
      <w:r>
        <w:rPr>
          <w:rFonts w:ascii="Times New Roman"/>
          <w:b w:val="false"/>
          <w:i w:val="false"/>
          <w:color w:val="000000"/>
          <w:sz w:val="28"/>
        </w:rPr>
        <w:t xml:space="preserve">
                дастыру техника.                         ны, </w:t>
      </w:r>
      <w:r>
        <w:br/>
      </w:r>
      <w:r>
        <w:rPr>
          <w:rFonts w:ascii="Times New Roman"/>
          <w:b w:val="false"/>
          <w:i w:val="false"/>
          <w:color w:val="000000"/>
          <w:sz w:val="28"/>
        </w:rPr>
        <w:t xml:space="preserve">
                сымен қамтамасыз                         мамыры </w:t>
      </w:r>
      <w:r>
        <w:br/>
      </w:r>
      <w:r>
        <w:rPr>
          <w:rFonts w:ascii="Times New Roman"/>
          <w:b w:val="false"/>
          <w:i w:val="false"/>
          <w:color w:val="000000"/>
          <w:sz w:val="28"/>
        </w:rPr>
        <w:t xml:space="preserve">
                ету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сұранымдарды орындау жөніндегі жұмыстарды автоматтандыру (қажетті ақпаратты жеделдетіп іздестіру және беру), келген және шыққан хат-хабарларды тіркеу, жариялауға құжаттар жинағының үлгілерін дайындау, бухгалтерлік есеп. </w:t>
      </w:r>
      <w:r>
        <w:br/>
      </w:r>
      <w:r>
        <w:rPr>
          <w:rFonts w:ascii="Times New Roman"/>
          <w:b w:val="false"/>
          <w:i w:val="false"/>
          <w:color w:val="000000"/>
          <w:sz w:val="28"/>
        </w:rPr>
        <w:t>
</w:t>
      </w:r>
      <w:r>
        <w:rPr>
          <w:rFonts w:ascii="Times New Roman"/>
          <w:b w:val="false"/>
          <w:i w:val="false"/>
          <w:color w:val="ff0000"/>
          <w:sz w:val="28"/>
        </w:rPr>
        <w:t xml:space="preserve">      Ескерту. 7,8-қосымшалармен толықтырылды - ҚР Үкіметінің 2002.04.23. N 159a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Start w:name="z8" w:id="7"/>
    <w:p>
      <w:pPr>
        <w:spacing w:after="0"/>
        <w:ind w:left="0"/>
        <w:jc w:val="both"/>
      </w:pPr>
      <w:r>
        <w:rPr>
          <w:rFonts w:ascii="Times New Roman"/>
          <w:b w:val="false"/>
          <w:i w:val="false"/>
          <w:color w:val="000000"/>
          <w:sz w:val="28"/>
        </w:rPr>
        <w:t xml:space="preserve">
Қазақстан Республикасы Үкiметінің  </w:t>
      </w:r>
      <w:r>
        <w:br/>
      </w:r>
      <w:r>
        <w:rPr>
          <w:rFonts w:ascii="Times New Roman"/>
          <w:b w:val="false"/>
          <w:i w:val="false"/>
          <w:color w:val="000000"/>
          <w:sz w:val="28"/>
        </w:rPr>
        <w:t xml:space="preserve">
2002 жылғы 4 ақпандағы        </w:t>
      </w:r>
      <w:r>
        <w:br/>
      </w:r>
      <w:r>
        <w:rPr>
          <w:rFonts w:ascii="Times New Roman"/>
          <w:b w:val="false"/>
          <w:i w:val="false"/>
          <w:color w:val="000000"/>
          <w:sz w:val="28"/>
        </w:rPr>
        <w:t xml:space="preserve">
N 159 қаулысына          </w:t>
      </w:r>
      <w:r>
        <w:br/>
      </w:r>
      <w:r>
        <w:rPr>
          <w:rFonts w:ascii="Times New Roman"/>
          <w:b w:val="false"/>
          <w:i w:val="false"/>
          <w:color w:val="000000"/>
          <w:sz w:val="28"/>
        </w:rPr>
        <w:t xml:space="preserve">
7-қосымша          </w:t>
      </w:r>
    </w:p>
    <w:bookmarkEnd w:id="7"/>
    <w:p>
      <w:pPr>
        <w:spacing w:after="0"/>
        <w:ind w:left="0"/>
        <w:jc w:val="both"/>
      </w:pPr>
      <w:r>
        <w:rPr>
          <w:rFonts w:ascii="Times New Roman"/>
          <w:b w:val="false"/>
          <w:i w:val="false"/>
          <w:color w:val="000000"/>
          <w:sz w:val="28"/>
        </w:rPr>
        <w:t xml:space="preserve">Қазақстан Республикасы Президентiнiң Әкiмшiлiгi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2002 жылға арналған "Қазақстан Республикасының Президентi </w:t>
      </w:r>
      <w:r>
        <w:br/>
      </w:r>
      <w:r>
        <w:rPr>
          <w:rFonts w:ascii="Times New Roman"/>
          <w:b/>
          <w:i w:val="false"/>
          <w:color w:val="000000"/>
        </w:rPr>
        <w:t xml:space="preserve">
жанындағы Қазақстан стратегиялық зерттеулер институтының </w:t>
      </w:r>
      <w:r>
        <w:br/>
      </w:r>
      <w:r>
        <w:rPr>
          <w:rFonts w:ascii="Times New Roman"/>
          <w:b/>
          <w:i w:val="false"/>
          <w:color w:val="000000"/>
        </w:rPr>
        <w:t xml:space="preserve">
материалдық-техникалық базасын нығайту" 201 республикалық </w:t>
      </w:r>
      <w:r>
        <w:br/>
      </w:r>
      <w:r>
        <w:rPr>
          <w:rFonts w:ascii="Times New Roman"/>
          <w:b/>
          <w:i w:val="false"/>
          <w:color w:val="000000"/>
        </w:rPr>
        <w:t xml:space="preserve">
бюджеттік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1421 мың теңге (бiр миллион төрт жүз жиырма бiр мың теңге). </w:t>
      </w:r>
      <w:r>
        <w:br/>
      </w:r>
      <w:r>
        <w:rPr>
          <w:rFonts w:ascii="Times New Roman"/>
          <w:b w:val="false"/>
          <w:i w:val="false"/>
          <w:color w:val="000000"/>
          <w:sz w:val="28"/>
        </w:rPr>
        <w:t>
      2. Бюджеттiк бағдарламаның нормативтiк-құқықтық негiзi: "Қазақстан Республикасының Президентi жанындағы Қазақстан стратегиялық зерттеулер институтын құру туралы" Қазақстан Республикасы Президентінің 1993 жылғы 16 маусымдағы N 1235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Президентi жанындағы Қазақстан стратегиялық зерттеулер институтының мәселелерi" Қазақстан Республикасы Үкiметiнің 1993 жылғы 30 қыркүйектегi N 977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Президентi жанындағы Қазақстан стратегиялық зерттеулер институты туралы ереженi бекiту туралы" Қазақстан Республикасы Президентiнiң 1997 жылғы 13 тамыздағы N 3614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Президентiнің 1997 жылғы 13 тамыздағы N 3614 Жарлығына өзгерiстер мен толықтырулар енгiзу туралы" Қазақстан Республикасы Президентінің 1999 жылғы 4 мамырдағы N 130 </w:t>
      </w:r>
      <w:r>
        <w:rPr>
          <w:rFonts w:ascii="Times New Roman"/>
          <w:b w:val="false"/>
          <w:i w:val="false"/>
          <w:color w:val="000000"/>
          <w:sz w:val="28"/>
        </w:rPr>
        <w:t xml:space="preserve">Жарлығы </w:t>
      </w:r>
      <w:r>
        <w:rPr>
          <w:rFonts w:ascii="Times New Roman"/>
          <w:b w:val="false"/>
          <w:i w:val="false"/>
          <w:color w:val="000000"/>
          <w:sz w:val="28"/>
        </w:rPr>
        <w:t>, "Мемлекеттiк сатып алу туралы" Қазақстан Республикасының 1997 жылғы 16 шiлдедегi N 163-1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бюджеттің қаражаты. </w:t>
      </w:r>
      <w:r>
        <w:br/>
      </w:r>
      <w:r>
        <w:rPr>
          <w:rFonts w:ascii="Times New Roman"/>
          <w:b w:val="false"/>
          <w:i w:val="false"/>
          <w:color w:val="000000"/>
          <w:sz w:val="28"/>
        </w:rPr>
        <w:t xml:space="preserve">
      4. Бюджеттiк бағдарламаның мақсаты: Қазақстан Республикасының Президентi жанындағы Қазақстан стратегиялық зерттеулер институтының материалдық-техникалық базасын нығайту. </w:t>
      </w:r>
      <w:r>
        <w:br/>
      </w:r>
      <w:r>
        <w:rPr>
          <w:rFonts w:ascii="Times New Roman"/>
          <w:b w:val="false"/>
          <w:i w:val="false"/>
          <w:color w:val="000000"/>
          <w:sz w:val="28"/>
        </w:rPr>
        <w:t xml:space="preserve">
      5. Бюджеттiк бағдарламаның мiндеттерi: Қазақстан Республикасының Президентi жанындағы Қазақстан стратегиялық зерттеулер институты үшiн активтер сатып алу.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 !Шағын  !Бағдарламалар.!Бағдарламаларды (шағын!Iске   !  Жауапты </w:t>
      </w:r>
      <w:r>
        <w:br/>
      </w:r>
      <w:r>
        <w:rPr>
          <w:rFonts w:ascii="Times New Roman"/>
          <w:b w:val="false"/>
          <w:i w:val="false"/>
          <w:color w:val="000000"/>
          <w:sz w:val="28"/>
        </w:rPr>
        <w:t xml:space="preserve">
р/с!дар. !бағдар.!дың (шағын    !бағдарламаларды) iске !асыру  !орындаушы. </w:t>
      </w:r>
      <w:r>
        <w:br/>
      </w:r>
      <w:r>
        <w:rPr>
          <w:rFonts w:ascii="Times New Roman"/>
          <w:b w:val="false"/>
          <w:i w:val="false"/>
          <w:color w:val="000000"/>
          <w:sz w:val="28"/>
        </w:rPr>
        <w:t xml:space="preserve">
   !лама.!ламаның!бағдарламалар.!асыру жөнiндегi iс-   !мерзiмi!лар </w:t>
      </w:r>
      <w:r>
        <w:br/>
      </w:r>
      <w:r>
        <w:rPr>
          <w:rFonts w:ascii="Times New Roman"/>
          <w:b w:val="false"/>
          <w:i w:val="false"/>
          <w:color w:val="000000"/>
          <w:sz w:val="28"/>
        </w:rPr>
        <w:t xml:space="preserve">
   !ның  !коды   !дың) атауы    !шаралар               !       ! </w:t>
      </w:r>
      <w:r>
        <w:br/>
      </w:r>
      <w:r>
        <w:rPr>
          <w:rFonts w:ascii="Times New Roman"/>
          <w:b w:val="false"/>
          <w:i w:val="false"/>
          <w:color w:val="000000"/>
          <w:sz w:val="28"/>
        </w:rPr>
        <w:t xml:space="preserve">
   !коды !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201          Қазақстан      Офистiк АТС, сондай-ақ  Жыл    Қазақстан </w:t>
      </w:r>
      <w:r>
        <w:br/>
      </w:r>
      <w:r>
        <w:rPr>
          <w:rFonts w:ascii="Times New Roman"/>
          <w:b w:val="false"/>
          <w:i w:val="false"/>
          <w:color w:val="000000"/>
          <w:sz w:val="28"/>
        </w:rPr>
        <w:t xml:space="preserve">
                  Республикасы.  жиhаздар: 9 орындық,    бойына Республика. </w:t>
      </w:r>
      <w:r>
        <w:br/>
      </w:r>
      <w:r>
        <w:rPr>
          <w:rFonts w:ascii="Times New Roman"/>
          <w:b w:val="false"/>
          <w:i w:val="false"/>
          <w:color w:val="000000"/>
          <w:sz w:val="28"/>
        </w:rPr>
        <w:t xml:space="preserve">
                  ның Президентi 17 тумба, 22 үстел,            сы Прези. </w:t>
      </w:r>
      <w:r>
        <w:br/>
      </w:r>
      <w:r>
        <w:rPr>
          <w:rFonts w:ascii="Times New Roman"/>
          <w:b w:val="false"/>
          <w:i w:val="false"/>
          <w:color w:val="000000"/>
          <w:sz w:val="28"/>
        </w:rPr>
        <w:t xml:space="preserve">
                  жанындағы      8 шкаф, 4 кiтап сөресiн        дентінің </w:t>
      </w:r>
      <w:r>
        <w:br/>
      </w:r>
      <w:r>
        <w:rPr>
          <w:rFonts w:ascii="Times New Roman"/>
          <w:b w:val="false"/>
          <w:i w:val="false"/>
          <w:color w:val="000000"/>
          <w:sz w:val="28"/>
        </w:rPr>
        <w:t xml:space="preserve">
                  Қазақстан      сатып алу                      Әкімшілігі </w:t>
      </w:r>
      <w:r>
        <w:br/>
      </w:r>
      <w:r>
        <w:rPr>
          <w:rFonts w:ascii="Times New Roman"/>
          <w:b w:val="false"/>
          <w:i w:val="false"/>
          <w:color w:val="000000"/>
          <w:sz w:val="28"/>
        </w:rPr>
        <w:t xml:space="preserve">
                  стратегиялық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институтының </w:t>
      </w:r>
      <w:r>
        <w:br/>
      </w:r>
      <w:r>
        <w:rPr>
          <w:rFonts w:ascii="Times New Roman"/>
          <w:b w:val="false"/>
          <w:i w:val="false"/>
          <w:color w:val="000000"/>
          <w:sz w:val="28"/>
        </w:rPr>
        <w:t xml:space="preserve">
                  материалдық- </w:t>
      </w:r>
      <w:r>
        <w:br/>
      </w:r>
      <w:r>
        <w:rPr>
          <w:rFonts w:ascii="Times New Roman"/>
          <w:b w:val="false"/>
          <w:i w:val="false"/>
          <w:color w:val="000000"/>
          <w:sz w:val="28"/>
        </w:rPr>
        <w:t xml:space="preserve">
                  техникалық </w:t>
      </w:r>
      <w:r>
        <w:br/>
      </w:r>
      <w:r>
        <w:rPr>
          <w:rFonts w:ascii="Times New Roman"/>
          <w:b w:val="false"/>
          <w:i w:val="false"/>
          <w:color w:val="000000"/>
          <w:sz w:val="28"/>
        </w:rPr>
        <w:t xml:space="preserve">
                  базасын </w:t>
      </w:r>
      <w:r>
        <w:br/>
      </w:r>
      <w:r>
        <w:rPr>
          <w:rFonts w:ascii="Times New Roman"/>
          <w:b w:val="false"/>
          <w:i w:val="false"/>
          <w:color w:val="000000"/>
          <w:sz w:val="28"/>
        </w:rPr>
        <w:t xml:space="preserve">
                  нығайту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Қазақстан Республикасының Президентi жанындағы Қазақстан стратегиялық зерттеулер институтының материалдық-техникалық базасын толық жарақтандыруды қамтамасыз ету. </w:t>
      </w:r>
    </w:p>
    <w:bookmarkStart w:name="z9" w:id="8"/>
    <w:p>
      <w:pPr>
        <w:spacing w:after="0"/>
        <w:ind w:left="0"/>
        <w:jc w:val="both"/>
      </w:pPr>
      <w:r>
        <w:rPr>
          <w:rFonts w:ascii="Times New Roman"/>
          <w:b w:val="false"/>
          <w:i w:val="false"/>
          <w:color w:val="000000"/>
          <w:sz w:val="28"/>
        </w:rPr>
        <w:t xml:space="preserve">
Қазақстан Республикасы Үкiметінің    </w:t>
      </w:r>
      <w:r>
        <w:br/>
      </w:r>
      <w:r>
        <w:rPr>
          <w:rFonts w:ascii="Times New Roman"/>
          <w:b w:val="false"/>
          <w:i w:val="false"/>
          <w:color w:val="000000"/>
          <w:sz w:val="28"/>
        </w:rPr>
        <w:t xml:space="preserve">
2002 жылғы 4 ақпандағы          </w:t>
      </w:r>
      <w:r>
        <w:br/>
      </w:r>
      <w:r>
        <w:rPr>
          <w:rFonts w:ascii="Times New Roman"/>
          <w:b w:val="false"/>
          <w:i w:val="false"/>
          <w:color w:val="000000"/>
          <w:sz w:val="28"/>
        </w:rPr>
        <w:t xml:space="preserve">
N 159 қаулысына            </w:t>
      </w:r>
      <w:r>
        <w:br/>
      </w:r>
      <w:r>
        <w:rPr>
          <w:rFonts w:ascii="Times New Roman"/>
          <w:b w:val="false"/>
          <w:i w:val="false"/>
          <w:color w:val="000000"/>
          <w:sz w:val="28"/>
        </w:rPr>
        <w:t xml:space="preserve">
8-қосымша            </w:t>
      </w:r>
    </w:p>
    <w:bookmarkEnd w:id="8"/>
    <w:p>
      <w:pPr>
        <w:spacing w:after="0"/>
        <w:ind w:left="0"/>
        <w:jc w:val="both"/>
      </w:pPr>
      <w:r>
        <w:rPr>
          <w:rFonts w:ascii="Times New Roman"/>
          <w:b w:val="false"/>
          <w:i w:val="false"/>
          <w:color w:val="000000"/>
          <w:sz w:val="28"/>
        </w:rPr>
        <w:t xml:space="preserve">Қазақстан Республикасы Президентiнiң Әкiмшiлiгi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2002 жылға арналған "Қазақстан Республикасы Президентi </w:t>
      </w:r>
      <w:r>
        <w:br/>
      </w:r>
      <w:r>
        <w:rPr>
          <w:rFonts w:ascii="Times New Roman"/>
          <w:b/>
          <w:i w:val="false"/>
          <w:color w:val="000000"/>
        </w:rPr>
        <w:t xml:space="preserve">
жанындағы Қазақстанның стратегиялық зерттеулер институтына </w:t>
      </w:r>
      <w:r>
        <w:br/>
      </w:r>
      <w:r>
        <w:rPr>
          <w:rFonts w:ascii="Times New Roman"/>
          <w:b/>
          <w:i w:val="false"/>
          <w:color w:val="000000"/>
        </w:rPr>
        <w:t xml:space="preserve">
ақпараттық-есептеу қызметiн көрсету" 500 республикалық </w:t>
      </w:r>
      <w:r>
        <w:br/>
      </w:r>
      <w:r>
        <w:rPr>
          <w:rFonts w:ascii="Times New Roman"/>
          <w:b/>
          <w:i w:val="false"/>
          <w:color w:val="000000"/>
        </w:rPr>
        <w:t xml:space="preserve">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3225 мың теңге (үш миллион екi жүз жиырма бес мың теңге). </w:t>
      </w:r>
      <w:r>
        <w:br/>
      </w:r>
      <w:r>
        <w:rPr>
          <w:rFonts w:ascii="Times New Roman"/>
          <w:b w:val="false"/>
          <w:i w:val="false"/>
          <w:color w:val="000000"/>
          <w:sz w:val="28"/>
        </w:rPr>
        <w:t>
      2. Бюджеттiк бағдарламаның нормативтiк-құқықтық негiзi: "Қазақстан Республикасы Президентi жанындағы Қазақстанның стратегиялық зерттеулер институтын құру туралы" Қазақстан Республикасы Президентiнiң 1993 жылғы 16 маусымдағы N 1235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 жанындағы Қазақстанның стратегиялық зерттеулер институтының мәселелерi" Қазақстан Республикасы Министрлер Кабинетінің 1993 жылғы 30 қыркүйектегi N 977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Президентi жанындағы Қазақстанның стратегиялық зерттеулер институты туралы ереженi бекiту туралы" Қазақстан Республикасы Президентiнің 1997 жылғы 13 тамыздағы N 3614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1997 жылғы 13 тамыздағы N 364 Жарлығына өзгерiстер мен толықтырулар енгiзу туралы" Қазақстан Республикасы Президентiнiң 1999 жылғы 4 мамырдағы N 130 </w:t>
      </w:r>
      <w:r>
        <w:rPr>
          <w:rFonts w:ascii="Times New Roman"/>
          <w:b w:val="false"/>
          <w:i w:val="false"/>
          <w:color w:val="000000"/>
          <w:sz w:val="28"/>
        </w:rPr>
        <w:t xml:space="preserve">Жарлығы </w:t>
      </w:r>
      <w:r>
        <w:rPr>
          <w:rFonts w:ascii="Times New Roman"/>
          <w:b w:val="false"/>
          <w:i w:val="false"/>
          <w:color w:val="000000"/>
          <w:sz w:val="28"/>
        </w:rPr>
        <w:t xml:space="preserve">, "Мемлекеттiк сатып алу туралы" Қазақстан Республикасының 1997 жылғы 16 шiлдедегi N 163-1 заңы.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Қазақстан Республикасы Президентi жанындағы Қазақстан стратегиялық зерттеулер институтына ақпараттық-есептеу қызметiн көрсету. </w:t>
      </w:r>
      <w:r>
        <w:br/>
      </w:r>
      <w:r>
        <w:rPr>
          <w:rFonts w:ascii="Times New Roman"/>
          <w:b w:val="false"/>
          <w:i w:val="false"/>
          <w:color w:val="000000"/>
          <w:sz w:val="28"/>
        </w:rPr>
        <w:t xml:space="preserve">
      5. Бюджеттiк бағдарламаның мiндеттерi: мемлекеттің ұлттық қауiпсiздiгiн қамтамасыз ету тұрғысынан iшкi және сыртқы саясаттың өзектi проблемалары бойынша ғылыми-талдау ұсыныстарын әзiрлеу жөнiндегi iс-шараларға қажеттi ақпараттық-есептеу қызметiн көрсетудi қамтамасыз ету.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 !Шағын  !Бағдарламалар.!Бағдарламаларды (шағын!Iске   !  Жауапты </w:t>
      </w:r>
      <w:r>
        <w:br/>
      </w:r>
      <w:r>
        <w:rPr>
          <w:rFonts w:ascii="Times New Roman"/>
          <w:b w:val="false"/>
          <w:i w:val="false"/>
          <w:color w:val="000000"/>
          <w:sz w:val="28"/>
        </w:rPr>
        <w:t xml:space="preserve">
р/с!дар. !бағдар.!дың (шағын    !бағдарламаларды) iске !асыру  !орындаушы. </w:t>
      </w:r>
      <w:r>
        <w:br/>
      </w:r>
      <w:r>
        <w:rPr>
          <w:rFonts w:ascii="Times New Roman"/>
          <w:b w:val="false"/>
          <w:i w:val="false"/>
          <w:color w:val="000000"/>
          <w:sz w:val="28"/>
        </w:rPr>
        <w:t xml:space="preserve">
   !лама.!ламаның!бағдарламалар.!асыру жөнiндегi iс-   !мерзiмi!лар </w:t>
      </w:r>
      <w:r>
        <w:br/>
      </w:r>
      <w:r>
        <w:rPr>
          <w:rFonts w:ascii="Times New Roman"/>
          <w:b w:val="false"/>
          <w:i w:val="false"/>
          <w:color w:val="000000"/>
          <w:sz w:val="28"/>
        </w:rPr>
        <w:t xml:space="preserve">
   !ның  !коды   !дың) атауы    !шаралар               !       ! </w:t>
      </w:r>
      <w:r>
        <w:br/>
      </w:r>
      <w:r>
        <w:rPr>
          <w:rFonts w:ascii="Times New Roman"/>
          <w:b w:val="false"/>
          <w:i w:val="false"/>
          <w:color w:val="000000"/>
          <w:sz w:val="28"/>
        </w:rPr>
        <w:t xml:space="preserve">
   !коды !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500          Қазақстан      Институттың жоспарлы    Жыл    Қазақстан </w:t>
      </w:r>
      <w:r>
        <w:br/>
      </w:r>
      <w:r>
        <w:rPr>
          <w:rFonts w:ascii="Times New Roman"/>
          <w:b w:val="false"/>
          <w:i w:val="false"/>
          <w:color w:val="000000"/>
          <w:sz w:val="28"/>
        </w:rPr>
        <w:t xml:space="preserve">
                  Республикасы   тақырыптық әзiрленiм.   бойы   Республика. </w:t>
      </w:r>
      <w:r>
        <w:br/>
      </w:r>
      <w:r>
        <w:rPr>
          <w:rFonts w:ascii="Times New Roman"/>
          <w:b w:val="false"/>
          <w:i w:val="false"/>
          <w:color w:val="000000"/>
          <w:sz w:val="28"/>
        </w:rPr>
        <w:t xml:space="preserve">
                  Президентi     дерi бойынша орта              сы Прези. </w:t>
      </w:r>
      <w:r>
        <w:br/>
      </w:r>
      <w:r>
        <w:rPr>
          <w:rFonts w:ascii="Times New Roman"/>
          <w:b w:val="false"/>
          <w:i w:val="false"/>
          <w:color w:val="000000"/>
          <w:sz w:val="28"/>
        </w:rPr>
        <w:t xml:space="preserve">
                  жанындағы      есеппен 24 семинарына,         дентінің </w:t>
      </w:r>
      <w:r>
        <w:br/>
      </w:r>
      <w:r>
        <w:rPr>
          <w:rFonts w:ascii="Times New Roman"/>
          <w:b w:val="false"/>
          <w:i w:val="false"/>
          <w:color w:val="000000"/>
          <w:sz w:val="28"/>
        </w:rPr>
        <w:t xml:space="preserve">
                  Қазақстанның   сондай-ақ шамамен 12           Әкімшілігі </w:t>
      </w:r>
      <w:r>
        <w:br/>
      </w:r>
      <w:r>
        <w:rPr>
          <w:rFonts w:ascii="Times New Roman"/>
          <w:b w:val="false"/>
          <w:i w:val="false"/>
          <w:color w:val="000000"/>
          <w:sz w:val="28"/>
        </w:rPr>
        <w:t xml:space="preserve">
                  стратегиялық   конференциясы мен </w:t>
      </w:r>
      <w:r>
        <w:br/>
      </w:r>
      <w:r>
        <w:rPr>
          <w:rFonts w:ascii="Times New Roman"/>
          <w:b w:val="false"/>
          <w:i w:val="false"/>
          <w:color w:val="000000"/>
          <w:sz w:val="28"/>
        </w:rPr>
        <w:t xml:space="preserve">
                  зерттеулер     Дөңгелек үстеліне </w:t>
      </w:r>
      <w:r>
        <w:br/>
      </w:r>
      <w:r>
        <w:rPr>
          <w:rFonts w:ascii="Times New Roman"/>
          <w:b w:val="false"/>
          <w:i w:val="false"/>
          <w:color w:val="000000"/>
          <w:sz w:val="28"/>
        </w:rPr>
        <w:t xml:space="preserve">
                  институтына    ақпараттық-есептеу </w:t>
      </w:r>
      <w:r>
        <w:br/>
      </w:r>
      <w:r>
        <w:rPr>
          <w:rFonts w:ascii="Times New Roman"/>
          <w:b w:val="false"/>
          <w:i w:val="false"/>
          <w:color w:val="000000"/>
          <w:sz w:val="28"/>
        </w:rPr>
        <w:t xml:space="preserve">
                  ақпараттық-    қызметін көрсету </w:t>
      </w:r>
      <w:r>
        <w:br/>
      </w:r>
      <w:r>
        <w:rPr>
          <w:rFonts w:ascii="Times New Roman"/>
          <w:b w:val="false"/>
          <w:i w:val="false"/>
          <w:color w:val="000000"/>
          <w:sz w:val="28"/>
        </w:rPr>
        <w:t xml:space="preserve">
                  есептеу        (ақпараттық </w:t>
      </w:r>
      <w:r>
        <w:br/>
      </w:r>
      <w:r>
        <w:rPr>
          <w:rFonts w:ascii="Times New Roman"/>
          <w:b w:val="false"/>
          <w:i w:val="false"/>
          <w:color w:val="000000"/>
          <w:sz w:val="28"/>
        </w:rPr>
        <w:t xml:space="preserve">
                  қызметiн       материалдармен </w:t>
      </w:r>
      <w:r>
        <w:br/>
      </w:r>
      <w:r>
        <w:rPr>
          <w:rFonts w:ascii="Times New Roman"/>
          <w:b w:val="false"/>
          <w:i w:val="false"/>
          <w:color w:val="000000"/>
          <w:sz w:val="28"/>
        </w:rPr>
        <w:t xml:space="preserve">
                  көрсету        қамтамасыз ету, </w:t>
      </w:r>
      <w:r>
        <w:br/>
      </w:r>
      <w:r>
        <w:rPr>
          <w:rFonts w:ascii="Times New Roman"/>
          <w:b w:val="false"/>
          <w:i w:val="false"/>
          <w:color w:val="000000"/>
          <w:sz w:val="28"/>
        </w:rPr>
        <w:t xml:space="preserve">
                                 электрондық мұрағат </w:t>
      </w:r>
      <w:r>
        <w:br/>
      </w:r>
      <w:r>
        <w:rPr>
          <w:rFonts w:ascii="Times New Roman"/>
          <w:b w:val="false"/>
          <w:i w:val="false"/>
          <w:color w:val="000000"/>
          <w:sz w:val="28"/>
        </w:rPr>
        <w:t xml:space="preserve">
                                 жасау, Институттың </w:t>
      </w:r>
      <w:r>
        <w:br/>
      </w:r>
      <w:r>
        <w:rPr>
          <w:rFonts w:ascii="Times New Roman"/>
          <w:b w:val="false"/>
          <w:i w:val="false"/>
          <w:color w:val="000000"/>
          <w:sz w:val="28"/>
        </w:rPr>
        <w:t xml:space="preserve">
                                 сайтында электрондық </w:t>
      </w:r>
      <w:r>
        <w:br/>
      </w:r>
      <w:r>
        <w:rPr>
          <w:rFonts w:ascii="Times New Roman"/>
          <w:b w:val="false"/>
          <w:i w:val="false"/>
          <w:color w:val="000000"/>
          <w:sz w:val="28"/>
        </w:rPr>
        <w:t xml:space="preserve">
                                 конференциялар </w:t>
      </w:r>
      <w:r>
        <w:br/>
      </w:r>
      <w:r>
        <w:rPr>
          <w:rFonts w:ascii="Times New Roman"/>
          <w:b w:val="false"/>
          <w:i w:val="false"/>
          <w:color w:val="000000"/>
          <w:sz w:val="28"/>
        </w:rPr>
        <w:t xml:space="preserve">
                                 ұйымдастыру). </w:t>
      </w:r>
      <w:r>
        <w:br/>
      </w:r>
      <w:r>
        <w:rPr>
          <w:rFonts w:ascii="Times New Roman"/>
          <w:b w:val="false"/>
          <w:i w:val="false"/>
          <w:color w:val="000000"/>
          <w:sz w:val="28"/>
        </w:rPr>
        <w:t xml:space="preserve">
                                 Елдiң аймақтарында </w:t>
      </w:r>
      <w:r>
        <w:br/>
      </w:r>
      <w:r>
        <w:rPr>
          <w:rFonts w:ascii="Times New Roman"/>
          <w:b w:val="false"/>
          <w:i w:val="false"/>
          <w:color w:val="000000"/>
          <w:sz w:val="28"/>
        </w:rPr>
        <w:t xml:space="preserve">
                                 ақпаратты жинап, </w:t>
      </w:r>
      <w:r>
        <w:br/>
      </w:r>
      <w:r>
        <w:rPr>
          <w:rFonts w:ascii="Times New Roman"/>
          <w:b w:val="false"/>
          <w:i w:val="false"/>
          <w:color w:val="000000"/>
          <w:sz w:val="28"/>
        </w:rPr>
        <w:t xml:space="preserve">
                                 талдап және бас </w:t>
      </w:r>
      <w:r>
        <w:br/>
      </w:r>
      <w:r>
        <w:rPr>
          <w:rFonts w:ascii="Times New Roman"/>
          <w:b w:val="false"/>
          <w:i w:val="false"/>
          <w:color w:val="000000"/>
          <w:sz w:val="28"/>
        </w:rPr>
        <w:t xml:space="preserve">
                                 кеңсеге интернет </w:t>
      </w:r>
      <w:r>
        <w:br/>
      </w:r>
      <w:r>
        <w:rPr>
          <w:rFonts w:ascii="Times New Roman"/>
          <w:b w:val="false"/>
          <w:i w:val="false"/>
          <w:color w:val="000000"/>
          <w:sz w:val="28"/>
        </w:rPr>
        <w:t xml:space="preserve">
                                 желiсi арқылы </w:t>
      </w:r>
      <w:r>
        <w:br/>
      </w:r>
      <w:r>
        <w:rPr>
          <w:rFonts w:ascii="Times New Roman"/>
          <w:b w:val="false"/>
          <w:i w:val="false"/>
          <w:color w:val="000000"/>
          <w:sz w:val="28"/>
        </w:rPr>
        <w:t xml:space="preserve">
                                 институттың iшкi </w:t>
      </w:r>
      <w:r>
        <w:br/>
      </w:r>
      <w:r>
        <w:rPr>
          <w:rFonts w:ascii="Times New Roman"/>
          <w:b w:val="false"/>
          <w:i w:val="false"/>
          <w:color w:val="000000"/>
          <w:sz w:val="28"/>
        </w:rPr>
        <w:t xml:space="preserve">
                                 ақпараттық базасына </w:t>
      </w:r>
      <w:r>
        <w:br/>
      </w:r>
      <w:r>
        <w:rPr>
          <w:rFonts w:ascii="Times New Roman"/>
          <w:b w:val="false"/>
          <w:i w:val="false"/>
          <w:color w:val="000000"/>
          <w:sz w:val="28"/>
        </w:rPr>
        <w:t xml:space="preserve">
                                 қолма-қол бере отырып, </w:t>
      </w:r>
      <w:r>
        <w:br/>
      </w:r>
      <w:r>
        <w:rPr>
          <w:rFonts w:ascii="Times New Roman"/>
          <w:b w:val="false"/>
          <w:i w:val="false"/>
          <w:color w:val="000000"/>
          <w:sz w:val="28"/>
        </w:rPr>
        <w:t xml:space="preserve">
                                 далалық зерттеулер </w:t>
      </w:r>
      <w:r>
        <w:br/>
      </w:r>
      <w:r>
        <w:rPr>
          <w:rFonts w:ascii="Times New Roman"/>
          <w:b w:val="false"/>
          <w:i w:val="false"/>
          <w:color w:val="000000"/>
          <w:sz w:val="28"/>
        </w:rPr>
        <w:t xml:space="preserve">
                                 жүргiзу. </w:t>
      </w:r>
      <w:r>
        <w:br/>
      </w:r>
      <w:r>
        <w:rPr>
          <w:rFonts w:ascii="Times New Roman"/>
          <w:b w:val="false"/>
          <w:i w:val="false"/>
          <w:color w:val="000000"/>
          <w:sz w:val="28"/>
        </w:rPr>
        <w:t xml:space="preserve">
                                 Астана қаласында </w:t>
      </w:r>
      <w:r>
        <w:br/>
      </w:r>
      <w:r>
        <w:rPr>
          <w:rFonts w:ascii="Times New Roman"/>
          <w:b w:val="false"/>
          <w:i w:val="false"/>
          <w:color w:val="000000"/>
          <w:sz w:val="28"/>
        </w:rPr>
        <w:t xml:space="preserve">
                                 филиалдың жергілікті </w:t>
      </w:r>
      <w:r>
        <w:br/>
      </w:r>
      <w:r>
        <w:rPr>
          <w:rFonts w:ascii="Times New Roman"/>
          <w:b w:val="false"/>
          <w:i w:val="false"/>
          <w:color w:val="000000"/>
          <w:sz w:val="28"/>
        </w:rPr>
        <w:t xml:space="preserve">
                                 есептеу желiсiн құрып, </w:t>
      </w:r>
      <w:r>
        <w:br/>
      </w:r>
      <w:r>
        <w:rPr>
          <w:rFonts w:ascii="Times New Roman"/>
          <w:b w:val="false"/>
          <w:i w:val="false"/>
          <w:color w:val="000000"/>
          <w:sz w:val="28"/>
        </w:rPr>
        <w:t xml:space="preserve">
                                 оны Институттың </w:t>
      </w:r>
      <w:r>
        <w:br/>
      </w:r>
      <w:r>
        <w:rPr>
          <w:rFonts w:ascii="Times New Roman"/>
          <w:b w:val="false"/>
          <w:i w:val="false"/>
          <w:color w:val="000000"/>
          <w:sz w:val="28"/>
        </w:rPr>
        <w:t xml:space="preserve">
                                 ақпараттық ресурсына </w:t>
      </w:r>
      <w:r>
        <w:br/>
      </w:r>
      <w:r>
        <w:rPr>
          <w:rFonts w:ascii="Times New Roman"/>
          <w:b w:val="false"/>
          <w:i w:val="false"/>
          <w:color w:val="000000"/>
          <w:sz w:val="28"/>
        </w:rPr>
        <w:t xml:space="preserve">
                                 қосу. Қажетті </w:t>
      </w:r>
      <w:r>
        <w:br/>
      </w:r>
      <w:r>
        <w:rPr>
          <w:rFonts w:ascii="Times New Roman"/>
          <w:b w:val="false"/>
          <w:i w:val="false"/>
          <w:color w:val="000000"/>
          <w:sz w:val="28"/>
        </w:rPr>
        <w:t xml:space="preserve">
                                 қауiпсiздік деңгейін </w:t>
      </w:r>
      <w:r>
        <w:br/>
      </w:r>
      <w:r>
        <w:rPr>
          <w:rFonts w:ascii="Times New Roman"/>
          <w:b w:val="false"/>
          <w:i w:val="false"/>
          <w:color w:val="000000"/>
          <w:sz w:val="28"/>
        </w:rPr>
        <w:t xml:space="preserve">
                                 ұстап тұру, талдау </w:t>
      </w:r>
      <w:r>
        <w:br/>
      </w:r>
      <w:r>
        <w:rPr>
          <w:rFonts w:ascii="Times New Roman"/>
          <w:b w:val="false"/>
          <w:i w:val="false"/>
          <w:color w:val="000000"/>
          <w:sz w:val="28"/>
        </w:rPr>
        <w:t xml:space="preserve">
                                 материалдарының </w:t>
      </w:r>
      <w:r>
        <w:br/>
      </w:r>
      <w:r>
        <w:rPr>
          <w:rFonts w:ascii="Times New Roman"/>
          <w:b w:val="false"/>
          <w:i w:val="false"/>
          <w:color w:val="000000"/>
          <w:sz w:val="28"/>
        </w:rPr>
        <w:t xml:space="preserve">
                                 ақпараттық деректер </w:t>
      </w:r>
      <w:r>
        <w:br/>
      </w:r>
      <w:r>
        <w:rPr>
          <w:rFonts w:ascii="Times New Roman"/>
          <w:b w:val="false"/>
          <w:i w:val="false"/>
          <w:color w:val="000000"/>
          <w:sz w:val="28"/>
        </w:rPr>
        <w:t xml:space="preserve">
                                 қорының жұмысын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Жоғарыда аталған </w:t>
      </w:r>
      <w:r>
        <w:br/>
      </w:r>
      <w:r>
        <w:rPr>
          <w:rFonts w:ascii="Times New Roman"/>
          <w:b w:val="false"/>
          <w:i w:val="false"/>
          <w:color w:val="000000"/>
          <w:sz w:val="28"/>
        </w:rPr>
        <w:t xml:space="preserve">
                                 iс-шараларды iске </w:t>
      </w:r>
      <w:r>
        <w:br/>
      </w:r>
      <w:r>
        <w:rPr>
          <w:rFonts w:ascii="Times New Roman"/>
          <w:b w:val="false"/>
          <w:i w:val="false"/>
          <w:color w:val="000000"/>
          <w:sz w:val="28"/>
        </w:rPr>
        <w:t xml:space="preserve">
                                 асыру үшін 2 сервер, </w:t>
      </w:r>
      <w:r>
        <w:br/>
      </w:r>
      <w:r>
        <w:rPr>
          <w:rFonts w:ascii="Times New Roman"/>
          <w:b w:val="false"/>
          <w:i w:val="false"/>
          <w:color w:val="000000"/>
          <w:sz w:val="28"/>
        </w:rPr>
        <w:t xml:space="preserve">
                                 тұсаукесер үшін бiр </w:t>
      </w:r>
      <w:r>
        <w:br/>
      </w:r>
      <w:r>
        <w:rPr>
          <w:rFonts w:ascii="Times New Roman"/>
          <w:b w:val="false"/>
          <w:i w:val="false"/>
          <w:color w:val="000000"/>
          <w:sz w:val="28"/>
        </w:rPr>
        <w:t xml:space="preserve">
                                 проектор, 2 портативтiк </w:t>
      </w:r>
      <w:r>
        <w:br/>
      </w:r>
      <w:r>
        <w:rPr>
          <w:rFonts w:ascii="Times New Roman"/>
          <w:b w:val="false"/>
          <w:i w:val="false"/>
          <w:color w:val="000000"/>
          <w:sz w:val="28"/>
        </w:rPr>
        <w:t xml:space="preserve">
                                 компьютер сатып алу.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ақпараттық қамтамасыз ету Қазақстан Республикасы Президентi жанындағы Қазақстанның стратегиялық зерттеулер институты жұмысының тиiмділігiн арттыруға мүмкiндiк бередi, Мемлекет басшысы үшiн дайындалатын ғылыми және талдамалы зерттеулердiң сапасын жақсартады.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