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a2d6" w14:textId="cf5a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"Республикалық бюджет комиссиясының құрамы туралы"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ақпан N 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комиссиясының құрамы туралы" өкімінің жобасы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Өкімі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Республикалық бюджет комиссиясының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"Бюджет жүйесі туралы" Қазақстан Республикасының 1999 жылғы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сәуірдегі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Заңының 6-4-бабына сәйкес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құрамы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Тасмағамбетов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Иманғали Нұрғалиұлы           Премьер-Министрі,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Мәсімов   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Кәрім Қажымқанұлы             Министрінің орынбасары,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Әлімұлы              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Павлов    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Сергеевич           Министрінің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министрі, орынбасар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Бейсембетов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Ескендір Қалыбекұлы           Стратегиялық жоспарлау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      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Асқарбекұлы          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Дунаев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Арман Ғалиасқарұлы            Қаржы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Мәжит Төлеубекұлы             Экономика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Кәкімжанов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Зейнолла Халидоллаұлы         Мемлекеттік кіріс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Келімбетов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Нематұлы               Қаржы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  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Георгий Владимирович          Әділет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Наталья Артемовна             Қаржы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Марченко  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Григорий Александрович        Банкінің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Сұлтанов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 Сұлтанұлы              Парламентінің Сенаты Әлеуметтік-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мәдени даму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Тәжияқов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Бейсенғали Шамғалиұлы         Ұлттық Банкі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Тілеубердин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Абылайұлы               Премьер-Министрі Кеңсесінің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Тұрысов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Қаратай Тұрысұлы              Парламентінің Мәжілісі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бюджет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Өтебаев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Мүсірәлі Смайылұлы            Парламентінің Сенаты Экономика,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және бюджет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комитетінің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 Әбілхайырұлы            Президентінің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Басшысының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Чиркалин      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Федорович                Парламентінің Мәжілісі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Экономикалық реформа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аймақтық даму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комитетінің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 хатшысы: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 Тұрлыханұлы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бюджет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